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de96" w14:textId="34ed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2020 жылға арналған стипендиясын жоғары оқу орындары бойынша бөлу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7 тамыздағы № 227 бұйрығы. Қазақстан Республикасының Әділет министрлігінде 2020 жылғы 11 тамызда № 21078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Президентiнiң стипендиясын тағайындау туралы" Қазақстан Республикасы Президентiнiң 1993 жылғы 5 наурыздағы № 1134 қаулысының 4-тармағына сәйкес, сондай-ақ Нормативтік құқықтық актілер тізілімінде № 20603 болып тіркелген "Қазақстан Республикасы Президентінің 2020 жылға арналған стипендиясын бөлу туралы" Қазақстан Республикасы Білім және ғылым министрінің 2020 жылғы 5 мамырдағы № 184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2020 жылға арналған стипендиясын жоғары оқу орындары бойынша </w:t>
      </w:r>
      <w:r>
        <w:rPr>
          <w:rFonts w:ascii="Times New Roman"/>
          <w:b w:val="false"/>
          <w:i w:val="false"/>
          <w:color w:val="000000"/>
          <w:sz w:val="28"/>
        </w:rPr>
        <w:t>бөлу</w:t>
      </w:r>
      <w:r>
        <w:rPr>
          <w:rFonts w:ascii="Times New Roman"/>
          <w:b w:val="false"/>
          <w:i w:val="false"/>
          <w:color w:val="000000"/>
          <w:sz w:val="28"/>
        </w:rPr>
        <w:t xml:space="preserve"> (бұдан әрі ̶ бөлу)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 Білім, ғылыми жұмыс және халықаралық ынтымақтастық департаменті (Р. Игенев)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оның Қазақстан Республикасы Мәдениет және спорт министрлігінің ресми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 </w:t>
      </w:r>
    </w:p>
    <w:bookmarkEnd w:id="5"/>
    <w:bookmarkStart w:name="z7" w:id="6"/>
    <w:p>
      <w:pPr>
        <w:spacing w:after="0"/>
        <w:ind w:left="0"/>
        <w:jc w:val="both"/>
      </w:pPr>
      <w:r>
        <w:rPr>
          <w:rFonts w:ascii="Times New Roman"/>
          <w:b w:val="false"/>
          <w:i w:val="false"/>
          <w:color w:val="000000"/>
          <w:sz w:val="28"/>
        </w:rPr>
        <w:t>
      3. Қазақстан Республикасы Мәдениет және спорт министрлігі Экономика және қаржы департаменті (А. Досходжаева) қосымшада көрсетілген бөлуге сәйкес жоғары оқу орындарына қаржы жылына республикалық бюджетте қарастырылған қаражаттар шегінде 2020 жылғы кезеңге төлеуді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7 тамызы</w:t>
            </w:r>
            <w:r>
              <w:br/>
            </w:r>
            <w:r>
              <w:rPr>
                <w:rFonts w:ascii="Times New Roman"/>
                <w:b w:val="false"/>
                <w:i w:val="false"/>
                <w:color w:val="000000"/>
                <w:sz w:val="20"/>
              </w:rPr>
              <w:t>№ 227</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Президентінің 2020 жылға арналған стипендиясын жоғары оқу орындары бойынша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7926"/>
        <w:gridCol w:w="1921"/>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оқу орындарының атауы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Студенттерге арналған стипендия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 республикалық мемлекеттік мекемесі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"Т.К.Жүргенов атындағы Қазақ ұлттық өнер академиясы" республикалық мемлекеттік мекемесі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