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8c0a" w14:textId="4d28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17 тамыздағы № 350 бұйрығы. Қазақстан Республикасының Әділет министрлігінде 2020 жылғы 18 тамызда № 21105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 № 500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8170 болып тіркелген, 2013 жылдың 23 ақпанында № 69-70 (27343-27344) "Егемен Қазақстан" газетінде жарияланды) мынадай өзгеріс пен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1)-5), 11)-15), 21)-30) тармақшалар алынып тасталсын;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тармақша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"124) осы бұйрыққа 124-қосымшаға сәйкес оқыту ұйғыр, өзбек, тәжік тілдерінде жүргізілетін жаратылыстану-математика бағыты бойынша жалпы орта білім берудің (жаңартылған мазмұнның) үлгілік оқу жоспары;";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125), 126), 127) және 128) тармақшалармен толықтырылсын: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осы бұйрыққа 125-қосымшаға сәйкес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(жаңартылған мазмұндағы) үлгілік оқу жоспары;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осы бұйрыққа 126-қосымшаға сәйкес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(жаңартылған мазмұндағы) үлгілік оқу жоспары;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осы бұйрыққа 127-қосымшаға сәйкес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(жаңартылған мазмұндағы) үлгілік оқу жоспары;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осы бұйрыққа 128-қосымшаға сәйкес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(жаңартылған мазмұндағы) үлгілік оқу жоспары бекітілсін.";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128-қосымшалармен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іс-шаралардың орындалуы туралы мәліметтерді ұсынуды қамтамасыз етсін.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жасайтын Қазақстан Республикасының Білім және ғылым вице-министріне жүктелсін.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ғылыми министрінің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ғылыми министрінің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 125-қосымша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(жаңартылған мазмұндағы) үлгілік оқу жоспары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353"/>
        <w:gridCol w:w="1349"/>
        <w:gridCol w:w="1349"/>
        <w:gridCol w:w="1349"/>
        <w:gridCol w:w="1349"/>
        <w:gridCol w:w="1833"/>
        <w:gridCol w:w="2315"/>
      </w:tblGrid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6-9-сыныптардағы "Көркем еңбек" оқу пәнінің сағаттары спорт түрлері бойынша білім алушылардың бейіналды дайындығын ұйымдастыруға беріледі.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ғылыми министрінің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ғылыми министрінің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 126-қосымша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(жаңартылған мазмұндағы) үлгілік оқу жоспары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353"/>
        <w:gridCol w:w="1349"/>
        <w:gridCol w:w="1349"/>
        <w:gridCol w:w="1349"/>
        <w:gridCol w:w="1349"/>
        <w:gridCol w:w="1833"/>
        <w:gridCol w:w="2315"/>
      </w:tblGrid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6-9-сыныптардағы "Көркем еңбек" оқу пәнінің сағаттары спорт түрлері бойынша білім алушылардың бейіналды дайындығын ұйымдастыруға беріледі.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ғылыми министрінің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ғылыми министрінің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 127-қосымша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(жаңартылған мазмұндағы) үлгілік оқу жоспары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581"/>
        <w:gridCol w:w="2429"/>
        <w:gridCol w:w="2430"/>
        <w:gridCol w:w="1578"/>
        <w:gridCol w:w="2705"/>
      </w:tblGrid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 2 пән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 2 пән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 2 пән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ғылыми министрінің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ғылыми министрінің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 128-қосымша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(жаңартылған мазмұндағы) үлгілік оқу жоспары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581"/>
        <w:gridCol w:w="2429"/>
        <w:gridCol w:w="2430"/>
        <w:gridCol w:w="1578"/>
        <w:gridCol w:w="2705"/>
      </w:tblGrid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 2 пән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 2 пән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 2 пән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