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5e44dc" w14:textId="d5e44d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"Банкроттың мүлкін сату бойынша электрондық аукционды өткізу қағидаларын бекіту және оны ұйымдастырушыны айқындау туралы" Қазақстан Республикасы Қаржы министрінің 2015 жылғы 17 наурыздағы № 178 бұйрығына өзгерістер енгізу туралы</w:t>
      </w:r>
    </w:p>
    <w:p>
      <w:pPr>
        <w:spacing w:after="0"/>
        <w:ind w:left="0"/>
        <w:jc w:val="both"/>
      </w:pPr>
      <w:r>
        <w:rPr>
          <w:rFonts w:ascii="Times New Roman"/>
          <w:b w:val="false"/>
          <w:i w:val="false"/>
          <w:color w:val="000000"/>
          <w:sz w:val="28"/>
        </w:rPr>
        <w:t>Қазақстан Республикасы Қаржы министрінің 2020 жылғы 17 тамыздағы № 750 бұйрығы. Қазақстан Республикасының Әділет министрлігінде 2020 жылғы 19 тамызда № 21108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"Банкроттың мүлкін сату бойынша электрондық аукционды өткізу қағидаларын бекіту және оны ұйымдастырушыны айқындау туралы" Қазақстан Республикасы Қаржы министрінің 2015 жылғы 17 наурыздағы № 178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актілердің мемлекеттік тіркеу тізілімінде № 10753 болып тіркелген, 2015 жылғы 28 шілдеде "Әділет" ақпараттық-құқықтық жүйесінде жарияланды)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Банкроттың мүлкін сату бойынша электрондық аукционды өткізу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Start w:name="z6" w:id="3"/>
    <w:p>
      <w:pPr>
        <w:spacing w:after="0"/>
        <w:ind w:left="0"/>
        <w:jc w:val="both"/>
      </w:pPr>
      <w:r>
        <w:rPr>
          <w:rFonts w:ascii="Times New Roman"/>
          <w:b w:val="false"/>
          <w:i w:val="false"/>
          <w:color w:val="000000"/>
          <w:sz w:val="28"/>
        </w:rPr>
        <w:t>
      "10. Сату жоспарын жасау кезінде сату объектілерінің бастапқы бағасын сатушы теңгерімдік құны не бағалау құнының жетпіс бес пайызы деңгейінде белгілейді.</w:t>
      </w:r>
    </w:p>
    <w:bookmarkEnd w:id="3"/>
    <w:bookmarkStart w:name="z7" w:id="4"/>
    <w:p>
      <w:pPr>
        <w:spacing w:after="0"/>
        <w:ind w:left="0"/>
        <w:jc w:val="both"/>
      </w:pPr>
      <w:r>
        <w:rPr>
          <w:rFonts w:ascii="Times New Roman"/>
          <w:b w:val="false"/>
          <w:i w:val="false"/>
          <w:color w:val="000000"/>
          <w:sz w:val="28"/>
        </w:rPr>
        <w:t>
      Дебиторлық берешек электрондық аукционға оның номиналды мәні мөлшерінде бастапқы бағамен шығарылады.";</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және </w:t>
      </w:r>
      <w:r>
        <w:rPr>
          <w:rFonts w:ascii="Times New Roman"/>
          <w:b w:val="false"/>
          <w:i w:val="false"/>
          <w:color w:val="000000"/>
          <w:sz w:val="28"/>
        </w:rPr>
        <w:t>15-тармақтар</w:t>
      </w:r>
      <w:r>
        <w:rPr>
          <w:rFonts w:ascii="Times New Roman"/>
          <w:b w:val="false"/>
          <w:i w:val="false"/>
          <w:color w:val="000000"/>
          <w:sz w:val="28"/>
        </w:rPr>
        <w:t xml:space="preserve"> мынадай редакцияда жазылсын:</w:t>
      </w:r>
    </w:p>
    <w:bookmarkStart w:name="z10" w:id="5"/>
    <w:p>
      <w:pPr>
        <w:spacing w:after="0"/>
        <w:ind w:left="0"/>
        <w:jc w:val="both"/>
      </w:pPr>
      <w:r>
        <w:rPr>
          <w:rFonts w:ascii="Times New Roman"/>
          <w:b w:val="false"/>
          <w:i w:val="false"/>
          <w:color w:val="000000"/>
          <w:sz w:val="28"/>
        </w:rPr>
        <w:t>
      "14. Мүлікті электрондық аукционға қайта шығарған кезде сатушы кредиторлар комитетінің келісімімен лоттың бастапқы бағасын алғашқы бастапқы бағасынан жиырма бес пайыздан аспайтын мөлшерде төмендетеді. Алғашқы бастапқы бағаны төмендету бір рет қана рұқсат етіледі.</w:t>
      </w:r>
    </w:p>
    <w:bookmarkEnd w:id="5"/>
    <w:bookmarkStart w:name="z11" w:id="6"/>
    <w:p>
      <w:pPr>
        <w:spacing w:after="0"/>
        <w:ind w:left="0"/>
        <w:jc w:val="both"/>
      </w:pPr>
      <w:r>
        <w:rPr>
          <w:rFonts w:ascii="Times New Roman"/>
          <w:b w:val="false"/>
          <w:i w:val="false"/>
          <w:color w:val="000000"/>
          <w:sz w:val="28"/>
        </w:rPr>
        <w:t>
      15. Объектінің бастапқы бағасы бағалау құнының жетпіс бес пайызы деңгейінде белгіленген жағдайда, сатушы бағалаушының тартуын осы Қағидаларға 3-қосымшаға сәйкес нысан бойынша уәкілетті органның интернет-ресурсында борышкердің мүлкін бағалау бойынша көрсетілетін қызметтерді сатып алу жөніндегі конкурстың өткізілетіні туралы ақпараттық хабарламаны қазақ және орыс тілдерінде жариялай отырып, баға ұсыныстарын сұрату әдісімен конкурстық негізде жүргізеді.</w:t>
      </w:r>
    </w:p>
    <w:bookmarkEnd w:id="6"/>
    <w:bookmarkStart w:name="z12" w:id="7"/>
    <w:p>
      <w:pPr>
        <w:spacing w:after="0"/>
        <w:ind w:left="0"/>
        <w:jc w:val="both"/>
      </w:pPr>
      <w:r>
        <w:rPr>
          <w:rFonts w:ascii="Times New Roman"/>
          <w:b w:val="false"/>
          <w:i w:val="false"/>
          <w:color w:val="000000"/>
          <w:sz w:val="28"/>
        </w:rPr>
        <w:t>
      Уәкілетті орган банкроттың мүлкін бағалау бойынша көрсетілетін қызметтерді сатып алу жөнінде конкурс өткізу туралы ақпараттық хабарламаны сатушы ұсынған күннен бастап екі жұмыс күні ішінде өзінің интернет-ресурсында орналастырады.</w:t>
      </w:r>
    </w:p>
    <w:bookmarkEnd w:id="7"/>
    <w:p>
      <w:pPr>
        <w:spacing w:after="0"/>
        <w:ind w:left="0"/>
        <w:jc w:val="both"/>
      </w:pPr>
      <w:r>
        <w:rPr>
          <w:rFonts w:ascii="Times New Roman"/>
          <w:b w:val="false"/>
          <w:i w:val="false"/>
          <w:color w:val="000000"/>
          <w:sz w:val="28"/>
        </w:rPr>
        <w:t>
      Баға ұсыныстары бар конверттерді кредиторлар жиналысы немесе комитеті белгілеген мерзімде ашу конкурстық комиссияның отырысында жүзеге асырылады. Ең төмен бағаны ұсынған бағалаушы жеңімпаз болып танылады.".</w:t>
      </w:r>
    </w:p>
    <w:bookmarkStart w:name="z13" w:id="8"/>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 заңнамада белгіленген тәртіппен:</w:t>
      </w:r>
    </w:p>
    <w:bookmarkEnd w:id="8"/>
    <w:bookmarkStart w:name="z14" w:id="9"/>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9"/>
    <w:bookmarkStart w:name="z15" w:id="10"/>
    <w:p>
      <w:pPr>
        <w:spacing w:after="0"/>
        <w:ind w:left="0"/>
        <w:jc w:val="both"/>
      </w:pPr>
      <w:r>
        <w:rPr>
          <w:rFonts w:ascii="Times New Roman"/>
          <w:b w:val="false"/>
          <w:i w:val="false"/>
          <w:color w:val="000000"/>
          <w:sz w:val="28"/>
        </w:rPr>
        <w:t>
      2) осы бұйрықтың Қазақстан Республикасы Қаржы министрлігінің интернет-ресурсында орналастырылуын;</w:t>
      </w:r>
    </w:p>
    <w:bookmarkEnd w:id="10"/>
    <w:bookmarkStart w:name="z16" w:id="11"/>
    <w:p>
      <w:pPr>
        <w:spacing w:after="0"/>
        <w:ind w:left="0"/>
        <w:jc w:val="both"/>
      </w:pPr>
      <w:r>
        <w:rPr>
          <w:rFonts w:ascii="Times New Roman"/>
          <w:b w:val="false"/>
          <w:i w:val="false"/>
          <w:color w:val="000000"/>
          <w:sz w:val="28"/>
        </w:rPr>
        <w:t xml:space="preserve">
      3) осы бұйрық Қазақстан Республикасының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w:t>
      </w:r>
      <w:r>
        <w:rPr>
          <w:rFonts w:ascii="Times New Roman"/>
          <w:b w:val="false"/>
          <w:i w:val="false"/>
          <w:color w:val="000000"/>
          <w:sz w:val="28"/>
        </w:rPr>
        <w:t>) тармақшаларында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bookmarkEnd w:id="11"/>
    <w:bookmarkStart w:name="z17" w:id="12"/>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1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Қаржы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