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b7f5f" w14:textId="d4b7f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бюджеттен қаржыландырылатын мәдениет, спорт және туризм саласындағы білім беру ұйымдарында жоғары және жоғары оқу орнынан кейінгі білімі бар, сондай-ақ техникалық және кәсіптік, орта білімнен кейінгі білімі бар мамандарды даярлауға 2020 – 2021 оқу жылына арналған мемлекеттік білім беру тапсырысын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спорт министрінің 2020 жылғы 21 тамыздағы № 234 бұйрығы. Қазақстан Республикасының Әділет министрлігінде 2020 жылғы 24 тамызда № 21119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"Мәдениет туралы" 2006 жылғы 15 желтоқсандағы Қазақстан Республикасы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23-7)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"Дене шынықтыру және спорт туралы" 2014 жылғы 3 шілдедегі Қазақстан Республикасы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61)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туристік қызмет туралы" 2001 жылғы 13 маусымдағы Қазақстан Республикасы Заңының 11- бабының </w:t>
      </w:r>
      <w:r>
        <w:rPr>
          <w:rFonts w:ascii="Times New Roman"/>
          <w:b w:val="false"/>
          <w:i w:val="false"/>
          <w:color w:val="000000"/>
          <w:sz w:val="28"/>
        </w:rPr>
        <w:t>20-8)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сондай-ақ "Республикалық бюджеттен қаржыландырылатын білім беру ұйымдарында (Қарулы Күштер, басқа да әскерлер мен әскери құралымдар, сондай-ақ арнаулы мемлекеттік органдар үшін мамандар даярлауды жүзеге асыратын білім беру ұйымдарын қоспағанда) жоғары және жоғары оқу орнынан кейінгі, сондай-ақ техникалық және кәсіптік, орта білімнен кейінгі білімі бар мамандар даярлауға 2018 – 2019, 2019 – 2020, 2020 – 2021 оқу жылдарына арналған мемлекеттік білім беру тапсырысын бекіту туралы" Қазақстан Республикасы Үкіметінің 2018 жылғы 16 сәуірдегі № 199 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мақсатында,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республикалық бюджеттен қаржыландырылатын мәдениет және туризм саласындағы білім беру ұйымдарында жоғары білімі бар мамандар даярлауға 2020 - 2021 оқу жылына арналған мемлекеттік білім беру тапсырысы;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бюджеттен қаржыландырылатын мәдениет саласындағы білім беру ұйымдарында жоғары оқу орнынан кейінгі білімі бар мамандар даярлауға 2020 - 2021 оқу жылына арналған мемлекеттік білім беру тапсырысы;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бұйрыққа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бюджеттен қаржыландырылатын мәдениет саласындағы білім беру ұйымдарында техникалық және кәсіптік білімі бар мамандар даярлауға 2020 - 2021 оқу жылына арналған мемлекеттік білім беру тапсырысы;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осы бұйрыққа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бюджеттен қаржыландырылатын спорт саласындағы білім беру ұйымдарында техникалық және кәсіптік білімі бар мамандар даярлауға 2020 - 2021 оқу жылына арналған мемлекеттік білім беру тапсырысы бөлінсін.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 және спорт министрлігінің Білім, ғылыми жұмыс және халықаралық ынтымақтастық департаменті (Р. Игенев) заңнамада белгіленген тәртіппен: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осы бұйрықтың Қазақстан Республикасының Әділет министрлігінде мемлекеттік тіркелуін;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ресми жарияланған күннен кейін екі жұмыс күні ішінде Қазақстан Республикасы Мәдениет және спорт министрлігінің интернет-ресурсында орналастыруды;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тармақта көзделген іс-шаралар орындалғаннан кейін екі жұмыс күні ішінде Қазақстан Республикасы Мәдениет және спорт министрлігінің Заң қызметі департаментіне іс-шаралардың орындалуы туралы мәліметтерді ұсынуды қамтамасыз етсін.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Мәдениет және спорт вице-министріне жүктелсін.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Мәдениет және спорт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Раимкулова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тамызы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қаржыландырылатын мәдениет және туризм саласындағы білім беру ұйымдарында жоғары білімі бар мамандар даярлауға 2020 - 2021 оқу жылына арналған мемлекеттік білім беру тапсырысы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Білім беру тапсырысына өзгеріс енгізілді – ҚР Мәдениет және спорт министрінің 05.11.2020 </w:t>
      </w:r>
      <w:r>
        <w:rPr>
          <w:rFonts w:ascii="Times New Roman"/>
          <w:b w:val="false"/>
          <w:i w:val="false"/>
          <w:color w:val="ff0000"/>
          <w:sz w:val="28"/>
        </w:rPr>
        <w:t>№ 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2"/>
        <w:gridCol w:w="877"/>
        <w:gridCol w:w="1389"/>
        <w:gridCol w:w="694"/>
        <w:gridCol w:w="694"/>
        <w:gridCol w:w="1184"/>
        <w:gridCol w:w="916"/>
        <w:gridCol w:w="106"/>
        <w:gridCol w:w="421"/>
        <w:gridCol w:w="421"/>
        <w:gridCol w:w="842"/>
        <w:gridCol w:w="213"/>
        <w:gridCol w:w="221"/>
        <w:gridCol w:w="224"/>
        <w:gridCol w:w="843"/>
        <w:gridCol w:w="279"/>
        <w:gridCol w:w="282"/>
        <w:gridCol w:w="282"/>
        <w:gridCol w:w="1390"/>
      </w:tblGrid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Білім беру бағдарламасы тобының коды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Білім беру бағдарламасы тобының коды атауы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Қазақ  тобының орын саны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Орыс тобының орын саны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 1. Қазақстан Республикасы Мәдениет және спорт министрлігінің "Қазақ ұлттық өнер университеті" республикалық мемлекеттік мекемесі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мұғалімдерін даярлау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Орындаушылық өнер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Музыкатану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Режиссура, арт-менеджмент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Өнертану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Дирижирлау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өнері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Аудиовизуалды құрылғылар және медиа өндіріс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Сән, интерьер дизайны және өнеркәсіп дизайны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Мәдениеттану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 1. Квоталар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 және ата-аналарының қамқорлығынсыз қалған балалар, сондай-ақ кәмелеттік жасқа толғанға дейін ата-анасынан айырылған немесе ата-анасының қамқорлығынсыз қалған жастар қатарындағы Қазақстан Республикасының азаматтары үшін квота (1%)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I, II топтағы мүгедектер, бала кезінен мүгедектер, мүгедек балалар арасынан шыққан азаматтар үшін квота (1%)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Жеңілдіктері мен кепілдіктері бойынша Ұлы Отан соғысының қатысушылары мен мүгедектеріне теңестірілген адамдар үшін квота (0,5%)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азаматы болып табылмайтын ұлты қазақ адамдарға квота (4%)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Қорытынды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 2. Қазақстан Республикасы Мәдениет және спорт министрлігінің "Т.Қ. Жүргенов атындағы Қазақ ұлттық өнер академиясы"  республикалық мемлекеттік мекемесі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Орындаушылық өнер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Режиссура, арт-мнеджмент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Өнертану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өнері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Аудиовизуалды құрылғылар және медиа өндіріс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Сән, интерьер дизайны және өнеркәсіп дизайны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 1. Квоталар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 және ата-аналарының қамқорлығынсыз қалған балалар, сондай-ақ кәмелеттік жасқа толғанға дейін ата-анасынан айырылған немесе ата-анасының қамқорлығынсыз қалған жастар қатарындағы Қазақстан Республикасының азаматтары үшін квота (1%)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I, II топтағы мүгедектер, бала кезінен мүгедектер, мүгедек балалар арасынан шыққан азаматтар үшін квота (1%)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Жеңілдіктері мен кепілдіктері бойынша Ұлы Отан соғысының қатысушылары мен мүгедектеріне теңестірілген адамдар үшін квота (0,5%)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азаматы болып табылмайтын ұлты қазақ адамдарға квота (4%)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 3. Қазақстан Республикасы Мәдениет және спорт министрлігінің  "Құрманғазы атындағы Қазақ ұлттық консерваториясы"  республикалық мемлекеттік мекемесі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Орындаушылық өнер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Музыкатану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Режиссура, арт-менеджмент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Дирижирлау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Композиция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мұғалімдерін даярлау (Музыкалық білім)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 1. Квоталар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 және ата-аналарының қамқорлығынсыз қалған балалар, сондай-ақ кәмелеттік жасқа толғанға дейін ата-анасынан айырылған немесе ата-анасының қамқорлығынсыз қалған жастар қатарындағы Қазақстан Республикасының азаматтары үшін квота (1%)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I, II топтағы мүгедектер, бала кезінен мүгедектер, мүгедек балалар арасынан шыққан азаматтар үшін квота (1%)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Жеңілдіктері мен кепілдіктері бойынша Ұлы Отан соғысының қатысушылары мен мүгедектеріне теңестірілген адамдар үшін квота (0,5%)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азаматы болып табылмайтын ұлты қазақ адамдарға квота (4%)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Қорытынды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 4. Қазақстан Республикасы Мәдениет және спорт министрлігінің "Қазақ ұлттық хореография академиясы" 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бағдарламасы тобының коды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бағдарламасы тобының коды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оқу түрі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Қысқартылған оқу түрі</w:t>
            </w:r>
          </w:p>
        </w:tc>
        <w:tc>
          <w:tcPr>
            <w:tcW w:w="1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тобының орын саны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тобының орын саны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тобының орын саны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 саны орыс тобы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Режиссура, арт-менеджмент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Өнертану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 1. Квоталар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 және ата-аналарының қамқорлығынсыз қалған балалар, сондай-ақ кәмелеттік жасқа толғанға дейін ата-анасынан айырылған немесе ата-анасының қамқорлығынсыз қалған жастар қатарындағы Қазақстан Республикасының азаматтары үшін квота (1%)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I, II топтағы мүгедектер, бала кезінен мүгедектер, мүгедек балалар арасынан шыққан азаматтар үшін квота (1%)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Жеңілдіктері мен кепілдіктері бойынша Ұлы Отан соғысының қатысушылары мен мүгедектеріне теңестірілген адамдар үшін квота (0,5%)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азаматы болып табылмайтын ұлты қазақ адамдарға квота (4%)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Қорытынды: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 5. Қазақстан Республикасы Мәдениет және спорт министрлігінің "Халықаралық туризм және меймандостық университеті" 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бағдарламасы тобының коды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бағдарламасы тобының коды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тобының орын саны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тобының орын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мұғалімдерін даярлау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 1. Квоталар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 және ата-аналарының қамқорлығынсыз қалған балалар, сондай-ақ, кәмелеттік жасқа толғанға дейін ата-анасынан айырылған немесе ата-анасының қамқорлығынсыз қалған жастар қатарындағы Қазақстан Республикасының азаматтары үшін квота (1%)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І, ІІ топтағы мүгедектер, бала кезінен мүгедектер, мүгедек балалар арасынан шыққан азаматтар үшін квота (1%)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Жеңілдіктері мен кепілдіктері бойынша Ұлы Отан соғысының қатысушылары мен мүгедектеріне теңестірілген адамдар үшін квота (0,5%)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 ісі және мейманхана бизнесі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 1. Квоталар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 және ата-аналарының қамқорлығынсыз қалған балалар, сондай-ақ, кәмелеттік жасқа толғанға дейін ата-анасынан айырылған немесе ата-анасының қамқорлығынсыз қалған жастар қатарындағы Қазақстан Республикасының азаматтары үшін квота (1%)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І, ІІ топтағы мүгедектер, бала кезінен мүгедектер, мүгедек балалар арасынан шыққан азаматтар үшін квота (1%)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Жеңілдіктері мен кепілдіктері бойынша Ұлы Отан соғысының қатысушылары мен мүгедектеріне теңестірілген адамдар үшін квота (0,5%)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туризм боынша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2-қосымша</w:t>
            </w:r>
          </w:p>
        </w:tc>
      </w:tr>
    </w:tbl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қаржыландырылатын мәдениет саласындағы  білім беру ұйымдарында жоғары оқу орнынан кейінгі білімі бар мамандар  даярлауға 2020 - 2021 оқу жылына арналған мемлекеттік білім беру тапсырысы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Білім беру тапсырысы жаңа редакцияда – ҚР Мәдениет және спорт министрінің 05.11.2020 </w:t>
      </w:r>
      <w:r>
        <w:rPr>
          <w:rFonts w:ascii="Times New Roman"/>
          <w:b w:val="false"/>
          <w:i w:val="false"/>
          <w:color w:val="ff0000"/>
          <w:sz w:val="28"/>
        </w:rPr>
        <w:t>№ 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4"/>
        <w:gridCol w:w="3535"/>
        <w:gridCol w:w="2612"/>
        <w:gridCol w:w="35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 1. Магистратура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 1. Қазақстан Республикасы Мәдениет және спорт министрлігінің "Қазақ ұлттық өнер университеті" республикалық мемлекеттік мекемесі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М006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мұғалімдерін даярлау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М022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Музыкатану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М023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орындаушылық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Вокалдық өнер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музыкалық өнер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М026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Композиция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М027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Дирижирлеу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М028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М029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өнері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М030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Эстрада өнері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М032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Аудиовизуалды құрылғылар және медиа өндіріс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М033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Өнертану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М037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Арт-менеджмент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 2. Қазақстан Республикасы Мәдениет және спорт министрлігінің "Т.Қ. Жүргенов атындағы Қазақ ұлттық өнер академиясы" республикалық мемлекеттік мекемесі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музыкалық өнер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М028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М029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өнері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М030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Эстрада өнері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М031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М032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Аудиовизуалды құрылғылар және медиа өндіріс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М033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Өнертану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Сән, дизайн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М037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Арт-менеджмент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 3. Қазақстан Республикасы Мәдениет және спорт министрлігінің "Құрманғазы атындағы Қазақ ұлттық консерваториясы" республикалық мемлекеттік мекемесі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М022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Музыкатану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М023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орындаушылық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Вокалдық өнер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музыкалық өнер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М026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Композиция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М027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Дирижирлеу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 4. "Қазақ ұлттық хореография академиясы"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М031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Өнертану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М037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Арт-менеджмент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3-қосымша</w:t>
            </w:r>
          </w:p>
        </w:tc>
      </w:tr>
    </w:tbl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қаржыландырылатын мәдениет саласындағы  білім беру ұйымдарында техникалық және кәсіптік білімі бар мамандар  даярлауға 2020 – 2021 оқу жылына арналған мемлекеттік білім беру тапсырысы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2"/>
        <w:gridCol w:w="189"/>
        <w:gridCol w:w="219"/>
        <w:gridCol w:w="261"/>
        <w:gridCol w:w="322"/>
        <w:gridCol w:w="423"/>
        <w:gridCol w:w="656"/>
        <w:gridCol w:w="1282"/>
        <w:gridCol w:w="3"/>
        <w:gridCol w:w="22"/>
        <w:gridCol w:w="12"/>
        <w:gridCol w:w="29"/>
        <w:gridCol w:w="18"/>
        <w:gridCol w:w="10"/>
        <w:gridCol w:w="1094"/>
        <w:gridCol w:w="5"/>
        <w:gridCol w:w="6"/>
        <w:gridCol w:w="2"/>
        <w:gridCol w:w="330"/>
        <w:gridCol w:w="620"/>
        <w:gridCol w:w="1296"/>
        <w:gridCol w:w="287"/>
        <w:gridCol w:w="2"/>
        <w:gridCol w:w="160"/>
        <w:gridCol w:w="162"/>
        <w:gridCol w:w="163"/>
        <w:gridCol w:w="161"/>
        <w:gridCol w:w="161"/>
        <w:gridCol w:w="164"/>
        <w:gridCol w:w="1"/>
        <w:gridCol w:w="1"/>
        <w:gridCol w:w="158"/>
        <w:gridCol w:w="161"/>
        <w:gridCol w:w="166"/>
        <w:gridCol w:w="169"/>
        <w:gridCol w:w="2"/>
        <w:gridCol w:w="1"/>
        <w:gridCol w:w="1"/>
        <w:gridCol w:w="231"/>
        <w:gridCol w:w="327"/>
        <w:gridCol w:w="331"/>
        <w:gridCol w:w="1"/>
        <w:gridCol w:w="2"/>
        <w:gridCol w:w="1"/>
        <w:gridCol w:w="1"/>
        <w:gridCol w:w="1"/>
        <w:gridCol w:w="664"/>
      </w:tblGrid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Бөлім 1. Қазақстан Республикасы Мәдениет және спорт министрлігінің  "Қазақ ұлттық өнер университетінің колледжі"  республикалық мемлекеттік мекемесі
</w:t>
            </w:r>
          </w:p>
        </w:tc>
      </w:tr>
      <w:tr>
        <w:trPr>
          <w:trHeight w:val="30" w:hRule="atLeast"/>
        </w:trPr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Мамандық атауы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Біліктілігі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Оның ішінде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11 -сынып базасында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 саны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Қазақ тобының орын саны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9 - сынып базасында
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білім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010801 3 Мектепке дейінгі және негізгі орта білім беру ұйымдарындағы музыка мұғалімі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"Дизайн"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042001 3 Дизайнер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"Аспаптық орындаушылық және музыкалық өнер эстрадасы" фортепиано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040401 3 Балалар музыка мектебінің оқытушысы, концертмейстер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"Аспаптық орындаушылық және эстраданың музыкалық өнері" скрипка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040402 3 Балалар музыка мектебінің оқытушысы, оркестр, ансамбль әртісі (жетекші)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"Аспаптық орындаушылық және музыкалық өнер эстрадасы" Халық аспаптары. Домбыра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040403 3 Балалар музыка мектебінің оқытушысы, халық аспаптар оркестрінің әртісі(жетекші)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"Аспаптық орындаушылық және музыкалық өнер эстрадасы" Эстрадалық аспаптар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040404 3 Балалар музыка мектебінің оқытушысы, эстрадалық аспаптар оркестрінің әртісі (жетекші)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"Хор дирижерлеу"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040501 3 Хормейстер, оқытушы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"Музыка теориясы"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040601 3 Балалар музыка мектебінің оқытушысы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"Ән айту" (академиялық)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040701 3 Балалар музыка мектебінің Академиялық ән айту әртісі, ансамбль солисі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"Ән салу" (эстрадалық)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040703 3 Балалар музыка мектебінің оқытушысы, эстрадалық ән айту әртісі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"Ән салу" (дәстүрлі)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040702 3 Балалар музыка мектебінің оқытушысы, домбырамен халықтық ән айту әртісі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0409000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Актерлік өнер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040901 3 Драма театр әртісі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"Театр-сәндік өнер"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041105 3 Суретші-декоратор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"Кескіндеме, мүсін және графика" мүсін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041202 3 Суретші-мүсінші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"Кескіндеме, мүсін және графика" графика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041201 3 Суретші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"Сәндік қолданбалы өнер"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041316 3 Суретші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0416000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Әртіс орындаушы, концерттік бағдарламаларының дыбыс операторы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оркестр әртісі, дыбыс операторы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4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 және ата-аналарының қамқорлығынсыз қалған балалар, сондай-ақ, кәмелеттік жасқа толғанға дейін ата-анасынан айырылған немесе ата-анасының қамқорлығынсыз қалған жастар қатарындағы Қазақстан Республикасының азаматтары үшін квота (1%)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4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 І, II топтардағы мүгедектер, бала кезінен мүгедектер, мүгедек балалар арасынан шыққан азаматтар үшін  (1%)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4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азаматы болып табылмайтын ұлты қазақ адамдарға квота (4%)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4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4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Қорытынды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 2. Қазақстан Республикасы Мәдениет және спорт министрлігінің "Т.Қ. Жүргенов атындағы Қазақ ұлттық өнер академиясының колледжі" республикалық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атауы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 сынып базасында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 саны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тобының орын саны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9 - сынып базасында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0409000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Актерлік өнер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040902 3 "Музыкалық театрдың артисі"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Кескіндеу, мүсіндеу және графика (түрлері бойынша)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041201 3 суретші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Кескіндеу, мүсіндеу және графика (түрлері бойынша)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041202 3 мүсінші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Сәндік қолданбалы өнер және халықтық кәсіпшілік өнері (бейін бойынша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041316 3 суретші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(профиль бойынша)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040201 3 дизайнер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 1. Квоталар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 және ата-аналарының қамқорлығынсыз қалған балалар, сондай-ақ кәмелеттік жасқа толғанға дейін ата-анасынан айырылған немесе ата-анасының қамқорлығынсыз қалған жастар қатарындағы Қазақстан Республикасының азаматтары үшін (1%)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І, II топтардағы мүгедектер, бала кезінен мүгедектер, мүгедек балалар арасынан шыққан азаматтар үшін  (1%)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азаматтары болып табылмайтын ұлты қазақ адамдар үшін (4%)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Қорытынды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 3. Қазақстан Республикасы Мәдениет және спорт министрлігінің  "Қазақ ұлттық хореография академиясы"  коммерциялық емес акционерлік қоғамының колледжі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1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атауы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 саны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тобының орын саны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 базасында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 базасында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0408000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Хореографияөнері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0408013 Балет әртісі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0408000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Хореографияөнері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0408023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 ансамблі әртісі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Бөлімше бойынша барлығы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 1. Квоталар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 және ата-аналарының қамқорлығынсыз қалған балалар, сондай-ақ кәмелеттік жасқа толғанға дейін ата-анасынан айырылған немесе ата-анасының қамқорлығынсыз қалған жастар қатарындағы Қазақстан Республикасының азаматтары үшін (1%)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І, II топтардағы мүгедектер, бала кезінен мүгедектер, мүгедек балалар арасынан шыққан азаматтар үшін  (1%)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азаматтары болып табылмайтын ұлты қазақ адамдар үшін (4%)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Квота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 4. Қазақстан Республикасы Мәдениет және спорт министрлігінің "О. Таңсықбаев атындағы Алматы сәндік-қолданбалы өнер колледжі" республикалық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атауы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11 - сынып базасында</w:t>
            </w:r>
          </w:p>
        </w:tc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 саны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тобының орын саны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9 - сынып базасында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0412000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Кескіндеме, мүсін және графика (түрлері бойынша)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0412023-суретші-мүсінші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0411000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– декорация өнері  (бейін бойынша)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0411053-суретші-декоратор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(салалар бойынша)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040201 3 дизайнер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0413000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Сәндік-қолданбалы және халықтық кәсіпшілік өнері (бейін бойынша)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041316 3 суретші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 1. Квоталар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4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 және ата-аналарының қамқорлығынсыз қалған балалар, сондай-ақ кәмелеттік жасқа толғанға дейін ата-анасынан айырылған немесе ата-анасының қамқорлығынсыз қалған жастар қатарындағы Қазақстан Республикасының азаматтары үшін (1%)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4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І, II топтардағы мүгедектер, бала кезінен мүгедектер, мүгедек балалар арасынан шыққан азаматтар үшін  (1%)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4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азаматтары болып табылмайтын ұлты қазақ адамдар үшін (4%)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4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4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Қорытынды 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 5. Қазақстан Республикасы Мәдениет және спорт министрлігінің  "П. Чайковский атындағы Алматы музыкалық колледжі"  республикалық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атауы</w:t>
            </w:r>
          </w:p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 базасында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тобының орын саны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 базасында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Аспапта орындаушылық және музыкалық өнер эстрадасы (түрлері бойынша)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040401 3 Балалар музыка мектебінің оқытушысы, концертмейстер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Аспапта орындаушылық және музыкалық өнер эстрадасы (түрлері бойынша)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0404023 Балалар музыка мектебінің оқытушысы, оркестр, ансамбль әртісі (жетекшісі)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Аспапта орындаушылық және музыкалық өнер эстрадасы (түрлері бойынша)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0404033  Балалар музыка мектебінің оқытушысы, халық аспаптар оркестрінің әртісі (жетекшісі)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Аспапта орындаушылық және музыкалық өнер эстрадасы (түрлері бойынша)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0404043  Балалар музыка мектебінің оқытушысы, эстрадалық аспаптар оркестрінің әртісі (жетекшісі)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 дирижеры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040501 3 Оқытушы, хормейстер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теориясы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040601 3  Балалар музыка мектебінің оқытушысы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салу (түрлері бойынша)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0407013 Балалар музыка мектебінің оқытушысы Академиялық ән салу әртісі, ансамбль солисі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салу  (түрлері бойынша)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0407023  Балалар музыка мектебінің оқытушысы, домбырамен халық әндерін орындау әртісі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Ән салу (түрлері бойынша):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0407033  Балалар музыка мектебінің оқытушысы, эстрадалық әндер орындаушы әртіс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0416000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Әртіс орындаушы, концерттік бағдарламалардың дыбыс операторы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0416013  Балалар музыка мектебінің оқытушысы, оркестр әртісі, дыбыс операторы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 1. Квоталар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 және ата-аналарының қамқорлығынсыз қалған балалар, сондай-ақ кәмелеттік жасқа толғанға дейін ата-анасынан айырылған немесе ата-анасының қамқорлығынсыз қалған жастар қатарындағы Қазақстан Республикасының азаматтары үшін (1%)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І, II топтардағы мүгедектер, бала кезінен мүгедектер, мүгедек балалар арасынан шыққан азаматтар үшін  (1%)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азаматтары болып табылмайтын ұлты қазақ адамдар үшін (4%)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Қорытынды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 6. Қазақстан Республикасы Мәдениет және спорт министрлігінің "Ж. Елебеков атындағы республикалық эстрадалық-цирк колледжі" республикалық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атауы</w:t>
            </w:r>
          </w:p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 базасында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 саны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тобының орын саны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 базасында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Аспаптық орындау және эстрада музыкалық өнер эстрадасы: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040403 3  Балалар музыка мектебінің оқытушысы, Халық аспаптар оркестрінің әртісі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Аспаптық орындау және эстрада музыкалық өнер эстрадасы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0404043 Балалар музыка мектебінің оқытушысы, "Эстрадалық аспаптар оркестрінің әртісі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салу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0407023 Балалар музыка мектебінің оқытушысы, Домбырамен халық әндерін орындау әртісі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Ән салу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0407033 Балалар музыка мектебінің оқытушысы, Эстрадалық әндер орындау әртісі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Ән салу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0407043 "Хор әртісі"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 өнері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0408023 "Би ансамблі әртісі"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0409000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Актерлік өнер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040904 3 "Сөйлеу жанрының әртісі"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0410000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Цирк өнері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0410013  "Цирк әртісі"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 1. Квоталар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 және ата-аналарының қамқорлығынсыз қалған балалар, сондай-ақ кәмелеттік жасқа толғанға дейін ата-анасынан айырылған немесе ата-анасының қамқорлығынсыз қалған жастар қатарындағы Қазақстан Республикасының азаматтары үшін (1%)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І, II топтардағы мүгедектер, бала кезінен мүгедектер, мүгедек балалар арасынан шыққан азаматтар үшін  (1%)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азаматтары болып табылмайтын ұлты қазақ адамдар үшін (4%)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Қорытынды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 7. Қазақстан Республикасы Мәдениет және спорт министрлігінің  "А. Селезнев атындағы Алматы хореографиялық училищесі"  республикалық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атауы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 базасында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 саны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тобының орын саны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сынып негізінде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 базасында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0408000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 өнері: 0408013 Балет әртісі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0408000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 өнері: 0408023 Би ансамблі әртісі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 1. Квоталар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 және ата-аналарының қамқорлығынсыз қалған балалар, сондай-ақ кәмелеттік жасқа толғанға дейін ата-анасынан айырылған немесе ата-анасының қамқорлығынсыз қалған жастар қатарындағы Қазақстан Республикасының азаматтары үшін (1%)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І, II топтардағы мүгедектер, бала кезінен мүгедектер, мүгедек балалар арасынан шыққан азаматтар үшін  (1%)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азаматтары болып табылмайтын ұлты қазақ адамдар үшін (4%)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</w:t>
            </w:r>
          </w:p>
        </w:tc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Қорытынды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4-қосымша</w:t>
            </w:r>
          </w:p>
        </w:tc>
      </w:tr>
    </w:tbl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қаржыландырылатын спорт саласындағы  білім беру ұйымдарында техникалық және кәсіптік білімі бар мамандар  даярлауға 2020 - 2021 оқу жылына арналған мемлекеттік білім беру тапсырысы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9"/>
        <w:gridCol w:w="3943"/>
        <w:gridCol w:w="1164"/>
        <w:gridCol w:w="1414"/>
        <w:gridCol w:w="1718"/>
        <w:gridCol w:w="1422"/>
        <w:gridCol w:w="1320"/>
      </w:tblGrid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Шифр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Мамандықтар мен топтардың атаулары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Оның ішінде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 сынып базасында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 саны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қазақ тобының орын саны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 сынып базасында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 1. Қазақстан Республикасы Мәдениет және спорт министрлігінің "Республикалық спорт колледжі" республикалық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 1. Квоталар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әлеуметтік-экономикалық дамуын айқындайтын мамандықтар бойынша ауыл жастары арасынан шыққан азаматтар үшін квота (30%)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азаматы болып табылмайтын ұлты қазақ адамдарға квота (4%)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Жетім балалар және ата-аналарының қамқорлығынсыз қалған балалар, сондай-ақ кәмелеттік жасқа толғанға дейін ата-анасынан айырылған немесе ата-анасының қамқорлығынсыз қалған жастар қатарындағы Қазақстан Республикасының азаматтары үшін квота (1%)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 2. Қазақстан Республикасы Мәдениет және спорт министрлігінің "Кәркен Ахметов атындағы олимпиада резервінің республикалық мамандандырылған мектеп-интернат-колледжі" республикалық мемлекеттік мекемесі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 1. Квоталар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әлеуметтік-экономикалық дамуын айқындайтын мамандықтар бойынша ауыл жастары арасынан шыққан азаматтар үшін квота (30%)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азаматы болып табылмайтын ұлты қазақ адамдарға квота (4%)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 және ата-аналарының қамқорлығынсыз қалған балалар, сондай-ақ кәмелеттік жасқа толғанға дейін ата-анасынан айырылған немесе ата-анасының қамқорлығынсыз қалған жастар қатарындағы Қазақстан Республикасының азаматтары үшін квота (1%)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 3. Қазақстан Республикасы Мәдениет және спорт министрлігінің "Алматы қаласының "Шаңырақ" шағын ауданындағы олимпиада резервінің республикалық мамандандырылған мектеп-интернат-колледжі" республикалық мемлекеттік мекемесі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 1. Квоталар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әлеуметтік-экономикалық дамуын айқындайтын мамандықтар бойынша ауыл жастары арасынан шыққан азаматтар үшін квота (30%)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азаматы болып табылмайтын ұлты қазақ адамдарға квота (4%)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 және ата-аналарының қамқорлығынсыз қалған балалар, сондай-ақ кәмелеттік жасқа толғанға дейін ата-анасынан айырылған немесе ата-анасының қамқорлығынсыз қалған жастар қатарындағы Қазақстан Республикасының азаматтары үшін квота (1%)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 4. Қазақстан Республикасы Мәдениет және спорт министрлігінің "Қажымұқан Мұңайтпасов атындағы олимпиада резервінің республикалық мамандандырылған мектеп-интернат-колледжі" республикалық мемлекеттік мекемесі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 1. Квоталар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әлеуметтік-экономикалық дамуын айқындайтын мамандықтар бойынша ауыл жастары арасынан шыққан азаматтар үшін квота (30%)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азаматы болып табылмайтын ұлты қазақ адамдарға квота (4%)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 және ата-аналарының қамқорлығынсыз қалған балалар, сондай-ақ кәмелеттік жасқа толғанға дейін ата-анасынан айырылған немесе ата-анасының қамқорлығынсыз қалған жастар қатарындағы Қазақстан Республикасының азаматтары үшін квота (1%)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 5. Қазақстан Республикасы Мәдениет және спорт министрлігінің "Риддер қаласындағы олимпиада резервінің республикалық мамандандырылған мектеп-интернат-колледжі" республикалық мемлекеттік мекемесі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 1. Квоталар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әлеуметтік-экономикалық дамуын айқындайтын мамандықтар бойынша ауыл жастары арасынан шыққан азаматтар үшін квота (30%)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азаматы болып табылмайтын ұлты қазақ адамдарға квота (4%)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 және ата-аналарының қамқорлығынсыз қалған балалар, сондай-ақ кәмелеттік жасқа толғанға дейін ата-анасынан айырылған немесе ата-анасының қамқорлығынсыз қалған жастар қатарындағы Қазақстан Республикасының азаматтары үшін квота (1%)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