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1f353" w14:textId="511f3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"Төтенше жағдай кезеңінде әлеуметтік-еңбек саласында мемлекеттік қызметтер көрсетудің және халықтың жекелеген санаттарын азық-түлік және тұрмыстық жиынтығымен қамтамасыз етудің кейбір мәселелері туралы" Қазақстан Республикасы Еңбек және халықты әлеуметтік қорғау министрінің 2020 жылғы 25 наурыздағы № 109 бұйрығына өзгеріс енгізу туралы" Қазақстан Республикасы Еңбек және халықты әлеуметтік қорғау министрінің 2020 жылғы 15 тамыздағы № 321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2020 жылғы 24 тамыздағы № 337 бұйрығы. Қазақстан Республикасының Әділет министрлігінде 2020 жылғы 24 тамызда № 21121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"Төтенше жағдай кезеңінде әлеуметтік-еңбек саласында мемлекеттік қызметтер көрсетудің және халықтың жекелеген санаттарын азық-түлік және тұрмыстық жиынтығымен қамтамасыз етудің кейбір мәселелері туралы" Қазақстан Республикасы Еңбек және халықты әлеуметтік қорғау министрінің 2020 жылғы 25 наурыздағы № 109 бұйрығына өзгеріс енгізу туралы" Қазақстан Республикасы Еңбек және халықты әлеуметтік қорғау министрінің 2020 жылғы 15 тамыздағы № 321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21101 болып тіркелген, Қазақстан Республикасы нормативтік құқықтық актілерінің эталондық бақылау банкінде электрондық түрде 2020 жылғы 19 тамызда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Осы бұйрық алғашқы ресми жарияланған күнінен бастап қолданысқа енгізіледі.".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Еңбек және халықты әлеуметтік қорғау министрлігінің Әлеуметтік көмек саясатын дамыту департаменті заңнамада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Еңбек және халықты әлеуметтік қорғау министрлігінің ресми интернет-ресурсында орналастыруды;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қоғау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) және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) тармақшаларында көзделген іс-шаралардың орындалуы туралы мәліметтер ұсынуды;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бұйрықты облыстардың, Нұр-Сұлтан, Алматы және Шымкент қалаларының жұмыспен қамтуды үйлестіру және әлеуметтік бағдарламалар басқармаларының, Қазақстан Республикасы Еңбек және халықты әлеуметтік қорғау министрлігі Еңбек, әлеуметтік қорғау және көші-қон комитетінің аумақтық бөлімшелерінің, "Азаматтарға арналған үкімет" мемлекеттік корпорациясы" коммерциялық емес акционерлік қоғамының, "Еңбек ресурстарын дамыту орталығы" акционерлік қоғамының назарына жеткізуді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Еңбек және халықты әлеуметтік қорғау вице-министрі Е.М. Әукеновке жүктелсін.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 және халықты әлеуметтік қорғау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