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476c" w14:textId="9db4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Қарулы Күштерінің Ұлттық әскери-патриоттық орталығымен ақылы негізде көрсетілетін қызметтерге тарифтерді бекіту туралы" Қазақстан Республикасы Қорғаныс министрінің 2017 жылғы 28 қыркүйектегі № 552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2020 жылғы 21 тамыздағы № 394 бұйрығы. Қазақстан Республикасының Әділет министрлігінде 2020 жылғы 24 тамызда № 21122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Күштерінің Ұлттық әскери-патриоттық орталығымен ақылы негізде көрсетілетін қызметтерге тарифтерді бекіту туралы" Қазақстан Республикасы Қорғаныс министрінің 2017 жылғы 28 қыркүйектегі № 552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15929 болып тіркелген, 2017 жылғы 1 қарашада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Қарулы Күштерінің Ұлттық әскери-патриоттық орталығымен ақылы негізде көрсетілетін қызметтерге </w:t>
      </w:r>
      <w:r>
        <w:rPr>
          <w:rFonts w:ascii="Times New Roman"/>
          <w:b w:val="false"/>
          <w:i w:val="false"/>
          <w:color w:val="000000"/>
          <w:sz w:val="28"/>
        </w:rPr>
        <w:t>тарифтерде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 Қарулы Күштерінің Орталық әскери оркестрі" деген </w:t>
      </w:r>
      <w:r>
        <w:rPr>
          <w:rFonts w:ascii="Times New Roman"/>
          <w:b w:val="false"/>
          <w:i w:val="false"/>
          <w:color w:val="000000"/>
          <w:sz w:val="28"/>
        </w:rPr>
        <w:t>3-бөлім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4081"/>
        <w:gridCol w:w="1558"/>
        <w:gridCol w:w="5104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№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Қызметтер атауы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бірлігінің құны, теңге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оркестрдің өнер көрсетуі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Жиыны: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400 000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өткізу үшін концерт залын беру бойынша көрсетілетін қызметтер: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жабдығын жалға алу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экранын жалға алу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Жиыны: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Ұлттық әскери-патриоттық орталығы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министрлiгiнде мемлекеттiк тiркеудi;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