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9573b" w14:textId="8f957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немесе жергілікті бюджет есебінен ұсталатын мемлекеттік мекемелердің оларды өткізуден түсетін ақшасы өзінің иелігінде қалатын тауарларының (жұмыстарының, көрсетілетін қызметтерінің) тізбесінің сыныптауышын бекіту туралы" Қазақстан Республикасы Қаржы министрінің 2009 жылғы 25 мамырдағы № 215 бұйрығына өзгеріс енгізу туралы</w:t>
      </w:r>
    </w:p>
    <w:p>
      <w:pPr>
        <w:spacing w:after="0"/>
        <w:ind w:left="0"/>
        <w:jc w:val="both"/>
      </w:pPr>
      <w:r>
        <w:rPr>
          <w:rFonts w:ascii="Times New Roman"/>
          <w:b w:val="false"/>
          <w:i w:val="false"/>
          <w:color w:val="000000"/>
          <w:sz w:val="28"/>
        </w:rPr>
        <w:t>Қазақстан Республикасы Қаржы министрінің 2020 жылғы 26 тамыздағы № 782 бұйрығы. Қазақстан Республикасының Әділет министрлігінде 2020 жылғы 27 тамызда № 21136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"Республикалық немесе жергілікті бюджет есебінен ұсталатын мемлекеттік мекемелердің оларды өткізуден түсетін ақшасы өзінің иелігінде қалатын тауарларының (жұмыстарының, көрсетілетін қызметтерінің) тізбесінің сыныптауышын бекіту туралы" Қазақстан Республикасы Қаржы министрінің 2009 жылғы 25 мамырдағы № 215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тізіліміне № 5702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республикалық немесе жергілікті бюджет есебінен ұсталатын мемлекеттік мекемелердің оларды өткізуден түсетін ақшасы өзінің иелігінде қалатын тауарларының (жұмыстарының, көрсетілетін қызметтерінің) тізбесінің </w:t>
      </w:r>
      <w:r>
        <w:rPr>
          <w:rFonts w:ascii="Times New Roman"/>
          <w:b w:val="false"/>
          <w:i w:val="false"/>
          <w:color w:val="000000"/>
          <w:sz w:val="28"/>
        </w:rPr>
        <w:t>сыныптауышында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"Білім беру саласындағы мемлекеттік мекемелер ұсынатын қызметтер" деген бөлімі мынадай редакцияда жазылсын:</w:t>
      </w:r>
    </w:p>
    <w:bookmarkEnd w:id="3"/>
    <w:bookmarkStart w:name="z5" w:id="4"/>
    <w:p>
      <w:pPr>
        <w:spacing w:after="0"/>
        <w:ind w:left="0"/>
        <w:jc w:val="both"/>
      </w:pP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
        <w:gridCol w:w="374"/>
        <w:gridCol w:w="241"/>
        <w:gridCol w:w="508"/>
        <w:gridCol w:w="508"/>
        <w:gridCol w:w="508"/>
        <w:gridCol w:w="508"/>
        <w:gridCol w:w="981"/>
        <w:gridCol w:w="5524"/>
        <w:gridCol w:w="3041"/>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мемлекеттік мекемелер ұсынатын қызметтер</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05</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06</w:t>
            </w:r>
            <w:r>
              <w:br/>
            </w:r>
            <w:r>
              <w:rPr>
                <w:rFonts w:ascii="Times New Roman"/>
                <w:b w:val="false"/>
                <w:i w:val="false"/>
                <w:color w:val="000000"/>
                <w:sz w:val="20"/>
              </w:rPr>
              <w:t>
06</w:t>
            </w:r>
            <w:r>
              <w:br/>
            </w:r>
            <w:r>
              <w:rPr>
                <w:rFonts w:ascii="Times New Roman"/>
                <w:b w:val="false"/>
                <w:i w:val="false"/>
                <w:color w:val="000000"/>
                <w:sz w:val="20"/>
              </w:rPr>
              <w:t>
06</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r>
              <w:rPr>
                <w:rFonts w:ascii="Times New Roman"/>
                <w:b w:val="false"/>
                <w:i w:val="false"/>
                <w:color w:val="000000"/>
                <w:sz w:val="20"/>
              </w:rPr>
              <w:t>
9</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9</w:t>
            </w:r>
            <w:r>
              <w:br/>
            </w:r>
            <w:r>
              <w:rPr>
                <w:rFonts w:ascii="Times New Roman"/>
                <w:b w:val="false"/>
                <w:i w:val="false"/>
                <w:color w:val="000000"/>
                <w:sz w:val="20"/>
              </w:rPr>
              <w:t>
9</w:t>
            </w:r>
            <w:r>
              <w:br/>
            </w:r>
            <w:r>
              <w:rPr>
                <w:rFonts w:ascii="Times New Roman"/>
                <w:b w:val="false"/>
                <w:i w:val="false"/>
                <w:color w:val="000000"/>
                <w:sz w:val="20"/>
              </w:rPr>
              <w:t>
2</w:t>
            </w:r>
            <w:r>
              <w:br/>
            </w: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r>
              <w:br/>
            </w:r>
            <w:r>
              <w:rPr>
                <w:rFonts w:ascii="Times New Roman"/>
                <w:b w:val="false"/>
                <w:i w:val="false"/>
                <w:color w:val="000000"/>
                <w:sz w:val="20"/>
              </w:rPr>
              <w:t>
240</w:t>
            </w:r>
            <w:r>
              <w:br/>
            </w:r>
            <w:r>
              <w:rPr>
                <w:rFonts w:ascii="Times New Roman"/>
                <w:b w:val="false"/>
                <w:i w:val="false"/>
                <w:color w:val="000000"/>
                <w:sz w:val="20"/>
              </w:rPr>
              <w:t>
225</w:t>
            </w:r>
            <w:r>
              <w:br/>
            </w:r>
            <w:r>
              <w:rPr>
                <w:rFonts w:ascii="Times New Roman"/>
                <w:b w:val="false"/>
                <w:i w:val="false"/>
                <w:color w:val="000000"/>
                <w:sz w:val="20"/>
              </w:rPr>
              <w:t>
240</w:t>
            </w:r>
            <w:r>
              <w:br/>
            </w:r>
            <w:r>
              <w:rPr>
                <w:rFonts w:ascii="Times New Roman"/>
                <w:b w:val="false"/>
                <w:i w:val="false"/>
                <w:color w:val="000000"/>
                <w:sz w:val="20"/>
              </w:rPr>
              <w:t>
225</w:t>
            </w:r>
            <w:r>
              <w:br/>
            </w:r>
            <w:r>
              <w:rPr>
                <w:rFonts w:ascii="Times New Roman"/>
                <w:b w:val="false"/>
                <w:i w:val="false"/>
                <w:color w:val="000000"/>
                <w:sz w:val="20"/>
              </w:rPr>
              <w:t>
240</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457</w:t>
            </w:r>
            <w:r>
              <w:br/>
            </w:r>
            <w:r>
              <w:rPr>
                <w:rFonts w:ascii="Times New Roman"/>
                <w:b w:val="false"/>
                <w:i w:val="false"/>
                <w:color w:val="000000"/>
                <w:sz w:val="20"/>
              </w:rPr>
              <w:t>
464</w:t>
            </w:r>
            <w:r>
              <w:br/>
            </w:r>
            <w:r>
              <w:rPr>
                <w:rFonts w:ascii="Times New Roman"/>
                <w:b w:val="false"/>
                <w:i w:val="false"/>
                <w:color w:val="000000"/>
                <w:sz w:val="20"/>
              </w:rPr>
              <w:t>
464</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457</w:t>
            </w:r>
            <w:r>
              <w:br/>
            </w:r>
            <w:r>
              <w:rPr>
                <w:rFonts w:ascii="Times New Roman"/>
                <w:b w:val="false"/>
                <w:i w:val="false"/>
                <w:color w:val="000000"/>
                <w:sz w:val="20"/>
              </w:rPr>
              <w:t>
471</w:t>
            </w:r>
            <w:r>
              <w:br/>
            </w:r>
            <w:r>
              <w:rPr>
                <w:rFonts w:ascii="Times New Roman"/>
                <w:b w:val="false"/>
                <w:i w:val="false"/>
                <w:color w:val="000000"/>
                <w:sz w:val="20"/>
              </w:rPr>
              <w:t>
471</w:t>
            </w:r>
            <w:r>
              <w:br/>
            </w:r>
            <w:r>
              <w:rPr>
                <w:rFonts w:ascii="Times New Roman"/>
                <w:b w:val="false"/>
                <w:i w:val="false"/>
                <w:color w:val="000000"/>
                <w:sz w:val="20"/>
              </w:rPr>
              <w:t>
471</w:t>
            </w:r>
            <w:r>
              <w:br/>
            </w:r>
            <w:r>
              <w:rPr>
                <w:rFonts w:ascii="Times New Roman"/>
                <w:b w:val="false"/>
                <w:i w:val="false"/>
                <w:color w:val="000000"/>
                <w:sz w:val="20"/>
              </w:rPr>
              <w:t>
465</w:t>
            </w:r>
            <w:r>
              <w:br/>
            </w:r>
            <w:r>
              <w:rPr>
                <w:rFonts w:ascii="Times New Roman"/>
                <w:b w:val="false"/>
                <w:i w:val="false"/>
                <w:color w:val="000000"/>
                <w:sz w:val="20"/>
              </w:rPr>
              <w:t>
465</w:t>
            </w:r>
            <w:r>
              <w:br/>
            </w:r>
            <w:r>
              <w:rPr>
                <w:rFonts w:ascii="Times New Roman"/>
                <w:b w:val="false"/>
                <w:i w:val="false"/>
                <w:color w:val="000000"/>
                <w:sz w:val="20"/>
              </w:rPr>
              <w:t>
804</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381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464</w:t>
            </w:r>
            <w:r>
              <w:br/>
            </w:r>
            <w:r>
              <w:rPr>
                <w:rFonts w:ascii="Times New Roman"/>
                <w:b w:val="false"/>
                <w:i w:val="false"/>
                <w:color w:val="000000"/>
                <w:sz w:val="20"/>
              </w:rPr>
              <w:t>
464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r>
              <w:br/>
            </w:r>
            <w:r>
              <w:rPr>
                <w:rFonts w:ascii="Times New Roman"/>
                <w:b w:val="false"/>
                <w:i w:val="false"/>
                <w:color w:val="000000"/>
                <w:sz w:val="20"/>
              </w:rPr>
              <w:t>
041</w:t>
            </w:r>
            <w:r>
              <w:br/>
            </w:r>
            <w:r>
              <w:rPr>
                <w:rFonts w:ascii="Times New Roman"/>
                <w:b w:val="false"/>
                <w:i w:val="false"/>
                <w:color w:val="000000"/>
                <w:sz w:val="20"/>
              </w:rPr>
              <w:t>
099</w:t>
            </w:r>
            <w:r>
              <w:br/>
            </w:r>
            <w:r>
              <w:rPr>
                <w:rFonts w:ascii="Times New Roman"/>
                <w:b w:val="false"/>
                <w:i w:val="false"/>
                <w:color w:val="000000"/>
                <w:sz w:val="20"/>
              </w:rPr>
              <w:t>
005</w:t>
            </w:r>
            <w:r>
              <w:br/>
            </w:r>
            <w:r>
              <w:rPr>
                <w:rFonts w:ascii="Times New Roman"/>
                <w:b w:val="false"/>
                <w:i w:val="false"/>
                <w:color w:val="000000"/>
                <w:sz w:val="20"/>
              </w:rPr>
              <w:t>
019</w:t>
            </w:r>
            <w:r>
              <w:br/>
            </w:r>
            <w:r>
              <w:rPr>
                <w:rFonts w:ascii="Times New Roman"/>
                <w:b w:val="false"/>
                <w:i w:val="false"/>
                <w:color w:val="000000"/>
                <w:sz w:val="20"/>
              </w:rPr>
              <w:t>
038</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004</w:t>
            </w:r>
            <w:r>
              <w:br/>
            </w:r>
            <w:r>
              <w:rPr>
                <w:rFonts w:ascii="Times New Roman"/>
                <w:b w:val="false"/>
                <w:i w:val="false"/>
                <w:color w:val="000000"/>
                <w:sz w:val="20"/>
              </w:rPr>
              <w:t>
004</w:t>
            </w:r>
            <w:r>
              <w:br/>
            </w:r>
            <w:r>
              <w:rPr>
                <w:rFonts w:ascii="Times New Roman"/>
                <w:b w:val="false"/>
                <w:i w:val="false"/>
                <w:color w:val="000000"/>
                <w:sz w:val="20"/>
              </w:rPr>
              <w:t>
005</w:t>
            </w:r>
            <w:r>
              <w:br/>
            </w:r>
            <w:r>
              <w:rPr>
                <w:rFonts w:ascii="Times New Roman"/>
                <w:b w:val="false"/>
                <w:i w:val="false"/>
                <w:color w:val="000000"/>
                <w:sz w:val="20"/>
              </w:rPr>
              <w:t>
005</w:t>
            </w:r>
            <w:r>
              <w:br/>
            </w:r>
            <w:r>
              <w:rPr>
                <w:rFonts w:ascii="Times New Roman"/>
                <w:b w:val="false"/>
                <w:i w:val="false"/>
                <w:color w:val="000000"/>
                <w:sz w:val="20"/>
              </w:rPr>
              <w:t>
017</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016</w:t>
            </w:r>
            <w:r>
              <w:br/>
            </w:r>
            <w:r>
              <w:rPr>
                <w:rFonts w:ascii="Times New Roman"/>
                <w:b w:val="false"/>
                <w:i w:val="false"/>
                <w:color w:val="000000"/>
                <w:sz w:val="20"/>
              </w:rPr>
              <w:t>
017</w:t>
            </w:r>
            <w:r>
              <w:br/>
            </w:r>
            <w:r>
              <w:rPr>
                <w:rFonts w:ascii="Times New Roman"/>
                <w:b w:val="false"/>
                <w:i w:val="false"/>
                <w:color w:val="000000"/>
                <w:sz w:val="20"/>
              </w:rPr>
              <w:t>
004</w:t>
            </w:r>
            <w:r>
              <w:br/>
            </w:r>
            <w:r>
              <w:rPr>
                <w:rFonts w:ascii="Times New Roman"/>
                <w:b w:val="false"/>
                <w:i w:val="false"/>
                <w:color w:val="000000"/>
                <w:sz w:val="20"/>
              </w:rPr>
              <w:t>
004</w:t>
            </w:r>
            <w:r>
              <w:br/>
            </w:r>
            <w:r>
              <w:rPr>
                <w:rFonts w:ascii="Times New Roman"/>
                <w:b w:val="false"/>
                <w:i w:val="false"/>
                <w:color w:val="000000"/>
                <w:sz w:val="20"/>
              </w:rPr>
              <w:t>
005</w:t>
            </w:r>
            <w:r>
              <w:br/>
            </w:r>
            <w:r>
              <w:rPr>
                <w:rFonts w:ascii="Times New Roman"/>
                <w:b w:val="false"/>
                <w:i w:val="false"/>
                <w:color w:val="000000"/>
                <w:sz w:val="20"/>
              </w:rPr>
              <w:t>
017</w:t>
            </w:r>
            <w:r>
              <w:br/>
            </w:r>
            <w:r>
              <w:rPr>
                <w:rFonts w:ascii="Times New Roman"/>
                <w:b w:val="false"/>
                <w:i w:val="false"/>
                <w:color w:val="000000"/>
                <w:sz w:val="20"/>
              </w:rPr>
              <w:t>
017</w:t>
            </w:r>
            <w:r>
              <w:br/>
            </w:r>
            <w:r>
              <w:rPr>
                <w:rFonts w:ascii="Times New Roman"/>
                <w:b w:val="false"/>
                <w:i w:val="false"/>
                <w:color w:val="000000"/>
                <w:sz w:val="20"/>
              </w:rPr>
              <w:t>
017</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007</w:t>
            </w:r>
            <w:r>
              <w:br/>
            </w:r>
            <w:r>
              <w:rPr>
                <w:rFonts w:ascii="Times New Roman"/>
                <w:b w:val="false"/>
                <w:i w:val="false"/>
                <w:color w:val="000000"/>
                <w:sz w:val="20"/>
              </w:rPr>
              <w:t>
007</w:t>
            </w:r>
            <w:r>
              <w:br/>
            </w:r>
            <w:r>
              <w:rPr>
                <w:rFonts w:ascii="Times New Roman"/>
                <w:b w:val="false"/>
                <w:i w:val="false"/>
                <w:color w:val="000000"/>
                <w:sz w:val="20"/>
              </w:rPr>
              <w:t>
006</w:t>
            </w:r>
            <w:r>
              <w:br/>
            </w:r>
            <w:r>
              <w:rPr>
                <w:rFonts w:ascii="Times New Roman"/>
                <w:b w:val="false"/>
                <w:i w:val="false"/>
                <w:color w:val="000000"/>
                <w:sz w:val="20"/>
              </w:rPr>
              <w:t>
007</w:t>
            </w:r>
            <w:r>
              <w:br/>
            </w:r>
            <w:r>
              <w:rPr>
                <w:rFonts w:ascii="Times New Roman"/>
                <w:b w:val="false"/>
                <w:i w:val="false"/>
                <w:color w:val="000000"/>
                <w:sz w:val="20"/>
              </w:rPr>
              <w:t>
007</w:t>
            </w:r>
            <w:r>
              <w:br/>
            </w:r>
            <w:r>
              <w:rPr>
                <w:rFonts w:ascii="Times New Roman"/>
                <w:b w:val="false"/>
                <w:i w:val="false"/>
                <w:color w:val="000000"/>
                <w:sz w:val="20"/>
              </w:rPr>
              <w:t>
006</w:t>
            </w:r>
            <w:r>
              <w:br/>
            </w:r>
            <w:r>
              <w:rPr>
                <w:rFonts w:ascii="Times New Roman"/>
                <w:b w:val="false"/>
                <w:i w:val="false"/>
                <w:color w:val="000000"/>
                <w:sz w:val="20"/>
              </w:rPr>
              <w:t>
006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101</w:t>
            </w:r>
            <w:r>
              <w:br/>
            </w:r>
            <w:r>
              <w:rPr>
                <w:rFonts w:ascii="Times New Roman"/>
                <w:b w:val="false"/>
                <w:i w:val="false"/>
                <w:color w:val="000000"/>
                <w:sz w:val="20"/>
              </w:rPr>
              <w:t>
000</w:t>
            </w:r>
            <w:r>
              <w:br/>
            </w:r>
            <w:r>
              <w:rPr>
                <w:rFonts w:ascii="Times New Roman"/>
                <w:b w:val="false"/>
                <w:i w:val="false"/>
                <w:color w:val="000000"/>
                <w:sz w:val="20"/>
              </w:rPr>
              <w:t>
100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бағдарламаларын (балалар және жасөспірімдер шығармашылығын, спорт, мәдениет және өнер саласындағы бейімділіктер мен қызығушылықтарды дамыту) іске асыру</w:t>
            </w:r>
          </w:p>
        </w:tc>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беру мекемелерінің оқу материалдық базасын нығайту;</w:t>
            </w:r>
            <w:r>
              <w:br/>
            </w:r>
            <w:r>
              <w:rPr>
                <w:rFonts w:ascii="Times New Roman"/>
                <w:b w:val="false"/>
                <w:i w:val="false"/>
                <w:color w:val="000000"/>
                <w:sz w:val="20"/>
              </w:rPr>
              <w:t>
2) оқу жабдықтары мен мүкәммалдарды, оның ішінде оқу тәжірибе учаскесінде жұмыс істеу үшін сатып алу;</w:t>
            </w:r>
            <w:r>
              <w:br/>
            </w:r>
            <w:r>
              <w:rPr>
                <w:rFonts w:ascii="Times New Roman"/>
                <w:b w:val="false"/>
                <w:i w:val="false"/>
                <w:color w:val="000000"/>
                <w:sz w:val="20"/>
              </w:rPr>
              <w:t>
3) білім алушылардың тамақтануын жақсарту, тұрмыстық және мәдени қызмет көрсету жөніндегі шығыстарын жабу;</w:t>
            </w:r>
            <w:r>
              <w:br/>
            </w:r>
            <w:r>
              <w:rPr>
                <w:rFonts w:ascii="Times New Roman"/>
                <w:b w:val="false"/>
                <w:i w:val="false"/>
                <w:color w:val="000000"/>
                <w:sz w:val="20"/>
              </w:rPr>
              <w:t>
4) оқу-өндірістік шеберханалар мен қосалқы шаруашылықтарды кеңейту;</w:t>
            </w:r>
            <w:r>
              <w:br/>
            </w:r>
            <w:r>
              <w:rPr>
                <w:rFonts w:ascii="Times New Roman"/>
                <w:b w:val="false"/>
                <w:i w:val="false"/>
                <w:color w:val="000000"/>
                <w:sz w:val="20"/>
              </w:rPr>
              <w:t>
5) білім алушыларды көтермелеу және білім алушылардың әлеуметтік жағынан қорғалмаған жекелеген бөлігіне материалдық көмек көрсету;</w:t>
            </w:r>
            <w:r>
              <w:br/>
            </w:r>
            <w:r>
              <w:rPr>
                <w:rFonts w:ascii="Times New Roman"/>
                <w:b w:val="false"/>
                <w:i w:val="false"/>
                <w:color w:val="000000"/>
                <w:sz w:val="20"/>
              </w:rPr>
              <w:t>
6) күні ұзақ болатын орта білім беру ұйымдарында және орта білім беру ұйымдарында күн ұзақ болатын топтардағы білім алушыларды тамақтандыру;</w:t>
            </w:r>
            <w:r>
              <w:br/>
            </w:r>
            <w:r>
              <w:rPr>
                <w:rFonts w:ascii="Times New Roman"/>
                <w:b w:val="false"/>
                <w:i w:val="false"/>
                <w:color w:val="000000"/>
                <w:sz w:val="20"/>
              </w:rPr>
              <w:t>
7) асханаларды ұстау (жалақы, тамақ өнімдерін сатып алу, жабдықтар мен мүкәммал сатып алу, күрделі жөндеу);</w:t>
            </w:r>
            <w:r>
              <w:br/>
            </w:r>
            <w:r>
              <w:rPr>
                <w:rFonts w:ascii="Times New Roman"/>
                <w:b w:val="false"/>
                <w:i w:val="false"/>
                <w:color w:val="000000"/>
                <w:sz w:val="20"/>
              </w:rPr>
              <w:t>
8) орта білім беру ұйымдарының білім алушыларының орындаған жұмыстарына ақы төлеу;</w:t>
            </w:r>
            <w:r>
              <w:br/>
            </w:r>
            <w:r>
              <w:rPr>
                <w:rFonts w:ascii="Times New Roman"/>
                <w:b w:val="false"/>
                <w:i w:val="false"/>
                <w:color w:val="000000"/>
                <w:sz w:val="20"/>
              </w:rPr>
              <w:t>
9) экскурсиялар мен сыныптан тыс кештерді өткізу;</w:t>
            </w:r>
            <w:r>
              <w:br/>
            </w:r>
            <w:r>
              <w:rPr>
                <w:rFonts w:ascii="Times New Roman"/>
                <w:b w:val="false"/>
                <w:i w:val="false"/>
                <w:color w:val="000000"/>
                <w:sz w:val="20"/>
              </w:rPr>
              <w:t>
10) орта білім беру ұйымдарын, оқу корпустары мен жатақханаларды ағымдағы жөндеу;</w:t>
            </w:r>
            <w:r>
              <w:br/>
            </w:r>
            <w:r>
              <w:rPr>
                <w:rFonts w:ascii="Times New Roman"/>
                <w:b w:val="false"/>
                <w:i w:val="false"/>
                <w:color w:val="000000"/>
                <w:sz w:val="20"/>
              </w:rPr>
              <w:t>
11) орта білім беру ұйымдарының мектеп жанындағы учаскесін дамыту және мектеп шеберханаларының жабдықтарын жаңарту;</w:t>
            </w:r>
            <w:r>
              <w:br/>
            </w:r>
            <w:r>
              <w:rPr>
                <w:rFonts w:ascii="Times New Roman"/>
                <w:b w:val="false"/>
                <w:i w:val="false"/>
                <w:color w:val="000000"/>
                <w:sz w:val="20"/>
              </w:rPr>
              <w:t>
12) спорт алаңдарын салу;</w:t>
            </w:r>
            <w:r>
              <w:br/>
            </w:r>
            <w:r>
              <w:rPr>
                <w:rFonts w:ascii="Times New Roman"/>
                <w:b w:val="false"/>
                <w:i w:val="false"/>
                <w:color w:val="000000"/>
                <w:sz w:val="20"/>
              </w:rPr>
              <w:t>
13) қоғамдық-пайдалы еңбекте көзге түскен білім алушыларға стипендиялар мен сыйлықақылар беру;</w:t>
            </w:r>
            <w:r>
              <w:br/>
            </w:r>
            <w:r>
              <w:rPr>
                <w:rFonts w:ascii="Times New Roman"/>
                <w:b w:val="false"/>
                <w:i w:val="false"/>
                <w:color w:val="000000"/>
                <w:sz w:val="20"/>
              </w:rPr>
              <w:t>
14) сауықтыру іс-шаралары;</w:t>
            </w:r>
            <w:r>
              <w:br/>
            </w:r>
            <w:r>
              <w:rPr>
                <w:rFonts w:ascii="Times New Roman"/>
                <w:b w:val="false"/>
                <w:i w:val="false"/>
                <w:color w:val="000000"/>
                <w:sz w:val="20"/>
              </w:rPr>
              <w:t>
15) жарысқа қатысушыларды тамақтандыру, төрешілердің (судьялардың) және медицина қызметкерлерінің еңбегіне ақы төлеу жөніндегі шығыстарды жабу;</w:t>
            </w:r>
            <w:r>
              <w:br/>
            </w:r>
            <w:r>
              <w:rPr>
                <w:rFonts w:ascii="Times New Roman"/>
                <w:b w:val="false"/>
                <w:i w:val="false"/>
                <w:color w:val="000000"/>
                <w:sz w:val="20"/>
              </w:rPr>
              <w:t>
16) қосымша оқу бағдарламалары бойынша оқу процесін ұйымдастыру;</w:t>
            </w:r>
            <w:r>
              <w:br/>
            </w:r>
            <w:r>
              <w:rPr>
                <w:rFonts w:ascii="Times New Roman"/>
                <w:b w:val="false"/>
                <w:i w:val="false"/>
                <w:color w:val="000000"/>
                <w:sz w:val="20"/>
              </w:rPr>
              <w:t>
17) секциялар мен үйірме жетекшілерінің еңбегіне ақы төлеу;</w:t>
            </w:r>
            <w:r>
              <w:br/>
            </w:r>
            <w:r>
              <w:rPr>
                <w:rFonts w:ascii="Times New Roman"/>
                <w:b w:val="false"/>
                <w:i w:val="false"/>
                <w:color w:val="000000"/>
                <w:sz w:val="20"/>
              </w:rPr>
              <w:t>
18) секцияларды және үйірмелерді ұйымдастыруға байланысты іс-шаралар;</w:t>
            </w:r>
            <w:r>
              <w:br/>
            </w:r>
            <w:r>
              <w:rPr>
                <w:rFonts w:ascii="Times New Roman"/>
                <w:b w:val="false"/>
                <w:i w:val="false"/>
                <w:color w:val="000000"/>
                <w:sz w:val="20"/>
              </w:rPr>
              <w:t>
19) ақылы білім беру қызметтерін көрсететін қызметкерлердің еңбегіне ақы төлеу;</w:t>
            </w:r>
            <w:r>
              <w:br/>
            </w:r>
            <w:r>
              <w:rPr>
                <w:rFonts w:ascii="Times New Roman"/>
                <w:b w:val="false"/>
                <w:i w:val="false"/>
                <w:color w:val="000000"/>
                <w:sz w:val="20"/>
              </w:rPr>
              <w:t>
20) ынталандыру сипатындағы қосымша ақы, үстемақы, сыйлықақы және басқа да төлемдер белгілеу;</w:t>
            </w:r>
            <w:r>
              <w:br/>
            </w:r>
            <w:r>
              <w:rPr>
                <w:rFonts w:ascii="Times New Roman"/>
                <w:b w:val="false"/>
                <w:i w:val="false"/>
                <w:color w:val="000000"/>
                <w:sz w:val="20"/>
              </w:rPr>
              <w:t>
21) көлік құралдарын сатып алу;</w:t>
            </w:r>
            <w:r>
              <w:br/>
            </w:r>
            <w:r>
              <w:rPr>
                <w:rFonts w:ascii="Times New Roman"/>
                <w:b w:val="false"/>
                <w:i w:val="false"/>
                <w:color w:val="000000"/>
                <w:sz w:val="20"/>
              </w:rPr>
              <w:t>
22) жабдықтар, мүккәммал (оның ішінде жұмсақ) және киім-кешек сатып алу;</w:t>
            </w:r>
            <w:r>
              <w:br/>
            </w:r>
            <w:r>
              <w:rPr>
                <w:rFonts w:ascii="Times New Roman"/>
                <w:b w:val="false"/>
                <w:i w:val="false"/>
                <w:color w:val="000000"/>
                <w:sz w:val="20"/>
              </w:rPr>
              <w:t>
23) жылу, электр энергиясы, сумен жабдықтау үшін ақы төлеуге арналған шығыстар және басқа да коммуналдық шығыстар, ағымдағы және шаруашылық мақсаттар үшін заттар мен материалдарды сатып алу, ғимаратқа қызмет көрсету бойынша ақы төлеу, көліктік қызметтерге ақы төлеу және тауарларды сатып алуға арналған өзге де шығыстар;</w:t>
            </w:r>
            <w:r>
              <w:br/>
            </w:r>
            <w:r>
              <w:rPr>
                <w:rFonts w:ascii="Times New Roman"/>
                <w:b w:val="false"/>
                <w:i w:val="false"/>
                <w:color w:val="000000"/>
                <w:sz w:val="20"/>
              </w:rPr>
              <w:t>
24) ғимараттар мен үй-жайларды реконструкциялау және күрделі жөндеу;</w:t>
            </w:r>
            <w:r>
              <w:br/>
            </w:r>
            <w:r>
              <w:rPr>
                <w:rFonts w:ascii="Times New Roman"/>
                <w:b w:val="false"/>
                <w:i w:val="false"/>
                <w:color w:val="000000"/>
                <w:sz w:val="20"/>
              </w:rPr>
              <w:t>
25) демалыс лагерьлері тәрбиешілерінің және көмекші қызметкерлерінің еңбегіне ақы төлеу;</w:t>
            </w:r>
            <w:r>
              <w:br/>
            </w:r>
            <w:r>
              <w:rPr>
                <w:rFonts w:ascii="Times New Roman"/>
                <w:b w:val="false"/>
                <w:i w:val="false"/>
                <w:color w:val="000000"/>
                <w:sz w:val="20"/>
              </w:rPr>
              <w:t>
26) музыкалық аспаптарды жөндеу;</w:t>
            </w:r>
            <w:r>
              <w:br/>
            </w:r>
            <w:r>
              <w:rPr>
                <w:rFonts w:ascii="Times New Roman"/>
                <w:b w:val="false"/>
                <w:i w:val="false"/>
                <w:color w:val="000000"/>
                <w:sz w:val="20"/>
              </w:rPr>
              <w:t>
27) қозғалтқыштарды пайдалануға және жөндеуге байланысты шығыстар;</w:t>
            </w:r>
            <w:r>
              <w:br/>
            </w:r>
            <w:r>
              <w:rPr>
                <w:rFonts w:ascii="Times New Roman"/>
                <w:b w:val="false"/>
                <w:i w:val="false"/>
                <w:color w:val="000000"/>
                <w:sz w:val="20"/>
              </w:rPr>
              <w:t>
28) оқу-көмекші, қосалқы шаруашылықтардың және оқу-тәжірибе учаскелерінің өндірістік қызметіне байланысты, оның ішінде осы қызметпен айналысатын қызметкерлердің еңбегіне ақы төлеуге жұмсалатын шығындар;</w:t>
            </w:r>
            <w:r>
              <w:br/>
            </w:r>
            <w:r>
              <w:rPr>
                <w:rFonts w:ascii="Times New Roman"/>
                <w:b w:val="false"/>
                <w:i w:val="false"/>
                <w:color w:val="000000"/>
                <w:sz w:val="20"/>
              </w:rPr>
              <w:t>
29) іссапар шығыстары;</w:t>
            </w:r>
            <w:r>
              <w:br/>
            </w:r>
            <w:r>
              <w:rPr>
                <w:rFonts w:ascii="Times New Roman"/>
                <w:b w:val="false"/>
                <w:i w:val="false"/>
                <w:color w:val="000000"/>
                <w:sz w:val="20"/>
              </w:rPr>
              <w:t>
30) білім беру ұйымдарын аккредиттеуден өткзіу.</w:t>
            </w:r>
            <w:r>
              <w:br/>
            </w:r>
            <w:r>
              <w:rPr>
                <w:rFonts w:ascii="Times New Roman"/>
                <w:b w:val="false"/>
                <w:i w:val="false"/>
                <w:color w:val="000000"/>
                <w:sz w:val="20"/>
              </w:rPr>
              <w:t>
(111, 112, 113, 121, 122, 124, 131, 132, 135, 136, 141, 142, 144, 149, 151, 152, 153, 154, 156, 159, 161, 162, 169, 324, 413, 414, 416, 419, 421).</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туралы" Қазақстан Республикасының 2007 жылғы 27 шілдедегі Заңының </w:t>
            </w:r>
            <w:r>
              <w:rPr>
                <w:rFonts w:ascii="Times New Roman"/>
                <w:b w:val="false"/>
                <w:i w:val="false"/>
                <w:color w:val="000000"/>
                <w:sz w:val="20"/>
              </w:rPr>
              <w:t>63-бабы</w:t>
            </w:r>
            <w:r>
              <w:rPr>
                <w:rFonts w:ascii="Times New Roman"/>
                <w:b w:val="false"/>
                <w:i w:val="false"/>
                <w:color w:val="000000"/>
                <w:sz w:val="20"/>
              </w:rPr>
              <w:t xml:space="preserve">, "Тауарларды (жұмыстарды, көрсетілетін қызметтерді) өткізуден түсетін ақша өз иелігінде қалатын мемлекеттік білім беру мекемелерінің оларды өткізу бойынша ақылы қызмет түрлерін көрсетуі және олардың тауарларды (жұмыстарды, көрсетілетін қызметтерді) өткізуден түскен ақшаны жұмсауы қағидаларын бекіту туралы" Қазақстан Республикасы Білім және ғылым министрінің 2017 жылғы 24 қазандағы № 541 </w:t>
            </w:r>
            <w:r>
              <w:rPr>
                <w:rFonts w:ascii="Times New Roman"/>
                <w:b w:val="false"/>
                <w:i w:val="false"/>
                <w:color w:val="000000"/>
                <w:sz w:val="20"/>
              </w:rPr>
              <w:t>бұйрығы</w:t>
            </w:r>
            <w:r>
              <w:rPr>
                <w:rFonts w:ascii="Times New Roman"/>
                <w:b w:val="false"/>
                <w:i w:val="false"/>
                <w:color w:val="000000"/>
                <w:sz w:val="20"/>
              </w:rPr>
              <w:t xml:space="preserve"> (Қазақстан Республикасының Әділет министрлігінде № 16899 болып тіркелген)</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05</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06</w:t>
            </w:r>
            <w:r>
              <w:br/>
            </w:r>
            <w:r>
              <w:rPr>
                <w:rFonts w:ascii="Times New Roman"/>
                <w:b w:val="false"/>
                <w:i w:val="false"/>
                <w:color w:val="000000"/>
                <w:sz w:val="20"/>
              </w:rPr>
              <w:t>
06</w:t>
            </w:r>
            <w:r>
              <w:br/>
            </w:r>
            <w:r>
              <w:rPr>
                <w:rFonts w:ascii="Times New Roman"/>
                <w:b w:val="false"/>
                <w:i w:val="false"/>
                <w:color w:val="000000"/>
                <w:sz w:val="20"/>
              </w:rPr>
              <w:t>
06</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r>
              <w:rPr>
                <w:rFonts w:ascii="Times New Roman"/>
                <w:b w:val="false"/>
                <w:i w:val="false"/>
                <w:color w:val="000000"/>
                <w:sz w:val="20"/>
              </w:rPr>
              <w:t>
2</w:t>
            </w:r>
            <w:r>
              <w:br/>
            </w:r>
            <w:r>
              <w:rPr>
                <w:rFonts w:ascii="Times New Roman"/>
                <w:b w:val="false"/>
                <w:i w:val="false"/>
                <w:color w:val="000000"/>
                <w:sz w:val="20"/>
              </w:rPr>
              <w:t>
9</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9</w:t>
            </w:r>
            <w:r>
              <w:br/>
            </w:r>
            <w:r>
              <w:rPr>
                <w:rFonts w:ascii="Times New Roman"/>
                <w:b w:val="false"/>
                <w:i w:val="false"/>
                <w:color w:val="000000"/>
                <w:sz w:val="20"/>
              </w:rPr>
              <w:t>
9</w:t>
            </w:r>
            <w:r>
              <w:br/>
            </w:r>
            <w:r>
              <w:rPr>
                <w:rFonts w:ascii="Times New Roman"/>
                <w:b w:val="false"/>
                <w:i w:val="false"/>
                <w:color w:val="000000"/>
                <w:sz w:val="20"/>
              </w:rPr>
              <w:t>
2</w:t>
            </w:r>
            <w:r>
              <w:br/>
            </w: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r>
              <w:br/>
            </w:r>
            <w:r>
              <w:rPr>
                <w:rFonts w:ascii="Times New Roman"/>
                <w:b w:val="false"/>
                <w:i w:val="false"/>
                <w:color w:val="000000"/>
                <w:sz w:val="20"/>
              </w:rPr>
              <w:t>
240</w:t>
            </w:r>
            <w:r>
              <w:br/>
            </w:r>
            <w:r>
              <w:rPr>
                <w:rFonts w:ascii="Times New Roman"/>
                <w:b w:val="false"/>
                <w:i w:val="false"/>
                <w:color w:val="000000"/>
                <w:sz w:val="20"/>
              </w:rPr>
              <w:t>
240</w:t>
            </w:r>
            <w:r>
              <w:br/>
            </w:r>
            <w:r>
              <w:rPr>
                <w:rFonts w:ascii="Times New Roman"/>
                <w:b w:val="false"/>
                <w:i w:val="false"/>
                <w:color w:val="000000"/>
                <w:sz w:val="20"/>
              </w:rPr>
              <w:t>
225</w:t>
            </w:r>
            <w:r>
              <w:br/>
            </w:r>
            <w:r>
              <w:rPr>
                <w:rFonts w:ascii="Times New Roman"/>
                <w:b w:val="false"/>
                <w:i w:val="false"/>
                <w:color w:val="000000"/>
                <w:sz w:val="20"/>
              </w:rPr>
              <w:t>
225</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464</w:t>
            </w:r>
            <w:r>
              <w:br/>
            </w:r>
            <w:r>
              <w:rPr>
                <w:rFonts w:ascii="Times New Roman"/>
                <w:b w:val="false"/>
                <w:i w:val="false"/>
                <w:color w:val="000000"/>
                <w:sz w:val="20"/>
              </w:rPr>
              <w:t>
464</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471</w:t>
            </w:r>
            <w:r>
              <w:br/>
            </w:r>
            <w:r>
              <w:rPr>
                <w:rFonts w:ascii="Times New Roman"/>
                <w:b w:val="false"/>
                <w:i w:val="false"/>
                <w:color w:val="000000"/>
                <w:sz w:val="20"/>
              </w:rPr>
              <w:t>
471</w:t>
            </w:r>
            <w:r>
              <w:br/>
            </w:r>
            <w:r>
              <w:rPr>
                <w:rFonts w:ascii="Times New Roman"/>
                <w:b w:val="false"/>
                <w:i w:val="false"/>
                <w:color w:val="000000"/>
                <w:sz w:val="20"/>
              </w:rPr>
              <w:t>
465</w:t>
            </w:r>
            <w:r>
              <w:br/>
            </w:r>
            <w:r>
              <w:rPr>
                <w:rFonts w:ascii="Times New Roman"/>
                <w:b w:val="false"/>
                <w:i w:val="false"/>
                <w:color w:val="000000"/>
                <w:sz w:val="20"/>
              </w:rPr>
              <w:t>
465</w:t>
            </w:r>
            <w:r>
              <w:br/>
            </w:r>
            <w:r>
              <w:rPr>
                <w:rFonts w:ascii="Times New Roman"/>
                <w:b w:val="false"/>
                <w:i w:val="false"/>
                <w:color w:val="000000"/>
                <w:sz w:val="20"/>
              </w:rPr>
              <w:t>
804</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464</w:t>
            </w:r>
            <w:r>
              <w:br/>
            </w:r>
            <w:r>
              <w:rPr>
                <w:rFonts w:ascii="Times New Roman"/>
                <w:b w:val="false"/>
                <w:i w:val="false"/>
                <w:color w:val="000000"/>
                <w:sz w:val="20"/>
              </w:rPr>
              <w:t>
464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r>
              <w:br/>
            </w:r>
            <w:r>
              <w:rPr>
                <w:rFonts w:ascii="Times New Roman"/>
                <w:b w:val="false"/>
                <w:i w:val="false"/>
                <w:color w:val="000000"/>
                <w:sz w:val="20"/>
              </w:rPr>
              <w:t>
005</w:t>
            </w:r>
            <w:r>
              <w:br/>
            </w:r>
            <w:r>
              <w:rPr>
                <w:rFonts w:ascii="Times New Roman"/>
                <w:b w:val="false"/>
                <w:i w:val="false"/>
                <w:color w:val="000000"/>
                <w:sz w:val="20"/>
              </w:rPr>
              <w:t>
041</w:t>
            </w:r>
            <w:r>
              <w:br/>
            </w:r>
            <w:r>
              <w:rPr>
                <w:rFonts w:ascii="Times New Roman"/>
                <w:b w:val="false"/>
                <w:i w:val="false"/>
                <w:color w:val="000000"/>
                <w:sz w:val="20"/>
              </w:rPr>
              <w:t>
099</w:t>
            </w:r>
            <w:r>
              <w:br/>
            </w:r>
            <w:r>
              <w:rPr>
                <w:rFonts w:ascii="Times New Roman"/>
                <w:b w:val="false"/>
                <w:i w:val="false"/>
                <w:color w:val="000000"/>
                <w:sz w:val="20"/>
              </w:rPr>
              <w:t>
019</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004</w:t>
            </w:r>
            <w:r>
              <w:br/>
            </w:r>
            <w:r>
              <w:rPr>
                <w:rFonts w:ascii="Times New Roman"/>
                <w:b w:val="false"/>
                <w:i w:val="false"/>
                <w:color w:val="000000"/>
                <w:sz w:val="20"/>
              </w:rPr>
              <w:t>
004</w:t>
            </w:r>
            <w:r>
              <w:br/>
            </w:r>
            <w:r>
              <w:rPr>
                <w:rFonts w:ascii="Times New Roman"/>
                <w:b w:val="false"/>
                <w:i w:val="false"/>
                <w:color w:val="000000"/>
                <w:sz w:val="20"/>
              </w:rPr>
              <w:t>
005</w:t>
            </w:r>
            <w:r>
              <w:br/>
            </w:r>
            <w:r>
              <w:rPr>
                <w:rFonts w:ascii="Times New Roman"/>
                <w:b w:val="false"/>
                <w:i w:val="false"/>
                <w:color w:val="000000"/>
                <w:sz w:val="20"/>
              </w:rPr>
              <w:t>
005</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016</w:t>
            </w:r>
            <w:r>
              <w:br/>
            </w:r>
            <w:r>
              <w:rPr>
                <w:rFonts w:ascii="Times New Roman"/>
                <w:b w:val="false"/>
                <w:i w:val="false"/>
                <w:color w:val="000000"/>
                <w:sz w:val="20"/>
              </w:rPr>
              <w:t>
004</w:t>
            </w:r>
            <w:r>
              <w:br/>
            </w:r>
            <w:r>
              <w:rPr>
                <w:rFonts w:ascii="Times New Roman"/>
                <w:b w:val="false"/>
                <w:i w:val="false"/>
                <w:color w:val="000000"/>
                <w:sz w:val="20"/>
              </w:rPr>
              <w:t>
004</w:t>
            </w:r>
            <w:r>
              <w:br/>
            </w:r>
            <w:r>
              <w:rPr>
                <w:rFonts w:ascii="Times New Roman"/>
                <w:b w:val="false"/>
                <w:i w:val="false"/>
                <w:color w:val="000000"/>
                <w:sz w:val="20"/>
              </w:rPr>
              <w:t>
017</w:t>
            </w:r>
            <w:r>
              <w:br/>
            </w:r>
            <w:r>
              <w:rPr>
                <w:rFonts w:ascii="Times New Roman"/>
                <w:b w:val="false"/>
                <w:i w:val="false"/>
                <w:color w:val="000000"/>
                <w:sz w:val="20"/>
              </w:rPr>
              <w:t>
017</w:t>
            </w:r>
            <w:r>
              <w:br/>
            </w:r>
            <w:r>
              <w:rPr>
                <w:rFonts w:ascii="Times New Roman"/>
                <w:b w:val="false"/>
                <w:i w:val="false"/>
                <w:color w:val="000000"/>
                <w:sz w:val="20"/>
              </w:rPr>
              <w:t>
017</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007</w:t>
            </w:r>
            <w:r>
              <w:br/>
            </w:r>
            <w:r>
              <w:rPr>
                <w:rFonts w:ascii="Times New Roman"/>
                <w:b w:val="false"/>
                <w:i w:val="false"/>
                <w:color w:val="000000"/>
                <w:sz w:val="20"/>
              </w:rPr>
              <w:t>
007</w:t>
            </w:r>
            <w:r>
              <w:br/>
            </w:r>
            <w:r>
              <w:rPr>
                <w:rFonts w:ascii="Times New Roman"/>
                <w:b w:val="false"/>
                <w:i w:val="false"/>
                <w:color w:val="000000"/>
                <w:sz w:val="20"/>
              </w:rPr>
              <w:t>
007</w:t>
            </w:r>
            <w:r>
              <w:br/>
            </w:r>
            <w:r>
              <w:rPr>
                <w:rFonts w:ascii="Times New Roman"/>
                <w:b w:val="false"/>
                <w:i w:val="false"/>
                <w:color w:val="000000"/>
                <w:sz w:val="20"/>
              </w:rPr>
              <w:t>
007</w:t>
            </w:r>
            <w:r>
              <w:br/>
            </w:r>
            <w:r>
              <w:rPr>
                <w:rFonts w:ascii="Times New Roman"/>
                <w:b w:val="false"/>
                <w:i w:val="false"/>
                <w:color w:val="000000"/>
                <w:sz w:val="20"/>
              </w:rPr>
              <w:t>
006</w:t>
            </w:r>
            <w:r>
              <w:br/>
            </w:r>
            <w:r>
              <w:rPr>
                <w:rFonts w:ascii="Times New Roman"/>
                <w:b w:val="false"/>
                <w:i w:val="false"/>
                <w:color w:val="000000"/>
                <w:sz w:val="20"/>
              </w:rPr>
              <w:t>
006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br/>
            </w:r>
            <w:r>
              <w:rPr>
                <w:rFonts w:ascii="Times New Roman"/>
                <w:b w:val="false"/>
                <w:i w:val="false"/>
                <w:color w:val="000000"/>
                <w:sz w:val="20"/>
              </w:rPr>
              <w:t>
101</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000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аспаптарын пайдалануға беру бойынша қызметтер</w:t>
            </w:r>
          </w:p>
        </w:tc>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06</w:t>
            </w:r>
            <w:r>
              <w:br/>
            </w:r>
            <w:r>
              <w:rPr>
                <w:rFonts w:ascii="Times New Roman"/>
                <w:b w:val="false"/>
                <w:i w:val="false"/>
                <w:color w:val="000000"/>
                <w:sz w:val="20"/>
              </w:rPr>
              <w:t>
06</w:t>
            </w:r>
            <w:r>
              <w:br/>
            </w:r>
            <w:r>
              <w:rPr>
                <w:rFonts w:ascii="Times New Roman"/>
                <w:b w:val="false"/>
                <w:i w:val="false"/>
                <w:color w:val="000000"/>
                <w:sz w:val="20"/>
              </w:rPr>
              <w:t>
06</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464</w:t>
            </w:r>
            <w:r>
              <w:br/>
            </w:r>
            <w:r>
              <w:rPr>
                <w:rFonts w:ascii="Times New Roman"/>
                <w:b w:val="false"/>
                <w:i w:val="false"/>
                <w:color w:val="000000"/>
                <w:sz w:val="20"/>
              </w:rPr>
              <w:t>
464</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471</w:t>
            </w:r>
            <w:r>
              <w:br/>
            </w:r>
            <w:r>
              <w:rPr>
                <w:rFonts w:ascii="Times New Roman"/>
                <w:b w:val="false"/>
                <w:i w:val="false"/>
                <w:color w:val="000000"/>
                <w:sz w:val="20"/>
              </w:rPr>
              <w:t>
471</w:t>
            </w:r>
            <w:r>
              <w:br/>
            </w:r>
            <w:r>
              <w:rPr>
                <w:rFonts w:ascii="Times New Roman"/>
                <w:b w:val="false"/>
                <w:i w:val="false"/>
                <w:color w:val="000000"/>
                <w:sz w:val="20"/>
              </w:rPr>
              <w:t>
465</w:t>
            </w:r>
            <w:r>
              <w:br/>
            </w:r>
            <w:r>
              <w:rPr>
                <w:rFonts w:ascii="Times New Roman"/>
                <w:b w:val="false"/>
                <w:i w:val="false"/>
                <w:color w:val="000000"/>
                <w:sz w:val="20"/>
              </w:rPr>
              <w:t>
465</w:t>
            </w:r>
            <w:r>
              <w:br/>
            </w:r>
            <w:r>
              <w:rPr>
                <w:rFonts w:ascii="Times New Roman"/>
                <w:b w:val="false"/>
                <w:i w:val="false"/>
                <w:color w:val="000000"/>
                <w:sz w:val="20"/>
              </w:rPr>
              <w:t>
804</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004</w:t>
            </w:r>
            <w:r>
              <w:br/>
            </w:r>
            <w:r>
              <w:rPr>
                <w:rFonts w:ascii="Times New Roman"/>
                <w:b w:val="false"/>
                <w:i w:val="false"/>
                <w:color w:val="000000"/>
                <w:sz w:val="20"/>
              </w:rPr>
              <w:t>
004</w:t>
            </w:r>
            <w:r>
              <w:br/>
            </w:r>
            <w:r>
              <w:rPr>
                <w:rFonts w:ascii="Times New Roman"/>
                <w:b w:val="false"/>
                <w:i w:val="false"/>
                <w:color w:val="000000"/>
                <w:sz w:val="20"/>
              </w:rPr>
              <w:t>
005</w:t>
            </w:r>
            <w:r>
              <w:br/>
            </w:r>
            <w:r>
              <w:rPr>
                <w:rFonts w:ascii="Times New Roman"/>
                <w:b w:val="false"/>
                <w:i w:val="false"/>
                <w:color w:val="000000"/>
                <w:sz w:val="20"/>
              </w:rPr>
              <w:t>
005</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016</w:t>
            </w:r>
            <w:r>
              <w:br/>
            </w:r>
            <w:r>
              <w:rPr>
                <w:rFonts w:ascii="Times New Roman"/>
                <w:b w:val="false"/>
                <w:i w:val="false"/>
                <w:color w:val="000000"/>
                <w:sz w:val="20"/>
              </w:rPr>
              <w:t>
004</w:t>
            </w:r>
            <w:r>
              <w:br/>
            </w:r>
            <w:r>
              <w:rPr>
                <w:rFonts w:ascii="Times New Roman"/>
                <w:b w:val="false"/>
                <w:i w:val="false"/>
                <w:color w:val="000000"/>
                <w:sz w:val="20"/>
              </w:rPr>
              <w:t>
004</w:t>
            </w:r>
            <w:r>
              <w:br/>
            </w:r>
            <w:r>
              <w:rPr>
                <w:rFonts w:ascii="Times New Roman"/>
                <w:b w:val="false"/>
                <w:i w:val="false"/>
                <w:color w:val="000000"/>
                <w:sz w:val="20"/>
              </w:rPr>
              <w:t>
017</w:t>
            </w:r>
            <w:r>
              <w:br/>
            </w:r>
            <w:r>
              <w:rPr>
                <w:rFonts w:ascii="Times New Roman"/>
                <w:b w:val="false"/>
                <w:i w:val="false"/>
                <w:color w:val="000000"/>
                <w:sz w:val="20"/>
              </w:rPr>
              <w:t>
017</w:t>
            </w:r>
            <w:r>
              <w:br/>
            </w:r>
            <w:r>
              <w:rPr>
                <w:rFonts w:ascii="Times New Roman"/>
                <w:b w:val="false"/>
                <w:i w:val="false"/>
                <w:color w:val="000000"/>
                <w:sz w:val="20"/>
              </w:rPr>
              <w:t>
017</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007</w:t>
            </w:r>
            <w:r>
              <w:br/>
            </w:r>
            <w:r>
              <w:rPr>
                <w:rFonts w:ascii="Times New Roman"/>
                <w:b w:val="false"/>
                <w:i w:val="false"/>
                <w:color w:val="000000"/>
                <w:sz w:val="20"/>
              </w:rPr>
              <w:t>
007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қондырғылары мен қазандықтар беретін жылу энергиясын жіберу бойынша қызметтер</w:t>
            </w:r>
          </w:p>
        </w:tc>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05</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06</w:t>
            </w:r>
            <w:r>
              <w:br/>
            </w:r>
            <w:r>
              <w:rPr>
                <w:rFonts w:ascii="Times New Roman"/>
                <w:b w:val="false"/>
                <w:i w:val="false"/>
                <w:color w:val="000000"/>
                <w:sz w:val="20"/>
              </w:rPr>
              <w:t>
06</w:t>
            </w:r>
            <w:r>
              <w:br/>
            </w:r>
            <w:r>
              <w:rPr>
                <w:rFonts w:ascii="Times New Roman"/>
                <w:b w:val="false"/>
                <w:i w:val="false"/>
                <w:color w:val="000000"/>
                <w:sz w:val="20"/>
              </w:rPr>
              <w:t>
06</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r>
              <w:rPr>
                <w:rFonts w:ascii="Times New Roman"/>
                <w:b w:val="false"/>
                <w:i w:val="false"/>
                <w:color w:val="000000"/>
                <w:sz w:val="20"/>
              </w:rPr>
              <w:t>
9</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9</w:t>
            </w:r>
            <w:r>
              <w:br/>
            </w:r>
            <w:r>
              <w:rPr>
                <w:rFonts w:ascii="Times New Roman"/>
                <w:b w:val="false"/>
                <w:i w:val="false"/>
                <w:color w:val="000000"/>
                <w:sz w:val="20"/>
              </w:rPr>
              <w:t>
9</w:t>
            </w:r>
            <w:r>
              <w:br/>
            </w:r>
            <w:r>
              <w:rPr>
                <w:rFonts w:ascii="Times New Roman"/>
                <w:b w:val="false"/>
                <w:i w:val="false"/>
                <w:color w:val="000000"/>
                <w:sz w:val="20"/>
              </w:rPr>
              <w:t>
2</w:t>
            </w:r>
            <w:r>
              <w:br/>
            </w: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r>
              <w:br/>
            </w:r>
            <w:r>
              <w:rPr>
                <w:rFonts w:ascii="Times New Roman"/>
                <w:b w:val="false"/>
                <w:i w:val="false"/>
                <w:color w:val="000000"/>
                <w:sz w:val="20"/>
              </w:rPr>
              <w:t>
240</w:t>
            </w:r>
            <w:r>
              <w:br/>
            </w:r>
            <w:r>
              <w:rPr>
                <w:rFonts w:ascii="Times New Roman"/>
                <w:b w:val="false"/>
                <w:i w:val="false"/>
                <w:color w:val="000000"/>
                <w:sz w:val="20"/>
              </w:rPr>
              <w:t>
225</w:t>
            </w:r>
            <w:r>
              <w:br/>
            </w:r>
            <w:r>
              <w:rPr>
                <w:rFonts w:ascii="Times New Roman"/>
                <w:b w:val="false"/>
                <w:i w:val="false"/>
                <w:color w:val="000000"/>
                <w:sz w:val="20"/>
              </w:rPr>
              <w:t>
225</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464</w:t>
            </w:r>
            <w:r>
              <w:br/>
            </w:r>
            <w:r>
              <w:rPr>
                <w:rFonts w:ascii="Times New Roman"/>
                <w:b w:val="false"/>
                <w:i w:val="false"/>
                <w:color w:val="000000"/>
                <w:sz w:val="20"/>
              </w:rPr>
              <w:t>
464</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471</w:t>
            </w:r>
            <w:r>
              <w:br/>
            </w:r>
            <w:r>
              <w:rPr>
                <w:rFonts w:ascii="Times New Roman"/>
                <w:b w:val="false"/>
                <w:i w:val="false"/>
                <w:color w:val="000000"/>
                <w:sz w:val="20"/>
              </w:rPr>
              <w:t>
471</w:t>
            </w:r>
            <w:r>
              <w:br/>
            </w:r>
            <w:r>
              <w:rPr>
                <w:rFonts w:ascii="Times New Roman"/>
                <w:b w:val="false"/>
                <w:i w:val="false"/>
                <w:color w:val="000000"/>
                <w:sz w:val="20"/>
              </w:rPr>
              <w:t>
465</w:t>
            </w:r>
            <w:r>
              <w:br/>
            </w:r>
            <w:r>
              <w:rPr>
                <w:rFonts w:ascii="Times New Roman"/>
                <w:b w:val="false"/>
                <w:i w:val="false"/>
                <w:color w:val="000000"/>
                <w:sz w:val="20"/>
              </w:rPr>
              <w:t>
465</w:t>
            </w:r>
            <w:r>
              <w:br/>
            </w:r>
            <w:r>
              <w:rPr>
                <w:rFonts w:ascii="Times New Roman"/>
                <w:b w:val="false"/>
                <w:i w:val="false"/>
                <w:color w:val="000000"/>
                <w:sz w:val="20"/>
              </w:rPr>
              <w:t>
804</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464</w:t>
            </w:r>
            <w:r>
              <w:br/>
            </w:r>
            <w:r>
              <w:rPr>
                <w:rFonts w:ascii="Times New Roman"/>
                <w:b w:val="false"/>
                <w:i w:val="false"/>
                <w:color w:val="000000"/>
                <w:sz w:val="20"/>
              </w:rPr>
              <w:t>
464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r>
              <w:br/>
            </w:r>
            <w:r>
              <w:rPr>
                <w:rFonts w:ascii="Times New Roman"/>
                <w:b w:val="false"/>
                <w:i w:val="false"/>
                <w:color w:val="000000"/>
                <w:sz w:val="20"/>
              </w:rPr>
              <w:t>
041</w:t>
            </w:r>
            <w:r>
              <w:br/>
            </w:r>
            <w:r>
              <w:rPr>
                <w:rFonts w:ascii="Times New Roman"/>
                <w:b w:val="false"/>
                <w:i w:val="false"/>
                <w:color w:val="000000"/>
                <w:sz w:val="20"/>
              </w:rPr>
              <w:t>
099</w:t>
            </w:r>
            <w:r>
              <w:br/>
            </w:r>
            <w:r>
              <w:rPr>
                <w:rFonts w:ascii="Times New Roman"/>
                <w:b w:val="false"/>
                <w:i w:val="false"/>
                <w:color w:val="000000"/>
                <w:sz w:val="20"/>
              </w:rPr>
              <w:t>
019</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004</w:t>
            </w:r>
            <w:r>
              <w:br/>
            </w:r>
            <w:r>
              <w:rPr>
                <w:rFonts w:ascii="Times New Roman"/>
                <w:b w:val="false"/>
                <w:i w:val="false"/>
                <w:color w:val="000000"/>
                <w:sz w:val="20"/>
              </w:rPr>
              <w:t>
004</w:t>
            </w:r>
            <w:r>
              <w:br/>
            </w:r>
            <w:r>
              <w:rPr>
                <w:rFonts w:ascii="Times New Roman"/>
                <w:b w:val="false"/>
                <w:i w:val="false"/>
                <w:color w:val="000000"/>
                <w:sz w:val="20"/>
              </w:rPr>
              <w:t>
005</w:t>
            </w:r>
            <w:r>
              <w:br/>
            </w:r>
            <w:r>
              <w:rPr>
                <w:rFonts w:ascii="Times New Roman"/>
                <w:b w:val="false"/>
                <w:i w:val="false"/>
                <w:color w:val="000000"/>
                <w:sz w:val="20"/>
              </w:rPr>
              <w:t>
005</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016</w:t>
            </w:r>
            <w:r>
              <w:br/>
            </w:r>
            <w:r>
              <w:rPr>
                <w:rFonts w:ascii="Times New Roman"/>
                <w:b w:val="false"/>
                <w:i w:val="false"/>
                <w:color w:val="000000"/>
                <w:sz w:val="20"/>
              </w:rPr>
              <w:t>
004</w:t>
            </w:r>
            <w:r>
              <w:br/>
            </w:r>
            <w:r>
              <w:rPr>
                <w:rFonts w:ascii="Times New Roman"/>
                <w:b w:val="false"/>
                <w:i w:val="false"/>
                <w:color w:val="000000"/>
                <w:sz w:val="20"/>
              </w:rPr>
              <w:t>
004</w:t>
            </w:r>
            <w:r>
              <w:br/>
            </w:r>
            <w:r>
              <w:rPr>
                <w:rFonts w:ascii="Times New Roman"/>
                <w:b w:val="false"/>
                <w:i w:val="false"/>
                <w:color w:val="000000"/>
                <w:sz w:val="20"/>
              </w:rPr>
              <w:t>
017</w:t>
            </w:r>
            <w:r>
              <w:br/>
            </w:r>
            <w:r>
              <w:rPr>
                <w:rFonts w:ascii="Times New Roman"/>
                <w:b w:val="false"/>
                <w:i w:val="false"/>
                <w:color w:val="000000"/>
                <w:sz w:val="20"/>
              </w:rPr>
              <w:t>
017</w:t>
            </w:r>
            <w:r>
              <w:br/>
            </w:r>
            <w:r>
              <w:rPr>
                <w:rFonts w:ascii="Times New Roman"/>
                <w:b w:val="false"/>
                <w:i w:val="false"/>
                <w:color w:val="000000"/>
                <w:sz w:val="20"/>
              </w:rPr>
              <w:t>
017</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007</w:t>
            </w:r>
            <w:r>
              <w:br/>
            </w:r>
            <w:r>
              <w:rPr>
                <w:rFonts w:ascii="Times New Roman"/>
                <w:b w:val="false"/>
                <w:i w:val="false"/>
                <w:color w:val="000000"/>
                <w:sz w:val="20"/>
              </w:rPr>
              <w:t>
007</w:t>
            </w:r>
            <w:r>
              <w:br/>
            </w:r>
            <w:r>
              <w:rPr>
                <w:rFonts w:ascii="Times New Roman"/>
                <w:b w:val="false"/>
                <w:i w:val="false"/>
                <w:color w:val="000000"/>
                <w:sz w:val="20"/>
              </w:rPr>
              <w:t>
007</w:t>
            </w:r>
            <w:r>
              <w:br/>
            </w:r>
            <w:r>
              <w:rPr>
                <w:rFonts w:ascii="Times New Roman"/>
                <w:b w:val="false"/>
                <w:i w:val="false"/>
                <w:color w:val="000000"/>
                <w:sz w:val="20"/>
              </w:rPr>
              <w:t>
007</w:t>
            </w:r>
            <w:r>
              <w:br/>
            </w:r>
            <w:r>
              <w:rPr>
                <w:rFonts w:ascii="Times New Roman"/>
                <w:b w:val="false"/>
                <w:i w:val="false"/>
                <w:color w:val="000000"/>
                <w:sz w:val="20"/>
              </w:rPr>
              <w:t>
006</w:t>
            </w:r>
            <w:r>
              <w:br/>
            </w:r>
            <w:r>
              <w:rPr>
                <w:rFonts w:ascii="Times New Roman"/>
                <w:b w:val="false"/>
                <w:i w:val="false"/>
                <w:color w:val="000000"/>
                <w:sz w:val="20"/>
              </w:rPr>
              <w:t>
006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000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Оқу-өндірістік шеберханалардың, оқу шаруашылықтарының, оқу-тәжірибе учаскелерінің өнімдерін өндіру мен өткізуді ұйымдастыру бойынша қызметтер</w:t>
            </w:r>
          </w:p>
        </w:tc>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05</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06</w:t>
            </w:r>
            <w:r>
              <w:br/>
            </w:r>
            <w:r>
              <w:rPr>
                <w:rFonts w:ascii="Times New Roman"/>
                <w:b w:val="false"/>
                <w:i w:val="false"/>
                <w:color w:val="000000"/>
                <w:sz w:val="20"/>
              </w:rPr>
              <w:t>
06</w:t>
            </w:r>
            <w:r>
              <w:br/>
            </w:r>
            <w:r>
              <w:rPr>
                <w:rFonts w:ascii="Times New Roman"/>
                <w:b w:val="false"/>
                <w:i w:val="false"/>
                <w:color w:val="000000"/>
                <w:sz w:val="20"/>
              </w:rPr>
              <w:t>
06</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9</w:t>
            </w:r>
            <w:r>
              <w:br/>
            </w:r>
            <w:r>
              <w:rPr>
                <w:rFonts w:ascii="Times New Roman"/>
                <w:b w:val="false"/>
                <w:i w:val="false"/>
                <w:color w:val="000000"/>
                <w:sz w:val="20"/>
              </w:rPr>
              <w:t>
9</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r>
              <w:br/>
            </w:r>
            <w:r>
              <w:rPr>
                <w:rFonts w:ascii="Times New Roman"/>
                <w:b w:val="false"/>
                <w:i w:val="false"/>
                <w:color w:val="000000"/>
                <w:sz w:val="20"/>
              </w:rPr>
              <w:t>
225</w:t>
            </w:r>
            <w:r>
              <w:br/>
            </w:r>
            <w:r>
              <w:rPr>
                <w:rFonts w:ascii="Times New Roman"/>
                <w:b w:val="false"/>
                <w:i w:val="false"/>
                <w:color w:val="000000"/>
                <w:sz w:val="20"/>
              </w:rPr>
              <w:t>
240</w:t>
            </w:r>
            <w:r>
              <w:br/>
            </w:r>
            <w:r>
              <w:rPr>
                <w:rFonts w:ascii="Times New Roman"/>
                <w:b w:val="false"/>
                <w:i w:val="false"/>
                <w:color w:val="000000"/>
                <w:sz w:val="20"/>
              </w:rPr>
              <w:t>
240</w:t>
            </w:r>
            <w:r>
              <w:br/>
            </w:r>
            <w:r>
              <w:rPr>
                <w:rFonts w:ascii="Times New Roman"/>
                <w:b w:val="false"/>
                <w:i w:val="false"/>
                <w:color w:val="000000"/>
                <w:sz w:val="20"/>
              </w:rPr>
              <w:t>
225</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464</w:t>
            </w:r>
            <w:r>
              <w:br/>
            </w:r>
            <w:r>
              <w:rPr>
                <w:rFonts w:ascii="Times New Roman"/>
                <w:b w:val="false"/>
                <w:i w:val="false"/>
                <w:color w:val="000000"/>
                <w:sz w:val="20"/>
              </w:rPr>
              <w:t>
464</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471</w:t>
            </w:r>
            <w:r>
              <w:br/>
            </w:r>
            <w:r>
              <w:rPr>
                <w:rFonts w:ascii="Times New Roman"/>
                <w:b w:val="false"/>
                <w:i w:val="false"/>
                <w:color w:val="000000"/>
                <w:sz w:val="20"/>
              </w:rPr>
              <w:t>
471</w:t>
            </w:r>
            <w:r>
              <w:br/>
            </w:r>
            <w:r>
              <w:rPr>
                <w:rFonts w:ascii="Times New Roman"/>
                <w:b w:val="false"/>
                <w:i w:val="false"/>
                <w:color w:val="000000"/>
                <w:sz w:val="20"/>
              </w:rPr>
              <w:t>
465</w:t>
            </w:r>
            <w:r>
              <w:br/>
            </w:r>
            <w:r>
              <w:rPr>
                <w:rFonts w:ascii="Times New Roman"/>
                <w:b w:val="false"/>
                <w:i w:val="false"/>
                <w:color w:val="000000"/>
                <w:sz w:val="20"/>
              </w:rPr>
              <w:t>
465</w:t>
            </w:r>
            <w:r>
              <w:br/>
            </w:r>
            <w:r>
              <w:rPr>
                <w:rFonts w:ascii="Times New Roman"/>
                <w:b w:val="false"/>
                <w:i w:val="false"/>
                <w:color w:val="000000"/>
                <w:sz w:val="20"/>
              </w:rPr>
              <w:t>
804</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464</w:t>
            </w:r>
            <w:r>
              <w:br/>
            </w:r>
            <w:r>
              <w:rPr>
                <w:rFonts w:ascii="Times New Roman"/>
                <w:b w:val="false"/>
                <w:i w:val="false"/>
                <w:color w:val="000000"/>
                <w:sz w:val="20"/>
              </w:rPr>
              <w:t>
464</w:t>
            </w:r>
            <w:r>
              <w:br/>
            </w:r>
            <w:r>
              <w:rPr>
                <w:rFonts w:ascii="Times New Roman"/>
                <w:b w:val="false"/>
                <w:i w:val="false"/>
                <w:color w:val="000000"/>
                <w:sz w:val="20"/>
              </w:rPr>
              <w:t>
812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r>
              <w:br/>
            </w:r>
            <w:r>
              <w:rPr>
                <w:rFonts w:ascii="Times New Roman"/>
                <w:b w:val="false"/>
                <w:i w:val="false"/>
                <w:color w:val="000000"/>
                <w:sz w:val="20"/>
              </w:rPr>
              <w:t>
099</w:t>
            </w:r>
            <w:r>
              <w:br/>
            </w:r>
            <w:r>
              <w:rPr>
                <w:rFonts w:ascii="Times New Roman"/>
                <w:b w:val="false"/>
                <w:i w:val="false"/>
                <w:color w:val="000000"/>
                <w:sz w:val="20"/>
              </w:rPr>
              <w:t>
005</w:t>
            </w:r>
            <w:r>
              <w:br/>
            </w:r>
            <w:r>
              <w:rPr>
                <w:rFonts w:ascii="Times New Roman"/>
                <w:b w:val="false"/>
                <w:i w:val="false"/>
                <w:color w:val="000000"/>
                <w:sz w:val="20"/>
              </w:rPr>
              <w:t>
038</w:t>
            </w:r>
            <w:r>
              <w:br/>
            </w:r>
            <w:r>
              <w:rPr>
                <w:rFonts w:ascii="Times New Roman"/>
                <w:b w:val="false"/>
                <w:i w:val="false"/>
                <w:color w:val="000000"/>
                <w:sz w:val="20"/>
              </w:rPr>
              <w:t>
019</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004</w:t>
            </w:r>
            <w:r>
              <w:br/>
            </w:r>
            <w:r>
              <w:rPr>
                <w:rFonts w:ascii="Times New Roman"/>
                <w:b w:val="false"/>
                <w:i w:val="false"/>
                <w:color w:val="000000"/>
                <w:sz w:val="20"/>
              </w:rPr>
              <w:t>
004</w:t>
            </w:r>
            <w:r>
              <w:br/>
            </w:r>
            <w:r>
              <w:rPr>
                <w:rFonts w:ascii="Times New Roman"/>
                <w:b w:val="false"/>
                <w:i w:val="false"/>
                <w:color w:val="000000"/>
                <w:sz w:val="20"/>
              </w:rPr>
              <w:t>
005</w:t>
            </w:r>
            <w:r>
              <w:br/>
            </w:r>
            <w:r>
              <w:rPr>
                <w:rFonts w:ascii="Times New Roman"/>
                <w:b w:val="false"/>
                <w:i w:val="false"/>
                <w:color w:val="000000"/>
                <w:sz w:val="20"/>
              </w:rPr>
              <w:t>
005</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016</w:t>
            </w:r>
            <w:r>
              <w:br/>
            </w:r>
            <w:r>
              <w:rPr>
                <w:rFonts w:ascii="Times New Roman"/>
                <w:b w:val="false"/>
                <w:i w:val="false"/>
                <w:color w:val="000000"/>
                <w:sz w:val="20"/>
              </w:rPr>
              <w:t>
004</w:t>
            </w:r>
            <w:r>
              <w:br/>
            </w:r>
            <w:r>
              <w:rPr>
                <w:rFonts w:ascii="Times New Roman"/>
                <w:b w:val="false"/>
                <w:i w:val="false"/>
                <w:color w:val="000000"/>
                <w:sz w:val="20"/>
              </w:rPr>
              <w:t>
004</w:t>
            </w:r>
            <w:r>
              <w:br/>
            </w:r>
            <w:r>
              <w:rPr>
                <w:rFonts w:ascii="Times New Roman"/>
                <w:b w:val="false"/>
                <w:i w:val="false"/>
                <w:color w:val="000000"/>
                <w:sz w:val="20"/>
              </w:rPr>
              <w:t>
017</w:t>
            </w:r>
            <w:r>
              <w:br/>
            </w:r>
            <w:r>
              <w:rPr>
                <w:rFonts w:ascii="Times New Roman"/>
                <w:b w:val="false"/>
                <w:i w:val="false"/>
                <w:color w:val="000000"/>
                <w:sz w:val="20"/>
              </w:rPr>
              <w:t>
017</w:t>
            </w:r>
            <w:r>
              <w:br/>
            </w:r>
            <w:r>
              <w:rPr>
                <w:rFonts w:ascii="Times New Roman"/>
                <w:b w:val="false"/>
                <w:i w:val="false"/>
                <w:color w:val="000000"/>
                <w:sz w:val="20"/>
              </w:rPr>
              <w:t>
017</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007</w:t>
            </w:r>
            <w:r>
              <w:br/>
            </w:r>
            <w:r>
              <w:rPr>
                <w:rFonts w:ascii="Times New Roman"/>
                <w:b w:val="false"/>
                <w:i w:val="false"/>
                <w:color w:val="000000"/>
                <w:sz w:val="20"/>
              </w:rPr>
              <w:t>
007</w:t>
            </w:r>
            <w:r>
              <w:br/>
            </w:r>
            <w:r>
              <w:rPr>
                <w:rFonts w:ascii="Times New Roman"/>
                <w:b w:val="false"/>
                <w:i w:val="false"/>
                <w:color w:val="000000"/>
                <w:sz w:val="20"/>
              </w:rPr>
              <w:t>
007</w:t>
            </w:r>
            <w:r>
              <w:br/>
            </w:r>
            <w:r>
              <w:rPr>
                <w:rFonts w:ascii="Times New Roman"/>
                <w:b w:val="false"/>
                <w:i w:val="false"/>
                <w:color w:val="000000"/>
                <w:sz w:val="20"/>
              </w:rPr>
              <w:t>
007</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101</w:t>
            </w:r>
            <w:r>
              <w:br/>
            </w:r>
            <w:r>
              <w:rPr>
                <w:rFonts w:ascii="Times New Roman"/>
                <w:b w:val="false"/>
                <w:i w:val="false"/>
                <w:color w:val="000000"/>
                <w:sz w:val="20"/>
              </w:rPr>
              <w:t>
100</w:t>
            </w:r>
            <w:r>
              <w:br/>
            </w:r>
            <w:r>
              <w:rPr>
                <w:rFonts w:ascii="Times New Roman"/>
                <w:b w:val="false"/>
                <w:i w:val="false"/>
                <w:color w:val="000000"/>
                <w:sz w:val="20"/>
              </w:rPr>
              <w:t>
000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демалысты ұйымдастыру, білім алушылар мен тәрбиеленушілердің, білім беру ұйымында өткізілетін түрлі іс-шараларға қатысушылардың тамақтануын қамтамасыз ету бойынша қызметтер</w:t>
            </w:r>
          </w:p>
        </w:tc>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06</w:t>
            </w:r>
            <w:r>
              <w:br/>
            </w:r>
            <w:r>
              <w:rPr>
                <w:rFonts w:ascii="Times New Roman"/>
                <w:b w:val="false"/>
                <w:i w:val="false"/>
                <w:color w:val="000000"/>
                <w:sz w:val="20"/>
              </w:rPr>
              <w:t>
06</w:t>
            </w:r>
            <w:r>
              <w:br/>
            </w:r>
            <w:r>
              <w:rPr>
                <w:rFonts w:ascii="Times New Roman"/>
                <w:b w:val="false"/>
                <w:i w:val="false"/>
                <w:color w:val="000000"/>
                <w:sz w:val="20"/>
              </w:rPr>
              <w:t>
06</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r>
              <w:rPr>
                <w:rFonts w:ascii="Times New Roman"/>
                <w:b w:val="false"/>
                <w:i w:val="false"/>
                <w:color w:val="000000"/>
                <w:sz w:val="20"/>
              </w:rPr>
              <w:t>
9</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9</w:t>
            </w:r>
            <w:r>
              <w:br/>
            </w:r>
            <w:r>
              <w:rPr>
                <w:rFonts w:ascii="Times New Roman"/>
                <w:b w:val="false"/>
                <w:i w:val="false"/>
                <w:color w:val="000000"/>
                <w:sz w:val="20"/>
              </w:rPr>
              <w:t>
9</w:t>
            </w:r>
            <w:r>
              <w:br/>
            </w:r>
            <w:r>
              <w:rPr>
                <w:rFonts w:ascii="Times New Roman"/>
                <w:b w:val="false"/>
                <w:i w:val="false"/>
                <w:color w:val="000000"/>
                <w:sz w:val="20"/>
              </w:rPr>
              <w:t>
2</w:t>
            </w:r>
            <w:r>
              <w:br/>
            </w: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r>
              <w:br/>
            </w:r>
            <w:r>
              <w:rPr>
                <w:rFonts w:ascii="Times New Roman"/>
                <w:b w:val="false"/>
                <w:i w:val="false"/>
                <w:color w:val="000000"/>
                <w:sz w:val="20"/>
              </w:rPr>
              <w:t>
240</w:t>
            </w:r>
            <w:r>
              <w:br/>
            </w:r>
            <w:r>
              <w:rPr>
                <w:rFonts w:ascii="Times New Roman"/>
                <w:b w:val="false"/>
                <w:i w:val="false"/>
                <w:color w:val="000000"/>
                <w:sz w:val="20"/>
              </w:rPr>
              <w:t>
225</w:t>
            </w:r>
            <w:r>
              <w:br/>
            </w:r>
            <w:r>
              <w:rPr>
                <w:rFonts w:ascii="Times New Roman"/>
                <w:b w:val="false"/>
                <w:i w:val="false"/>
                <w:color w:val="000000"/>
                <w:sz w:val="20"/>
              </w:rPr>
              <w:t>
240</w:t>
            </w:r>
            <w:r>
              <w:br/>
            </w:r>
            <w:r>
              <w:rPr>
                <w:rFonts w:ascii="Times New Roman"/>
                <w:b w:val="false"/>
                <w:i w:val="false"/>
                <w:color w:val="000000"/>
                <w:sz w:val="20"/>
              </w:rPr>
              <w:t>
240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464</w:t>
            </w:r>
            <w:r>
              <w:br/>
            </w:r>
            <w:r>
              <w:rPr>
                <w:rFonts w:ascii="Times New Roman"/>
                <w:b w:val="false"/>
                <w:i w:val="false"/>
                <w:color w:val="000000"/>
                <w:sz w:val="20"/>
              </w:rPr>
              <w:t>
464</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471</w:t>
            </w:r>
            <w:r>
              <w:br/>
            </w:r>
            <w:r>
              <w:rPr>
                <w:rFonts w:ascii="Times New Roman"/>
                <w:b w:val="false"/>
                <w:i w:val="false"/>
                <w:color w:val="000000"/>
                <w:sz w:val="20"/>
              </w:rPr>
              <w:t>
471</w:t>
            </w:r>
            <w:r>
              <w:br/>
            </w:r>
            <w:r>
              <w:rPr>
                <w:rFonts w:ascii="Times New Roman"/>
                <w:b w:val="false"/>
                <w:i w:val="false"/>
                <w:color w:val="000000"/>
                <w:sz w:val="20"/>
              </w:rPr>
              <w:t>
465</w:t>
            </w:r>
            <w:r>
              <w:br/>
            </w:r>
            <w:r>
              <w:rPr>
                <w:rFonts w:ascii="Times New Roman"/>
                <w:b w:val="false"/>
                <w:i w:val="false"/>
                <w:color w:val="000000"/>
                <w:sz w:val="20"/>
              </w:rPr>
              <w:t>
465</w:t>
            </w:r>
            <w:r>
              <w:br/>
            </w:r>
            <w:r>
              <w:rPr>
                <w:rFonts w:ascii="Times New Roman"/>
                <w:b w:val="false"/>
                <w:i w:val="false"/>
                <w:color w:val="000000"/>
                <w:sz w:val="20"/>
              </w:rPr>
              <w:t>
804</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464</w:t>
            </w:r>
            <w:r>
              <w:br/>
            </w:r>
            <w:r>
              <w:rPr>
                <w:rFonts w:ascii="Times New Roman"/>
                <w:b w:val="false"/>
                <w:i w:val="false"/>
                <w:color w:val="000000"/>
                <w:sz w:val="20"/>
              </w:rPr>
              <w:t>
464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r>
              <w:br/>
            </w:r>
            <w:r>
              <w:rPr>
                <w:rFonts w:ascii="Times New Roman"/>
                <w:b w:val="false"/>
                <w:i w:val="false"/>
                <w:color w:val="000000"/>
                <w:sz w:val="20"/>
              </w:rPr>
              <w:t>
041</w:t>
            </w:r>
            <w:r>
              <w:br/>
            </w:r>
            <w:r>
              <w:rPr>
                <w:rFonts w:ascii="Times New Roman"/>
                <w:b w:val="false"/>
                <w:i w:val="false"/>
                <w:color w:val="000000"/>
                <w:sz w:val="20"/>
              </w:rPr>
              <w:t>
099</w:t>
            </w:r>
            <w:r>
              <w:br/>
            </w:r>
            <w:r>
              <w:rPr>
                <w:rFonts w:ascii="Times New Roman"/>
                <w:b w:val="false"/>
                <w:i w:val="false"/>
                <w:color w:val="000000"/>
                <w:sz w:val="20"/>
              </w:rPr>
              <w:t>
005</w:t>
            </w:r>
            <w:r>
              <w:br/>
            </w:r>
            <w:r>
              <w:rPr>
                <w:rFonts w:ascii="Times New Roman"/>
                <w:b w:val="false"/>
                <w:i w:val="false"/>
                <w:color w:val="000000"/>
                <w:sz w:val="20"/>
              </w:rPr>
              <w:t>
038</w:t>
            </w:r>
            <w:r>
              <w:br/>
            </w:r>
            <w:r>
              <w:rPr>
                <w:rFonts w:ascii="Times New Roman"/>
                <w:b w:val="false"/>
                <w:i w:val="false"/>
                <w:color w:val="000000"/>
                <w:sz w:val="20"/>
              </w:rPr>
              <w:t>
005</w:t>
            </w:r>
            <w:r>
              <w:br/>
            </w:r>
            <w:r>
              <w:rPr>
                <w:rFonts w:ascii="Times New Roman"/>
                <w:b w:val="false"/>
                <w:i w:val="false"/>
                <w:color w:val="000000"/>
                <w:sz w:val="20"/>
              </w:rPr>
              <w:t>
005</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004</w:t>
            </w:r>
            <w:r>
              <w:br/>
            </w:r>
            <w:r>
              <w:rPr>
                <w:rFonts w:ascii="Times New Roman"/>
                <w:b w:val="false"/>
                <w:i w:val="false"/>
                <w:color w:val="000000"/>
                <w:sz w:val="20"/>
              </w:rPr>
              <w:t>
004</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016</w:t>
            </w:r>
            <w:r>
              <w:br/>
            </w:r>
            <w:r>
              <w:rPr>
                <w:rFonts w:ascii="Times New Roman"/>
                <w:b w:val="false"/>
                <w:i w:val="false"/>
                <w:color w:val="000000"/>
                <w:sz w:val="20"/>
              </w:rPr>
              <w:t>
004</w:t>
            </w:r>
            <w:r>
              <w:br/>
            </w:r>
            <w:r>
              <w:rPr>
                <w:rFonts w:ascii="Times New Roman"/>
                <w:b w:val="false"/>
                <w:i w:val="false"/>
                <w:color w:val="000000"/>
                <w:sz w:val="20"/>
              </w:rPr>
              <w:t>
004</w:t>
            </w:r>
            <w:r>
              <w:br/>
            </w:r>
            <w:r>
              <w:rPr>
                <w:rFonts w:ascii="Times New Roman"/>
                <w:b w:val="false"/>
                <w:i w:val="false"/>
                <w:color w:val="000000"/>
                <w:sz w:val="20"/>
              </w:rPr>
              <w:t>
017</w:t>
            </w:r>
            <w:r>
              <w:br/>
            </w:r>
            <w:r>
              <w:rPr>
                <w:rFonts w:ascii="Times New Roman"/>
                <w:b w:val="false"/>
                <w:i w:val="false"/>
                <w:color w:val="000000"/>
                <w:sz w:val="20"/>
              </w:rPr>
              <w:t>
017</w:t>
            </w:r>
            <w:r>
              <w:br/>
            </w:r>
            <w:r>
              <w:rPr>
                <w:rFonts w:ascii="Times New Roman"/>
                <w:b w:val="false"/>
                <w:i w:val="false"/>
                <w:color w:val="000000"/>
                <w:sz w:val="20"/>
              </w:rPr>
              <w:t>
017</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007</w:t>
            </w:r>
            <w:r>
              <w:br/>
            </w:r>
            <w:r>
              <w:rPr>
                <w:rFonts w:ascii="Times New Roman"/>
                <w:b w:val="false"/>
                <w:i w:val="false"/>
                <w:color w:val="000000"/>
                <w:sz w:val="20"/>
              </w:rPr>
              <w:t>
007</w:t>
            </w:r>
            <w:r>
              <w:br/>
            </w:r>
            <w:r>
              <w:rPr>
                <w:rFonts w:ascii="Times New Roman"/>
                <w:b w:val="false"/>
                <w:i w:val="false"/>
                <w:color w:val="000000"/>
                <w:sz w:val="20"/>
              </w:rPr>
              <w:t>
007</w:t>
            </w:r>
            <w:r>
              <w:br/>
            </w:r>
            <w:r>
              <w:rPr>
                <w:rFonts w:ascii="Times New Roman"/>
                <w:b w:val="false"/>
                <w:i w:val="false"/>
                <w:color w:val="000000"/>
                <w:sz w:val="20"/>
              </w:rPr>
              <w:t>
007</w:t>
            </w:r>
            <w:r>
              <w:br/>
            </w:r>
            <w:r>
              <w:rPr>
                <w:rFonts w:ascii="Times New Roman"/>
                <w:b w:val="false"/>
                <w:i w:val="false"/>
                <w:color w:val="000000"/>
                <w:sz w:val="20"/>
              </w:rPr>
              <w:t>
006</w:t>
            </w:r>
            <w:r>
              <w:br/>
            </w:r>
            <w:r>
              <w:rPr>
                <w:rFonts w:ascii="Times New Roman"/>
                <w:b w:val="false"/>
                <w:i w:val="false"/>
                <w:color w:val="000000"/>
                <w:sz w:val="20"/>
              </w:rPr>
              <w:t>
006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101</w:t>
            </w:r>
            <w:r>
              <w:br/>
            </w:r>
            <w:r>
              <w:rPr>
                <w:rFonts w:ascii="Times New Roman"/>
                <w:b w:val="false"/>
                <w:i w:val="false"/>
                <w:color w:val="000000"/>
                <w:sz w:val="20"/>
              </w:rPr>
              <w:t>
100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мен тәрбиеленушілер, педагог қызметкерлер мен ересек тұрғындар арасында әр түрлі: спорт жарыстарын, семинарлар, кеңестер, конференциялар, сондай-ақ оқу-әдістемелік әдебиетті әзірлеу мен іске асыру жөніндегі іс-шараларды ұйымдастыру және өткізу бойынша қызметтер</w:t>
            </w:r>
          </w:p>
        </w:tc>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05</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06</w:t>
            </w:r>
            <w:r>
              <w:br/>
            </w:r>
            <w:r>
              <w:rPr>
                <w:rFonts w:ascii="Times New Roman"/>
                <w:b w:val="false"/>
                <w:i w:val="false"/>
                <w:color w:val="000000"/>
                <w:sz w:val="20"/>
              </w:rPr>
              <w:t>
06</w:t>
            </w:r>
            <w:r>
              <w:br/>
            </w:r>
            <w:r>
              <w:rPr>
                <w:rFonts w:ascii="Times New Roman"/>
                <w:b w:val="false"/>
                <w:i w:val="false"/>
                <w:color w:val="000000"/>
                <w:sz w:val="20"/>
              </w:rPr>
              <w:t>
06</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r>
              <w:rPr>
                <w:rFonts w:ascii="Times New Roman"/>
                <w:b w:val="false"/>
                <w:i w:val="false"/>
                <w:color w:val="000000"/>
                <w:sz w:val="20"/>
              </w:rPr>
              <w:t>
9</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r>
              <w:br/>
            </w:r>
            <w:r>
              <w:rPr>
                <w:rFonts w:ascii="Times New Roman"/>
                <w:b w:val="false"/>
                <w:i w:val="false"/>
                <w:color w:val="000000"/>
                <w:sz w:val="20"/>
              </w:rPr>
              <w:t>
240</w:t>
            </w:r>
            <w:r>
              <w:br/>
            </w:r>
            <w:r>
              <w:rPr>
                <w:rFonts w:ascii="Times New Roman"/>
                <w:b w:val="false"/>
                <w:i w:val="false"/>
                <w:color w:val="000000"/>
                <w:sz w:val="20"/>
              </w:rPr>
              <w:t>
225</w:t>
            </w:r>
            <w:r>
              <w:br/>
            </w:r>
            <w:r>
              <w:rPr>
                <w:rFonts w:ascii="Times New Roman"/>
                <w:b w:val="false"/>
                <w:i w:val="false"/>
                <w:color w:val="000000"/>
                <w:sz w:val="20"/>
              </w:rPr>
              <w:t>
240</w:t>
            </w:r>
            <w:r>
              <w:br/>
            </w:r>
            <w:r>
              <w:rPr>
                <w:rFonts w:ascii="Times New Roman"/>
                <w:b w:val="false"/>
                <w:i w:val="false"/>
                <w:color w:val="000000"/>
                <w:sz w:val="20"/>
              </w:rPr>
              <w:t>
240</w:t>
            </w:r>
            <w:r>
              <w:br/>
            </w:r>
            <w:r>
              <w:rPr>
                <w:rFonts w:ascii="Times New Roman"/>
                <w:b w:val="false"/>
                <w:i w:val="false"/>
                <w:color w:val="000000"/>
                <w:sz w:val="20"/>
              </w:rPr>
              <w:t>
225</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464</w:t>
            </w:r>
            <w:r>
              <w:br/>
            </w:r>
            <w:r>
              <w:rPr>
                <w:rFonts w:ascii="Times New Roman"/>
                <w:b w:val="false"/>
                <w:i w:val="false"/>
                <w:color w:val="000000"/>
                <w:sz w:val="20"/>
              </w:rPr>
              <w:t>
464</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471</w:t>
            </w:r>
            <w:r>
              <w:br/>
            </w:r>
            <w:r>
              <w:rPr>
                <w:rFonts w:ascii="Times New Roman"/>
                <w:b w:val="false"/>
                <w:i w:val="false"/>
                <w:color w:val="000000"/>
                <w:sz w:val="20"/>
              </w:rPr>
              <w:t>
471</w:t>
            </w:r>
            <w:r>
              <w:br/>
            </w:r>
            <w:r>
              <w:rPr>
                <w:rFonts w:ascii="Times New Roman"/>
                <w:b w:val="false"/>
                <w:i w:val="false"/>
                <w:color w:val="000000"/>
                <w:sz w:val="20"/>
              </w:rPr>
              <w:t>
465</w:t>
            </w:r>
            <w:r>
              <w:br/>
            </w:r>
            <w:r>
              <w:rPr>
                <w:rFonts w:ascii="Times New Roman"/>
                <w:b w:val="false"/>
                <w:i w:val="false"/>
                <w:color w:val="000000"/>
                <w:sz w:val="20"/>
              </w:rPr>
              <w:t>
465</w:t>
            </w:r>
            <w:r>
              <w:br/>
            </w:r>
            <w:r>
              <w:rPr>
                <w:rFonts w:ascii="Times New Roman"/>
                <w:b w:val="false"/>
                <w:i w:val="false"/>
                <w:color w:val="000000"/>
                <w:sz w:val="20"/>
              </w:rPr>
              <w:t>
804</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r>
              <w:br/>
            </w:r>
            <w:r>
              <w:rPr>
                <w:rFonts w:ascii="Times New Roman"/>
                <w:b w:val="false"/>
                <w:i w:val="false"/>
                <w:color w:val="000000"/>
                <w:sz w:val="20"/>
              </w:rPr>
              <w:t>
041</w:t>
            </w:r>
            <w:r>
              <w:br/>
            </w:r>
            <w:r>
              <w:rPr>
                <w:rFonts w:ascii="Times New Roman"/>
                <w:b w:val="false"/>
                <w:i w:val="false"/>
                <w:color w:val="000000"/>
                <w:sz w:val="20"/>
              </w:rPr>
              <w:t>
099</w:t>
            </w:r>
            <w:r>
              <w:br/>
            </w:r>
            <w:r>
              <w:rPr>
                <w:rFonts w:ascii="Times New Roman"/>
                <w:b w:val="false"/>
                <w:i w:val="false"/>
                <w:color w:val="000000"/>
                <w:sz w:val="20"/>
              </w:rPr>
              <w:t>
005</w:t>
            </w:r>
            <w:r>
              <w:br/>
            </w:r>
            <w:r>
              <w:rPr>
                <w:rFonts w:ascii="Times New Roman"/>
                <w:b w:val="false"/>
                <w:i w:val="false"/>
                <w:color w:val="000000"/>
                <w:sz w:val="20"/>
              </w:rPr>
              <w:t>
038</w:t>
            </w:r>
            <w:r>
              <w:br/>
            </w:r>
            <w:r>
              <w:rPr>
                <w:rFonts w:ascii="Times New Roman"/>
                <w:b w:val="false"/>
                <w:i w:val="false"/>
                <w:color w:val="000000"/>
                <w:sz w:val="20"/>
              </w:rPr>
              <w:t>
019</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004</w:t>
            </w:r>
            <w:r>
              <w:br/>
            </w:r>
            <w:r>
              <w:rPr>
                <w:rFonts w:ascii="Times New Roman"/>
                <w:b w:val="false"/>
                <w:i w:val="false"/>
                <w:color w:val="000000"/>
                <w:sz w:val="20"/>
              </w:rPr>
              <w:t>
004</w:t>
            </w:r>
            <w:r>
              <w:br/>
            </w:r>
            <w:r>
              <w:rPr>
                <w:rFonts w:ascii="Times New Roman"/>
                <w:b w:val="false"/>
                <w:i w:val="false"/>
                <w:color w:val="000000"/>
                <w:sz w:val="20"/>
              </w:rPr>
              <w:t>
005</w:t>
            </w:r>
            <w:r>
              <w:br/>
            </w:r>
            <w:r>
              <w:rPr>
                <w:rFonts w:ascii="Times New Roman"/>
                <w:b w:val="false"/>
                <w:i w:val="false"/>
                <w:color w:val="000000"/>
                <w:sz w:val="20"/>
              </w:rPr>
              <w:t>
005</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016</w:t>
            </w:r>
            <w:r>
              <w:br/>
            </w:r>
            <w:r>
              <w:rPr>
                <w:rFonts w:ascii="Times New Roman"/>
                <w:b w:val="false"/>
                <w:i w:val="false"/>
                <w:color w:val="000000"/>
                <w:sz w:val="20"/>
              </w:rPr>
              <w:t>
004</w:t>
            </w:r>
            <w:r>
              <w:br/>
            </w:r>
            <w:r>
              <w:rPr>
                <w:rFonts w:ascii="Times New Roman"/>
                <w:b w:val="false"/>
                <w:i w:val="false"/>
                <w:color w:val="000000"/>
                <w:sz w:val="20"/>
              </w:rPr>
              <w:t>
004</w:t>
            </w:r>
            <w:r>
              <w:br/>
            </w:r>
            <w:r>
              <w:rPr>
                <w:rFonts w:ascii="Times New Roman"/>
                <w:b w:val="false"/>
                <w:i w:val="false"/>
                <w:color w:val="000000"/>
                <w:sz w:val="20"/>
              </w:rPr>
              <w:t>
017</w:t>
            </w:r>
            <w:r>
              <w:br/>
            </w:r>
            <w:r>
              <w:rPr>
                <w:rFonts w:ascii="Times New Roman"/>
                <w:b w:val="false"/>
                <w:i w:val="false"/>
                <w:color w:val="000000"/>
                <w:sz w:val="20"/>
              </w:rPr>
              <w:t>
017</w:t>
            </w:r>
            <w:r>
              <w:br/>
            </w:r>
            <w:r>
              <w:rPr>
                <w:rFonts w:ascii="Times New Roman"/>
                <w:b w:val="false"/>
                <w:i w:val="false"/>
                <w:color w:val="000000"/>
                <w:sz w:val="20"/>
              </w:rPr>
              <w:t>
017</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007</w:t>
            </w:r>
            <w:r>
              <w:br/>
            </w:r>
            <w:r>
              <w:rPr>
                <w:rFonts w:ascii="Times New Roman"/>
                <w:b w:val="false"/>
                <w:i w:val="false"/>
                <w:color w:val="000000"/>
                <w:sz w:val="20"/>
              </w:rPr>
              <w:t>
007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101</w:t>
            </w:r>
            <w:r>
              <w:br/>
            </w:r>
            <w:r>
              <w:rPr>
                <w:rFonts w:ascii="Times New Roman"/>
                <w:b w:val="false"/>
                <w:i w:val="false"/>
                <w:color w:val="000000"/>
                <w:sz w:val="20"/>
              </w:rPr>
              <w:t>
100</w:t>
            </w:r>
            <w:r>
              <w:br/>
            </w:r>
            <w:r>
              <w:rPr>
                <w:rFonts w:ascii="Times New Roman"/>
                <w:b w:val="false"/>
                <w:i w:val="false"/>
                <w:color w:val="000000"/>
                <w:sz w:val="20"/>
              </w:rPr>
              <w:t>
000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(сабақтар және сабақтардың циклдері) бойынша білім алушылармен ғылым негіздерін тереңдетіп оқып үйренуді ұйымдастыру бойынша қызметтер</w:t>
            </w:r>
          </w:p>
        </w:tc>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05</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06</w:t>
            </w:r>
            <w:r>
              <w:br/>
            </w:r>
            <w:r>
              <w:rPr>
                <w:rFonts w:ascii="Times New Roman"/>
                <w:b w:val="false"/>
                <w:i w:val="false"/>
                <w:color w:val="000000"/>
                <w:sz w:val="20"/>
              </w:rPr>
              <w:t>
06</w:t>
            </w:r>
            <w:r>
              <w:br/>
            </w:r>
            <w:r>
              <w:rPr>
                <w:rFonts w:ascii="Times New Roman"/>
                <w:b w:val="false"/>
                <w:i w:val="false"/>
                <w:color w:val="000000"/>
                <w:sz w:val="20"/>
              </w:rPr>
              <w:t>
06</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r>
              <w:br/>
            </w:r>
            <w:r>
              <w:rPr>
                <w:rFonts w:ascii="Times New Roman"/>
                <w:b w:val="false"/>
                <w:i w:val="false"/>
                <w:color w:val="000000"/>
                <w:sz w:val="20"/>
              </w:rPr>
              <w:t>
225</w:t>
            </w:r>
            <w:r>
              <w:br/>
            </w:r>
            <w:r>
              <w:rPr>
                <w:rFonts w:ascii="Times New Roman"/>
                <w:b w:val="false"/>
                <w:i w:val="false"/>
                <w:color w:val="000000"/>
                <w:sz w:val="20"/>
              </w:rPr>
              <w:t>
240</w:t>
            </w:r>
            <w:r>
              <w:br/>
            </w:r>
            <w:r>
              <w:rPr>
                <w:rFonts w:ascii="Times New Roman"/>
                <w:b w:val="false"/>
                <w:i w:val="false"/>
                <w:color w:val="000000"/>
                <w:sz w:val="20"/>
              </w:rPr>
              <w:t>
240</w:t>
            </w:r>
            <w:r>
              <w:br/>
            </w:r>
            <w:r>
              <w:rPr>
                <w:rFonts w:ascii="Times New Roman"/>
                <w:b w:val="false"/>
                <w:i w:val="false"/>
                <w:color w:val="000000"/>
                <w:sz w:val="20"/>
              </w:rPr>
              <w:t>
225</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464</w:t>
            </w:r>
            <w:r>
              <w:br/>
            </w:r>
            <w:r>
              <w:rPr>
                <w:rFonts w:ascii="Times New Roman"/>
                <w:b w:val="false"/>
                <w:i w:val="false"/>
                <w:color w:val="000000"/>
                <w:sz w:val="20"/>
              </w:rPr>
              <w:t>
464</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471</w:t>
            </w:r>
            <w:r>
              <w:br/>
            </w:r>
            <w:r>
              <w:rPr>
                <w:rFonts w:ascii="Times New Roman"/>
                <w:b w:val="false"/>
                <w:i w:val="false"/>
                <w:color w:val="000000"/>
                <w:sz w:val="20"/>
              </w:rPr>
              <w:t>
471</w:t>
            </w:r>
            <w:r>
              <w:br/>
            </w:r>
            <w:r>
              <w:rPr>
                <w:rFonts w:ascii="Times New Roman"/>
                <w:b w:val="false"/>
                <w:i w:val="false"/>
                <w:color w:val="000000"/>
                <w:sz w:val="20"/>
              </w:rPr>
              <w:t>
465</w:t>
            </w:r>
            <w:r>
              <w:br/>
            </w:r>
            <w:r>
              <w:rPr>
                <w:rFonts w:ascii="Times New Roman"/>
                <w:b w:val="false"/>
                <w:i w:val="false"/>
                <w:color w:val="000000"/>
                <w:sz w:val="20"/>
              </w:rPr>
              <w:t>
465</w:t>
            </w:r>
            <w:r>
              <w:br/>
            </w:r>
            <w:r>
              <w:rPr>
                <w:rFonts w:ascii="Times New Roman"/>
                <w:b w:val="false"/>
                <w:i w:val="false"/>
                <w:color w:val="000000"/>
                <w:sz w:val="20"/>
              </w:rPr>
              <w:t>
804</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r>
              <w:br/>
            </w:r>
            <w:r>
              <w:rPr>
                <w:rFonts w:ascii="Times New Roman"/>
                <w:b w:val="false"/>
                <w:i w:val="false"/>
                <w:color w:val="000000"/>
                <w:sz w:val="20"/>
              </w:rPr>
              <w:t>
099</w:t>
            </w:r>
            <w:r>
              <w:br/>
            </w:r>
            <w:r>
              <w:rPr>
                <w:rFonts w:ascii="Times New Roman"/>
                <w:b w:val="false"/>
                <w:i w:val="false"/>
                <w:color w:val="000000"/>
                <w:sz w:val="20"/>
              </w:rPr>
              <w:t>
005</w:t>
            </w:r>
            <w:r>
              <w:br/>
            </w:r>
            <w:r>
              <w:rPr>
                <w:rFonts w:ascii="Times New Roman"/>
                <w:b w:val="false"/>
                <w:i w:val="false"/>
                <w:color w:val="000000"/>
                <w:sz w:val="20"/>
              </w:rPr>
              <w:t>
038</w:t>
            </w:r>
            <w:r>
              <w:br/>
            </w:r>
            <w:r>
              <w:rPr>
                <w:rFonts w:ascii="Times New Roman"/>
                <w:b w:val="false"/>
                <w:i w:val="false"/>
                <w:color w:val="000000"/>
                <w:sz w:val="20"/>
              </w:rPr>
              <w:t>
019</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004</w:t>
            </w:r>
            <w:r>
              <w:br/>
            </w:r>
            <w:r>
              <w:rPr>
                <w:rFonts w:ascii="Times New Roman"/>
                <w:b w:val="false"/>
                <w:i w:val="false"/>
                <w:color w:val="000000"/>
                <w:sz w:val="20"/>
              </w:rPr>
              <w:t>
004</w:t>
            </w:r>
            <w:r>
              <w:br/>
            </w:r>
            <w:r>
              <w:rPr>
                <w:rFonts w:ascii="Times New Roman"/>
                <w:b w:val="false"/>
                <w:i w:val="false"/>
                <w:color w:val="000000"/>
                <w:sz w:val="20"/>
              </w:rPr>
              <w:t>
005</w:t>
            </w:r>
            <w:r>
              <w:br/>
            </w:r>
            <w:r>
              <w:rPr>
                <w:rFonts w:ascii="Times New Roman"/>
                <w:b w:val="false"/>
                <w:i w:val="false"/>
                <w:color w:val="000000"/>
                <w:sz w:val="20"/>
              </w:rPr>
              <w:t>
005</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016</w:t>
            </w:r>
            <w:r>
              <w:br/>
            </w:r>
            <w:r>
              <w:rPr>
                <w:rFonts w:ascii="Times New Roman"/>
                <w:b w:val="false"/>
                <w:i w:val="false"/>
                <w:color w:val="000000"/>
                <w:sz w:val="20"/>
              </w:rPr>
              <w:t>
004</w:t>
            </w:r>
            <w:r>
              <w:br/>
            </w:r>
            <w:r>
              <w:rPr>
                <w:rFonts w:ascii="Times New Roman"/>
                <w:b w:val="false"/>
                <w:i w:val="false"/>
                <w:color w:val="000000"/>
                <w:sz w:val="20"/>
              </w:rPr>
              <w:t>
004</w:t>
            </w:r>
            <w:r>
              <w:br/>
            </w:r>
            <w:r>
              <w:rPr>
                <w:rFonts w:ascii="Times New Roman"/>
                <w:b w:val="false"/>
                <w:i w:val="false"/>
                <w:color w:val="000000"/>
                <w:sz w:val="20"/>
              </w:rPr>
              <w:t>
017</w:t>
            </w:r>
            <w:r>
              <w:br/>
            </w:r>
            <w:r>
              <w:rPr>
                <w:rFonts w:ascii="Times New Roman"/>
                <w:b w:val="false"/>
                <w:i w:val="false"/>
                <w:color w:val="000000"/>
                <w:sz w:val="20"/>
              </w:rPr>
              <w:t>
017</w:t>
            </w:r>
            <w:r>
              <w:br/>
            </w:r>
            <w:r>
              <w:rPr>
                <w:rFonts w:ascii="Times New Roman"/>
                <w:b w:val="false"/>
                <w:i w:val="false"/>
                <w:color w:val="000000"/>
                <w:sz w:val="20"/>
              </w:rPr>
              <w:t>
017</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007</w:t>
            </w:r>
            <w:r>
              <w:br/>
            </w:r>
            <w:r>
              <w:rPr>
                <w:rFonts w:ascii="Times New Roman"/>
                <w:b w:val="false"/>
                <w:i w:val="false"/>
                <w:color w:val="000000"/>
                <w:sz w:val="20"/>
              </w:rPr>
              <w:t>
007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101</w:t>
            </w:r>
            <w:r>
              <w:br/>
            </w:r>
            <w:r>
              <w:rPr>
                <w:rFonts w:ascii="Times New Roman"/>
                <w:b w:val="false"/>
                <w:i w:val="false"/>
                <w:color w:val="000000"/>
                <w:sz w:val="20"/>
              </w:rPr>
              <w:t>
100</w:t>
            </w:r>
            <w:r>
              <w:br/>
            </w:r>
            <w:r>
              <w:rPr>
                <w:rFonts w:ascii="Times New Roman"/>
                <w:b w:val="false"/>
                <w:i w:val="false"/>
                <w:color w:val="000000"/>
                <w:sz w:val="20"/>
              </w:rPr>
              <w:t>
000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жоспары мен бағдарламалары бойынша бөлінген оқу уақытынан тыс пәндер (сабақтар және сабақтардың циклдері) бойынша жекелеген білім алушылармен қосымша сабақтар ұйымдастыру бойынша қызметтер</w:t>
            </w:r>
          </w:p>
        </w:tc>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024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беруді ұйымдастыру (білікті жұмысшы кадрлар мен орта буын мамандарын қайта даярлау және олардың біліктілігін арттыру) бойынша қызметтер</w:t>
            </w:r>
          </w:p>
        </w:tc>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РБ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r>
              <w:br/>
            </w: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r>
              <w:rPr>
                <w:rFonts w:ascii="Times New Roman"/>
                <w:b w:val="false"/>
                <w:i w:val="false"/>
                <w:color w:val="000000"/>
                <w:sz w:val="20"/>
              </w:rPr>
              <w:t>
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r>
              <w:br/>
            </w:r>
            <w:r>
              <w:rPr>
                <w:rFonts w:ascii="Times New Roman"/>
                <w:b w:val="false"/>
                <w:i w:val="false"/>
                <w:color w:val="000000"/>
                <w:sz w:val="20"/>
              </w:rPr>
              <w:t>
240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r>
              <w:br/>
            </w:r>
            <w:r>
              <w:rPr>
                <w:rFonts w:ascii="Times New Roman"/>
                <w:b w:val="false"/>
                <w:i w:val="false"/>
                <w:color w:val="000000"/>
                <w:sz w:val="20"/>
              </w:rPr>
              <w:t>
041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br/>
            </w: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біліктілігін арттыру бойынша қызметтер</w:t>
            </w:r>
          </w:p>
        </w:tc>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05</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06</w:t>
            </w:r>
            <w:r>
              <w:br/>
            </w:r>
            <w:r>
              <w:rPr>
                <w:rFonts w:ascii="Times New Roman"/>
                <w:b w:val="false"/>
                <w:i w:val="false"/>
                <w:color w:val="000000"/>
                <w:sz w:val="20"/>
              </w:rPr>
              <w:t>
06</w:t>
            </w:r>
            <w:r>
              <w:br/>
            </w:r>
            <w:r>
              <w:rPr>
                <w:rFonts w:ascii="Times New Roman"/>
                <w:b w:val="false"/>
                <w:i w:val="false"/>
                <w:color w:val="000000"/>
                <w:sz w:val="20"/>
              </w:rPr>
              <w:t>
06</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r>
              <w:rPr>
                <w:rFonts w:ascii="Times New Roman"/>
                <w:b w:val="false"/>
                <w:i w:val="false"/>
                <w:color w:val="000000"/>
                <w:sz w:val="20"/>
              </w:rPr>
              <w:t>
9</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r>
              <w:br/>
            </w:r>
            <w:r>
              <w:rPr>
                <w:rFonts w:ascii="Times New Roman"/>
                <w:b w:val="false"/>
                <w:i w:val="false"/>
                <w:color w:val="000000"/>
                <w:sz w:val="20"/>
              </w:rPr>
              <w:t>
240</w:t>
            </w:r>
            <w:r>
              <w:br/>
            </w:r>
            <w:r>
              <w:rPr>
                <w:rFonts w:ascii="Times New Roman"/>
                <w:b w:val="false"/>
                <w:i w:val="false"/>
                <w:color w:val="000000"/>
                <w:sz w:val="20"/>
              </w:rPr>
              <w:t>
225</w:t>
            </w:r>
            <w:r>
              <w:br/>
            </w:r>
            <w:r>
              <w:rPr>
                <w:rFonts w:ascii="Times New Roman"/>
                <w:b w:val="false"/>
                <w:i w:val="false"/>
                <w:color w:val="000000"/>
                <w:sz w:val="20"/>
              </w:rPr>
              <w:t>
240</w:t>
            </w:r>
            <w:r>
              <w:br/>
            </w:r>
            <w:r>
              <w:rPr>
                <w:rFonts w:ascii="Times New Roman"/>
                <w:b w:val="false"/>
                <w:i w:val="false"/>
                <w:color w:val="000000"/>
                <w:sz w:val="20"/>
              </w:rPr>
              <w:t>
240</w:t>
            </w:r>
            <w:r>
              <w:br/>
            </w:r>
            <w:r>
              <w:rPr>
                <w:rFonts w:ascii="Times New Roman"/>
                <w:b w:val="false"/>
                <w:i w:val="false"/>
                <w:color w:val="000000"/>
                <w:sz w:val="20"/>
              </w:rPr>
              <w:t>
225</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360</w:t>
            </w:r>
            <w:r>
              <w:br/>
            </w:r>
            <w:r>
              <w:rPr>
                <w:rFonts w:ascii="Times New Roman"/>
                <w:b w:val="false"/>
                <w:i w:val="false"/>
                <w:color w:val="000000"/>
                <w:sz w:val="20"/>
              </w:rPr>
              <w:t>
464</w:t>
            </w:r>
            <w:r>
              <w:br/>
            </w:r>
            <w:r>
              <w:rPr>
                <w:rFonts w:ascii="Times New Roman"/>
                <w:b w:val="false"/>
                <w:i w:val="false"/>
                <w:color w:val="000000"/>
                <w:sz w:val="20"/>
              </w:rPr>
              <w:t>
464</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r>
              <w:br/>
            </w:r>
            <w:r>
              <w:rPr>
                <w:rFonts w:ascii="Times New Roman"/>
                <w:b w:val="false"/>
                <w:i w:val="false"/>
                <w:color w:val="000000"/>
                <w:sz w:val="20"/>
              </w:rPr>
              <w:t>
471</w:t>
            </w:r>
            <w:r>
              <w:br/>
            </w:r>
            <w:r>
              <w:rPr>
                <w:rFonts w:ascii="Times New Roman"/>
                <w:b w:val="false"/>
                <w:i w:val="false"/>
                <w:color w:val="000000"/>
                <w:sz w:val="20"/>
              </w:rPr>
              <w:t>
471</w:t>
            </w:r>
            <w:r>
              <w:br/>
            </w:r>
            <w:r>
              <w:rPr>
                <w:rFonts w:ascii="Times New Roman"/>
                <w:b w:val="false"/>
                <w:i w:val="false"/>
                <w:color w:val="000000"/>
                <w:sz w:val="20"/>
              </w:rPr>
              <w:t>
465</w:t>
            </w:r>
            <w:r>
              <w:br/>
            </w:r>
            <w:r>
              <w:rPr>
                <w:rFonts w:ascii="Times New Roman"/>
                <w:b w:val="false"/>
                <w:i w:val="false"/>
                <w:color w:val="000000"/>
                <w:sz w:val="20"/>
              </w:rPr>
              <w:t>
465</w:t>
            </w:r>
            <w:r>
              <w:br/>
            </w:r>
            <w:r>
              <w:rPr>
                <w:rFonts w:ascii="Times New Roman"/>
                <w:b w:val="false"/>
                <w:i w:val="false"/>
                <w:color w:val="000000"/>
                <w:sz w:val="20"/>
              </w:rPr>
              <w:t>
804</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r>
              <w:br/>
            </w:r>
            <w:r>
              <w:rPr>
                <w:rFonts w:ascii="Times New Roman"/>
                <w:b w:val="false"/>
                <w:i w:val="false"/>
                <w:color w:val="000000"/>
                <w:sz w:val="20"/>
              </w:rPr>
              <w:t>
285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r>
              <w:br/>
            </w:r>
            <w:r>
              <w:rPr>
                <w:rFonts w:ascii="Times New Roman"/>
                <w:b w:val="false"/>
                <w:i w:val="false"/>
                <w:color w:val="000000"/>
                <w:sz w:val="20"/>
              </w:rPr>
              <w:t>
041</w:t>
            </w:r>
            <w:r>
              <w:br/>
            </w:r>
            <w:r>
              <w:rPr>
                <w:rFonts w:ascii="Times New Roman"/>
                <w:b w:val="false"/>
                <w:i w:val="false"/>
                <w:color w:val="000000"/>
                <w:sz w:val="20"/>
              </w:rPr>
              <w:t>
099</w:t>
            </w:r>
            <w:r>
              <w:br/>
            </w:r>
            <w:r>
              <w:rPr>
                <w:rFonts w:ascii="Times New Roman"/>
                <w:b w:val="false"/>
                <w:i w:val="false"/>
                <w:color w:val="000000"/>
                <w:sz w:val="20"/>
              </w:rPr>
              <w:t>
005</w:t>
            </w:r>
            <w:r>
              <w:br/>
            </w:r>
            <w:r>
              <w:rPr>
                <w:rFonts w:ascii="Times New Roman"/>
                <w:b w:val="false"/>
                <w:i w:val="false"/>
                <w:color w:val="000000"/>
                <w:sz w:val="20"/>
              </w:rPr>
              <w:t>
038</w:t>
            </w:r>
            <w:r>
              <w:br/>
            </w:r>
            <w:r>
              <w:rPr>
                <w:rFonts w:ascii="Times New Roman"/>
                <w:b w:val="false"/>
                <w:i w:val="false"/>
                <w:color w:val="000000"/>
                <w:sz w:val="20"/>
              </w:rPr>
              <w:t>
019</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004</w:t>
            </w:r>
            <w:r>
              <w:br/>
            </w:r>
            <w:r>
              <w:rPr>
                <w:rFonts w:ascii="Times New Roman"/>
                <w:b w:val="false"/>
                <w:i w:val="false"/>
                <w:color w:val="000000"/>
                <w:sz w:val="20"/>
              </w:rPr>
              <w:t>
004</w:t>
            </w:r>
            <w:r>
              <w:br/>
            </w:r>
            <w:r>
              <w:rPr>
                <w:rFonts w:ascii="Times New Roman"/>
                <w:b w:val="false"/>
                <w:i w:val="false"/>
                <w:color w:val="000000"/>
                <w:sz w:val="20"/>
              </w:rPr>
              <w:t>
005</w:t>
            </w:r>
            <w:r>
              <w:br/>
            </w:r>
            <w:r>
              <w:rPr>
                <w:rFonts w:ascii="Times New Roman"/>
                <w:b w:val="false"/>
                <w:i w:val="false"/>
                <w:color w:val="000000"/>
                <w:sz w:val="20"/>
              </w:rPr>
              <w:t>
005</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016</w:t>
            </w:r>
            <w:r>
              <w:br/>
            </w:r>
            <w:r>
              <w:rPr>
                <w:rFonts w:ascii="Times New Roman"/>
                <w:b w:val="false"/>
                <w:i w:val="false"/>
                <w:color w:val="000000"/>
                <w:sz w:val="20"/>
              </w:rPr>
              <w:t>
004</w:t>
            </w:r>
            <w:r>
              <w:br/>
            </w:r>
            <w:r>
              <w:rPr>
                <w:rFonts w:ascii="Times New Roman"/>
                <w:b w:val="false"/>
                <w:i w:val="false"/>
                <w:color w:val="000000"/>
                <w:sz w:val="20"/>
              </w:rPr>
              <w:t>
004</w:t>
            </w:r>
            <w:r>
              <w:br/>
            </w:r>
            <w:r>
              <w:rPr>
                <w:rFonts w:ascii="Times New Roman"/>
                <w:b w:val="false"/>
                <w:i w:val="false"/>
                <w:color w:val="000000"/>
                <w:sz w:val="20"/>
              </w:rPr>
              <w:t>
017</w:t>
            </w:r>
            <w:r>
              <w:br/>
            </w:r>
            <w:r>
              <w:rPr>
                <w:rFonts w:ascii="Times New Roman"/>
                <w:b w:val="false"/>
                <w:i w:val="false"/>
                <w:color w:val="000000"/>
                <w:sz w:val="20"/>
              </w:rPr>
              <w:t>
017</w:t>
            </w:r>
            <w:r>
              <w:br/>
            </w:r>
            <w:r>
              <w:rPr>
                <w:rFonts w:ascii="Times New Roman"/>
                <w:b w:val="false"/>
                <w:i w:val="false"/>
                <w:color w:val="000000"/>
                <w:sz w:val="20"/>
              </w:rPr>
              <w:t>
017</w:t>
            </w:r>
            <w:r>
              <w:br/>
            </w:r>
            <w:r>
              <w:rPr>
                <w:rFonts w:ascii="Times New Roman"/>
                <w:b w:val="false"/>
                <w:i w:val="false"/>
                <w:color w:val="000000"/>
                <w:sz w:val="20"/>
              </w:rPr>
              <w:t>
003</w:t>
            </w:r>
            <w:r>
              <w:br/>
            </w:r>
            <w:r>
              <w:rPr>
                <w:rFonts w:ascii="Times New Roman"/>
                <w:b w:val="false"/>
                <w:i w:val="false"/>
                <w:color w:val="000000"/>
                <w:sz w:val="20"/>
              </w:rPr>
              <w:t>
003</w:t>
            </w:r>
            <w:r>
              <w:br/>
            </w:r>
            <w:r>
              <w:rPr>
                <w:rFonts w:ascii="Times New Roman"/>
                <w:b w:val="false"/>
                <w:i w:val="false"/>
                <w:color w:val="000000"/>
                <w:sz w:val="20"/>
              </w:rPr>
              <w:t>
006</w:t>
            </w:r>
            <w:r>
              <w:br/>
            </w:r>
            <w:r>
              <w:rPr>
                <w:rFonts w:ascii="Times New Roman"/>
                <w:b w:val="false"/>
                <w:i w:val="false"/>
                <w:color w:val="000000"/>
                <w:sz w:val="20"/>
              </w:rPr>
              <w:t>
006</w:t>
            </w:r>
            <w:r>
              <w:br/>
            </w:r>
            <w:r>
              <w:rPr>
                <w:rFonts w:ascii="Times New Roman"/>
                <w:b w:val="false"/>
                <w:i w:val="false"/>
                <w:color w:val="000000"/>
                <w:sz w:val="20"/>
              </w:rPr>
              <w:t>
007</w:t>
            </w:r>
            <w:r>
              <w:br/>
            </w:r>
            <w:r>
              <w:rPr>
                <w:rFonts w:ascii="Times New Roman"/>
                <w:b w:val="false"/>
                <w:i w:val="false"/>
                <w:color w:val="000000"/>
                <w:sz w:val="20"/>
              </w:rPr>
              <w:t>
007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101</w:t>
            </w:r>
            <w:r>
              <w:br/>
            </w:r>
            <w:r>
              <w:rPr>
                <w:rFonts w:ascii="Times New Roman"/>
                <w:b w:val="false"/>
                <w:i w:val="false"/>
                <w:color w:val="000000"/>
                <w:sz w:val="20"/>
              </w:rPr>
              <w:t>
100</w:t>
            </w:r>
            <w:r>
              <w:br/>
            </w:r>
            <w:r>
              <w:rPr>
                <w:rFonts w:ascii="Times New Roman"/>
                <w:b w:val="false"/>
                <w:i w:val="false"/>
                <w:color w:val="000000"/>
                <w:sz w:val="20"/>
              </w:rPr>
              <w:t>
000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011</w:t>
            </w:r>
            <w:r>
              <w:br/>
            </w:r>
            <w:r>
              <w:rPr>
                <w:rFonts w:ascii="Times New Roman"/>
                <w:b w:val="false"/>
                <w:i w:val="false"/>
                <w:color w:val="000000"/>
                <w:sz w:val="20"/>
              </w:rPr>
              <w:t>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Интернет-байланыстың қосымша қызметтері</w:t>
            </w:r>
          </w:p>
        </w:tc>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r>
              <w:br/>
            </w:r>
            <w:r>
              <w:rPr>
                <w:rFonts w:ascii="Times New Roman"/>
                <w:b w:val="false"/>
                <w:i w:val="false"/>
                <w:color w:val="000000"/>
                <w:sz w:val="20"/>
              </w:rPr>
              <w:t>
ЖБ</w:t>
            </w:r>
            <w:r>
              <w:br/>
            </w:r>
            <w:r>
              <w:rPr>
                <w:rFonts w:ascii="Times New Roman"/>
                <w:b w:val="false"/>
                <w:i w:val="false"/>
                <w:color w:val="000000"/>
                <w:sz w:val="20"/>
              </w:rPr>
              <w:t>
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r>
              <w:br/>
            </w:r>
            <w:r>
              <w:rPr>
                <w:rFonts w:ascii="Times New Roman"/>
                <w:b w:val="false"/>
                <w:i w:val="false"/>
                <w:color w:val="000000"/>
                <w:sz w:val="20"/>
              </w:rPr>
              <w:t>
04</w:t>
            </w:r>
            <w:r>
              <w:br/>
            </w: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4</w:t>
            </w:r>
            <w:r>
              <w:br/>
            </w:r>
            <w:r>
              <w:rPr>
                <w:rFonts w:ascii="Times New Roman"/>
                <w:b w:val="false"/>
                <w:i w:val="false"/>
                <w:color w:val="000000"/>
                <w:sz w:val="20"/>
              </w:rPr>
              <w:t>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r>
              <w:br/>
            </w:r>
            <w:r>
              <w:rPr>
                <w:rFonts w:ascii="Times New Roman"/>
                <w:b w:val="false"/>
                <w:i w:val="false"/>
                <w:color w:val="000000"/>
                <w:sz w:val="20"/>
              </w:rPr>
              <w:t>
261</w:t>
            </w:r>
            <w:r>
              <w:br/>
            </w:r>
            <w:r>
              <w:rPr>
                <w:rFonts w:ascii="Times New Roman"/>
                <w:b w:val="false"/>
                <w:i w:val="false"/>
                <w:color w:val="000000"/>
                <w:sz w:val="20"/>
              </w:rPr>
              <w:t>
360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r>
              <w:br/>
            </w:r>
            <w:r>
              <w:rPr>
                <w:rFonts w:ascii="Times New Roman"/>
                <w:b w:val="false"/>
                <w:i w:val="false"/>
                <w:color w:val="000000"/>
                <w:sz w:val="20"/>
              </w:rPr>
              <w:t>
024</w:t>
            </w:r>
            <w:r>
              <w:br/>
            </w:r>
            <w:r>
              <w:rPr>
                <w:rFonts w:ascii="Times New Roman"/>
                <w:b w:val="false"/>
                <w:i w:val="false"/>
                <w:color w:val="000000"/>
                <w:sz w:val="20"/>
              </w:rPr>
              <w:t>
024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r>
              <w:br/>
            </w:r>
            <w:r>
              <w:rPr>
                <w:rFonts w:ascii="Times New Roman"/>
                <w:b w:val="false"/>
                <w:i w:val="false"/>
                <w:color w:val="000000"/>
                <w:sz w:val="20"/>
              </w:rPr>
              <w:t>
015</w:t>
            </w:r>
            <w:r>
              <w:br/>
            </w:r>
            <w:r>
              <w:rPr>
                <w:rFonts w:ascii="Times New Roman"/>
                <w:b w:val="false"/>
                <w:i w:val="false"/>
                <w:color w:val="000000"/>
                <w:sz w:val="20"/>
              </w:rPr>
              <w:t>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техникалық және кәсіби білім беру ұйымдарында кәсіпке даярлау жөніндегі қызметтер</w:t>
            </w:r>
          </w:p>
        </w:tc>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РБ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r>
              <w:br/>
            </w: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r>
              <w:rPr>
                <w:rFonts w:ascii="Times New Roman"/>
                <w:b w:val="false"/>
                <w:i w:val="false"/>
                <w:color w:val="000000"/>
                <w:sz w:val="20"/>
              </w:rPr>
              <w:t>
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r>
              <w:br/>
            </w:r>
            <w:r>
              <w:rPr>
                <w:rFonts w:ascii="Times New Roman"/>
                <w:b w:val="false"/>
                <w:i w:val="false"/>
                <w:color w:val="000000"/>
                <w:sz w:val="20"/>
              </w:rPr>
              <w:t>
240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r>
              <w:br/>
            </w:r>
            <w:r>
              <w:rPr>
                <w:rFonts w:ascii="Times New Roman"/>
                <w:b w:val="false"/>
                <w:i w:val="false"/>
                <w:color w:val="000000"/>
                <w:sz w:val="20"/>
              </w:rPr>
              <w:t>
041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br/>
            </w: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мамандықтары бойынша жоғары кәсіптік білімі бар мамандарды даярлау бойынша жөніндегі қызметтер</w:t>
            </w:r>
          </w:p>
        </w:tc>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 w:id="5"/>
    <w:p>
      <w:pPr>
        <w:spacing w:after="0"/>
        <w:ind w:left="0"/>
        <w:jc w:val="both"/>
      </w:pPr>
      <w:r>
        <w:rPr>
          <w:rFonts w:ascii="Times New Roman"/>
          <w:b w:val="false"/>
          <w:i w:val="false"/>
          <w:color w:val="000000"/>
          <w:sz w:val="28"/>
        </w:rPr>
        <w:t>
      2. Қазақстан Республикасы Қаржы министрлiгiнiң Бюджет заңнамасы департаменті (З.А. Ерназарова)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бұйрықтың Қазақстан Республикасы Әділет министрлiгiнде мемлекеттiк тiркелуін;</w:t>
      </w:r>
    </w:p>
    <w:bookmarkEnd w:id="6"/>
    <w:bookmarkStart w:name="z8" w:id="7"/>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7"/>
    <w:bookmarkStart w:name="z9" w:id="8"/>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 тармақшаларында көзделген іс-шаралардың орындалуы туралы мәліметтерді Қазақстан Республикасы Қаржы министрлігінің Заң қызметі департаментіне ұсынылуын қамтамасыз етсін.</w:t>
      </w:r>
    </w:p>
    <w:bookmarkEnd w:id="8"/>
    <w:bookmarkStart w:name="z10" w:id="9"/>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