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221e" w14:textId="6612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және азаматтық қорғаныс саласындағы тәуекел дәрежесін бағалау өлшемшарттары мен тексеру парақтарын бекіту туралы" Қазақстан Республикасы Ішкі істер министрінің 2018 жылғы 30 қазандағы № 758 және Қазақстан Республикасы Ұлттық экономика министрінің 2018 жылғы 30 қазандағы № 31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 қыркүйектегі № 610 және Қазақстан Республикасы Ұлттық экономика министрінің 2020 жылғы 2 қыркүйектегі № 61 бірлескен бұйрығы. Қазақстан Республикасының Әділет министрлігінде 2020 жылғы 5 қыркүйекте № 21174 болып тіркелді</w:t>
      </w:r>
    </w:p>
    <w:p>
      <w:pPr>
        <w:spacing w:after="0"/>
        <w:ind w:left="0"/>
        <w:jc w:val="both"/>
      </w:pPr>
      <w:bookmarkStart w:name="z1" w:id="0"/>
      <w:r>
        <w:rPr>
          <w:rFonts w:ascii="Times New Roman"/>
          <w:b w:val="false"/>
          <w:i w:val="false"/>
          <w:color w:val="000000"/>
          <w:sz w:val="28"/>
        </w:rPr>
        <w:t xml:space="preserve">
      2015 жылғы 29 қазандағы Қазақстан Республикасының Кәсіпкерлік кодексінің 143-бабы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"Өрт қауіпсіздігі және азаматтық қорғаныс саласындағы тәуекел дәрежесін бағалау өлшемшарттары мен тексеру парақтарын бекіту туралы" Қазақстан Республикасы Ішкі істер министрінің 2018 жылғы 30 қазандағы № 758 және Қазақстан Республикасы Ұлттық экономика министрінің 2018 жылғы 30 қазандағы № 31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17647 болып тіркелген, 2018 жылы 15 қарашада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Өрт қауіпсіздігі саласындағы тексерулер жүргізудің ерекше тәртібі үшін қолданылатын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"4) Қазақстан Республикасы Жоғарғы сотының, облыстардың, республикалық маңызы бар қалалардың және астананың, аудандардың (облыстық маңызы бар қалалардың) соттарының ғимараттары;";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"6) Қазақстан Республикасы ұлттық қауіпсіздік, қорғаныс органдарының, Мемлекеттік күзет қызметінің объектілері;";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"14) газ қоймалары, газгольдерлік, газ айдау және газ жинақтау станциялары;";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тармақшалар</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"26) архивтер, кітапханалар;</w:t>
      </w:r>
    </w:p>
    <w:bookmarkEnd w:id="6"/>
    <w:bookmarkStart w:name="z13" w:id="7"/>
    <w:p>
      <w:pPr>
        <w:spacing w:after="0"/>
        <w:ind w:left="0"/>
        <w:jc w:val="both"/>
      </w:pPr>
      <w:r>
        <w:rPr>
          <w:rFonts w:ascii="Times New Roman"/>
          <w:b w:val="false"/>
          <w:i w:val="false"/>
          <w:color w:val="000000"/>
          <w:sz w:val="28"/>
        </w:rPr>
        <w:t>
      27) сауда объектілері және ойын-сауық орталықтары (бірыңғай ғимарат немесе бірыңғай объектінің ғимараттары мен құрылыстары кешені) – құрылыстардың жалпы ауданы 1500 және одан астам шаршы метр;";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"31) автомобильге жанармай құю және газ құю станциялары (стационарлық және жылжымалы);";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"36) әкімшілік ғимараттар мен көп салалы кешендер (бірыңғай ғимарат немесе бірыңғай объектінің ғимараттары мен құрылыстары кешені) – жалпы ауданы 1500 және одан астам шаршы метр, сондай-ақ биіктігі 28 метрден асатын, ауданына қарамастан;";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"16) сауда объектілері және ойын-сауық орталықтары (бірыңғай ғимарат немесе бірыңғай объектінің ғимараттары мен құрылыстары кешені) – құрылыстардың жалпы ауданы 1500 шаршы метрден кем;</w:t>
      </w:r>
    </w:p>
    <w:bookmarkEnd w:id="10"/>
    <w:bookmarkStart w:name="z21" w:id="11"/>
    <w:p>
      <w:pPr>
        <w:spacing w:after="0"/>
        <w:ind w:left="0"/>
        <w:jc w:val="both"/>
      </w:pPr>
      <w:r>
        <w:rPr>
          <w:rFonts w:ascii="Times New Roman"/>
          <w:b w:val="false"/>
          <w:i w:val="false"/>
          <w:color w:val="000000"/>
          <w:sz w:val="28"/>
        </w:rPr>
        <w:t>
      17) әкімшілік ғимараттар мен көп салалы кешендер (бірыңғай ғимарат немесе бірыңғай объектінің ғимараттары мен құрылыстары кешені) – жалпы ауданы 1500 шаршы метрден кем;";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4" w:id="12"/>
    <w:p>
      <w:pPr>
        <w:spacing w:after="0"/>
        <w:ind w:left="0"/>
        <w:jc w:val="both"/>
      </w:pPr>
      <w:r>
        <w:rPr>
          <w:rFonts w:ascii="Times New Roman"/>
          <w:b w:val="false"/>
          <w:i w:val="false"/>
          <w:color w:val="000000"/>
          <w:sz w:val="28"/>
        </w:rPr>
        <w:t>
      "8. Тексерулер жүргізудің ерекше тәртібінде осы Өлшемшарттардың 4-тармағының 6) тармақшасында көрсетілген объектілер жоспарланатын жылдың тамыз бен қыркүйек аралығындағы кезеңінде, осы Өлшемшарттардың 4-тармағының 19) тармақшасындағы объектілер ақпан мен мамыр аралығындағы кезеңінде, осы Өлшемшарттардың 4-тармағының 23) және 39) тармақшаларындағы объектілер сәуір мен маусым аралығындағы кезеңінде, осы Өлшемшарттардың 4-тармағының 22) тармақшасындағы объектілер шілде мен тамыз аралығындағы кезеңінде, осы Өлшемшарттардың 4-тармағының 8), 9), 10) және 12) тармақшаларындағы объектілер шілде мен тамыз аралығындағы кезеңінде, осы Өлшемшарттардың 4-тармағының 24) тармақшасындағы объектілер қазан мен қараша аралығындағы кезеңінде тексеріледі.";</w:t>
      </w:r>
    </w:p>
    <w:bookmarkEnd w:id="12"/>
    <w:bookmarkStart w:name="z25" w:id="13"/>
    <w:p>
      <w:pPr>
        <w:spacing w:after="0"/>
        <w:ind w:left="0"/>
        <w:jc w:val="both"/>
      </w:pPr>
      <w:r>
        <w:rPr>
          <w:rFonts w:ascii="Times New Roman"/>
          <w:b w:val="false"/>
          <w:i w:val="false"/>
          <w:color w:val="000000"/>
          <w:sz w:val="28"/>
        </w:rPr>
        <w:t xml:space="preserve">
      көрсетілген Өлшемшарттарға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3"/>
    <w:bookmarkStart w:name="z26" w:id="14"/>
    <w:p>
      <w:pPr>
        <w:spacing w:after="0"/>
        <w:ind w:left="0"/>
        <w:jc w:val="both"/>
      </w:pPr>
      <w:r>
        <w:rPr>
          <w:rFonts w:ascii="Times New Roman"/>
          <w:b w:val="false"/>
          <w:i w:val="false"/>
          <w:color w:val="000000"/>
          <w:sz w:val="28"/>
        </w:rPr>
        <w:t xml:space="preserve">
      көрсетілген бірлескен бұйрықпен бекітілген азаматтық қорғаныс саласындағы бару арқылы профилактикалық бақылау жүргізу үшін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абзацы мынадай редакцияда жазылсын:</w:t>
      </w:r>
    </w:p>
    <w:bookmarkStart w:name="z28" w:id="15"/>
    <w:p>
      <w:pPr>
        <w:spacing w:after="0"/>
        <w:ind w:left="0"/>
        <w:jc w:val="both"/>
      </w:pPr>
      <w:r>
        <w:rPr>
          <w:rFonts w:ascii="Times New Roman"/>
          <w:b w:val="false"/>
          <w:i w:val="false"/>
          <w:color w:val="000000"/>
          <w:sz w:val="28"/>
        </w:rPr>
        <w:t>
      "облыстардың, республикалық маңызы бар қалалардың және астананың, облыстардың қалалары мен аудандарының жергілікті атқарушы органдары;";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абзацы мынадай редакцияда жазылсын: </w:t>
      </w:r>
    </w:p>
    <w:bookmarkStart w:name="z30" w:id="16"/>
    <w:p>
      <w:pPr>
        <w:spacing w:after="0"/>
        <w:ind w:left="0"/>
        <w:jc w:val="both"/>
      </w:pPr>
      <w:r>
        <w:rPr>
          <w:rFonts w:ascii="Times New Roman"/>
          <w:b w:val="false"/>
          <w:i w:val="false"/>
          <w:color w:val="000000"/>
          <w:sz w:val="28"/>
        </w:rPr>
        <w:t>
      "15. Тәуекел дәрежесінің көрсеткіштері бойынша тексерілетін субъектіге (объектіге) мыналар жатады:";</w:t>
      </w:r>
    </w:p>
    <w:bookmarkEnd w:id="16"/>
    <w:bookmarkStart w:name="z31" w:id="17"/>
    <w:p>
      <w:pPr>
        <w:spacing w:after="0"/>
        <w:ind w:left="0"/>
        <w:jc w:val="both"/>
      </w:pPr>
      <w:r>
        <w:rPr>
          <w:rFonts w:ascii="Times New Roman"/>
          <w:b w:val="false"/>
          <w:i w:val="false"/>
          <w:color w:val="000000"/>
          <w:sz w:val="28"/>
        </w:rPr>
        <w:t xml:space="preserve">
      көрсетілген Өлшемшарттарға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7"/>
    <w:bookmarkStart w:name="z32" w:id="18"/>
    <w:p>
      <w:pPr>
        <w:spacing w:after="0"/>
        <w:ind w:left="0"/>
        <w:jc w:val="both"/>
      </w:pPr>
      <w:r>
        <w:rPr>
          <w:rFonts w:ascii="Times New Roman"/>
          <w:b w:val="false"/>
          <w:i w:val="false"/>
          <w:color w:val="000000"/>
          <w:sz w:val="28"/>
        </w:rPr>
        <w:t xml:space="preserve">
      көрсетілген бірлескен бұйрықпен бекітілген санатына, мақсатына және қызмет түріне қарамастан, объектіге қатысты өрт қауіпсіздігі саласындағы мемлекеттік бақылау аясындағы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8"/>
    <w:bookmarkStart w:name="z33" w:id="19"/>
    <w:p>
      <w:pPr>
        <w:spacing w:after="0"/>
        <w:ind w:left="0"/>
        <w:jc w:val="both"/>
      </w:pPr>
      <w:r>
        <w:rPr>
          <w:rFonts w:ascii="Times New Roman"/>
          <w:b w:val="false"/>
          <w:i w:val="false"/>
          <w:color w:val="000000"/>
          <w:sz w:val="28"/>
        </w:rPr>
        <w:t xml:space="preserve">
      көрсетілген бірлескен бұйрықпен бекітілген Автокәсіпорындарға, көлікке қызмет көрсету объектілеріне, автотұрақтарға (паркингтерге) қатысты өрт қауіпсіздігі саласындағы мемлекеттік бақылау аясындағы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9"/>
    <w:bookmarkStart w:name="z34" w:id="20"/>
    <w:p>
      <w:pPr>
        <w:spacing w:after="0"/>
        <w:ind w:left="0"/>
        <w:jc w:val="both"/>
      </w:pPr>
      <w:r>
        <w:rPr>
          <w:rFonts w:ascii="Times New Roman"/>
          <w:b w:val="false"/>
          <w:i w:val="false"/>
          <w:color w:val="000000"/>
          <w:sz w:val="28"/>
        </w:rPr>
        <w:t xml:space="preserve">
      көрсетілген бірлескен бұйрықпен бекітілген Әкімшілік ғимараттарға (көп салалы кешендерге), көппәтерлі (жеке) тұрғын үйлерге және жатаханаларға қатысты өрт қауіпсіздігі саласындағы мемлекеттік бақылау аясындағы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20"/>
    <w:bookmarkStart w:name="z35" w:id="21"/>
    <w:p>
      <w:pPr>
        <w:spacing w:after="0"/>
        <w:ind w:left="0"/>
        <w:jc w:val="both"/>
      </w:pPr>
      <w:r>
        <w:rPr>
          <w:rFonts w:ascii="Times New Roman"/>
          <w:b w:val="false"/>
          <w:i w:val="false"/>
          <w:color w:val="000000"/>
          <w:sz w:val="28"/>
        </w:rPr>
        <w:t>
      мынадай мазмұндағы 12-тармақпен толықтырылсын: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8365"/>
        <w:gridCol w:w="356"/>
        <w:gridCol w:w="356"/>
        <w:gridCol w:w="356"/>
        <w:gridCol w:w="356"/>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Пәтерлерде және тұрғын бөлмелерде тез тұтанатын және жанғыш сұйықтықтарды, газ баллондарын балкондар мен лоджияларда сақтауға жол бермеу</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22"/>
    <w:p>
      <w:pPr>
        <w:spacing w:after="0"/>
        <w:ind w:left="0"/>
        <w:jc w:val="both"/>
      </w:pPr>
      <w:r>
        <w:rPr>
          <w:rFonts w:ascii="Times New Roman"/>
          <w:b w:val="false"/>
          <w:i w:val="false"/>
          <w:color w:val="000000"/>
          <w:sz w:val="28"/>
        </w:rPr>
        <w:t xml:space="preserve">
      көрсетілген бірлескен бұйрықпен бекітілген Демалыс үйлері мен аймақтарына, жазғы сауықтыру лагерлері мен туристік базаларға қатысты өрт қауіпсіздігі саласындағы мемлекеттік бақылау аясындағы тексеру </w:t>
      </w:r>
      <w:r>
        <w:rPr>
          <w:rFonts w:ascii="Times New Roman"/>
          <w:b w:val="false"/>
          <w:i w:val="false"/>
          <w:color w:val="000000"/>
          <w:sz w:val="28"/>
        </w:rPr>
        <w:t>парағында</w:t>
      </w:r>
      <w:r>
        <w:rPr>
          <w:rFonts w:ascii="Times New Roman"/>
          <w:b w:val="false"/>
          <w:i w:val="false"/>
          <w:color w:val="000000"/>
          <w:sz w:val="28"/>
        </w:rPr>
        <w:t xml:space="preserve">: </w:t>
      </w:r>
    </w:p>
    <w:bookmarkEnd w:id="22"/>
    <w:bookmarkStart w:name="z37" w:id="23"/>
    <w:p>
      <w:pPr>
        <w:spacing w:after="0"/>
        <w:ind w:left="0"/>
        <w:jc w:val="both"/>
      </w:pPr>
      <w:r>
        <w:rPr>
          <w:rFonts w:ascii="Times New Roman"/>
          <w:b w:val="false"/>
          <w:i w:val="false"/>
          <w:color w:val="000000"/>
          <w:sz w:val="28"/>
        </w:rPr>
        <w:t>
      5-тармақ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9908"/>
        <w:gridCol w:w="280"/>
        <w:gridCol w:w="280"/>
        <w:gridCol w:w="280"/>
        <w:gridCol w:w="280"/>
      </w:tblGrid>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IV және V дәрежелі ғимараттар мен құрылыстарда 50-ден астам баланы орналастыруға жол бермеу</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24"/>
    <w:p>
      <w:pPr>
        <w:spacing w:after="0"/>
        <w:ind w:left="0"/>
        <w:jc w:val="both"/>
      </w:pPr>
      <w:r>
        <w:rPr>
          <w:rFonts w:ascii="Times New Roman"/>
          <w:b w:val="false"/>
          <w:i w:val="false"/>
          <w:color w:val="000000"/>
          <w:sz w:val="28"/>
        </w:rPr>
        <w:t>
      мынадай мазмұндағы 10, 11 және 12-тамрақтармен толықтырылсын: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10960"/>
        <w:gridCol w:w="121"/>
        <w:gridCol w:w="121"/>
        <w:gridCol w:w="121"/>
        <w:gridCol w:w="122"/>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алқаптарында немесе оларға тікелей жақын орналасқан балалардың жазғы демалыс орындарының аумағында орман алқабы жағынан қоршаудан периметрі бойымен ені кемінде 4 метр минералдандырылған өртке қарсы жолақтардың болуы</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адамдар тұратын жерлер (тұрғын үйлер, құрылыстар, шатырлар, киіз үйлер), шаруашылық мақсаттағы орындар, сыртқы өртке қарсы сумен жабдықтау көздері, автомобильдер, тіркемелер көрсетілген, өрт қауіпсіздігін қамтамасыз ету бойынша ұйымдастырушылық-техникалық іс-шаралар жоспарының және лагердің (базаның) схемасының болуы. Лагерьдің (базаның) аумағына кіретін жерде схеманың ілінуі</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 мен сауықтыру лагерьлерінің аумағында бір топтың (1 немесе 2 қатар) орналасқан аумағының ауданы 800 шаршы метрден аспайтындай етіп палаткаларды (киіз үйлерді) орналастыру. Топтардың арасында кемінде 15 метр, ал палаткалар (киіз үйлер) арасында кемінде 2,5 метр қашықтықты қамтамасыз ету</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25"/>
    <w:p>
      <w:pPr>
        <w:spacing w:after="0"/>
        <w:ind w:left="0"/>
        <w:jc w:val="both"/>
      </w:pPr>
      <w:r>
        <w:rPr>
          <w:rFonts w:ascii="Times New Roman"/>
          <w:b w:val="false"/>
          <w:i w:val="false"/>
          <w:color w:val="000000"/>
          <w:sz w:val="28"/>
        </w:rPr>
        <w:t xml:space="preserve">
      көрсетілген бірлескен бұйрықпен бекітілген Мәдени-көрсетілімді, ойын-сауық және спорттық мекемелерге қатысты өрт қауіпсіздігі саласындағы мемлекеттік бақылау аясындағы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25"/>
    <w:bookmarkStart w:name="z40" w:id="26"/>
    <w:p>
      <w:pPr>
        <w:spacing w:after="0"/>
        <w:ind w:left="0"/>
        <w:jc w:val="both"/>
      </w:pPr>
      <w:r>
        <w:rPr>
          <w:rFonts w:ascii="Times New Roman"/>
          <w:b w:val="false"/>
          <w:i w:val="false"/>
          <w:color w:val="000000"/>
          <w:sz w:val="28"/>
        </w:rPr>
        <w:t>
      2-тармақ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10579"/>
        <w:gridCol w:w="201"/>
        <w:gridCol w:w="201"/>
        <w:gridCol w:w="202"/>
        <w:gridCol w:w="202"/>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 қораптың ағаш конструкциялары ағаш конструкцияларының (желтартқыштар, сахна төсеніштері, аспалы көпірлер, жұмыс галереялары), сондай-ақ көрермен және экспозициялық залдардафойеде, буфеттерде жанғыш декорацияларды, сахналық және көрмелік безендірулерді, перделерді өңдеу сынақтары хаттамасының болуы</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27"/>
    <w:p>
      <w:pPr>
        <w:spacing w:after="0"/>
        <w:ind w:left="0"/>
        <w:jc w:val="both"/>
      </w:pPr>
      <w:r>
        <w:rPr>
          <w:rFonts w:ascii="Times New Roman"/>
          <w:b w:val="false"/>
          <w:i w:val="false"/>
          <w:color w:val="000000"/>
          <w:sz w:val="28"/>
        </w:rPr>
        <w:t xml:space="preserve">
      көрсетілген бірлескен бұйрықпен бекітілген Мұнай-газ өндіруші және мұнай-газ өңдейтін өнеркәсібі объектілеріне қатысты өрт қауіпсіздігі саласындағы мемлекеттік бақылау аясындағы тексеру </w:t>
      </w:r>
      <w:r>
        <w:rPr>
          <w:rFonts w:ascii="Times New Roman"/>
          <w:b w:val="false"/>
          <w:i w:val="false"/>
          <w:color w:val="000000"/>
          <w:sz w:val="28"/>
        </w:rPr>
        <w:t>парағында</w:t>
      </w:r>
      <w:r>
        <w:rPr>
          <w:rFonts w:ascii="Times New Roman"/>
          <w:b w:val="false"/>
          <w:i w:val="false"/>
          <w:color w:val="000000"/>
          <w:sz w:val="28"/>
        </w:rPr>
        <w:t xml:space="preserve">: </w:t>
      </w:r>
    </w:p>
    <w:bookmarkEnd w:id="27"/>
    <w:bookmarkStart w:name="z42" w:id="28"/>
    <w:p>
      <w:pPr>
        <w:spacing w:after="0"/>
        <w:ind w:left="0"/>
        <w:jc w:val="both"/>
      </w:pPr>
      <w:r>
        <w:rPr>
          <w:rFonts w:ascii="Times New Roman"/>
          <w:b w:val="false"/>
          <w:i w:val="false"/>
          <w:color w:val="000000"/>
          <w:sz w:val="28"/>
        </w:rPr>
        <w:t>
      88-тармақ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9"/>
        <w:gridCol w:w="8634"/>
        <w:gridCol w:w="331"/>
        <w:gridCol w:w="332"/>
        <w:gridCol w:w="332"/>
        <w:gridCol w:w="332"/>
      </w:tblGrid>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 тексеру найзағай маусымы басталмас бұрын жылына кемінде бір рет тексеруді белгілейтін найзағайдан қорғау құрылғыларын пайдалану журналының болуы</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29"/>
    <w:p>
      <w:pPr>
        <w:spacing w:after="0"/>
        <w:ind w:left="0"/>
        <w:jc w:val="both"/>
      </w:pPr>
      <w:r>
        <w:rPr>
          <w:rFonts w:ascii="Times New Roman"/>
          <w:b w:val="false"/>
          <w:i w:val="false"/>
          <w:color w:val="000000"/>
          <w:sz w:val="28"/>
        </w:rPr>
        <w:t xml:space="preserve">
      көрсетілген бірлескен бұйрықпен бекітілген Сауда объектілеріне қатысты өрт қауіпсіздігі саласындағы мемлекеттік бақылау аясындағы тексеру </w:t>
      </w:r>
      <w:r>
        <w:rPr>
          <w:rFonts w:ascii="Times New Roman"/>
          <w:b w:val="false"/>
          <w:i w:val="false"/>
          <w:color w:val="000000"/>
          <w:sz w:val="28"/>
        </w:rPr>
        <w:t>парағында</w:t>
      </w:r>
      <w:r>
        <w:rPr>
          <w:rFonts w:ascii="Times New Roman"/>
          <w:b w:val="false"/>
          <w:i w:val="false"/>
          <w:color w:val="000000"/>
          <w:sz w:val="28"/>
        </w:rPr>
        <w:t xml:space="preserve">: </w:t>
      </w:r>
    </w:p>
    <w:bookmarkEnd w:id="29"/>
    <w:bookmarkStart w:name="z44" w:id="30"/>
    <w:p>
      <w:pPr>
        <w:spacing w:after="0"/>
        <w:ind w:left="0"/>
        <w:jc w:val="both"/>
      </w:pPr>
      <w:r>
        <w:rPr>
          <w:rFonts w:ascii="Times New Roman"/>
          <w:b w:val="false"/>
          <w:i w:val="false"/>
          <w:color w:val="000000"/>
          <w:sz w:val="28"/>
        </w:rPr>
        <w:t>
      16-тармақ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11530"/>
        <w:gridCol w:w="69"/>
        <w:gridCol w:w="70"/>
        <w:gridCol w:w="70"/>
        <w:gridCol w:w="70"/>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Бөлiнген аумақта дүңгiршектерді, сондай-ақ ауданы 35 шаршы метрге дейiн қоса алғандағы бiр қабатты павильондарды топ-тобымен орналастыру. Бiр топта отқа төзiмдiлiгі І, ІІ, ІІІ, ІІІа дәрежелі 20-дан аспайтын немесе отқа төзімділігі ІІІб, ІV, IVa және V дәрежелі 10 дүңгіршек пен павильонды орналастыру. Топтарды 10 контейнерден 1-типтік өртке қарсы қалқалармен бөліктерге бөлу. Топтар арасында, бөлек тұрған павильондар мен дүңгіршектер арасында, сондай-ақ топтардан және бөлек тұрған павильондардан және дүңгіршектерден бастап басқа ғимараттар мен құрылыстарға дейін қашықтықтардың болуы</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31"/>
    <w:p>
      <w:pPr>
        <w:spacing w:after="0"/>
        <w:ind w:left="0"/>
        <w:jc w:val="both"/>
      </w:pPr>
      <w:r>
        <w:rPr>
          <w:rFonts w:ascii="Times New Roman"/>
          <w:b w:val="false"/>
          <w:i w:val="false"/>
          <w:color w:val="000000"/>
          <w:sz w:val="28"/>
        </w:rPr>
        <w:t xml:space="preserve">
      көрсетілген бірлескен бұйрықпен бекітілген Азаматтық қорғаныс санатына жатқызылған және базасында азаматтық қорғау қызметтері құрылған ұйымдарға қатысты азаматтық қорғаныс саласында мемлекеттік бақылау аясындағы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31"/>
    <w:bookmarkStart w:name="z46" w:id="32"/>
    <w:p>
      <w:pPr>
        <w:spacing w:after="0"/>
        <w:ind w:left="0"/>
        <w:jc w:val="both"/>
      </w:pPr>
      <w:r>
        <w:rPr>
          <w:rFonts w:ascii="Times New Roman"/>
          <w:b w:val="false"/>
          <w:i w:val="false"/>
          <w:color w:val="000000"/>
          <w:sz w:val="28"/>
        </w:rPr>
        <w:t xml:space="preserve">
      көрсетілген бірлескен бұйрықпен бекітілген Қазақстан Республикасының жергілікті атқарушы органдарына қатысты азаматтық қорғаныс саласында мемлекеттік бақылау аясындағы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32"/>
    <w:bookmarkStart w:name="z47" w:id="33"/>
    <w:p>
      <w:pPr>
        <w:spacing w:after="0"/>
        <w:ind w:left="0"/>
        <w:jc w:val="both"/>
      </w:pPr>
      <w:r>
        <w:rPr>
          <w:rFonts w:ascii="Times New Roman"/>
          <w:b w:val="false"/>
          <w:i w:val="false"/>
          <w:color w:val="000000"/>
          <w:sz w:val="28"/>
        </w:rPr>
        <w:t xml:space="preserve">
      көрсетілген бірлескен бұйрықпен бекітілген Орталық атқарушы органдар мен олардың аумақтық бөлімшелеріне қатысты азаматтық қорғаныс саласында мемлекеттік бақылау аясындағы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33"/>
    <w:bookmarkStart w:name="z48" w:id="34"/>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заңнамада белгіленген тәртіппен:</w:t>
      </w:r>
    </w:p>
    <w:bookmarkEnd w:id="34"/>
    <w:bookmarkStart w:name="z49" w:id="3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5"/>
    <w:bookmarkStart w:name="z50" w:id="36"/>
    <w:p>
      <w:pPr>
        <w:spacing w:after="0"/>
        <w:ind w:left="0"/>
        <w:jc w:val="both"/>
      </w:pPr>
      <w:r>
        <w:rPr>
          <w:rFonts w:ascii="Times New Roman"/>
          <w:b w:val="false"/>
          <w:i w:val="false"/>
          <w:color w:val="000000"/>
          <w:sz w:val="28"/>
        </w:rPr>
        <w:t>
      2) осы бірлескен бұйрықты Қазақстан Республикасы Ішкі істер министрлігінің интернет-ресурсында орналастыруды қамтамасыз етсін;</w:t>
      </w:r>
    </w:p>
    <w:bookmarkEnd w:id="36"/>
    <w:bookmarkStart w:name="z51" w:id="37"/>
    <w:p>
      <w:pPr>
        <w:spacing w:after="0"/>
        <w:ind w:left="0"/>
        <w:jc w:val="both"/>
      </w:pPr>
      <w:r>
        <w:rPr>
          <w:rFonts w:ascii="Times New Roman"/>
          <w:b w:val="false"/>
          <w:i w:val="false"/>
          <w:color w:val="000000"/>
          <w:sz w:val="28"/>
        </w:rPr>
        <w:t>
      3) осы бірлескен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37"/>
    <w:bookmarkStart w:name="z52" w:id="38"/>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Ішкі істер министрінің жетекшілік ететін орынбасарына жүктелсін.</w:t>
      </w:r>
    </w:p>
    <w:bookmarkEnd w:id="38"/>
    <w:bookmarkStart w:name="z53" w:id="39"/>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Бас прокуратурасы</w:t>
      </w:r>
    </w:p>
    <w:p>
      <w:pPr>
        <w:spacing w:after="0"/>
        <w:ind w:left="0"/>
        <w:jc w:val="both"/>
      </w:pPr>
      <w:r>
        <w:rPr>
          <w:rFonts w:ascii="Times New Roman"/>
          <w:b w:val="false"/>
          <w:i w:val="false"/>
          <w:color w:val="000000"/>
          <w:sz w:val="28"/>
        </w:rPr>
        <w:t>
      Құқықтық статистика және арнайы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2 қыркүйегі </w:t>
            </w:r>
            <w:r>
              <w:br/>
            </w:r>
            <w:r>
              <w:rPr>
                <w:rFonts w:ascii="Times New Roman"/>
                <w:b w:val="false"/>
                <w:i w:val="false"/>
                <w:color w:val="000000"/>
                <w:sz w:val="20"/>
              </w:rPr>
              <w:t xml:space="preserve">№ 61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1 қыркүйегі </w:t>
            </w:r>
            <w:r>
              <w:br/>
            </w:r>
            <w:r>
              <w:rPr>
                <w:rFonts w:ascii="Times New Roman"/>
                <w:b w:val="false"/>
                <w:i w:val="false"/>
                <w:color w:val="000000"/>
                <w:sz w:val="20"/>
              </w:rPr>
              <w:t xml:space="preserve">№ 610 бірлескен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тексерулер жүргізудің ерекше</w:t>
            </w:r>
            <w:r>
              <w:br/>
            </w:r>
            <w:r>
              <w:rPr>
                <w:rFonts w:ascii="Times New Roman"/>
                <w:b w:val="false"/>
                <w:i w:val="false"/>
                <w:color w:val="000000"/>
                <w:sz w:val="20"/>
              </w:rPr>
              <w:t>тәртібі үшін қолданылатын</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56" w:id="40"/>
    <w:p>
      <w:pPr>
        <w:spacing w:after="0"/>
        <w:ind w:left="0"/>
        <w:jc w:val="left"/>
      </w:pPr>
      <w:r>
        <w:rPr>
          <w:rFonts w:ascii="Times New Roman"/>
          <w:b/>
          <w:i w:val="false"/>
          <w:color w:val="000000"/>
        </w:rPr>
        <w:t xml:space="preserve"> Өрт қауіпсіздігі талаптарының бұзушылықтарын өрескел, елеулі, болмашы дәрежелерге бөлу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11412"/>
        <w:gridCol w:w="227"/>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талаптарының атаулары (ауырлық дәрежесі көрсетілген талапты сақтамаған кезде белгіленеді)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іс-шараларына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өрт қауіптілігіне тиісті өртке қарсы режимді белгілейтін нұсқаулықтың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жүйелерін пайдалануға, бастапқы өрт сөндіру құралдарын сатып алуға, жөндеуге, сақтауға және іс-қимылдарға әзірлігіне, техникалық қызмет көрсету (қолмен өрт сөндіргіштерді қайта зарядтау) мен жоспарлы-сақтандыру жөндеуді уақтылы және сапалы өткізуге жауапты лауазымды адамның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жүйелерінің техникалық құралдарына техникалық қызмет көрсету және жоспарлы-сақтандыру жөндеу жұмыстарын, бастапқы өрт сөндіру құралдарының болуына және жағдайына жүргізілген тексерулерді есепке алатын арнайы журналдың немесе автоматтандырылған жүйенің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өз бетінше эвакуациялау, сондай-ақ өз бетінше эвакуациялауға қабілетсіз адамдарды ұйымның қызметкерлері тәуліктің жарық және қараңғы уақыттарында эвакуациялау нұсқаларымен адамдар тәулік бойы болатын ғимараттар (мектеп-интернаттар, қарттар мен мүгедектер үйлері, балалар үйлері, ауруханалар, қонақ үйлер, мотельдер, кемпингтер) үшін әзірленген өрт қауіпсіздігі шаралары туралы нұсқаулықтың, жадынаманың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кемінде бір рет мектеп-интернаттар, қарттар мен мүгедектер үйлері, балалар үйлері мен ауруханалар басшыларының ғимараттың өртке қарсы қорғау жүйесінің барлық элементтерінің өрт кезіндегі жұмысқа қабілеттілігін бір уақытта тексерумен, олардың іс-қимылдары бойынша персоналды құрамын жаттықтыруды жүзеге асыруы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персоналда оған жүктелген функцияларға сәйкес ғимарат есіктерінің барлық құлыптарынан кілттер жиынтығының болуы. Кілттердің қосалқы жиынтығы ғимараттың бірінші қабатындағы кезекші персоналдың (күзет) үй-жайында сақталуы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тұруға арналған ғимараттарда, адамдар жаппай жиналатын объектілерде электр энергиясы сөніп қалған жағдайда, қызмет көрсетуші немесе кезекші персоналда электр шамдарының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өртке қарсы қызмет бөлімшелері орналаспаған ауылдық жерлердің елді мекендерінде бау-бақшалық серіктестіктері мен саяжай кооперативтерінде (серіктестіктерде, тұтынушы кооперативтерінде, коммерциялық емес серіктестіктерде) өрт сөндіру кезінде қолданылатын жеңқұбыр мен оқпандар жиынтығымен өрт сөндіру мотопомпаларының, бастапқы өрт сөндіру құралдарының, механикаландырылмаған құрал-сайманның және өрт сөндіру мүкәммалдың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бау-бақша серіктестіктерінің және саяжай кооперативтерінің аумақтарында, блок-контейнерлі ғимараттарда өрт туралы адамдарды құлақтандыруға арналған дыбыстық сигнализация құралдарының, өрт сөндіру мақсаттары үшін су қорының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Аумақтарды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кеңістікпен (ауламен) біріктірілген тұрғын үйлер топтарының аумағына кіру жолында қолмен ашуға арналған құрылғымен қамтамасыз етілген шлагбаум мен тәулік бойы персонал кезекшілігі бар стационарлық бекеттің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ара қашықтықтың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құрылыстарға 50 метрден кем қашықтықта қалдықтарды және қаптарды жағу, от жағуға жол бермеу. Жанған көмірді орналастыруға арналған арнайы құралдарды (мангалды, барбекюді, грильді) құрғақ өсімдіктері бар орындарда, ағаштардың түбінде, жанғыш материалдардан жасалған шатыр астында, тұрғын ғимараттың үй-жайларында, сондай-ақ балкондарда және лоджияларда, шаруашылық құрылыстарында, гараждарда, шатырларды, жазық шатырларда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мен ұйымдар аумағына жанғыш қалдықтар қоқысын жинауға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ғимараттар мен құрылыстардың өрт қауіпті учаскелерінде ашық отты пайдалануға және темекі шегуге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Өрт-жарылыс қауіпті объектілер санатына кірмейтін ғимараттар мен құрылыстарда, объектілерде темекі шегуге арнайы бөлінген және жабдықталған орындардың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жанғыш қалдықтардан, қоқыстан, ыдыстан, түскен жапырақтардан, жанғыш қоқыстан және басқа жанғыш материалдардан тазарту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аумағында тәуліктің қараңғы уақытында өрт сөндіру гидранттарын, сыртқы өрт сөндіру сатыларын және өрт сөндіру керек-жарақтарының орналасқан орнын, өрт сөндіру су қоймаларының пирстарына, ғимараттар мен құрылыстарға кіретін кіреберістерді тез табу үшін сыртқы жарықтандырудың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құрылыстарды салынып жатқан және басқа ғимараттардан кемінде 18 метр қашықтықта немесе тұтас өртке қарсы қабырғаларда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жекелеген блок-контейнерлері мен тұрмыстық дүңгіршектерді 10-нан артық болмайтын топтармен және 800 м2 артық болмайтын ауданда орналасуы, осы ғимараттар топтарының арасындағы және олардан бастап басқа құрылыстарға, дейінгі қашықтық кемінде 18 м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 кезінде ғамараттарға және құрылыстарға оттың тарау мүмкіндігін болдырмайтын іс-шараларды дайындау және орындау (өртке қарсы қорғаныс жолақтарын жасау, екпе ағаштарды отырғызу, жазғы маусымда қураған өсімдіктерді жұлу)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Ғимараттарды, құрылыстар мен құрылымдарды күтуге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сыныптары туралы ақпарат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өрт сигнализациясы қондырғыларының, өрт кезінде адамдарды құлақтандыру және оларды эвакуациялауды басқару, түтіннен қорғау және өртке қарсы сумен жабдықтау жүйелерінің, өртке қарсы есіктердің, клапандар мен люктердің, өртке қарсы қалқалардағы, үй-жайлардағы, ғимараттар мен құрылыстардағы ойықтарды өзге де толтырғыштардың, адамдарды қорғау және құтқару құралдарының болуы, жобалау құжаттамасына сәйкес келуі және оларды жарамды жұмыс күйінде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Ақаулықтары бар жабдықта, қондырғы мен станоктарда жұмыстар жүргізуге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жобада көзделген ақаусыз найзағайдан қорғау құрылғыларының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Есіктердің өздігінен жабылуына арналған құрылғыларды жарамды күйде ұстау. Өртке қарсы есіктер мен түтіннен құрылғылардың (шымылдықтардың, экрандардың, перделердің) еркін жабылуына кедергі келтіретін қандай да бір құралды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50 м асатын көпфункционалды ғимараттардың және қонақ үйлердің жобалау құжаттамаларына сәйкес өрт қауіпсіз аймақтармен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 асатын биіктікте орналасқан, көп функционалдық және әкімшілік ғимараттарда, қонақ үйлерде орналасқан адамдарды тыныс алу және көру органдарын қорғайтын жеке қорғау құралдарымен (өзін-өзі құтқарғыштармен) жобалау құжаттамаларында белгіленген санымен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50 м асатын көпфункционалдық ғимараттардың, қонақ үйлердің, мотелдердің жобалау құжаттамаларына сәйкес жеке және ұжымдық құтқару құралдарымен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 мен дәліздерде қоймаларды (қосалқы үй-жайларды) орнатуға, сондай-ақ баспалдақ марштарының астында және саты алаңдарында заттарды, жиһаздар мен өзге де жанғыш материалдарды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әрлеу жылу оқшаулағыш материалдарының, ауа өткізгіштердің, металл тіректері мен эстакадалардың, ағаш конструкциялардың оттан қорғайтын өңдеуі мен жабындарының болуы және оттан қорғау өңдеуінің (сіңіруінің) жай-күйін тексеруді сынауларға хаттама жасаумен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жертөлелік және цокольдық қабаттарының терезе ойықтарының шұңқыршаларын қоқыстан және басқа заттардан уақытылы тазарту, терезелердегі тиектердің ішінен кілтсіз ашылуы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қабаттарының терезелерінде және жертөлелердің терезелеріндегі шұңқыршаларда (қоғамнан уақытша оқшаулауды қамтамасыз ететін түзеу және арнайы мекемелердің, мекемелердің қоймаларының, кассаларының, қару-жарақ бөлмелерінің, құпия бөлімдерінің, прекурсорларды сақтау және олардың айналымы үй-жайларын қоспағанда) торларды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холлдарында қоймаларды, дүңгіршектерді, шағын дүкендерді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балкондарға, лоджиялар мен галереяларға әйнек салуға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қолданыс аймағы азаятын көлемдік-жоспарлау шешімдерін өзгертуге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фойелерден, тамбурлардан және баспалдақ торларынан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 ғимараттарының үй-жайларында (V отқа төзімділік деңгейіндегі ғимараттан басқа) антресолді, аралық қабырғаны, тұрмыстық жайларды, қойманы және басқа да жанғыш материалдардан жасалған қоса салынған үй-жайлардан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эвакуациялық шығуы болатын үй-жайларда 50 және одан артық адамның бір мезгілде болуына жол берілмеуі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және техникалық қызмет көрсетуден өткен бастапқы өрт сөндіру құралдарының талап етілетін санының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қабырғалардың қиылысқан орындарын, жабындарды және қоршау конструкцияларын әртүрлі инженерлі және технологиялық коммуникациялармен, түтінгазөтпейтін және қажетті отқа қарсы төзімділігін қамтамасыз ететін орын алған жарығтарды және тесіктерді құрылыс қосындысымен немесе жанбайтын материалдармен жабу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және бекітілген жобалау-сметалық құжаттамасынсыз ғимараттардың, құрылыстар мен құрылымдардың функционалдық мақсатын өзгертуге, күрделі жөндеу жүргізуге, техникалық қайта жарақтандыруға, реконструкциялауға және қайта жоспарлауға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 мен құрылымдардың шатырында сыртқы өрт сөндіру сатылары мен қоршауларының болуы, оларды жарамды күйде ұстау және пайдалану сынауынан өткізу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қолдану кезінде жиһаздарды және басқа да жанғыш материалдарды жақын орналасқан тік бетке дейін көлденеңінен 0,2 м кем қашықтықта, тігінен оның үстінен өтетін көлденең беттен 0,7 м кем қашықтықта осы бұйымдарды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(оның ішінде асхана плиталарын, су жылытқыш қазандарын, газ колонкасын) жабдықтайтын газ баллондарды (жұмыс және қосымша) ғимаратта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Эвакуациялық жолдар мен есіктерді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 қабаттан жоғары витраждары бар ғимараттарда әрбір қабаттың деңгейіндегі витраждарда орнатылған түтін өткізбейтін, жанбайтын диафрагмалардың конструкцияларын бұзуға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кезде негізгі отырғызу қабатына автоматты түрде түсіру, ал жер асты құрылыстарында жоғарғы қабатқа көтеру және лифтілер мен көтергіштерді (өрт сөндіру лифтілерін қоспағанда) тоқтан ажырату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баллондары сақталатын және пайдаланылатын ғимараттарға (оның ішінде жеке тұрғын үйлерге) немесе құрылыстарға кіретін жерде "От қаупі бар. Газы бар баллон" деген жазуы бар өрт қауіпсіздігінің ескерту белгілерінің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құрылыс конструкцияларының (оның ішінде ойықтарды толтыру конструкцияларының) отқа төзімділік шегінің, өрт қауіптілігі сыныбының, сондай-ақ құрылыс материалдарының (оның ішінде өңдеу) өрт қауіптілігі көрсеткіштерінің сәйкестігін растау бойынша сертификаттардың (декларациялардың)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құралдарының сәйкестігін растау бойынша сертификаттардың (декларациялардың)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Ғимараттан, үй-жайдан эвакуациялық шығулардың саны және олардың жобалық шешімдерге сәйкес болуы (оның ішінде эвакуациялық жолдар мен шығуларға жарық түсіру, саны, өлшемдері және көлемдік-жоспарлау шешімдері бойынша, сондай-ақ эвакуациялау жолдарында өрт қауіпсіздігі белгілерінің болуы бойынша)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және ғимараттан шығатын бағыт бойынша еркін ашылатын есіктерді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шығатын есіктердегі тиектердің ғимарат (құрылыс) ішіндегі адамдарды ішінен кілтсіз еркін ашу мүмкіндігімен қамтамасыз етуі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пайдаланылатын "Шығу", "Эвакуациялық (қосалқы) шығу", "Эвакуациялық шығу есігі" деген көлемдік жарықтандыратын өрт қауіпсіздігі белгілерін жарамды және жарық индикациясы қосылған күйде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есіктер, өтетін жерлер, дәліздер, тамбурлар, галереялар, лифті холдары, саты алаңдары, саты марштары, эвакуациялық люктер, аралас секцияға өту және сыртқы эвакуациялық сатыға шығу өткелдерін) түрлі материалдармен, бұйымдармен, жабдықтармен, өндірістік қалдықтармен, қоқыспен және басқа заттармен үйіп тастауға, сондай-ақ эвакуациялық шығу есіктерін шегелеп тастауға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гардеробты орналастыруға, сондай-ақ мүкаммәл мен материалдарды (оның ішінде уақытша)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(қайталаушы) эвакуациялық жолдар немесе оларды қолмен ашуға және ашық күйде ұстауға мүмкіндік беретін техникалық шешімдер болмаған кезде эвакуациялау жолдарында табалдырықтар (есіктердің ойықтарындағы табалдырықтарды қоспағанда) орнатуға, жылжымалы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V дәрежелі ғимараттардан басқа, сондай-ақ эвакуациялау жолдарында баспалдақтар мен саты алаңдарының қабырғаларын, төбелері мен едендерін әрлеу, қаптау және сырлау үшін өрт қауіптілігі сыныбына сәйкес келмейтін жанғыш материалдарды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холдар мен тамбурлардың өздігінен жабылатын есіктерін ашық күйінде бекітуге, сондай-ақ оларды алып тастауға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торларының ауа аймақтарын шынылауға немесе жалюздер жабуға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технологиялық, көрмелік және басқа жабдықтарын орналастырған кезде эвакуациялаудың саты алаңдарына және басқа жолдарына эвакуациялық өтетін жерлердің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жаппай жиналатын үй-жайларда едендерге төселген кілемдердің, кілем алашалардың және басқа да жабындардың еденге бекітілуі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желілерін, электр қондырғыларын және электр техникалық өнімдерді пайдалануға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қорғау құралдарын орнату және құтқару құрылғыларын бекіту орындарына өту жолдарын үйіп тастауға және жабуға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шатырдың, қалқаның, сондай-ақ жанғыш заттар, материалдар мен бұйымдардың ашық қоймаларының (қатар, шөмеле) үстінде электр берілісінің ауа желілерін төсеуге және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талаптарын бұзумен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аварияға қарсы және өртке қарсы қорғауды автоматты басқару жүйелерінің істен шығуын тудыратын), сондай-ақ зақымдалған немесе оқшаулаудың қорғаныш қасиеттерін жоғалтқан электр сымдары мен кабельдерін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және бекітілмеген розеткаларды, шаппа қосқыштарды, басқа электрлік қондырғы бұйымдарын қолдануға, уақытша-электр желілерін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 көзделген жылу реттегіштер болмаған немесе бұзылған кезде электр қыздырғыш аспаптарды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алынып қалған шырағдандарды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дәліздер мен бөлмелердегі жабық тарату қондырғылары жанында жанғыш (оның ішінде тез тұтанатын) заттар мен материалдарды орналастыруға (қатарлап қоюға)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және өрт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жабдықтың жай-күйін, авариялық және жұмыс жарықтандырудың электр сымдарының жай-күйін тексеру, сымдардың, кабельдер мен жерге тұйықтау құрылғыларының оқшаулағышының кедергісін сынау және өлшеуді кемінде үш жылда бір рет жүргізілуі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барлық ток жүргізу бөліктерін, тарату құрылғыларын, аппараттары мен өлшеуіш аспаптарын, сондай-ақ бөлгіш түріндегі сақтандыру құрылғыларын, ажыратқыштарын және барлық өзге де іске қосатын аппараттары мен аспаптарын тек жанбайтын негізге (мрамор, текстолит, гетинакс) монтаждау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кабельдердің талсымдарын жалғау, ұштау және тармақтауды өртке қатысты қауіпті ауыспалы кедергілерді болдырмау үшін сығымдау, дәнекерлеу, балқытып біріктіру немесе арнайы қысқыштар көмегімен жүргізу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Ғимараттар мен құрылыстардың жылу беру және желдеткіш жүйелерін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 бұзуға, оларды осы мақсатқа бейімделмеген үй-жайларда (орындарда)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өндіретін аппараттардың жану өнімдері ғимараттар мен құрылыстардан тыс жерде осы мақсаттарға арналған түтін арналары арқылы жойылуы. Түтін арналары ретінде желдету жүйесінің ауа өткізгіштерін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арнасының конструкциясында оларды күйеден кезеңдік тазартуға арналған технологиялық тесіктер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шығаратын аппараттардың от жағатын есігі астындағы жанғыш материалдардан жасалған еденде пеш бойымен ұзыннан орналасқан тесіктерсіз кемінде 0,5 х 0,7 метр болатын өлшемдегі оттық алдындағы металл тіліктің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авариялық төгілу кезінде отын багында болатын отынның барлық мөлшерін толтыратын металл тұғырыққа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үй-жайларда тұтану температурасы 61oС-ден төмен сұйық отынмен жұмыс істейтін жылу беру аппараттарын, сондай-ақ жылу беру жүйелерінде жылу тасымалдағыш ретінде ыстық сұйықтықтарды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тәрізді отынмен жұмыс істейтін жылу шығаратын аппараттардың бұзылмаған есіктері және жанғыш конструкциялардан нормалармен белгіленген өртке қарсы бөліктердің (шегініс)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қазандықтары мен жылу шығаратын қондырғылардың әрбір бүріккішіне арналған отын өткізгішінде кемінде екі вентильдің болуы: біреуі – пештің оттығы жанында, екіншісі - отын салынған сыйымдылық жанында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пеш жағуды жылыту құралдарын пайдалану кезінде өрт қауіпсіздігі шаралары туралы нұсқаулық алған, арнайы бөлінген адамдардың (пеш жағушылардың) жүргізуі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пештері мен жүйелерінің түтін құбырларын, мұржаларын және басқа элементтерін тікелей жылу беру маусымының алдында, сондай-ақ жылу беру маусымы бойы тазалау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құрылыстардан 8 метрден жақын емес орналасқан, арнайы бөлінбеген алаңдарда немесе осы мақсаттарға арналмаған үй-жайларда жылу шығаратын отынды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пайдалану жөніндегі нұсқаулықтарда көзделмеген жанғыш заттарды (қатты, сұйық, газ тәрізді) отын ретінде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жүйелерінен сұйық отын аққан немесе газдың кемуі, мұржаның ақауы және басқа да ақаулар кезінде жылу шығаратын қондырғыларды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қондырғыларының конструкциясымен көзделген бақылау және реттеу аспаптары болмаған, бұзылған немесе сөндірілген кезде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және жанғыш материалдарды жылу аппараттарында және оның жанында кептіруге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тілікке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жағылатын пештерді жағу үшін тез тұтанатын және жанғыш сұйықтықтарды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мұржалардың беттерінен кемінде 0,5 метр арақашықтықта кептіруге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туындау мүмкіндігін болдырмайтын, күлді және шлакты орналастыруға арнайы қашықтатылған жердің болуы және оларға су құю</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кемінде 1,25 метр болатын және пештің басқа қыздырылатын бөліктеріне дейін кемінде 0,7 метр болатын арақашықтықта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 түтін құбырлары мен түтін арналары өтетін қабырғаларда әктеудің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қондырғыларының мұржа құбырларының ұшқын сөндіргіштерінің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 дайындалған пештерді жатақханаларда, әкімшілік, қоғамдық және әкімшілік және тұрмыстық өнеркәсіптік кәсіпорындар ғимараттарында, тұрғын үйлерде орнатқан кезде дайындаушы-кәсіпорынның нұсқаулығын, сондай-ақ жылу беру жүйелеріне қойылатын жобалау нормаларының талаптарын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металл пештердің аяқтарының биіктігі кемінде 0,2 метр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 кемінде мынадай арақашықтықта орнату:</w:t>
            </w:r>
            <w:r>
              <w:br/>
            </w:r>
            <w:r>
              <w:rPr>
                <w:rFonts w:ascii="Times New Roman"/>
                <w:b w:val="false"/>
                <w:i w:val="false"/>
                <w:color w:val="000000"/>
                <w:sz w:val="20"/>
              </w:rPr>
              <w:t>
1 метр – ағаш конструкциялардан, жиһаздан, тауарлардан, стеллаждардан, сөрелерден, сатушы үстелдерінен және басқа жабдықтардан;</w:t>
            </w:r>
            <w:r>
              <w:br/>
            </w:r>
            <w:r>
              <w:rPr>
                <w:rFonts w:ascii="Times New Roman"/>
                <w:b w:val="false"/>
                <w:i w:val="false"/>
                <w:color w:val="000000"/>
                <w:sz w:val="20"/>
              </w:rPr>
              <w:t>
0,7 метр – жанудан қорғалған конструкциялардан;</w:t>
            </w:r>
            <w:r>
              <w:br/>
            </w:r>
            <w:r>
              <w:rPr>
                <w:rFonts w:ascii="Times New Roman"/>
                <w:b w:val="false"/>
                <w:i w:val="false"/>
                <w:color w:val="000000"/>
                <w:sz w:val="20"/>
              </w:rPr>
              <w:t>
1,25 метр – оттық саңылауларынан бастап ағаш конструкциялары мен басқа жабдықтарға дейін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аппараттардың металл құбырларын терезе арқылы шығарған кезде талаптардың сақталуы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жұмыс істемегенде қыздырғыш элементтерге электр энергиясын беруге жол бермейтін жарамды дабылы мен бұғаттағышы және электр мен жылудан қорғалып көзделген, шығатын ауаның температурасын бақылау және оны реттеу автоматикасы бар электркалориферлерді пайдалану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және жанбайтын материалдардан әртүрлі мақсаттағы желдету жүйелерінің түтінге қарсы ағатын-соратын желдету жүйелерінің және транзиттік арналарының (оның ішінде ауа арналар, коллекторлар, шахталар) ауа жолдары мен арналар конструкцияларын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клапандардағы автоматты және қашықтан басқарылатын жетектердің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конструкцияларының қиылысатын тораптарының отқа төзімділігі осындай арналарға қажет болатын шегіндегі желдету жүйелерінің арналарымен және тіреулер конструкцияларының (аспалар) отқа төзімділігімен сәйкестігі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камераларында қандай да бір жабдық пен материалдарды сақтауға және оларды жабық күйде ұстауға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өткізгіштердегі от жалынын бөгейтін құрылғылардың (жапқыштар, шиберлер, клапандар), автоматты өрт сигнализациясы немесе өрт сөндіру құрылғылары бар желдеткіш жүйелерінің бұғаттау құрылғыларының, өрт кезінде желдеткішті автоматты түрде өшіретін құрылғылардың техникалық құжаттамада белгіленген мерзімдерде тексерілуі және жарамды күйде ұстауды тексеру. Ысырма жетегінің сезгіш элементтері (тез балқитын құлыптар, тез жанатын қондырмалар, термосезгіш элементтер) жанғыш шаңмен ластанудан уақтылы тазарту. Желдеткіш камераларды, циклондарды, сүзгілерді, ауа өткізгіштерді жанған оттың шаңынан және өндіріс қалдығынан тазалау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ауа баптау және түтінге қарсы қорғау (оның ішінде отқа төзімділік және түтін-газ өткізуге қарсылық шектері) жүйелерінің сынау параметрлерінің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Өртке қарсы сумен жабдықтау көздерін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табиғи және жасанды сумен жабдықтау көздерінің (оның ішінде өртке қарсы су құбыры, өрт сөндіру су қоймалары, өрт сөндіру мақсатына арналған суды сақтау сыйымдылықтары), сондай-ақ суды жинау үшін оларға кіре берістердің жобалау құжаттамасына сәйкес болуы және олардың ақаусыз күйде ұсталуы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өртке қарсы сумен жабдықтау жүйелерінің жабдығын (өрт гидранттары, өрт крандары, сумен және көбікпен өрт сөндіру, сондай-ақ су бүрку құбыр жүйелері) су жіберу арқылы су беруін қарап-тексеру және тексеру нәтижелері актісінің және сынау хаттамасының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гидранттарын қысқы уақытта жылытуы және қар мен мұздан тазарту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көздерінің (өрт сөндіру гидранттарын, өрт сөндіру су айдындарын, өрт сөндіру крандарын) қауіпсіздік белгілерімен және көрсеткіш белгілерімен қамтамасыз етілуі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крандарының жеңқұбырлармен және оқпандармен жиынтықталуы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краны жабдығының жинағын және өрт сөндіргіштің өрт сөндіру заты зарядының массасы кемінде 5 килограмм кемінде екі қол өрт сөндіргішін, сондай-ақ адамдардың жеке қорғану және құтқару құралдарын орналастыру мүмкіндігімен кез келген үш нұсқада (аспалы, жапсарлас және кіріктірілеген) өрт шкафтарының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жеңқұбырларын құрғақ, жақсы шиыршықталған және крандар мен оқпандарға жалғанған күйінде күтіп ұсталуы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Кәсіпорынды электрмен жабдықтауды, өрт сөндіру сорғыларының электр қозғалтқыштарын үздіксіз қоректендіруді қамтамасыз ету, сондай-ақ олардың болуы және жұмысқа жарамды жағдайда ұсталуы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өртке қарсы су құбырларында су өлшегіш қондырғылар торабында электрлі жетек тетіктерінің болуы. Егер болған жағдайда өрт шкафтарында орнатылған тетік түймесінен ашылуы және өртке қарсы көтеру сорғысының қосылуы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тегеуріні мұнаралардың жылдың кез келген уақытында өрт сөндіру техникасының су жинауына бейім болуы. Өрт сөндіру мақсаттарына арналған су қорын шаруашылық және өндірістік қажеттіктер үшін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Өрт автоматика жүйелері мен қондырғыларын пайдалануға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 мен қондырғыларына білікті мамандары немесе ұйымдармен шарт арқылы уақтылы техникалық қызмет көрсетуді, куәландыруды және жоспарлы-алдын ала жөндеуді жүргізуді ұйымдастыру жолымен жұмысқа жарамды күйде күтіп-ұстау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персоналға арналған "Өрт автоматикасы жүйелері мен қондырғыларын пайдалану жөніндегі нұсқаулықтың" және "Кезекші (жедел) персоналға арналған нұсқаулықтың"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жүйелерімен және қондырғыларымен жабдықталған объектіде техникалық құжаттаманың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персоналдың объектіде жабдықталған өрт автоматикасы қондырғалары мен жүйелерінің жұмыс принципін және құрылысын білуі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құралдың құжаттамасында көрсетілген қызмет көрсету мерзімінің аяқталғанынан кейін, сондай-ақ осы қондырғылардың және жүйелердің бұзылуы кезінде өрт автоматикасы қондырғыларын және жүйелерін техникалық куәландырудан өтуі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қондырғыны бекіту немесе ілу үшін автоматты өрт сөндіру қондырғыларының құбырларын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қондырғыларды және санитарлық аспаптарды жалғауға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өрт сигнализациясы, авариялық жарық беру қондырғыларын қоректендіру үшін енгізу-тарату құрылғысынан бастап электр қуатын тұтынушыға дейін дербес электр желісінің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Өнеркәсіп кәсіпорындарына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 құбыр жолдарды және басқа да орындарда статикалық электрден қорғау жүйелерінің ұшқын басқыштар, ұшқын ұстағыштар, от тоқтататын, отқа бөгет жасайтын, шаң мен металл тұтқыш және жарылысқа қарсы құрылғылары жұмыс жағдайында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Резервуарлардан (сыйымдылықтардан) тез тұтанатын және жанғыш сұйықтықтар үлгілерін алу және деңгейді өлшеу күндізгі уақытта соққан кезде ұшқын шығуды болдырмайтын құралдармен жүзеге асыру. Көрсетілген операцияларды найзағай жарқылдап тұрған кезде, сондай-ақ өнімді тартып ағызу және тартып шығару кезінде орындауға жол бермеу. Осындай сұйықтықтарды резервуарларға (сыйымдылықтарға) "құламалы ағыспен" беруге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жинайтын камералар мен циклондардың есіктері мен люктерін оларды пайдалану кезінде жабық күйде ұстау. Камералар мен циклондарда жиналған жанғыш қалдықтарды уақтылы жою</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 кәсіпорынның аумақтарындағы қоймаларды тұру үшін пайдалану, сондай-ақ өндірістік шеберханалардың қоймаларында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жүру тоннелдері мен қоймалардың өту жолдарында, жабдықты, жанғыш материалдарды сақтауға, жанғыш материалдардан жасалған стендтер мен плакаттарды ілуге, сондай-ақ күштік кабельдерді, газ, қышқыл, тез тұтанатын және жанғыш сұйықтықтарды тасымалдайтын құбыр жолдарын төсеуге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өндірістік үй-жайлар арқылы транзитті электр желілерді, сондай-ақ жанғыш газдарды, тез тұтанатын және жанғыш сұйықтықтар мен жанғыш шаңдарды тасымалдауға арналған құбыр жолдарын төсеуге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объектілерде адамдардың қауіпсіздігін қамтамасыз ету жөніндегі шешімді көздейтін өрт жою жоспарының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тез тұтанатын және жанғыш сұйықтықтарды, жанғыш газдарды беруді бір орталықтан жүзеге асыру. Цехтың қоймаларына тез тұтанатын және жанғыш сұйықтықтарды, бояуларды, лактарды, еріткіштерді бір мезгілде сақтаудың барынша рұқсат берілген мөлшерінің нормативін белгілеу. Жұмыс орындарында ауысым қажеттілігінен аспайтын (пайдалануға дайын түрдегі) материалдар көлемін сақтау. Бұл ретте ыдыстарды тығыз жабу қажет</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жабындардағы технологиялық ойықтарды отқа бөгет жасайтын құрылғылармен қорғау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Жарылыстың алдын алу клапандарын қорғау мембраналарының желілер мен адсорберлерде материал түрі және жалпақтығы бойынша жобалық шешімге сәйкестігі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сұйықтық қолданылатын гидро жүйелерде бактағы майдың деңгейіне бақылаудың болуы және жүйедегі май қысымының паспортта көзделгеннен жоғары артуына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Майдаланған ағаш бөліктерінің бункерлері мен қалыпталған машиналарды сыйымдылықта разрядты ұстайтын аспирация жүйесімен және олардың толғаны туралы хабарлайтын сигнализация тетіктерімен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кептіргішті және құрғақ жаңқа мен шаң бункерлерін автоматты өрт сөндіру қондырғыларымен және жарылысқа қарсы құрылғылармен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жаңқа материалдарын тасымалдау жүйесін оттың таралуын болдырмайтын құралдармен және жануларды жоюға арналған люктермен жарақтау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және пневмокөліктік жүйелерден ағаш жаңқаларын және басқа да жарылу қаупі бар шаңдарды жинауға арналған сыйымдылықтар жарамды күйдегі жарылысқа қарсы құрылғылармен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жаңқалы плиталардың термиялық өңдеу камераларынан жарылыс қауіпті газдарды шығару үшін сору құбырының шиберін әр 15 минут сайын 2-3 минутқа ашуға арналған автоматты құрылғының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камералары мен май ванналарындағы температураны автоматты түрде бақылау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газдарын пайдаланатын кептіру барабандарын ұшқын тұтқышпен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Сіңдіру, пісіру және жанғыш сұйықтықтары бар басқа да ванналарды ғимараттан тыс жерде орналасқан жер асты сыйымдылықтарына авариялық құю құрылғыларымен жабдықтау. Әрбір ваннаны жанғыш буларды жергілікті сорумен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Ауа-бу және газ камераларының енгізу және сору каналдарын өрт туындаған кезде арнайы жабылатын қалқандармен (сұқпа жапқыштармен)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 желдеткіш тоқтап қалған жағдайда жанатын газды автоматты түрде тоқтататын жарамды құрылғылармен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камераларының алдында ұшқынның кептіру камераларына түсуін болдырмайтын ұшқын тұтқыштар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Үстінде жарығы бар және жұмыс істемейтін ұшқын тұтқыштары бар кептіру қондырғыларын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Отынмен кептіру бөлімшелерін кептіру агентінің температурасын бақылауға арналған жарамды аспаптармен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камераларын камерада жану пайда болған кезде калориферлер желдеткіштерін өшіретін және стационарлық өрт сөндіру құралдарын қосатын құрылғылармен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Шикізаттарға, жартылай дайын өнімдерге және сырланған дайын бұйымдарға арналған кептіру камераларын (үй-жайларды, шкафтарды) температура қалыпты мөлшерден көтерілген кезде қыздыруды өшіретін автоматикамен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Агломерациялық өндірістерді және металданған домалақшалар өндірістерді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әкті отқа төзімділігі ІІ дәрежеден төмен емес, едені жердің үстіңгі қабатынан кемінде 0,5 метр арақашықтықты көздейтін арнайы үй-жайларда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Домналық, болат балқытқыш, электр болат балқытқыш және ферроқорытпалық өндірістерді ұстауға қойылатын талаптар (жалпы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болат балқытатын пештер тегістеулерінің, конвертерлердің, миксерлердің, шөміштердің және балқытылған металдарға арналған басқа сыйымдылықтардың жай-күйі мен жарамдылығы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туннельдерге, құю орнына тікелей жақын орналасқан май жертөлелеріне, сондай-ақ балқытылған металдарды тасымалдау орындарына кіретін жерлерді балқытылған металдан биіктігі кемінде 300 миллиметр табалдырықтармен қорғау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механизмдердің, электр жабдықтардың және гидрожетектер қондырғыларының кабельдерін металды, шлакты құю орындарында және жоғары температуралы басқа аймақтарда механикалық зақымданулардан, сәулелі жылудың әсерінен, сондай-ақ оларға балқытылған металл мен шлактың шашырап кетуінен қорғау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Домналық өндірісін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 алаңы мен зерттеу жұмыстарына арналған алаңды екі шығу жолымен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 қаптаманың температурасын пештің барлық биіктігі мен ауданы бойынша бақылау аспаптарымен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материалдары мен қалдықтарын домна пештерінің іргетастарына жинауға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Күйіп кетпеуін бақылау үшін ауа фурмаларын сигнализация құрылғыларымен жабдықтау. Күйіп кеткен фурмалық аспаптарда жұмыс істеуге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балқыту өндiрiсiн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металл және шлактың түсуі ықтимал орындарда жабдықтың кез келген түрін сақтауға және материалдарды (оның ішінде жанғыш) жинауға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 бар шығыс бактарды пештердің астына орналастыруға жол берілмеу, бактарды пештерден кемінде 5 метр арақашықтықта орналастыру және арнайы жылудан қорғайтын сенімді экрандармен қорғау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мазутты түсіруге арналған авариялық сыйымдылықтары бар жабық түсіру және құю құбыр жолдарымен шығыс бактарды біріктіру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Салқындатқышта конвертерлік газдар шығып тұрған кезде конвертердің жұмыс істеуіне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Кептіруге болат балқытқыш пештерді, конвертерлерді, миксерлерді қойған кезде газды тұтату үшін тез тұтанатын сұйықтықтарды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материалдар мен қоспаларды сақтау, дайындау және жасау орындарында олардың негізінде ашық отты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Алюминий-магний, алюминий-барий және алюминий ұнтақтарын селитрамен, қышқылдармен, сілтілермен және тотықтырғыштармен, сондай-ақ жанғыш материалдармен бірге тасымалдауға және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жанатын шихта материалдары бар бункерді шихта крандары троллейінің астына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болат балқыту және ферроқорытпа өндiрiстерін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трансформаторларын өрт сөндіру құралдарымен және трансформаторда майдың толық көлемділігіне есептелінген авариялық май қабылдағыштармен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Индукциялық және доғалы вакуум пештердің вакуумдық камераларын, сондай-ақ электрондық-сәулелік пештердің қорытпа камераларын жарылыстан сақтандыратын қақпақшалармен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шаңның тұтануын, жарылысын болдырмайтын құрылғылармен жабдықталмаған электр болат қорытпа және кенді қалпына келтіру пештерінен газ шаңның бөлінуін бұру жүйелерін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алюминийді тозаңдату бункерлері, камералары тозаңға айналдыру процесінде ыстық ұнтақтың конвейерлік лентаға түсуін болдырмайтын бекітпелермен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ұнтағының қышқылдануын, өздігінен жануын және жарылуын болдырмау үшін оны өндіру және сақтау орындарында ылғал мен дымқылдың болуына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магнийден және олардың негiзiндегi қорытпалардан жасалған ұнтақтар мен опаларды өндiруге арналған үй-жайларда жертөлелердi, жертөле арналары мен ойықтарды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Алюминий-барий және алюминий ұнтақтарын селитрамен, қышқылдармен, сілтілермен және басқа да тотықтырғыштар және жанғыш заттармен бірге сақтауға және тасымалдауға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материалдар немесе тез жануға бейім материалдарды (магний жоңқасы және магний қорытпалары, селитра, бертолет тұзы, термит қоспасы) металл термиялық цехтардың балқыту корпустарында арнайы бөлінген орындарда екі тәуліктік қажеттілікте аспайтын мөлшерде жабық металл ыдыста (банкаларда, бөшкелерде)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жанатын материалдарды сақтауға арналған бункерлерді жұмысы өрт сөндіру құралдарын іске қосуымен бұғатталған, осы материалдардың температурасын бақылауға арналған қондырғылармен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құбырларды жалға беру және метиз өндiрiстерiн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Гидрожетектің жүйелерін май құбыры үзілген кезде қысым ысырмаларын автоматты жауып тастауға арналған құрылғымен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шаруашылығын пайдалану кезінде ашық от көзін қолдануға, май жертөлелерінде және май толтырылған жабдықтың жанында ұшқындауға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жертөлелері мен кабельді туннельдерін оларға жұмыс алаңдарынан қабыршақтар, ұшқындар және тұтанудың басқа көздерінің түсуін болдырмау үшін жауып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 мен май жертөлелерінің желдеткіш құрылғыларының өрт болған жағдайда автоматты сөнуін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тораптарын қайта іске қосуға арналған ванналар, сондай-ақ жанғыш сұйықтықтарды құюға арналған мазутқа арналған шығыс бактарын, цех ғимаратынан тысқары орналасатын авариялық сыйымдылықтармен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жарылыс қаупі бар газдарды қолданатын учаскелерде жарылыс қаупі бар шоғырландырудың құрылуының алдын алатын технологиялық автоматиканы жарамды күйде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термиялық өңдеу (лентаны үздіксіз күйдіру) кезінде қорғайтын газы жоқ ерітілген натрийі бар ваннаны пайдалануға жол бермеу. Судың немесе дымқыл материалдардың натрийі бар ваннаға түсіп кетуіне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титан және оның қорытпаларының үгінділерінен, жаңқаларын және басқа да қалдықтарын сақтауға жол бермеу. "Титан қалдықтары" деген жазуы бар контейнерлерді желдеткіші тұрақты жұмыс істейтін арнайы бөлінген құрғақ үй-жайда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өндірісін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 қыздыру және керосинде парафинді, стеаринді еріту үшін ашық отты, ашық электр спиральдарын немесе температурасы 100°С жоғары басқа беттік қабаттарды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Керосин-стеаринді қоспаларды дайындау және қолдану учаскелерінде өртсөндіргіштер болмағанда жұмыс істеуге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Керосин-стеаринді қоспалардың төгілуіне жол бермеу және бұйымдарды қосымша жаншу кезінде жұмыс орындарында керосин-стеаринді қоспалардың қалдықтарын жинауды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(жарылыс қауіпті) газдарды отын және қалпына келтіру ортасы ретінде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шаю, майын кетiру және жууға арналған цехтарға, учаскелерке, қондырғыларға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цехтарының (учаскелерінің) бояу дайындайтын бөлімшелерін бөлек сыртқа дербес шығу жолымен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дайындау, бояу және бензинмен жуу жұмыстары жүргізілетін үй-жайлардың едендерін соққан кезінде ұшқын шығармайтын, жанбайтын материалдардан жасау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екі метр биіктіктегі үй-жайлар қабырғаларының ішкі қабаты ластанудан оңай тазаланатын, жанбайтын материалмен қаптау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учаскенің, қондырғының барлық есіктерін сыртқа немесе ғимараттан жақын шығатын жаққа ашылатындай етіп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жұмыстары, бөлшектерді шаю бояйтын шкафтар, ванналар, камералар мен кабиналардан жергілікті сорып алатыны бар қолданыстағы ағынды және сорғыш желдеткіштері болған кезде ғана жүргізу. Қондырғылардың жұмысын, сондай-ақ нитро негіздегі жабындарды, бензинді және басқа да желдету жүйесі бар тез тұтанатын сұйықтықтарды қолдана отырып бояу, шаю, лактау, жуу және майсыздандыру операциясына беру жүйелерін бұғаттау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шкафтарын, камераларын және кабиналарының сорғыш желдеткішін сумен суландырғыштарсыз (гидро сүзгілер) немесе жанғыш бояулар мен лактардың бөлшектерін ұстап алуға арналған басқа тиімді қондырғыларсыз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кабиналар мен ауа өткізгіштегі бояудың шөгінділерін күйдіру үшін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мен бөлшектерді жуу және майсыздандыру үшін жанбайтын құрамдар, пасталар, еріткіштер және басқа да өрт тұрғысынан қауіпсіз техникалық жуу құралдарын қолдану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соданы, селитраны, саптамаларды арнайы жабдықталған үй-жайда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сақтау орындарын оқыс төгілген қышқылдарды тезарада бейтараптандыру үшін дайын бор, әк немесе сода ерітіндісімен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материалдарының ыдысын тығыз жабылған күйде және ғимараттар мен құрылыстардан кемінде 20 метр қашықтықта орналасқан арнайы алаңдарда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жағылғаннан кейін құбырлар мен басқа бұйымдарды салуға арналған сөрелерді кейіннен оны сора отырып, ағызып және бұрып жіберуге арналған қондырғылармен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жабдықтарын пайдалануға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құрылыс, күрделі жөндеу, реконструкциялау және (немесе) техникалық қайта жабдықтау аяқталғаннан кейін пайдалануға енгізілетін тұрмыстық және өнеркәсіптік аспаптарға оны жағу үшін газ әкелетін құбыр желілерін өрт кезінде үй-жайда 1000С ортаның температурасына жеткен кезде, газ құбырын автоматты түрде жабатын жылу сезгіш ілгекті құрылғылармен (клапандармен)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сезгіш ілгекті құрылғыларды (клапандарды):</w:t>
            </w:r>
            <w:r>
              <w:br/>
            </w:r>
            <w:r>
              <w:rPr>
                <w:rFonts w:ascii="Times New Roman"/>
                <w:b w:val="false"/>
                <w:i w:val="false"/>
                <w:color w:val="000000"/>
                <w:sz w:val="20"/>
              </w:rPr>
              <w:t>
1) отқа төзімділігі V дәрежелі ғимараттарда, сондай-ақ ғимараттың шетінде орналасқан газ құбырлары электр магнитті және газ талдағыш немесе автоматты өрт сигнализациясы іске қосылған кезде, газ құбырын жабатын клапанмен жабдықталған ғимараттарда;</w:t>
            </w:r>
            <w:r>
              <w:br/>
            </w:r>
            <w:r>
              <w:rPr>
                <w:rFonts w:ascii="Times New Roman"/>
                <w:b w:val="false"/>
                <w:i w:val="false"/>
                <w:color w:val="000000"/>
                <w:sz w:val="20"/>
              </w:rPr>
              <w:t>
2) газ құбырлары электрмагниттік клапанмен жабдықталған, ал газ жағуға арналған қондырғылары бар үй-жайлары автоматты өрт сөндіру қондырғыларымен қорғалған қауіпті өндірістік объектілер ғимараттарында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бар баллондарды мұздатқыш қондырғылардың машина бөлімшелерінде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салқындату қондырғыларының машина және аппараттар бөлімшелерінің үй-жайларын жарылыс кезінде (оның ішінде оңай тасталатын конструкциялар, сындырылған панельдер, арнайы шынылау, терезе блоктарының ашылатын фрамугалары) қираудан қорғауға арналған құрылғылар жобалық-сметалық құжаттамаға сәйкестігі және үнемі жарамды күйде ұстау. Салқындату камераларының және салқындатқыш агрегаттардың үй-жайларын тікелей мақсатынсыз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Аммиагы бар баллондарды жұмыс істейтін жылу беру аспаптарынан кемінде 5 метр арақашықтықта орналастыру. Аммиагы бар баллондарды жүйелерді толтыруды тездету үшін қыздыруға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камераларының өртке қарсы белдіктерінде тесіктер салуға, түтіктер өткізуге, бекітулер орнатуға, сондай-ақ оларды жанғыш материалдармен қаптауға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агрегаттарды салқындату камераларының тамбурларында орналастыруға жол бермеу. Басқа үй-жайлардан сыртқа шығатын немесе дәліз арқылы есіктермен бөлінген шығу жолы болатын машина бөлімінде салқындатқыш қондырғылардың камераларын тұздықпен салқындатып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жөндеу процесінде жобада көзделген салқындату камераларының жанбайтын жылу оқшаулауын жанатын жылу оқшаулауына ауыстыру жүргізуге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аппарат бөлімшелерінің желдету жүйелерін басқа үй-жайлардың желдету жүйелерінен бөлу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және машина бөлімшелерінің авариялық жарықтандыруын жарамды күйде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бөлімшелеріндегі жарылыстан қорғайтын электр жабдығын техникалық жарамды күйде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 пайдалану процесінде жеңіл лақтырылатын элементтерін (панелдерді, терезелерді, есіктерді) конструкциялардың басқа түрлеріне ауыстыруға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бөлімшелер үй-жайларында компрессорлармен конструктивтік немесе технологиялық байланысы жоқ аппараттарды немесе жабдықтарды орнатуға, сондай-ақ кеңселер мен қоймалар жасауға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агенттері бар құбыр жолдардың қолданыстағы орналасу схемаларын, сондай-ақ салқындатқыш агентті жоспарды әзірлемей және оны бекітпей ауыстыруға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Автокәсіпорындарға, көліктерге қызмет көрсететін объектілерге, автотұрақтарға (паркингтерге)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тұрақ аумақтарында көлік құралдарына шағын жөндеу мен ағымды техникалық қызмет көрсетуді беті қатты алаңшаларда жүзеге асыру бойынша талаптарды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шағын жөндеу мен ағымды қызмет көрсетуді жүзеге асыруға арналған әрбір алаңшада өрт сөндіру қалқандардың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ашық сақтау гараждарының үй-жайлары мен алаңшаларын өрт немесе басқа да төтенше жағдайлар болған кезде эвакуациялауға кедергі жасауы мүмкін заттар мен жабдықтармен үйіп тастауға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 мен ашық тұрақтарды олардың тікелей мақсаттарынан тыс (жанғыш материалдарды, газ баллондарын жинау, жөндеу шеберханаларын, сырлау камералары және тағыда басқа)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бокстарда және көлік құралдарын (жеке құралдардан басқа) ашық сақтау алаңшаларында автотехниканы орналастыру схемаларының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табиғи газбен және сұйытылған мұнай газымен жұмыс істейтін қозғалтқыштары бар автомобильдерді басқа мақсаттағы ғимараттарға кіріктірілген және оларға жапсарлас, сондай-ақ жер деңгейінен төмен орналасқан жабық типтегі автотұрақтарға қоюға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Паркингтерде (жабық үлгідегі автотұрақтарда) үй-жайларды 1-типтік тұйық өртке қарсы қалқалармен бөлген жағдайда өзге функционалдық мақсаттағы үй-жайларды (автожуу орындарынан, шаруашылық қоймаларынан, клиенттердің багажына арналған қоймалардан басқа) орнату немесе орналастыру. Жарылыс қаупі бар заттар мен материалдарды, тез тұтанатын және жанғыш сұйықтықтарды, майларды, жанғыш газдары бар баллондарды, қысымдағы баллондарды шаруашылық қоймаларында және клиенттердің багажына арналған қоймаларда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сақтауға арналған шатыр асты және ашық алаңша үй-жайларына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асып кеткен көлемде көлік құралдарын орнатуға, оларды орналастыру жоспарын бұзуға, автомобильдер, ғимараттардың (құрылыстардың) арасындағы қашықтықты азайтуға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 термиялық, дәнекерлеу, сырлау және ағаш өңдеу жұмыстарын жүргізуге, сондай-ақ тез тұтанатын және жанғыш сұйықтықтарды қолданып бөлшектерді шаюға шығу қақпалары мен өту жолдарын үйіп қоюға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бактарынан, отын жолдарымен және карбюраторлардан жанармай тамшылап, аузы ашық отын бактарымен, сондай-ақ электрқұрылғылар жүйесі ақаулы күйде болса, көлік құралдарын қалдыруға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жанар-жағармай материалдарын құю, сондай-ақ оларды кәрізге немесе іргелес орналасқан аумаққа төгу. Қолданылған жанар-жағармай материалдарын, сүзгіштерді, ескі шүберектер мен басқа да материалдарды жинау жабылатын қақпақтармен жабдықталған жанбайтын материалдардан жасалған ыдыстарға көзделеді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тікелей көлік құралдарында, сондай-ақ осы мақсатқа бейімделмеген үй-жайларда оталдыруға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ашық отпен жылытуға (от, алау, дәнекерлеу шамдары), жарықтандыру үшін ашық от көздерін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тұрақтарда тез тұтанатын және жанғыш сұйықтықтарды, сондай-ақ жанғыш газдарды тасымалдау үшін көлік құралдарын пайдалануға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сұйықтықтардың сыйымдылықтарын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бояуға, бөлшектерін тез тұтанатын және жанғыш сұйықтықтармен жууға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отынмен жұмыс жасайтын көлік құралдарын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қоректену жүйесі техникалық бұзылған (герметикалық емес) көлік құралдарын жабық үй-жайда тұраққа қоюға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сақтауға арналған үй-жайларда сұйытылған көмірсутекті газды өршітуді жүзеге асыруға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бақылаумен, газды өндірумен, қозғалтқышты жылытумен, карбюратор қоспалауыштарға әр түрлі отын түрлеріне ауыстырып қосу және газ берумен байланысты жүйелерді жарамды күйде ұстау. Сұйытылған көмірсутек газы бар баллондардағы сақтандырғыш клапандарын, сондай-ақ отын беруді бұғаттауды қамтамасыз ететін электрлік магнитті клапандарын жарамды күйде пайдалану. Баллондарды куәландыруды кемінде екі жылда бір рет жүргізу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газын жабық гараж тұрақтарда және басқа да ішіндегі температурасы 25ºC асатын, жылу берілетін үй-жайларда қолдануға және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(жеке көлік түрлерінен басқа) сақтайтын ашық алаңдар мен тұрақтарға арналған үй-жайларды әрбір 10 бірлік техникаға біреуден келетін сүйреткіш арқандармен (штангалармен) буксирге алатын тростармен және штангтармен жарақтау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жөндеуге арналған үй-жайларда (газ автомобильдерінде баллондар газбен толтырулы болғанда) жанармай толтырылған багы бар автомобильдерге және май толтырылған картерлерге (№1 ТҚК бойынша жұмыстардан басқа) жөндеу жұмыстарын жүргізуге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станцияларға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от жағуға, электр қыздырғыш аспаптарын пайдалануға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ауысымдық қажеттіліктен артық мөлшерде қышқылды, сілтіні немесе электролитті сақтауға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арнайы киімді және басқа да бөгде заттарды қалдыруға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Жуып-шаю және бояу жұмыстарын жүргізуге арналған үй-жайларға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бояу цехтарын көп қабатты ғимараттардың жертөлелерінде, цокольды және бірінші қабаттарында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дайындайтын бөлімшелерді сыртқы қабырғасында терезе ойығы жеке эвакуациялық шығу жолы бар және аралас үй-жайлардан жанбайтын қабырғалармен оқшауланған үй-жайларда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бояу цехтарына, сондай-ақ бояу дайындайтын бөлімшелерге жанбайтын, электр сымды, ерітінділерге төзімді және ұшқын шығармайтын еден жасау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цехтарында қырлы радиаторларды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іске қосу құрылғыларын, түймелі электр магнитті іске қосқыштарды жуу және сырлау үй-жайларынан тыс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бояу цехтарының және бояу дайындау бөлімшелерінің жылжымалы технологиялық жабдығын қорғаныш құрылғылармен (саты, баспалдақ, тақтайша, арба)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қызметшілерге синтетикалық және жібек маталардан киім киюге, сондай-ақ жүзіктер мен білезіктер тағуға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ток өткізгіш аяқ киімдермен және статикаға қарсы білезіктермен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 ғимараттарға (көп салалы кешендерге), көппәтерлі (жеке) тұрғын үйлерге және жатаханаларға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автосатыларды орнатуға арналған алаңдарға құрылыс салынуын, жабдықтармен, автокөлікпен үймелеуге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жабындарда және түтiнденбейтiн саты торларын үй-жайлардан, өту жолдарынан, өрт қауiптi үй-жайлары бар жертөлелерден бөлетiн қабырғаларда есiк ойықтарын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хабарлағыштарын бояуға, тұсқағаздармен желiмдеуге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мен лоджиялардың қоршауларын жанғыш материалдармен қаптауға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пәтерлерi мен жатақхана бөлмелерiнде жарылыс, өрт қауіптi заттар мен материалдар қолданылатын және сақталатын әр түрлi шеберханалық және қоймалық үй-жайларды орнатуға, сондай-ақ басқа мақсатқа арналған үй-жайға жалға беруге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қабаттарды, техникалық орындарды, желдеткiш камераларын, бойлерлiк орындарды, лифтiлер мен шатыр үй-жайларының машина үй-жайларын тiкелей мақсатынсыз (қойма, мұрағат, сондай-ақ басқа мақсаттағы үй-жайлар ретiнде), сондай-ақ жанғыш материалдарды сақтау үшiн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(тұрғын үй-жайлардан басқа) темекi шегуге арналған орындар "Темекi шегуге арналған орын" деген жазумен, жанбайтын материалдардан жасалған урналардың немесе темекi күлін салғыштардың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Түтiнге қарсы қорғау жүйесiн қабылдағаннан кейiн жүйемен басқару қалқанын токтан ажыратуға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жүйесiн баптағанға дейiн жаңадан салынған ғимаратты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Жемшөптердi жинау ғимараттарға және аула алдындағы құрылыстарға дейiн 15 метр кем қашықтықта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Қоралар мен басқа да шаруашылық құрылыстардың шатырларына, электр жеткiзу желiлерiнiң астына, учаскенiң сыртқы қоршауынан кемiнде 3 метр қашықтықта шөп шошақтарын, шөмелелерді, iрi жем-шөп маяларын, өзге де жанғыш заттар мен материалдарды жинауға жол бермеу. Көшелерде, жолдарда, аулалық учаскелерден тыс шөп шошақтарын, шөмелелерді, iрi жем-шөп маяларын орналастыруға жол бермеу. Iрi жемшөптердi жинау биiктiгi жер деңгейiнен 4 метрден аспайтындай етiп орындау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мен тұрғын бөлмелердегі балкондар мен лоджияларда тез тұтанатын және жанғыш сұйықтықтарды, газ баллондарды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Автомобиль жанар-жағармай құю станцияларына және газ толтыру станцияларына (стационарлық және жылжымалы)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 ғимаратын орталық жылу беру жүйесімен жабдықтау. Автожанармай құю станциясының үй-жайларында зауытта дайындалған, өрт қауіпсіздігі талаптарына сай майлы электрмен жылыту аспаптарын жанғыш конструкциялар мен материалдарға дейінгі тиісті қашықтықты сақтай отырып пайдалануға. Жылыту аспаптары мен әр түрлі құбыр өткізгіштерге жанғыш материалдарды (арнайы киімді, сүрту материалын) қоюға, сондай-ақ жылыту аспаптарында киім мен аяқ киімді кептіруге жол бермеу. Автожанармай құю станциясының аумағы мен ғимараттарында жылу беру қондырғылары мен ашық от қолданылатын құрылғыларды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Автожанар-жағар май құю станциясының аумағына кірердің алдында оның аумағында көлік қозғалысын ұйымдастыру схемасының және жүргізушілер мен жолаушыларға арналған өрт қауіпсіздігі шараларын сақтау туралы талаптарымен стендтердің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Автожанар-жағармай құю станциясының барлық үй-жайларының есіктерінде, сондай-ақ сыртқы қондырғыларда:</w:t>
            </w:r>
            <w:r>
              <w:br/>
            </w:r>
            <w:r>
              <w:rPr>
                <w:rFonts w:ascii="Times New Roman"/>
                <w:b w:val="false"/>
                <w:i w:val="false"/>
                <w:color w:val="000000"/>
                <w:sz w:val="20"/>
              </w:rPr>
              <w:t>
1) жарылыс-өрт және өрт қауіптілігі бойынша үй-жайлардың санаты;</w:t>
            </w:r>
            <w:r>
              <w:br/>
            </w:r>
            <w:r>
              <w:rPr>
                <w:rFonts w:ascii="Times New Roman"/>
                <w:b w:val="false"/>
                <w:i w:val="false"/>
                <w:color w:val="000000"/>
                <w:sz w:val="20"/>
              </w:rPr>
              <w:t>
2) жарылыс қауптілігінің немесе өрт қауіптілігі аймақтарының сыныбы;</w:t>
            </w:r>
            <w:r>
              <w:br/>
            </w:r>
            <w:r>
              <w:rPr>
                <w:rFonts w:ascii="Times New Roman"/>
                <w:b w:val="false"/>
                <w:i w:val="false"/>
                <w:color w:val="000000"/>
                <w:sz w:val="20"/>
              </w:rPr>
              <w:t>
3) өртке қарсы жай-күйге жауапты жұмыскердің тегі, аты-жөні;</w:t>
            </w:r>
            <w:r>
              <w:br/>
            </w:r>
            <w:r>
              <w:rPr>
                <w:rFonts w:ascii="Times New Roman"/>
                <w:b w:val="false"/>
                <w:i w:val="false"/>
                <w:color w:val="000000"/>
                <w:sz w:val="20"/>
              </w:rPr>
              <w:t>
4) өртке қарсы қызмет бөлімшелерін шақыру телефонының нөмірі көрсетілген жазбаның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көлік құралын автожанар-жағар май құю станциясының аумағынан шұғыл эвакуациялау үшін кемінде 3 метрлік қатты буксирлік штангінің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Автожанар-жағар май құю станциясы ауыл шаруашылығы дәнді-дақыл алқаптарының жанында орналастырылған кезде жалынның (бидай, мақта) дала алқаптарына таралуы мүмкін, автожанар-жағар май құю станциясы шекарасының бойымен ені кем дегенде 4 метрлік жер жыртудың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пайдалануға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w:t>
            </w:r>
            <w:r>
              <w:br/>
            </w:r>
            <w:r>
              <w:rPr>
                <w:rFonts w:ascii="Times New Roman"/>
                <w:b w:val="false"/>
                <w:i w:val="false"/>
                <w:color w:val="000000"/>
                <w:sz w:val="20"/>
              </w:rPr>
              <w:t>
1) отынның ағуы болғанда;</w:t>
            </w:r>
            <w:r>
              <w:br/>
            </w:r>
            <w:r>
              <w:rPr>
                <w:rFonts w:ascii="Times New Roman"/>
                <w:b w:val="false"/>
                <w:i w:val="false"/>
                <w:color w:val="000000"/>
                <w:sz w:val="20"/>
              </w:rPr>
              <w:t>
2) бақылау және реттеу аспаптары болмағанда, жарамсыздық болғанда, ажыратылғанда немесе тексеру мерзімі өтіп кеткенде;</w:t>
            </w:r>
            <w:r>
              <w:br/>
            </w:r>
            <w:r>
              <w:rPr>
                <w:rFonts w:ascii="Times New Roman"/>
                <w:b w:val="false"/>
                <w:i w:val="false"/>
                <w:color w:val="000000"/>
                <w:sz w:val="20"/>
              </w:rPr>
              <w:t>
3) кез келген жарамсыздық кезінде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технологиялық жабдығының жобалық, техникалық-пайдалану құжаттамасына және техникалық шарттарға сәйкестігі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автожанармай құю станциясының өрт қауіптілік дәрежесін арттыратын конструктивті өзгерістер енгізуге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технологиялық жабдықта статикалық электрден қорғаудың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Фланецтердің, келте құбырлардың, штуцерлердің және атмосферадан отын мен оның буын бөлетін басқа да құрылғылардың қақпақтары мен келте құбырлары арматурамен жанасу орындарында ұшқын шығармайтын және мұнай өнімдері мен қоршаған ортаның әсеріне тұрақты төсемдердің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сақтауға арналған резервуарлар деаэрация желілердің болуы. Деаэрация желілерінің құбыр өткізгіштері кез келген уақытта жұмыс жасау қабілетін сақтай алатын от бөгегіштермен немесе қоса салынған от бөгегіштері бар тыныс алу клапандарымен жарақтау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қабылдау және беру жабдығына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отын құю жабық схема бойынша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станциясына отыны бар автоцистерналар кірген кезде оның аумағынан барлық көлік пен бөгде адамдарды шығаруды қамтамасыз ету. Бір мезгілде екі және одан да көп автоцистерналардың болуына тыйым салу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Автоцистернадан жанар-жағар май құю операциясын автожанармай құю станциясының кемінде екі жұмыскері және мынадай талаптарды орындағанда жүргізіледі:</w:t>
            </w:r>
            <w:r>
              <w:br/>
            </w:r>
            <w:r>
              <w:rPr>
                <w:rFonts w:ascii="Times New Roman"/>
                <w:b w:val="false"/>
                <w:i w:val="false"/>
                <w:color w:val="000000"/>
                <w:sz w:val="20"/>
              </w:rPr>
              <w:t>
1) автоцистерналардың жанармай құю алаңдарынан мұнай өнімдерімен ластанған атмосфералық жауын-шашын қалдықтарының науасы жабылады және отын төгілуін авариялық резервуарға бұру құбыр өткізгішін ашу;</w:t>
            </w:r>
            <w:r>
              <w:br/>
            </w:r>
            <w:r>
              <w:rPr>
                <w:rFonts w:ascii="Times New Roman"/>
                <w:b w:val="false"/>
                <w:i w:val="false"/>
                <w:color w:val="000000"/>
                <w:sz w:val="20"/>
              </w:rPr>
              <w:t>
2) автоцистерналарды жерге тұйықтау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тұйықталатын өткізгіштерді автоцистернаның боялған және ластанған металл бөліктеріне қосуға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қозғалтқыштары бар көлік құралдарына жанармай құюға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қолданылатын технологиялық жүйеге келісілген және бекітілген техникалық шарттар мен техникалық пайдалану құжаттамасында көзделмеген болса, жер асты резервуарларымен көлік құралдарының өтуіне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болғанда және атмосфералық разрядтардың пайда болу қауіптілігі болған уақытта резервуарларға отын құюға және тұтынушыларға отын беруге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қабылдау, сақтау немесе беру операциялары жүзеге асырылатын автожанармай құю станциясының аумағына ұшқын өшіргіштермен жабдықталмаған тракторлардың өтуіне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жабдығын, ғимараттары мен құрылыстарын жөндеумен тікелей байланысы жоқ жөндеу жұмыстарын жүргізуге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Жолаушылары бар көлік құралдарына (кемінде төрт есікті жеңіл автомобильдерден басқа) жанармай құюға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сығымдалған және сұйытылған жанғыш газдар, тез тұтанатын сұйықтықтар мен жанғыш сұйықтықтар, тез тұтанатын материалдар, улы және радиоактивті заттар мен басқа да қауіпті заттар мен материалдар тиелген көлік құралдарының кіруіне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автожанар-жағармай құю станцияларына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автожанармай құю станцияларын арнайы бөлінген алаңдарға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алаңдағы жылжымалы автожанармай құю станцияларын пайдалануды бастамас бұрын:</w:t>
            </w:r>
            <w:r>
              <w:br/>
            </w:r>
            <w:r>
              <w:rPr>
                <w:rFonts w:ascii="Times New Roman"/>
                <w:b w:val="false"/>
                <w:i w:val="false"/>
                <w:color w:val="000000"/>
                <w:sz w:val="20"/>
              </w:rPr>
              <w:t>
1) бақылау-өлшеу аспаптары арқылы және көзбен шолу станцияларының герметикалығы тексеріледі;</w:t>
            </w:r>
            <w:r>
              <w:br/>
            </w:r>
            <w:r>
              <w:rPr>
                <w:rFonts w:ascii="Times New Roman"/>
                <w:b w:val="false"/>
                <w:i w:val="false"/>
                <w:color w:val="000000"/>
                <w:sz w:val="20"/>
              </w:rPr>
              <w:t>
2) автожанармай құю станцияларының жерге қосатын өткізгіші алаңның жерге тұйықтау құрылғысына қосылады;</w:t>
            </w:r>
            <w:r>
              <w:br/>
            </w:r>
            <w:r>
              <w:rPr>
                <w:rFonts w:ascii="Times New Roman"/>
                <w:b w:val="false"/>
                <w:i w:val="false"/>
                <w:color w:val="000000"/>
                <w:sz w:val="20"/>
              </w:rPr>
              <w:t>
3) көлік құралының отын багының астына қою үшін тұғырлар дайындалады;</w:t>
            </w:r>
            <w:r>
              <w:br/>
            </w:r>
            <w:r>
              <w:rPr>
                <w:rFonts w:ascii="Times New Roman"/>
                <w:b w:val="false"/>
                <w:i w:val="false"/>
                <w:color w:val="000000"/>
                <w:sz w:val="20"/>
              </w:rPr>
              <w:t>
4) көлік құралдарының автожанармай құю станцияларына өтуін шектейтін кемінде 1 метр тосқауылдар орнатылады;</w:t>
            </w:r>
            <w:r>
              <w:br/>
            </w:r>
            <w:r>
              <w:rPr>
                <w:rFonts w:ascii="Times New Roman"/>
                <w:b w:val="false"/>
                <w:i w:val="false"/>
                <w:color w:val="000000"/>
                <w:sz w:val="20"/>
              </w:rPr>
              <w:t>
5) ескерту белгілері мен ақпарат қалқаны орнатылады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Жазғы демалыс үйлері мен аймақтарына, сауықтыру лагерьлерi мен туристік базаларға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лагерьлерінің бір қабатты ағаш ғимараттарын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жабыны мен жылытқышының болуы, каркас және қалқан ғимараттарды сылаудың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тез тұтанатын материалдармен (сабанмен, жаңқамен, қамыспен, жоңқамен) жабуға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қамтылған ағаш ғимараттарда асханалар, кір жуу орындарын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IV және V дәрежелі ғимараттар мен құрылыстарда 50-ден астам баланы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кезеңде балалар жұмыс істейтін үй-жайларда пеш жағуға, керосинді және электрлік қыздыру құралдарын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орындарындағы және сауықтыру лагерьлеріндегі кір жуатын бөлмелер мен асханаларды балалар орналасқан ғимараттан 15 метр қашықтықта оқшау құрылыстарға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сыртқы өртке қарсы сумен жабдықтаумен қамтамасыз етілмеген балалардың жазғы демалыс орындарында, сауықтыру лагерьлерінде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 жазғы сауықтыру лагерьлері телефон байланысымен, өрт болған жағдайда берілетін сигнал белгісімен және бастапқы өрт сөндіру құралдарымен қамтамасыз етілуі. Қызмет көрсетуші персоналдың тәулік бойы кезекшілігінің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алқаптарында немесе оларға тікелей жақын орналасқан балалардың жазғы демалыс орындарының аумағында орман алқабы жағынан қоршаудан периметрі бойымен ені кемінде 4 метр минералдандырылған өртке қарсы жолақтардың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адамдар тұратын жерлер (тұрғын үйлер, құрылыстар, шатырлар, киіз үйлер), шаруашылық мақсаттағы орындар, сыртқы өртке қарсы сумен жабдықтау көздері, автомобильдер, тіркемелер көрсетілген, өрт қауіпсіздігін қамтамасыз ету бойынша ұйымдастырушылық-техникалық іс-шаралар жоспарының және лагердің (базаның) схемасының болуы. Лагерьдің (базаның) аумағына кіретін жерде схеманың ілінуі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 мен сауықтыру лагерьлерінің аумағында бір топтың (1 немесе 2 қатар) орналасқан аумағының ауданы 800 шаршы метрден аспайтындай етіп палаткаларды (киіз үйлерді) орналастыру. Топтардың арасында кемінде 15 метр, ал палаткалар (киіз үйлер) арасында кемінде 2,5 метр қашықтықты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Мәдени-ойын-сауық және спорт мекемелерiне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 залдары мен мінбелерде барлық креслолар мен орындықтардың арасын қосу және еденге мықтап бекіту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 қораптың ағаш конструкциялары ағаш конструкцияларының (желтартқыштар, сахна төсеніштері, аспалы көпірлер, жұмыс галереялары), сондай-ақ көрермен және экспозициялық залдардафойеде, буфеттерде жанғыш декорацияларды, сахналық және көрмелік безендірулерді, перделерді өңдеу сынақтары хаттамасының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театр мекемелерінің сахналық қораптарының шегінде бір мезгілде екі қойылымға арналғаннан артық декорациялар мен сахна құралдарының болуына жол бермеу. Декорацияларды, бутафорилерді, ағаш станоктарды, бөктерлерді, құрал-саймандарды және басқа да заттарды трюмаларда, желтартқыштарда және жұмыс алаңдарында (галереяларда), саты баспалдақтарының және алаңдарының астында, жертөлелерде және көрермен залдарында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планшетінің айналасын безендіру кезінде ені кемінде 1 метр болатын еркін айналма өту жолымен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Сахнада темекі шегуге, ашық оттарды (алауларды, май шамдарды, үлкен шырағдандарды), доғалық прожекторларды, отшашулар мен басқа да от түріндегі әсерлерді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уақытша орындардың (жылжымалы, алынатын, жиналып бөлшектелетін) жасалуына жол бермеу, сондай-ақ жабық және ашық спорт құрылыстарының мінбелеріндегі орындықтарды жану кезінде қауіптілігі жоғары заттар бөліп шығаратын синтетикалық материалдардан жасауға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қосалқы орындықтарды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Спорттық-көркемдік мерекелерді, халықаралық жарыстарды немесе басқа халықаралық іс-шараларды, сондай-ақ мәдени ойын-сауық іс-шараларды ашу және жабу кезінде мінбелерде аясын орналастыруға арналған эвакуациялау люктеріндегі уақытша орындықтарды алмалы-салмалы етіп жасау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залдарындағы көрермендерге арналған креслоларды тұрақты және уақытша мінбелерден көрермендердің қарама-қарсы немесе қиылысатын легі болатындай етіп қоюға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спорт құрылыстарында көрермендердің отыруына арналған уақытша конструкцияларды бекітуге, сондай-ақ тұғырларды, эстрадаларды, рингтерді бекітуге арналған аспаптарды ақаусыз күйде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кемінде 100 м2 қатарларды алатын спорт керек-жарақтарын, залдардың жинау-бөлшектеу конструкцияларын, залдардың алмалы-салмалы жабындарын және басқа материалдарды сөрелері жоқ жерлерде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залдарда жанғыш материалдарды, сондай-ақ конструкциялары жанғыш материалдардан жасалған үй-жайларды металл және ағаш көтергіш конструкцияларды бекіту тораптарының астына тікелей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Софиттер мен рампаларды тек жанбайтын материалдармен монтаждалуын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Тұғырдың (эстраданың) ағаш рампасы мен электр шамдарының қаптамалары арасында қалыңдығы 8-10 миллиметр төсеме салынады, ал эстрадаға немесе тұғырларға орнатылған барлық тасымалданатын электр шамдары (кішкентай шамдар) сыртқы жағынан жанбайтын материалдармен қорғалады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софиттерге жарық жағынан шамдардың әйнектерінің және лампалардың жарылған колбаларының сынықтарының түсуін болдырмайтын қорғайтын металл торлар орнатылуын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Ғибадат ету объектілеріне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қойғыштар, шырақтар және ашық от қолданылатын жарықтандыру жабдығы жанбайтын табандарға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салттарды жүргізу үшін ашық от көздерін пайдалануға жол бермеу:</w:t>
            </w:r>
            <w:r>
              <w:br/>
            </w:r>
            <w:r>
              <w:rPr>
                <w:rFonts w:ascii="Times New Roman"/>
                <w:b w:val="false"/>
                <w:i w:val="false"/>
                <w:color w:val="000000"/>
                <w:sz w:val="20"/>
              </w:rPr>
              <w:t>
1) жану тобы Г1-Г4 материалдардан жасалған көлденең қоршау конструкцияларынан 0,7 метр;</w:t>
            </w:r>
            <w:r>
              <w:br/>
            </w:r>
            <w:r>
              <w:rPr>
                <w:rFonts w:ascii="Times New Roman"/>
                <w:b w:val="false"/>
                <w:i w:val="false"/>
                <w:color w:val="000000"/>
                <w:sz w:val="20"/>
              </w:rPr>
              <w:t>
2) жану тобы Г1-Г4 материалдардан жасалған тік қоршау конструкцияларынан 0,5 метр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Мұнай-газ өндіруші және мұнай-газ өңдейтін өнеркәсібі объектілеріне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базасының, құю және сору станцияларының аумағын кемінде биіктігі 2 метр болатын жанбайтын материалдан жасалған дуалмен қоршау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Опырылып құлаған резервуар орнына ағаштар мен бұталардың отырғызылуына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аумағында алау жағуға, қоқыс пен қалдықтарды өртеуге, шырақ, керосинді шам және тағы да басқа ашық от көздерін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Орнатуға бөлінген аумақтарды жер үстіндегі және жер астындағы құбыр жолдарынан, кабельдерден босату, ағаштан, бұтадан, шөптерден тазарту және жоспарлау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үстіндегі құрылыстардың айналасында көліктің және өрт техникасының қозғалуы үшін ені 10-12 метр алаңша тегістеледі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жоспарлауы сұйықтықтарды сағасынан және жер үстіндегі құрылыстардан арнайы қоймаларға (торға) бұрып ағызудың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құятын ыдыстар мен қондырғыларды жер үсті үй-жайлардан, жабдықтардан, құбыр жолдарынан 20 метр жақын емес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қондырғылары сорғыларымен, ыдыстар сақтандыру және тыйым салу жазулары (белгілері) бар деңгей өлшеуіштермен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орындарында кіреберіс жолының және жанғыш-майлау материалдарының сақталу мөлшері көлемінен топырақпен үюдің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өнімдерді соратын сорғылар мен компрессорлардың сорғыш және айдағыш жолдарында тиек, кесу және сақтандыратын құрылғылардың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және тез тұтанатын материалдарын өрт, жарылыс қауіпті құрылыстардың ішінде сақтауға жол берілмейді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қозғалтқыштарының пайдаланылған сызықтарын ұңғыманың аузынан кемінде 15 метр, жасырын пана (негіз) қабырғасынан 5 метр және шатырдың (аспаның) жоғарғы жағынан 1,5 метр қашықтыққа шығару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жабындар, шатырлар (аспалар) арқылы пайдаланылған желілер өтетін жерлерде құбырдың кемінде үш диаметрінен тесіктің болуы. Жылу оқшаулағыш төсеменің жанбайтын бөлгішінің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құбырларын ұшқын өшіргіштермен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ыдыстардың жанында ашық отты пайдалануға және темекі шегуге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Газданған, жанар-жағармай материалдарымен, мұнай өнімдерімен ластану болған жағдайларда газ қауіпті, отты және дәнекерлеу жұмыстарын жүргізуге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бұрғылау және мұнай кәсібі жабдықтарын, жабындар, объектінің басы мен аумағын тұрақты өрт қауіпсіз жағдайда ұстау, күйеден, жанар-жағар май материалдарының, мұнай өнімдерінің төгілуінен ұдайы тазарту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бұрғылау және пайдалану бойынша жұмыс жүргізу кезінде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құбырларда ұшқын өшіргіштер болғанда мұнай және қышқыл ванналарын орнату, зерттеу және авариялық жұмыстар кезінде қолданылатын арнайы техника қолдану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игергенде жылжымалы компрессорды ұңғыманың жел жағынан кемінде 25 метрден қашықтыққа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мұнаймен жуып шайғанда агрегатты сағасынан кемінде 10 метр қашықтыққа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 конденсатты ұңғымаларына сұңғылау арқылы игеру, ал атқылама ұңғымаларды науалармен қауғалауға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жылжымалы агрегаттармен игергенде игеру үшін де, ұңғыманы бекіту жағдайында да қажетті агрегаттар санын жұмыс манифольдына қосу мүмкіндігімен қамтамасыз етілуі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Тұтануды (өртенуді) болдырмау үшін ашық арықтар арқылы жалпы қоймалар мен торларға мұнайды ағызу құрылғысын жіберуді болдырмау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Ұңғымадан компрессорға мұнай мен газдың түсуінің алдын алу үшін ұңғымалардың жанында, газ бен ауаны тарату будкаларынан желілерде кері клапандар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таратушы будкалардың сыртқы жағында "Газ! От қауіпті!" деген жазудың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компрессорлардың іштен жану қозғалтқышының (ІЖҚ) пайдаланылған құбырлары ұшқын сөндіргіші бар өшіргіштермен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станцияларды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сатының шығарып тастау желісінде компрессордың қысылғаны (компрессор ғимаратынан тыс) жұмыс қысымын 10% асатын, қысымның әсерінен іске қосылатын сақтандырғыш құрылғысын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жабдығының қалыпты жұмыстан параметрлердің ауытқу сигнализациясы, сондай-ақ жағылып жатқан газдың (ауаның) қысымы мен температурасы көтерілгенде, салқын судың келуі тоқтағанда және қабылдау мен майлау жүйесіндегі қысым түскен кезде автоматты ажыратқышы болуы қажет</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компрессорлық үй-жайларында компрессорлық қондырғылардың жұмысына қатысы жоқ аппаратура мен жабдықты орналастыруға жол берілмейді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компрессорлары үшін жанғыш булар мен газдар бөлінетін орындарда, сондай-ақ тұтану көздерінің ықтимал пайда болу орындарында ауа жинауға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тұйықтайтын өткізгіштер мен оларды дәнекерлеу орындарын қарау үшін қол жетімділіктің қамтамасыз етілуі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тұйықтайтын өткізгішке болаттан жасалған арқанды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кернеудегі электр беру желілерінің астынан басқару станцияларын, автотрансформаторларды, трансформаторларды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сыртқа тебетін батыру электр сорғылардың электр жабдығын орнату үшін үй-жай немесе будка жанбайтын материалдан жасау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өндіруді қарқындатуға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әдістерін ескере отырып әзірленген ықтимал авариялар мен өртті жою жоспарының болуы және көрінетін орында іліп қою</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 жүзеге асырылатын объектілер кәсіпорынның орталық диспетчерлік пункті бар сенімді телефон немесе радио байланысымен қамтамасыз етілуі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құралдарында атаулары мен сигнал беру тәртібі, өрт сөндіру бөлімінің, жедел жәрдем, газдан қорғау қызметінің басшылары мен жауапты адамдарын шақыру көрсетілген тақталарын іліп қою</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 ыдыстарының ішіндегі мұнай мен химиялық реагенттердің қалдықтарын өнеркәсіптік кәрізге құюға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 мен жабдықтарды, авариялық және газдан қорғау құралдарын тікелей мақсатына арналмаған жұмыстарда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реагенті және басқа да жанғыш химиялық заттар бар ыдыстарда "От қауіпті" деген жазу болады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жарқылдаған кезде көбік реагенті мен басқа да жанғыш заттарды құйып төгуге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Реагентті қабатқа соруға арналған жылжымалы технологиялық жабдық, қажет болған жағдайда қауіпті аймақтан шығуды және персоналды эвакуациялауды қамтамасыз ету үшін жердің бедері мен желдің бағыты ескеріліп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жабдықты, сорғыш қондырғыларды электр өткізгіштердің әуе желілерінің қорғау аймағы шегінде немесе мұнай, газ желілерінің үстіне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белгіленген шектерде мұнайды ысыту температурасын реттейтін, сондай-ақ дайындаушымен көзделген газ қысымы көтеріліп немесе төмендегенде оттыққа газ беруді ажырататын автоматты құрылғылармен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құбыры жолында ретке келтірілген, қысқартатын құрылғымен және оттықта сақтандырғыш клапанмен, сондай-ақ бақылау-өлшегіш аспаптарына конденсат түсуінің алдын алу арналған құрылғымен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қозғалыс құралдарын (автомобильдері, тракторлары) ұшқын өшіргіштермен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мұнай ыдысын сағасының ық жағынан 10 метр қашықтықта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электр жабдығы 10 метр, ал іштен жану қозғалтқышы бар компрессор ұңғыманың сағасынан 25 метр қашықтықта орнату. Іштен жану қозғалтқышының пайдаланылған өнім құбырын ұшқын өшіргішпен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бар автоцистерналарда немесе басқа ыдыстарда "От қауіпті" деген белгінің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автоцистернаға құю, ағызу алдында оны жерге тұйықтау. Тұйықтаушы құрылғыны ағызу немесе құю аяқталғанша ажыратуға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автоцистерналарды ұңғыманың құйылысынан 25 метр қашықтықта және жел жағынан бір-бірінен 6 метр аспайтын қашықтықта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ішіндегі жылжымалы жану мөлшері әдісімен қабатты өңдеу жүзеге асырылатын учаске аумағын ескерту плакаттарымен жабдықтау және қызыл жалаушасы бар, металдан жасалған пикеттермен қоршау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сақтауға және тасымалдауға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жабдықтар үшін жанбайтын материалдар қолдану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Басқыштары, сепараторлары және басқа аппараттарын қызмет көрсетуге арналған сатылармен және алаңшалармен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құм ұстағыш құрылыстар жанбайтын материалдардан болуы тиіс. Ашық мұнай ұстағыштың айналасында биіктігі кемінде 1 метр қоршаудың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шыққан жағдайларда мұнай құюға арналған құрылғылар іске жарамды болуы тиіс. Авариялық құю ысырмаларының айыратын белгілері болуы, ал жағалаулары бос болуы тиіс</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соруға арналған сорғы үй-жайын ұшқын қаупі жоқ түрде орындалған еріксіз құйып тартып алу желдеткішімен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бұзылған немесе өшірілген жағдайда сорғыларды жұмысқа қосуға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қозғалтқышын орналастыруға арналған үй-жайларын сорғыларға арналған үй-жайлардан газ өтпейтін қабырғалармен бөлу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сұйықтықтарға сорғы орнатылған үй-жайларда тегіс белдікті берілісті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астында майлау материалдарының жиналуына, ағуына және шашырауына жол бермеу. Сорғы үй-жайларының едендерін таза ұстап, үнемі сумен шаю</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бөлмелерінде майлау материалдарын бір тәуліктік қажеттіліктен аспайтын мөлшерде ғана, қақпақтары бар арнайы металл бөшкелерде немесе жәшіктерде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бөлмелерінде тез тұтанатын және жанғыш сұйықтықтарды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 үрлегенде және сынағанда аймақ шегінде автомобильдердің, тракторлардың жұмыс істеп тұрған қозғалтқыштармен ілінісуіне, сондай-ақ ашық отты пайдалануға және темекі шегуге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айдауға арналған сорғы станцияларына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жану қозғалтқыштарын орналастыру үй-жайын сорғыларға арналған бөлмеден газ өткізбейтін жанбайтын қабырға арқылы бөлу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жиналуына жол бермеу. Төгілген мұнай өнімдерін жою үшін сорғы станцияларын резеңке шлангалы су тіреушелерімен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Ағызып құятын эстакадаларын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Эстакаданың жұмыс және эвакуациялау сатыларын, теміржол тұйығының аяғындағы эстакадалардың шығырларын жарамды күйде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эстакадаларының жедел алаңын қатты жабынмен жабу және әртүрлі сұйықтықтардың гидравликалық қақпақ арқылы өндірістік-нөсерлік кәрізге немесе арнайы жинағышқа тоқтаусыз ағынының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алаңда бір мезетте болатын машиналардың кәсіпорын әкімшілігі белгіленген санының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өрт болған кезде автоцистерналарды тіркеу үшін арқан немесе штанганың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Тепловоздардың кіруіне тыйым салынған темір жолдардың жеке тұрған тіреушелерінің (ара қашықтықта екі ості екі немесе төрт ості бір вагон) немесе құю-ағызу жабдықтарының екі жағынан да бақылау бағаналары-сигналдық белгілердің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тұтанатын мұнай өнімдері үшін темір жол құю-ағызу эстакадаларындағы өтпелі көпірлерді тез тұтанатын мұнай өнімдерінің жасырын болттарымен ағаш жастықтармен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эстакадалардың, құбырлардың, телескопты құбырлардың және шлангалардың ұштарының жерге тұйықтағышының болуы. График бойынша кемінде жылына бір рет жерге тұйықталған құрылғылардың кедергісін жүргізу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өңдеу өнеркәсібін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булар мен газдар жиналатын зауыт аумағының учаскелерінде автомашиналардың, тракторлардың, мотоциклдардың қозғалуына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және газ қауіпті жерлерде темірмен тағаланған аяқ киіммен жұмыс істеуге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Доңғалақтармен жүретін, А және Б санатты жарылыс қауіпті цехтарда орналасқан көлік арбаларының доңғалақтарын соғылғанда ұшқын шығармайтын, металлдан жасалған шеңберлермен немесе резеңке шиналармен жабдықтау. Кәріздің көру құдықтарын үнемі қақпақпен жауып ұстау және қабаты 10 сантиметр құммен көму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өнеркәсіптік кәріз желісі бойынша оттың таралуына жол бермеу үшін онда арнайы құдықтарда гидравликалық ысырмаларды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технологиялық аппаратуралары бар үй-жайлардың шығыңқы бөліктеріне, технологиялық қондырғылар алаңшаларына, жеке тұрған резервуарлар мен топтарда, ысырмалардың тораптарына, аппараттар, сорғыштар, қазандық, ағызу-құю эстакадаларының топтарына гидравликалық ысырмаларды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ысырмалары бұзылған немесе дұрыс орындалмаған, сондай-ақ олар жоқ кәрізді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Өртену және жарылу қауіпі бар өнімдерді кәріз жүйесіне шығаруға жол бермеу. Бұл мақсаттарға арнайы ыдыстардың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өндірістік үй-жайларда орнатылған желдеткіш жүйелерінің металлдан жасалған ауа бұрғыштарының жерге тұйықталудың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желдеткіш кезінде жабдықты жұмысқа қосуға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газдары бар, аппаратура және коммуникациялар орналасқан жабық үй-жайларда желдеткіштің тәулік бойы жұмыс істеуін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немесе жарылыс қауіпті газдардың немесе будың кенеттен қарқынды бөлінуі ықтимал өндірістік үй-жайларда механикалық авариялық желдеткіштің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талдағыш тетігінің әсерінен авариялық механикалық желдеткішті автоматты түрде қосылуын қамтамасыз ету, өндірістік үй-жайдың сыртқы есігінде орналасқан түймелерден авариялық желдеткішті қашықтықтан іске қосудың бар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цистерналарын толтыруға арналған эстакадалардың құю бағаналарының жерге тұйықталуының болуы. Құю-ағызу фронттары шегінде темір жол рельстері бір-бірімен темір электр арқылы қосу және электр күшінің желісін жерге тұйықтауға қатысы жоқ жерге тұйықтау құрылғысына қосу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тез тұтанатын және жанғыш сұйықтықтарды құятын автоцистерналарды жерге қосу құрылғыларына қосу. Жерге қосу өткізгіші ретінде қимасы кемінде 6 шаршы метр иілмелі (көп желілі) жез өткізгішін қолдану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 тексеру найзағай маусымы басталмас бұрын жылына кемінде бір рет тексеруді белгілейтін найзағайдан қорғау құрылғыларын пайдалану журналының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Технологиялых аппараттар мен қондырғыларды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фланецтi қосылулардың саңылауы арқылы өткізген кезде аппараттарды, құбыржолдарды және жабдықтарды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ыдыстардың жанғыш беттерін жанбайтын материалдардан жасалған жарамды жылу оқшаулағышпен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өнімді мұздатқыш арқылы өткізбей сынама іріктеу шүмектерін пайдалануға жол бермеу. Бұру түтіктерін және мұздатқыштың түтіктерін жарамды жағдайда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ұшқын тудыруы мүмкін жұмыстарды жүргізуге, ашық түрде орындалған шамдарды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жобаланудағы және қайта салынып жатқан пештерді өрт сөндіру бөліміне бүркеуді қосқанда дабыл беретін, бу немесе инерт газының бүркеуін тудыратын құрылғылармен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пештерді форсункаларына сұйық немесе газ тәріздес отынның жеткізілуі тоқтағанда немесе қысымы төмендегенде іске қосылатын дабылмен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шыққан жағдайда өнімді төгуге арналған құрылғыларды жарамды күйде ұстау. Авариялық төгу желілерінің ысырмаларын айыру белгілерімен белгілеу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қос көзді тетіктері бар құбырлы пештерді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 астындағы алаңшаның гидравликалық қақпа арқылы өнеркәсіптік кәрізге шығаратын, арнашыққа ағысы бар қатты бетінің болуы. Алаңшаны жанғыш өнімдер шайып төгуге бейімделген жабдықпен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құрылғылар мен құрылыстарды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заттарға байланысты құбырларды айқындаушы бояумен бояу, цифрлық белгілер мен өнім қозғалысы бағытының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Құбырларда тұйыққа тірелген учаскелердің болуына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"Қамыт" бар кезде жарылыс қауіпті заттарды айдауға арналған құбырларды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шаруашылығын пайдалануға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Алаудың айналасындағы аумақтың кемінде 50 метр радиуста қоршауы болуы және ескерту белгілерімен белгілеу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аумағының қоршалу шегінде құдықтар, шұңқырлар және басқа да ойықтар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құбырына кіргізер алдында газ құбырларында қарауға және жөндеу жұмыстарын жүргізуге қол жетімді от бөгеушілерді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алау құбыры жолында шырақтың оқпанынан кемінде 50 метр қашықтықта орналасқан жалпы сепаратордың болуы. Алау құбыр жолының сепаратор жағына қарай еңкіш болуын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және сорғы станцияларын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сорғыштардың технологиялық параметрлерін бақылайтын барлық оқшаулау және дабылқаққыштық жабдықтарды жарамды күйде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Сепаратордағы сұйықтықтардың деңгейін бақылау үшін дыбыс және жарық дабылқаққыштарының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Сорғымен бір рамада орналасқан электр қозғалтқыштарының жерге тұйықталуына қарамастан өрт жарылыс қаупі бар өнімдердерді айдайтын сорғыштардың жерге тұйықтағышының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үрлеуі кезінде шығарылатын өнімдерді үй-жайдан тыс жерге, сұйықтықтарды – құбыр арқылы арнайы ыдысқа, бу мен газдарды – алау немесе шамға бұруды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жұмысы кезінде қажалатын бөлшектердің майлануына, сондай-ақ, насостардың майы мен подшипниктерінің температурасына үнемі бақылауды жүзеге асыру. Майлау материалдарының жайылуына және шашырауына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 бұзылған, жарылыстан қорғалған электр жабдығын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қорғалған электр жабдығы құрылысында өзгерістер жасауға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Сырты бұзылған (тесілген, жіктері кесілген) шланг кабельдерін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сұйықтықтары бар технологиялық құбыр жолдарының, сондай-ақ коррозиядан қорғау үшін оқшауланған құбыр жолдарын жерге тұйықтаулар және жерге тұйықтау өткізгіші ретінде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Бақылау-өлшегіш құралдары үй-жайына бақылау-өлшегіш құралдары үй-жайларын орнатылатын құралдар мен аппаратурасы бар, артық қысымдағы технологиялық аппараттар мен құбыр жолдарын байланыстыратын және жанғыш буларды, газдарды және сұйықтықтардың жағдайын ауыстыратын импульсті желілер енгізуге жол бермеу. Қажет болған жағдайда – бақылау-өлшеу құралдары үй-жайларынан тыс, сондай-ақ импульсті құбырлардың жарылған жағдайында бақылау-өлшегіш құралдары үй-жайларының ішіне жанғыш газдар мен булардың кіруін болдырмайтын кесу құрылғыларын орнатқан жағдайда импульсті құбырларды енгізуге рұқсат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Денсаулық сақтау объектілеріне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мекемесінің науқастарды шығару аяқталғаннан кейін өрт сөндіру бөліміне әр мекеме ғимаратындағы науқастар саны туралы деректерді күн сайын хабарлауы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науқастар мен балалар саны 25-тен асқан жағдайда оларды қамыс қаңқалы және ағаш ғимараттарда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орналасқан медициналық ұйымдардың ғимаратына бір саты есебінен қосалқы сатылармен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қозғалуға қабілетсіз адамдар үздіксіз келетін ауруханалар мен басқа да мекемелердің ғимаратын бес науқасқа (мүгедекке) бір зембіл есебінен зембілдермен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палаталары бар корпустарда емдеу процесіне қатысы жоқ үй-жайларды орналастыруға немесе оларды жалға беруге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Кереуеттерді дәліздерде, холлдарда және басқа да эвакуациялау жолдарында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палаталарына баллондардан оттегі жіберу үшін резеңке және пластмасса шлангтарды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емдеу электр жабдықтарын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 мен науқастар жатқан басқа да үй-жайларда үтік, электр плиталары мен басқа да электр жылыту құралдарын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қайнатқыштар, су жылытқыштар және титандар құрылғыларының болуы, медициналық аспаптарды залалсыздандыру, сондай-ақ парафин мен озокеритті қыздыру арнайы бейімделген орын-жайларда жүргізіледі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 бөлімшелерді, дәрігерлер кабинеттерінің сыйымдылығын ескере отырып, жалпы саны 3 килограмнан аспайтын дәрі-дәрмектер мен реактивтерді (тез тұтанатын және жанғыш сұйықтықтарға жататын спиртті, эфирді) сақтау үшін, жабылатын арнайы металл шкафтарда сақтауды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қоймаларының үй-жайларында материалдық құндылықтарды қатаң түрде ассортимент бойынша сақтау және тез тұтанатын сұйықтықтарды басқа материалдармен бірге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мен жанғыш газы бар баллондарды бірге сақтауға, сондай-ақ осы баллондарды материалдық және дәрхана қоймаларында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кабинеттерді, анестезиологиялық жан сақтау және қарқынды терапия бөлімшелерді, операциялық бөлімшелерді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зауытта дайындалған және жанбайтын материалдардан жасалған үстінде орнатылған, электрмен және сәулемен емдеу кабинеттерінде қолданылатын ауа қабаты бар стерилизаторлармен қамтамасыз етілуі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мен озокеритті жылытуды зауытта дайындалған жылытқыштардың сору шкафындағы арнайы бөлінген үй-жайда немесе су моншасында орындау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қондырғылардан үй-жайлардың жергілікті желдету жүйелерінің шығаруды шатырдың жоғарғы нүктесінен кемінде 2 метр биіктікте жүзеге асыруды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Аппаратураның профилактикалық байқауын анықталған ақауларды жою шараларын қабылдай отырып, техникалық төлқұжатта (нұсқаулықта) белгіленген мерзімде жүргізу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электрмен және сәулемен емдеу бөлімшесінде (кабинетінде) қызмет етуші персонал жүргізген өртке қарсы нұсқауларды және электр аппаратурасының жұмысында байқалған ақауларды тіркеу журналын жүргізу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алдындағы, наркоздық және операциялық блоктың үй-жайларының есік орындары мен өтетін жолдары арқылы науқастарды сүйретпелерде еркін тасымалдауды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мекемелерінің зертханаларын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 арналған тез тұтанатын сұйықтықтарды құбыр арқылы немесе тасымалдауға арналған жабық, сынбайтын арнайы ыдыста беруді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ауысымдық қажеттіліктен аспайтын мөлшерде жұмыс істейтін үй-жайларда ішіне асбест төселген, қақпағы бар металл жәшікке салынған, қабырғасы қалың шыны немесе тығыз тығындысы бар сынбайтын ыдыста сақтау. Мұндай сұйықтықтарды полиэтиленді сыйымдылықтарда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заттар мен материалдарды қатаң түрде ассортимент бойынша сақтауды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оттегіні тез тұтанатын заттармен, майлармен және сұйық майлармен бір үй-жауда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сұйытылған және ерітілген жанғыш газдары бар баллондарды зертхана ғимаратынан тысқары металл шкафтарда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сондай-ақ жанғыш материалдарды қыздыратын аспаптарға, шілтерлерге және басқа да от көздеріне 1 метрден жақын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тез тұтанатын және жанғыш сұйықтықтарды кәрізге құйылуына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және көп орындық емдеу барокамераларын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 үй-жайларының қабырғаларын, аспалы төбелерді жанбайтын материалдармен қаптауды орындау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 үй-жайларына орталықтан, сумен жылыту, жылу тасымалдағыштың температурасы 950С-тан аспайтындай етіп орнату. Жылу беру аспаптарынан және жылудың басқа көздерінен барокамераға дейінгі арақашықтықты кемінде 1 метр етіп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немесе одан көп бiр орынды немесе бiр көп орынды барокамералар орнатылатын үй-жайларда авариялық жарықтың бар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барокамераларда орнатылған шырақтарда тек қыздыратын лампалардың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Пациенттi бароаппаратқа синтетикалық киiмде жайғастыруға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Бароагрегаттарды (барокамераларды, барокондиционерлердi) жерге тұйықтамай бароппараттарды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(үй-жайда, көлiк салонында) ақаулы аспаптарды және электр өткiзгiштердi (зақымдалған оқшаулағыштармен, сенiмсiз ұшқындайтын түйiсулермен) пайдалануға, электр қыздырғыш аспаптарын (су қайнатқыштарды, электр плиталарын) пайдалануға, жанғыш материалдардан жасалған жиһазды, ұшқын тудыруға қабiлеттi материалдар мен заттарды пайдалануға, ашық отты қолдануға, темекi шегуге, жұмыс орындарының төменгi жағына жарық түсiру үшiн ашық орындалған шырақтарды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оттегi жабдығын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 және дәріхана қоймаларын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ғимаратта орналасқан дәрiханаларда жалпы саны 100 килограммнан аспайтын тез тұтанатын және жанғыш сұйықтықтардың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орынға тiгiнен тұрғызылған күйде нығайтылған және қамытпен тығыз бекiтiлген, екеуден аспайтын оттегi толтырылған баллонды жеке орналасқан дәрiханаларда сақтауды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Транзиттiк электр кабельдерi өтетiн үй-жайларда, сондай-ақ газ коммуникациялары және май толы аппаратуралары бар үй-жайларда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 үйiп-төгiп сақтауға және оны жылу беру радиаторлары мен құбырларына нығыз жинауға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сақтау қоймаларында ашуға және буып-түюге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 бұйымдарын желдетiлетiн, қараңғы, құрғақ үй-жайда бөлме температурасында, жылу беру жүйелерiнен кемiнде 1 метр қашықтықта сақтауды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қауiптi және жарылыс қауiптi дәрiлік заттарды сақтауға арналған үй-жайларды жанбайтын және төзiмдi стеллаждармен және тұғырлармен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енi кемiнде 0,7 метр және биiктiгi кемiнде 1,2 метр есiктерi бар жапсарлас жанбайтын шкафтарда сақтауды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килограммнан астам мөлшердегi тез тұтанатын сұйықтықтарды бөлек тұрған ғимаратта, шыны немесе металл ыдыста, өзге топтардағы от қауiптi заттарды сақтау үй-жайларынан оқшаулап сақтауды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өндiрiстiк үй-жайларында тез тұтанатын және жанғыш сұйықтықтарды жалпы мөлшерi 3 килограммнан аспайтындай етiп, жылыту аспаптары мен шығу жолдарынан қашықта арнайы металл жәшiкте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қауiптi және жарылыс қауiптi заттар сақталатын үй-жайларда сыртынан, сондай-ақ осы үй-жайлардың iшiндегі есiктерде айқын көрiнетiн "От қауiптi", "Жарылыс қауiптi", "Темекi шегуге жол берiлмейдi", "Өрт шыққан жағдайда 101 телефонына қоңырау соғу қажет" деген жазулардың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сақтауға арналған контейнерлерді сұйықтықтардың булануын алдын алу үшiн тығыз жабылатын қақпағы бар шыныдан немесе металдан дайындау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сұйықтықтары бар бөтелкелер, баллондар мен өзге де үлкен сыйымдылықтарды соққыдан сақтайтын ыдыста немесе баллон аударғыштарда бiр қатарда сақтауды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 дәрілік заттарды минералды қышқылдармен (күкiрт, азот және өзге де қышқылдармен), сығылған және сұйытылған газдармен, тез жанғыш заттармен, сондай-ақ органикалық заттармен, жарылыс қауiптi қоспалар беретiн (хлорат калиi, перманганат калиi) бейорганикалық тұздармен бірге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қауiптi дәрiлік заттарды қабырғасы қалың, тығыз жабылатын контейнерлерде (бөтелкелерде, банкаларда, барабандарда)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Білім беру нысандарына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Оқушылармен және студенттермен тұрмыстағы өрт қауіпсіздігі талаптарын және өрт шыққан жағдайдағы іс-қимылдармен зерделеу бойынша сабақтар өткізу. Бастауыш сыныптармен, сондай-ақ мектепке дейінгі балалар мекемелерінде өртке қарсы тақырыбында әңгімелесулер өткізу. Жалпы білім беретін мектептерде, кәсіби мектептерде, колледждер мен жоғары оқу орындарында өрт қауіпсіздігі қағидасын оқу бойынша нұсқаулық сабақтарын өткізу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тез тұтанатын сұйықтықтар мен жанғыш сұйықтықтарды ауысымдық қажеттіліктен аспайтын мөлшерде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мекемелерінің көп қабатты ғимараттарында кіші жастағы балалардың топтарын (сыныптары) үшінші қабаттан жоғары орналастырмау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Сыныптарда, кабинеттерде, шеберханаларда, жатын бөлмелерде, асханалар мен басқа да үй-жайларда жићаздар мен жабдықтарды орналастыру кезінде адамдарды кедергісіз эвакуациялауды және өрт сөндіру құралдарын алуды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сыныптары мен кабинеттеріндегі парталар (үстелдер) санының артық болуына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тәулік бойы болатын мектеп ғимараттары мен мектепке дейінгі балалар мекемелерінде телефон байланысы қамтамасыз етілген қызмет көрсетуші персоналдың тәулік бойы кезекшілігінің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Әлеуметтік сала объектілеріне (қарттар және мүгедектер үйі, балалар үйі, интернат үйлері, балалар және мүгедектерге арналған психоневрологиялық орталықтар)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Жанған кезде уыттылығы жоғары өнімдер шығаруға қабілетті полимерлік материалдар қолдана отырып жасалған жиһаз бен жабдықтарды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 көрсету ұйымдарының қызметтік үй-жайларында тұрмыстық электр аспаптарын (тоңазытқыштарды, қысқа толқынды пештерді, электр жылытқыштарды, электр шәйнектерді) орнатуға және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тек осы мақсаттарға арнайы бөлінген және жабдықталған жерлерде ғана дайындауды (жылытуды) қамтамасыз ету. Тұрмыстық қажеттіліктерге арналған электр жылытқыш аспаптарын автоматты өшіру құралдарынсыз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 көрсету ұйымдарында үй-жайларды жарықтандыру ұшін керосин шамдар мен шырақтарды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бөлмелерде, ойын бөлмелерінде және қызмет көрсетілетін тұлғалар болатын басқа да үй-жайларда үтіктерді, электр плиталарын және басқа да электрмен жылытқыш құралдарды пайдалануға жол берілмеу. Киімдерді үтіктеуді тек осы мақсатқа бөлінген арнайы жабдықталған үй-жайларда ғана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персоналдың тәулік бойы кезекшілігінің болуы. Кезекшінің өзімен бірге эвакуациялық шығу есіктеріндегі барлық құлыптардың кілттері жиынтығы болуы. Кілттердің басқа жиынтығын кезекшінің үй-жайында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Сауда объектілеріне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 мен эвакуациялау жолдарында жанғыш материалдарды, қалдықтарды, орамалар мен контейнерлерді сақтауға жол бермеу. Оларды күн сайын жиналуына қарай алынып тастауды қамтамасыз ету. Жанғыш ыдыстарды ғимараттың терезелеріне жақын жинауға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 немесе түтін жоюға арналған шахтасы жоқ үй-жайларда жанғыш тауарларды немесе жанбайтын тауарларды жанғыш орамада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Сіріңкелерді, одеколонды, иіссуларды, аэрозоль орамаларын және өртке қатысты басқа да қауіпті заттарды басқа заттардан бөлек арнайы бейімделген үй-жайларда сақтауды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сатып алушылар болған кезде отпен байланысты жұмыстарды жүргізуге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және жанғыш сұйықтықтарды және жанғыш газдарды (газ баллондарын, бояуларды, лактарды, еріткіштерді, тұрмыстық химия тауарларын), аэрозоль орамаларын, оқ-дәрілер мен пиротехникалық бұйымдарды өзге мақсаттағы ғимараттарда орналастырған кезде оларды сатуға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және сатылы торларда сағат жөндеу орындарын, ою және басқа да шеберханаларды, сондай-ақ дәрі-дәрмек, газет, кітап және басқа да дүңгіршектерді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әуе шарларын толтыруға және басқа да мақсаттарға арналған жанғыш газдары бар баллондарды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 торларда, тамбурларда және басқа да эвакуациялау жолдарында сауда, ойын аппараттарын орналастыруға және тауарлар саудасына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 мыңнан артық аэрозоль орамаларын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базарлардың сауда қатарларының үстіндегі жабындарды жанбайтын материалдардан немесе оттан қорғайтын құрамдармен өңделген ағаштан жасау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қатарлары арасындағы ашық өту жолдарын маталармен, қағазбен, үлдірмен жабуға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 басқа мақсаттағы ғимараттың бөлігіне немесе оларға жапсарлас құрылыстарға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орналастырылатын дүңгіршектер мен дүкеншелерді жанбайтын материалдардан жасау. Жанғыш сұйықтықтарды, дезодоранттарды, сығылған газдарды сатуға арналған павильондар мен дүңгіршектерді жеке тұрған немесе ұқсас тауарларды сататын дүңгіршектер тобын отқа төзімділігі І, ІІ, ІІІа дәрежелі етіп салу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сатып алушылардың эвакуациялық шығу жолдарымен байланысты жолдар арқылы тауарларды тиеу мен ыдыстарды түсіруді жүзеге асыруға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Әрқайсысының сыйымдылығы 1 литрден астам шыны ыдыстарға бөлшектеп құйылған тұрмыстық химиялық тауарлармен, лактармен, бояулармен және тез тұтанатын сұйықтықтармен, жанғыш сұйықтықтармен сауда жасауға, сондай-ақ "От қаупі бар", "Отқа жақын шашыратпа" деген ескерту жазулары жоқ заттаңбасынсыз өрт қауіпті тауарларды сатуға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павильондары мен дүңгіршектерін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Бөлiнген аумақта дүңгiршектерді, сондай-ақ ауданы 35 шаршы метрге дейiн қоса алғандағы бiр қабатты павильондарды топ-тобымен орналастыру. Бiр топта отқа төзiмдiлiгі І, ІІ, ІІІ, ІІІа дәрежелі 20-дан аспайтын немесе отқа төзімділігі ІІІб, ІV, IVa және V дәрежелі 10 дүңгіршек пен павильонды орналастыру. Топтарды 10 контейнерден 1-типтік өртке қарсы қалқалармен бөліктерге бөлу. Топтар арасында, бөлек тұрған павильондар мен дүңгіршектер арасында, сондай-ақ топтардан және бөлек тұрған павильондардан және дүңгіршектерден бастап басқа ғимараттар мен құрылыстарға дейін қашықтықтардың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қалдықтарды жинау орындары дүңгіршектер мен павильондардан кемінде 15 метр қашықтықта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материалдары мен мүкәммалдарды сақтауға арналған үй-жайлардың ауданы 5 м2 аспайтын етіп орындау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жылыту жөніндегі талаптарды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Дүңгiршектер мен павильондар дыбыстық және жарық сигналы құрылыстың қасбетiне немесе тiкелей қорғалатын үй-жайға шығатын автоматты өрт дабылының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Сақтау объектілеріне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өрт сөндіргіш заттардың бір тектілігіне қарамастан, қандай да бір материалдар мен тауарларды көксағызбен немесе авторезеңкемен бір секцияда бірге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тез тұтанатын және жанғыш сұйықтықтары бар сыйымдылықтарды (бөтелкелер, үлкен бөтелкелер, басқа да ыдыс), сондай-ақ аэрозоль орамдарын күн сәулесі мен өзге де жылу әсерінен қорғауды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қоймаларда аэрозоль орамаларын өртке қарсы бөліктерде тек жоғары қабатта ғана, бұл ретте бөліктегі орамалардың саны 150000 аспайтындай жиналуын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жалпы сыйымдылығы 900000-нан орамнан аспайтын жағдайда, оның оқшауланған бөлігінде 15000-нан аспайтын орамды (қорапты) сақтауды қамтамасыз ету. Қоймаларды шатырсыз, тез ашылатын жабындысы бар ғимараттарды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қоймаларда 5000 данадан аспайтын мөлшерде аэрозоль орамдарын жинауды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алаңдарда немесе шатырлар астында аэрозоль орамдарын тек жанбайтын контейнерлерде ғана сақтауды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материалдарды стеллажсыз тәсілмен сақтаған кезде қатарлап жинауды жүзеге асыру. Қойма үй-жайларының есік ойықтарына қарама-қарсы ені есіктің еніне тең, бірақ 1 метрден кем емес еркін өту жолдарының болуы. Қоймаларда әрбір 6 метр сайын ені кемінде 0,8 метр бойлық өту жолдарының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ішіндегі ағаш конструкцияларын оттан қорғау құраммен өңдеуді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кабельдері, газ және өзге де басқа да коммуникациялар өтетін үй-жайларда қоймаларды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Шырақтардан бастап сақталатын тауарларға дейінгі қашықтық кемінде 0,5 метр және жанғыш құрылыс конструкцияларының үстіне дейін 0,2 метр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құндылықтарын сақтауға арналған үй-жайларда тұрмыстық қызмет көрсету, тамақ ішу және басқа да қосалқы қызметтер бөлмелерін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және дебаркадерлерде тиеу-түсіру және көлік құралдарының тұруына және оларды жөндеуге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ғимараттарында ыдысты ашумен, жарамдылықты тексерумен және ұсақ жөндеумен, өнімді өлшеп ораумен, өрт қауіпті сұйықтықтардың жұмыс қоспаларын (нитробояуларды, лактарды) дайындаумен байланысты барлық операцияларды сақтау орындарынан оқшауланған үй-жайларда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электр жабдықтары жұмыс күні аяқталғанда токтан ажыратылады. Қойманы электрмен жабдықтауды ажыратуға арналған аппараттар қойма үй-жайынан тыс, жанбайтын материалдан жасалған қабырғаға немесе бөлек тұрған тірекке орнату, шкафқа немесе пломбылауға арналған құрал-саймандары бар текшеге орналастырып, құлыппен жабу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үй-жайларында кезекшілік жарықтандыруға, сондай-ақ газ плиталарын, электрмен қыздыру аспаптарын пайдалануға және штепсель розеткаларды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мен қоймалардың аумағында орналасқан ғимараттарда персонал мен өзге де тұлғалардың тұруына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және В1- В4 санатты қойма үй-жайларына локомотивтердің өтуіне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қоймаларында нормадан асатын мөлшерде тез тұтанатын және жанғыш сұйықтықтарды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жою үшін ойықтары бар терезелері жоқ жертөле және цоколь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баллондарын сақтауға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сақтауға арналған қоймаларды жеңіл ашылатын жабындары бар, бір қабатты, шатырсыз ғимараттарда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бар баллондар сақталатын үй-жайлардың терезелерін ақ бояумен сырлау немесе күннен қорғайтын жанбайтын құрылғылармен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сақтау орындарының айналасында 10 метр қашықтыққа қандай да бір жанғыш материалдарды сақтауға және отты жұмыстарды жүргізуге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орналастырылатын шкафтар мен үйшіктер жанбайтын материалдардан жасалуы және олардың ішінде жарылыс қауіпті қоспалардың түзілуін болдырмайтын табиғи желдеткішпен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оттегі, сығылған ауа, хлор, фтор және басқа да тотықтырғыштары бар баллондардан, сондай-ақ улы газдары бар баллондардан бөлек сақтауды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баллондарда сығылған, сұйытылған және ерітілген күйде сақтауды жүзеге асыру. Баллондарды сыртқы қабаттары сол газ үшін белгіленген түспен бояу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бар баллондарды сақтау және тасымалдау кезінде майдың түсуіне және баллон арматурасының майлы материалдармен жанасуына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сақталатын үй-жайларда жарылыс қауіпті қосылымдарға дейін жарамды газ талдағыштардың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 сақталатын қоймалық үй-жайға табанында металл шеге немесе таға қағылған аяқ киім киген адамдардың кіруіне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Табандығы бар жанғыш газ баллондары тігінен, олардың құлап қалуын болдырмайтын арнайы ұяшықтарда, торларда немесе басқа да құрылғыларда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Табандығы жоқ баллондарды көлденеңінен рамаларда немесе стеллаждарда сақтау. Қатардың биіктігі бұл жағдайда 1,5 метрден аспайтындай етіп қолдану, ал клапандарды сақтандыру қалпақтарымен жабу және бір жағына қарай бұру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қоймаларында қандай да бір басқа заттарды, материалдар мен жабдықты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қоймалардың үй-жайларында табиғи желдеткіштің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қоймасын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материалдардың шекті көлемін, өртке қарсы бөліктер мен қатарлар арасындағы, сондай-ақ қатарлар мен көршілес объектілер арасындағы өту жолдарын көрсете отырып, қатарларды орналастыру жоспарларының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 арасындағы өртке қарсы бөліктерде ағаш материалдарын, жабдықты жинап қоюға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Қатарларға арналған орындар шөп жамылғысынан, жанғыш қоқыс пен қалдықтардан топыраққа дейiн тазарту немесе қалыңдығы кемiнде 0,5 метр құм, топырақ немесе қиыршық тас қабатының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қоймада кәсіпорын жұмыскерлері мен техникасын тарту мүмкіндігін ескере отырып, қатарларды, баланс үймесі, жоңқаларды бұзу шаралары анықталған жедел өрт сөндіру жоспарының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алғашқы өрт сөндіру құралдарынан басқа бекеттер (бекеттер) жедел өрт сөндіру жоспарларында анықталатын мөлшерде өрт техникасының әртүрлі түрлерінің қоры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ағаш материалдарын сақтаумен байланысы жоқ жұмыстарды жүргізуге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қоймаларындағы жеке ғимараттарда өртке қарсы бөліктерді сақтай отырып, жұмысшыларға арналған тұрмыстық үй-жайларды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Үй-жайларға жылу беру үшін зауытта дайындалған электрмен жылыту аспаптарын қолдану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 бар шығырларды дөңгелек ағаш қатарларынан кемінде 15 метр қашықтықта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 қоймасына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пакеттерiн өртке қарсы бөлiктерде, өту жолдарында, өрт сөндiру су көздерiне кiреберiстерге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 мен бастырма алаңдарының едендерін жанбайтын материалдан жасау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 қоймаларына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 жабық қоймаларда, бункерлерде және едені жанбайтын жасалған ашық алаңдарда сақтауды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Жоңқаның қызу температурасын бақылау үшін кертпектің ішінен жылу электрлік түрлендіргіштерді орнату үшін жанбайтын материалдардан жасалған құдықтардың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қоймаларына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қазылып алынған көмірді бір айдан артық жатқан ескі көмір үйіндісіне жинауға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транспортер таспалары арқылы тасымалдауға және оларды теміржол көлігіне немесе бункерге тиеуге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қатарларын жылу көздерінің (бу құбырлары, ыстық су құбырлары, қызған ауа арналары) үстіне, сондай-ақ төселген электр кабельдері мен мұнай-газ өткізгіштердің үстіне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жинау және оны сақтау кезінде қатарларға ағаштың, матаның, қағаз бен өзге де жанғыш материалдардың түсуіне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ғимараттардың жертөле немесе бірінші қабатында орналасатын, көмір сақтауға арналған үй-жайларды өртке қарсы бөгеттермен (қабырғалармен және қалқалармен) бөлу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талшықты материалдар қоймаларына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талшық массасының 300 тоннадан артуына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Қатарлардың өлшемдерін 22 х 11 метрден аспайтындай, биіктігі бойынша 8 метрден аспайтындай етіп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 алты қатардан немесе бастырмадан артық болмауы, қатарлар арасындағы аралықтар – кемінде 15 метр, бастырмалар арасында барлық бағыттар бойынша – 20 метр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саны төрттен аспайтын ұяшықтың болуы (24 қатар немесе бастырма), ұяшықтар арасындағы аралық – барлық бағыттар бойынша кемінде 30 метр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Секторда төрттен аспайтын топтың (96 қатар немесе бастырма) бар болуы, топтар арасындағы аралық – барлық бағыттар бойынша кемінде 50 метрдің бар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Секторлар арасындағы аралықтардың 100 метрден кем болуына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 сақтауға арналған қоймалар, бастырмалар және ашық алаңдар орналасқан учаскелерде қоршаудың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шикізатпен және дайын өніммен бірге сақтауға жол берілмеу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материалдардың бастырмалары мен қатарларына ұшқын өшіргіштерсіз темір жол (паровоздардан басқа) және автокөліктің 5 метр, ал тракторлардың 10 метр жақын келуіне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парктерді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Резервуарлардың топырақ үйiп бекiтiлген жерлерiнің көлемін топырақ үйiп бекiтiлген жердегi ең үлкен және тұрақты жарамды күйде ұсталатын резервуардың көлемiне тең етіп орындау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Толтыруды және деңгейдi өлшеудi бақылау мен автоматтандыруға арналған құрылғылардың желiлерiнен басқа, резервуарлардың топырақ үйiп бекiтiлiген жерi iшiнде және тiкелей резервуарларда электр жабдығын орнатуға және электр желiлерiн төсеуге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парктегi құбырлардың коммуникациясын резервуармен авария болған жағдайда мұнайды бiр ыдыстан келесiсiне қотарып алу мүмкiндігін қамтамасыз ететіндей етіп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мезгiлiнде резервуарлардың төбесiнен қарды дер кезiнде алу, сондай-ақ резервуарлық парктiң аумағына жолдар мен өрт сөндiруге өту жолдарын қардан тазарту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және өрт қауіпті үй-жайларда және резервуарлық парк аумағында көмірсутегі концентрациясын тұрақты бақылау үшін түсті және дыбысты сигнализация бар газ талдағыштардың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Көрінетін жерлерде резервуарлық парктің барлық аумағында және жеке тұрған резервуарларда өртке қарсы өртке қарсы режимінің бұзылуына жол бермеу туралы жазбаның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қондырғыларының тек стационарлық жүйелерімен мұнай өнімдерінің сынамасын іріктеуді және деңгейін өлшеуді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мұнай өнімдері сақталатын резервуарлар үшін пирофор күкіртті темір шөгінділерінен тазалау бойынша жоспарлы жұмыстардың кестесінің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кезінде төгілген мұнай өнімін жою үшін, сондай-ақ топырақ үйіп бекітілген жерлерден канализация жолдарда нөсер суын ағызу үшін топырақ үйіліп бекітілген жерлердің шектерінен тыс қолданысқа келтірілетін сақпан-клапандар түріндегі бекіткіш құрылғылардың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белгіленген топырақпен үйіп бекітілетін жердің биіктігін азайтуға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тұрған және сызаттары бар резервуарларды, сондай-ақ ақаулы жабдықты, бақылау-өлшеу аспаптарын, өнім өткізгіштерді және тұрақты өртке қарсы құрылғыларды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үйіп бекітілген жерге ағаш, бұта, шөп отырғызуға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негізге сыйымдылықтарды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мен цистерналарды асыра толтыруға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 қоймаларында өрт сөндіруші заттар қорының, сондай-ақ оларды өрт сөндіру үшін қажетті санында, ең үлкен резервуарда беру құралдарының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ыдыста сақтауға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басқа үй-жайлардан отқа төзiмдiлiк шегi кемінде ЕI-45 өртке қарсы қалқалармен бөлу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жанатын сұйықтықтары бар бөшкелерді қойма еденінде қолдан жинау кезінде 2 қатардан аспайтындай, жанғыш сұйықтықтары бар бөшкелерді механикалық жолмен жинау кезінде – 5 қатарда аспайтындай, ал тез тұтанатын сұйықтықтары бар бөшкелерді - 3 қатардан аспайтындай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енін 2 бөшкеден асырып орындауға жол бермеу. Басты жол енін бөшкелерді тасымалдау үшін 1,8 метрден кем емес етіп, ал қатарлар аралығын кемінде 1 метр етіп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тек қана жарамды ыдыста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мұнай өнімдерін сақтауға арналған ашық алаңдарды сырты бойынша жер белдеуімен немесе биіктігі 0,5 метрден кем емес алаңға өтетін пандустары бар, жанбайтын тұтас қабырғамен қоршау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Топырақпен үйiп қоршалған бiр алаңның шегiнде 4 қатардан аспайтын қатарлар арасындағы бөлiктерi кемiнде 10 метр, ал қатар мен бiлiк (қабырға) арасында кемiнде 5 метр, мөлшерi 25х15 метр және биiктiгi 5,5 метр бөшкелердi орналастыру.</w:t>
            </w:r>
            <w:r>
              <w:br/>
            </w:r>
            <w:r>
              <w:rPr>
                <w:rFonts w:ascii="Times New Roman"/>
                <w:b w:val="false"/>
                <w:i w:val="false"/>
                <w:color w:val="000000"/>
                <w:sz w:val="20"/>
              </w:rPr>
              <w:t>
Екі аралас алаңдардағы қатарлар арақашықтығын 20 метрден кем болмайтындай етіп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тiкелей және топырақпен үйiп қоршалған алаңдарда мұнай өнiмдерiн құюға, сондай-ақ буып-түю материалдары мен ыдысты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Ауыл шаруашылығы объектілеріне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Отпен жылытатын азық дайындау үшін вакуумдық - сорғыш және жылу генераторларын орналастыруға арналған үй-жайларды, сондай-ақ мал шаруашылығы және құс шаруашылығы ғимараттарына жапсарлас немесе олардың ішінде салынған ірі жемшөптер қорын сақтауға арналған үй-жайларды мал шаруашылығы мен құс өсіру фермаларындағы мал мен құсты ұстауға арналған үй-жайлардан өртке қарсы қабырғалармен және жабындылармен бөлу. Көрсетілген үй-жайларды тікелей сыртқа шығу жолдарымен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құстарға арналған үй-жайларға шеберханалар, қоймалар, автокөлік, трактор, ауыл шаруашылық техникасын орналастыруға, сондай-ақ фермаларға қызмет көрсетуге байланысты емес жұмыстарды жүргізуге жол бермеу.</w:t>
            </w:r>
            <w:r>
              <w:br/>
            </w:r>
            <w:r>
              <w:rPr>
                <w:rFonts w:ascii="Times New Roman"/>
                <w:b w:val="false"/>
                <w:i w:val="false"/>
                <w:color w:val="000000"/>
                <w:sz w:val="20"/>
              </w:rPr>
              <w:t>
Бұл үй-жайларға газ шығаратын трубалары ұшқын өшіргіштерімен жабдықталмаған тракторларға, автомокөліктер мен ауыл шаруашылық машиналарына кіруіне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 одан астам мал басы болған жағдайда сүт тауары фермаларында (кешендерде) топтық байлау әдісін қолданудың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Фермалардың шатырдағы үй-жайларында ірі жемшөпті сақтаған кезде мына іс-шараларды қамтамасыз ету:</w:t>
            </w:r>
            <w:r>
              <w:br/>
            </w:r>
            <w:r>
              <w:rPr>
                <w:rFonts w:ascii="Times New Roman"/>
                <w:b w:val="false"/>
                <w:i w:val="false"/>
                <w:color w:val="000000"/>
                <w:sz w:val="20"/>
              </w:rPr>
              <w:t>
1) төбе жабынын өртенбейтін материалдардан жасау;</w:t>
            </w:r>
            <w:r>
              <w:br/>
            </w:r>
            <w:r>
              <w:rPr>
                <w:rFonts w:ascii="Times New Roman"/>
                <w:b w:val="false"/>
                <w:i w:val="false"/>
                <w:color w:val="000000"/>
                <w:sz w:val="20"/>
              </w:rPr>
              <w:t>
2) шатырдағы ағаш жабындарын және жанғыш жылытқышты шатыр үй-жайлары жағынан тұтанудан жанғыш жылытқыш бойын қалыңдығы 3 сантиметр балшық сылағымен (немесе теңбе-тең оттан қорғаумен) немесе өртенбейтін жылытқышпен қорғау;</w:t>
            </w:r>
            <w:r>
              <w:br/>
            </w:r>
            <w:r>
              <w:rPr>
                <w:rFonts w:ascii="Times New Roman"/>
                <w:b w:val="false"/>
                <w:i w:val="false"/>
                <w:color w:val="000000"/>
                <w:sz w:val="20"/>
              </w:rPr>
              <w:t>
3) шатырдағы электр желісін механикалық ақаулықтардан қорғау;</w:t>
            </w:r>
            <w:r>
              <w:br/>
            </w:r>
            <w:r>
              <w:rPr>
                <w:rFonts w:ascii="Times New Roman"/>
                <w:b w:val="false"/>
                <w:i w:val="false"/>
                <w:color w:val="000000"/>
                <w:sz w:val="20"/>
              </w:rPr>
              <w:t>
4) түтіндіктерді периметр бойынша 1 метр қашықтықта қоршау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брудерлерін орнатқанда және пайдаланғанда мына іс-шараларды қамтамасыз ету:</w:t>
            </w:r>
            <w:r>
              <w:br/>
            </w:r>
            <w:r>
              <w:rPr>
                <w:rFonts w:ascii="Times New Roman"/>
                <w:b w:val="false"/>
                <w:i w:val="false"/>
                <w:color w:val="000000"/>
                <w:sz w:val="20"/>
              </w:rPr>
              <w:t>
1) жылу қыздырғыш элементтерінен төсемдер мен жанғыш заттарға дейінгі қашықтықты ұзынынан 80 сантиметрден кем емес, ал көлденең 25 сантиметрден кем емес ету;</w:t>
            </w:r>
            <w:r>
              <w:br/>
            </w:r>
            <w:r>
              <w:rPr>
                <w:rFonts w:ascii="Times New Roman"/>
                <w:b w:val="false"/>
                <w:i w:val="false"/>
                <w:color w:val="000000"/>
                <w:sz w:val="20"/>
              </w:rPr>
              <w:t>
2) тек зауытта шығарылған қыздыру элементтері қолдану және қызған бөлшектері түсіп қалу ықтималы болмайтындай етіп орнату. Ашық жылыту элементтерін қолдануға жол бермеу;</w:t>
            </w:r>
            <w:r>
              <w:br/>
            </w:r>
            <w:r>
              <w:rPr>
                <w:rFonts w:ascii="Times New Roman"/>
                <w:b w:val="false"/>
                <w:i w:val="false"/>
                <w:color w:val="000000"/>
                <w:sz w:val="20"/>
              </w:rPr>
              <w:t>
3) оларды электр энергиясымен қамтамасыз ету бөліп таратқыш қалқанынан дербес желілері бойынша іске асыру. Брудердің әрқайсысын дербес ажыратқыштармен жабдықтау;</w:t>
            </w:r>
            <w:r>
              <w:br/>
            </w:r>
            <w:r>
              <w:rPr>
                <w:rFonts w:ascii="Times New Roman"/>
                <w:b w:val="false"/>
                <w:i w:val="false"/>
                <w:color w:val="000000"/>
                <w:sz w:val="20"/>
              </w:rPr>
              <w:t>
4) бөліп таратқыш қалқанының барлық электр желісін тоқтан ажыратқыш қосқышымен, сондай-ақ қысқа түйісу мен шамадан тыс жүктемеден қорғау құрылғысымен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ультракүлгін қондырғылар және олардың электр жабдықтары жанғыш материалдардан 1 метрден кем емес қашықтықта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Қырқатын агрегаттың бензин қозғалтқышын ғимараттардан 15 метр қашықтықта, шөп пен қоқыстан тазартылған алаңшада орнату. Жанар-жағармай материалдарының қорын сақтауды қырқу бекеті мен құрылыстардан 20 метр қашықтықта, жабық металл ыдыста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бекетiнде ауысым өнiмiнен артық жүн жинауға және өту-шығу орындарына жүн теңдерін үйіп қоюға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селитрасын отқа төзiмдiлігi I және II дәрежелi дербес шатырсыз бiр қабатты өртенбейтiн едендерi бар ғимараттарда сақтау. Ерекше жағдайларда селитраны отқа төзiмдiлiгi I немесе II дәрежелi ауыл шаруашылығы кәсiпорнының минералды тыңайтқыштардың ортақ қоймасының жеке бөлiгiнде сақтауға жол берiледi. Әсерi күшті тотықтырғыштарды (магний және кальций хлораттары, сутегi тотығы) отқа төзiмдiлiгi I, II және III дәрежелi ғимараттардың жеке бөлiктерiнде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мен басқа ауыл шаруашылығы объектiлерiн қылқан жапырақты ормандарға жақын, құрылыстар мен орман алқаптарының арасында орналастырғанда көктемгi-жазғы өрт қауiптi кезеңге бульдозерлер, соқалар және басқа да топырақ өңдейтiн құрал-жабдықтар арқылы (шаруашылық тұрғыдан орынды болса, қорғайтын алқаптарда картоп, бөрібұршақ, түйебұршақ сияқты өртке төзiмдi өсiмдiктер) орнатылатын өртке қарсы қорғау алқаптарын құру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өнімдерін қайта өңдеуге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Қаптарды ұннан тазарту және оларды сақтау үшін қапты қағатын машинасы орнатылған оқшауланған үй-жайлардың бар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кәсіпорындарында сұйық май мен өсімдік майын ыдыссыз сақтауды жеке үй-жайларда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нан пісіру пештерінің үздіксіз бесікше подикті тұйық жерлеріндегі отындары үшін өртке қарсы қалқамен (өртке қарсы есікпен) және жабындымен бөлінетін бөлмелердің бар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бөлмесінде бір ауысымға арналған қатты отыннан аспайтын қордың болуына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пештері сұйық отында жұмыс істегенде сұйық отынның шығыс бактарын орнатуға арналған өртенбейтін құрылыстан жасалған ғимараттан тыс және оқшауланған бөлмелердің бар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Элеваторлардағы, ұн тартатын, құрама жем және арпа зауыттарында бiр мезгiлде 15 адамнан кем болатын өндiрiстiк үй-жайлардың есiктерiн үй-жайлардың iшiне қарай (эвакуациялау орнына қарсы) ашылатындай етiп жасауға жол берiледi. Сонымен қатар тамбур-шлюздердiң есiктерi әр жаққа ашылады (өндiрiстiк үй-жайлардан тамбур-шлюздерiне қарай эвакуациялау жолына қарсы, тамбур-шлюзден саты алаңына қарай есiктер – эвакуациялау жолы бойымен)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конвейерлерін өткізуге арналған өртке қарсы ойықтарда автоматтандырылған өрт сөндіру қалқандардың немесе өрт шыққан жағдайда оларды жабуға арналған құрылғылардың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қосалқы және әкiмшiлiк-шаруашылық үй-жайлары, басқару пультінің үй-жайлары, электр таратқыш құрылғылары, желдеткiш камералары мен саты алаңдары арқылы ауа жолын, материал өткiзгiштерiн, бағытсыз құбырларды өткiзуге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Циклондарды сыртта, жем кептіргіштерге және қазандықтардың түтін құбырларына қараған жаққа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Кабельдердi төсеуге арналған шахталарда норийлер, бағытсыз және аспирациялау құбырларын, сондай-ақ басқа тасымалдау және технологиялық жабдықтарды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қоймаларының, астықты қайта өндіретін кәсіпорындардың қабаттарында қабатаралық және цех аралық байланыстың (телефондар, сөйлесу құбырлары, қоңыраулар)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Автокөлiкке өнiм мен қалдықтарды ыдыссыз тиеу кезінде аумақты шаң басудан сақтандыратын құрылғылары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жем зауыттарында темір жол және автокөлігінен ұн шикізатын және кебектерді түсіру орындарын шаң басудың алдын алу мақсатында аспирациямен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Үй-жайларға шаң кіруіне кедергі келтіру үшін силостарға және бункерлерге арналған люктерді, сондай-ақ бағытсыз құбырлардағы, ауа өткізгіштердегі және аспирациялық қаптамалардағы шағын люктердің тығыз қосылуларын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қоймаларда бір-бірінен 100 метрден аспайтын қашықтықта орналасқан сыртқы сүйеп қоятын баспалдақтардың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50 тонна астам норийлерді тоқтауларда кері жүруден лентаны қорғайтын автоматты тежеуіш құрылғылардың болуы. Норийлерді және жеке бөлшектерді ағаштан немесе басқа жанғыш материалдардан жасауға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тәрiздi қайыс баулар жинағы толық болмағанда жұмыс істеуге немесе шкив бунақтарының пiшiнiне сәйкес келмейтiн пiшiнi бар қайыс бауларды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жинауға және сақтауға арналған ыдыстар мен жедел (өндірістік) ыдыстардың аспирациясының технологиялық және көліктік жабдығы бар бір аспирациялық қондырғыға қосылуына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көліктік жабдықтың аспирациялық қондырғылармен бұғаттағышының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жұмыс ғимараттарында желдеткіштер мен дән кептіргіштерінің тозаң тұтқыштарын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аспирациялық қалдықтарды және бункерлер мен силостарда өндірістік тозаңды жинауға және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 және дайын өнiм қойма үй-жайлары арқылы транзиттi ауа арналарын, сондай-ақ жарылыс өрт қаупi және өрт қаупi бойынша А, Б, және В1-4 санатындағы үй-жайлары арқылы төсеуге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Желдеткiштер мен ауа үрлегiш машиналардан кейiн орналасқан (аспирациялық шахталардың, тозаң камералардың) тозаңның гравитациялық отырғызуына арналған ыдыстарды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өткiзгiштер мен материал өткiзгiштерді кемінде екі жерде жерге тұйықтау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 элементтері арасындағы қосылуларда электр өткізбейтін бояулармен сырланған, диэлектрлік материалдар мен шайбалардан жасалған болттарына шайбалардың қолдануына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қондырғылардың ауа арналарының жылыту жүйесінің құбыр жолдарымен түйісуіне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жүйелерi дұрыс iстемейтiн, жобалық және техникалық құжаттамада көзделген норийлер мен ұнтақтағыштардағы жарылыс ыдыратқыштары жоқ жабдықты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(шикізатты) жаншып үгетін станоктар, ұнтақтағыштар, қамшылау машиналары және соқпа машиналар арқылы өткізу алдында магнитті сепараторлардың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Тазартқыш машиналардың түйгіштерінде сызаттар мен сынықтардың болуына жол бермеу. Ұшқынның пайда болуына жол бермеу үшiн түйгiш барабанының iшкi бетiне түйгiштердiң тиюiне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конвейерлерде (тиелген қырнауыштары бар) қораптар толған кезде конвейерді автоматты түрде тоқтататын тегеурін бергіштердің немесе дөңгелекті ажыратқыштардың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Иірліктердің тұтануын болдырмау үшін өнімнің жүрісі бойынша олардың шеттеріне өнімнің қысымына байланысты ашылатын сақтандырғыш клапандарының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таспаларын және жетек қайыс белбеулерiн металдан жасалған қапсырма шеге, болттар арқылы (олар жанғыш вулканизацияны пайдаланып, қайыс белдiкшелермен тiгiлу арқылы қосылуы тиiс) қиыстыруға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зауыттарының жабдықтарын пайдалануға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Ұнтақтағыштардың балғаларында сызаттар мен басқа да ақаулардың болуына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Ұсақтатқыштар үшін тек зауытта шығарылған сақтандырғыш шрифттерінің болуы</w:t>
            </w:r>
            <w:r>
              <w:br/>
            </w:r>
            <w:r>
              <w:rPr>
                <w:rFonts w:ascii="Times New Roman"/>
                <w:b w:val="false"/>
                <w:i w:val="false"/>
                <w:color w:val="000000"/>
                <w:sz w:val="20"/>
              </w:rPr>
              <w:t>
Оларды көлемдерi және механикалық сипаттамалары белгiсiз металл өзектермен ауыстыруға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және жарма зауыттарын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Өнiмi жоқ, бiлiктерi қысылған, белағаштарының бойымен ауытқып және жылжып кеткен станоктармен жұмыс iстеуге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өткізбейтін материалдан жасалған, сыртқа шығаратын келте құбырлары бар иiлгiштермен тығыз қосылған елек-суырғы машиналарының себу шанақтарының, тас іріктегіштердің, сепараторлардың иiлмелi қосылыстарын қолдану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Бастиегі түсіріліп тұрғанда, тарту құрылғылары дұрыс болмаған, қажақ дискілері нашар бекітілген немесе кептіргіш дөңгелектері болмаған жағдайларда аршу машиналарын іске қосуға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Аршу машиналары мен ажарлау машиналарының дискілерінде, пішімбіліктерінде және декаларында сызаттар мен ақаулықтардың болуына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 сепараторларының бұғаттағышын электр энергиясы тоқтаған кезде электр магниттеріне өнімнің жетуін болдырмайтындай етіп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пiсiру кәсiпорындарын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Каналдық пештердің газ құбырлары мен жоғарғы от жағу бөліктерінде жарылыстан сақтандыратын клапандардың болуы, бір жарылыс клапанының ең аз алаңы - 0,05 м2</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жылу мен газ тәрізді заттарды шығаруға арналған желдеткіш құрылғыларымен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тәрiздi және сұйық отындармен жұмыс iстейтiн пештерде авариялық жағдайларда:</w:t>
            </w:r>
            <w:r>
              <w:br/>
            </w:r>
            <w:r>
              <w:rPr>
                <w:rFonts w:ascii="Times New Roman"/>
                <w:b w:val="false"/>
                <w:i w:val="false"/>
                <w:color w:val="000000"/>
                <w:sz w:val="20"/>
              </w:rPr>
              <w:t>
1) пештiң оттығына сұйық отын және жандыруға арналған құрылғыларға ауа жеткiзу тоқтағанда (сұйық отынмен жұмыс iстейтiн пештер үшiн);</w:t>
            </w:r>
            <w:r>
              <w:br/>
            </w:r>
            <w:r>
              <w:rPr>
                <w:rFonts w:ascii="Times New Roman"/>
                <w:b w:val="false"/>
                <w:i w:val="false"/>
                <w:color w:val="000000"/>
                <w:sz w:val="20"/>
              </w:rPr>
              <w:t>
2) жылыту жүйесiндегі жылытатын газдардың шектi температурасынан асып кеткенде;</w:t>
            </w:r>
            <w:r>
              <w:br/>
            </w:r>
            <w:r>
              <w:rPr>
                <w:rFonts w:ascii="Times New Roman"/>
                <w:b w:val="false"/>
                <w:i w:val="false"/>
                <w:color w:val="000000"/>
                <w:sz w:val="20"/>
              </w:rPr>
              <w:t>
3) конвейер тоқтаған кезде отын жеткiзудi автоматты түрде тоқтататын құрылғылардың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Пештерде авариялық жағдайларда пiсiрiлген өнiмдердi шығаруға арналған резервтiк механизмi бар қол жетегiнің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өнімділік пен мақсаты бойынша технологиялық схеманың талаптарына сәйкес қолдану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iшiндегi пневматикалық көлiктен шлюз бекiтпелерiнiң немесе жүк түсiргiштерiнiң бекiтпе топтарының шеткi бiлiкшелерiнде жылдамдықты бақылау релесiнің болуы (талап өнімділігі жоғары жабдық жиынтығының шлюз бекiтпелерiне қолданылмайды)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Дәндi емес өнiмдердi (шрот, күнжара, түйiршiктелген шөп ұнын) астық элеваторларының сүрлемдерi мен бункерлерiнде қабылдауға және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жүгеріні ғимараттан тыс орнатылған шахтадағы түзу ағынды кептіргіштерде кептіру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Күрiш, тары, қарақұмық қауыздарын жарма зауыты жұмысының 1-2 тәулiкке сыйымдылығы бар бункерлiк үлгідегі қоймаларда сақталуын қамтамасыз ету Қауыздарды ашық алаңдарда, төбе астында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күнжара және шроттарды сақтауы жүзеге асырылатын барлық сүрлемдер міндетті түрде температурасын қашықтықтан бақылау қондырғыларының (тұрақты термометр жүйелерімен)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тұтануға бейім күнжара, шрот және басқа да ұнтақты шикізатты олар тұрған ыдыстардан бос ыдыстарға кезең-кезеңмен ауыстырып тұруды қамтамасыз ету. Шикiзатты бункерлер мен сүрлемдерде үздiксiз сақтаудың рұқсат етiлген мерзiмдерi негiзiнде зауыттың бас технологы немесе технологиялық зертхананың меңгерушiсi әзiрлеген жоспар-графиктің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қалдықтарын тасымалдау үшін үй-жайға шаң шығуды болдырмайтын бағытсыз, механикалық көлік пен пневмокөлікті (норийлер, шынжырлы тасымалдағыштар, жабық қаптамалардағы таспалы және роликтері жоқ конвейерлер) қолдану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Дәндi дақылдарды жинау және азық дайындау кезінде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жинар алдында астықты алқаптардың алаңын 50 гектардан кем емес учаскелерге бөлу. Учаскелер арасына кендігі 8 метрден кем емес шалғы жолын жасау. Шалғы жолынан шабылған астықты дереу жинау. Шалғы жолының ортасында ені кемінде 4 метр жер жыртудың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егін қостарын астықты алқаптардан, тоқтан кемінде 100 метр алшақ жерге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25 гектардан астам жиналып жатқан астық алқаптарына тура жақын жерлерде өрт шыққан жағдайда өртенген зонаны жыртуға арналған соқасы бар трактордың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қырмандарын ғимараттар мен құрылыстарға 50 метр, ал астық алқаптарына – кемiнде 100 метр алшақ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 жағдайларында сақтау және мұнай өнімдерін құю кеуіп қалған шөптен, жанғыш қоқыстан тазартылған және ені 4 метр кем емес жолағы жыртылған, немесе токтардан, мая шөп пен сабандардан, астық алқаптарын 100 метр қашықтықта және құрылыстардан 50 метр кем емес қашықтықта жыртылған жерде арнайы бөлінген аудандарда жүзеге асырылады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жинау және азық дайындау кезеңінде:</w:t>
            </w:r>
            <w:r>
              <w:br/>
            </w:r>
            <w:r>
              <w:rPr>
                <w:rFonts w:ascii="Times New Roman"/>
                <w:b w:val="false"/>
                <w:i w:val="false"/>
                <w:color w:val="000000"/>
                <w:sz w:val="20"/>
              </w:rPr>
              <w:t>
1) тракторлардың, қақпақтары жоқ немесе қақпақтары ашық өзi жүретiн шассилер мен автомобильдердiң жұмыс iстеуiне;</w:t>
            </w:r>
            <w:r>
              <w:br/>
            </w:r>
            <w:r>
              <w:rPr>
                <w:rFonts w:ascii="Times New Roman"/>
                <w:b w:val="false"/>
                <w:i w:val="false"/>
                <w:color w:val="000000"/>
                <w:sz w:val="20"/>
              </w:rPr>
              <w:t>
2) қозғалтқыштардың радиаторларындағы шаңды күйдiру үшiн дәнекерлейтiн лампаларды қолдануға;</w:t>
            </w:r>
            <w:r>
              <w:br/>
            </w:r>
            <w:r>
              <w:rPr>
                <w:rFonts w:ascii="Times New Roman"/>
                <w:b w:val="false"/>
                <w:i w:val="false"/>
                <w:color w:val="000000"/>
                <w:sz w:val="20"/>
              </w:rPr>
              <w:t>
3) далада түнгi уақытта автомашиналарға жанар-жағар май құюға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Қозғалтқыштардың радиаторларын, битерлердiң, сабан толтырғыштардың, транспортерлер мен жинағыштардың бiлiктерiн, шнектер мен басқа да тораптар және жинау машиналарының бөлшектерiн шаңнан, сабаннан және дәндерден дер кезінде тазарту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Дәрумендi шөп ұнын дайындауға және сақтауға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ұнды жасауға арналған агрегаттарды төбенің астына немесе үй-жайға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ұнды дайындау бекетінен бастап құрылыстар мен жанар-жағармай материалдары бар цистерналарға дейінгі өртке қарсы аралықтарды кемінде 50 метр, ал құнарсыз азықтар сақталатын ашық қоймаларға дейін – кемінде 150 метр етіп орындауды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Жұмсалатын отын багын агрегат үй-жайынан тыс орнату. Отын құбырларын кемiнде екi вентильмен (бiреуi – агрегатта, екiншiсi – отын багында)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бөлек тұрған қоймада немесе өртке қарсы қабырғалар мен жабындыларымен бөлiнген және сенімді желдеткiшi бар бөлiкте басқа заттар мен материалдардан бөлек сақтауды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ылғал түсiруге жол бермеу. Ұнды үйiп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Ұны бар қаптарды бiр қатарға екi қаптан биiктiгi 2 метрден аспайтындай етіп қатарларға жинауды қамтамасыз ету. Қатарлар арасындағы өту жолдарының кеңдiгiн кемiнде 1 метр, ал қабырғалар бойынан – кемiнде 0,8 метр етiп орындау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сораны және өзге де техникалық дақылдарды бастапқы өңдеуге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сора және басқа техникалық дақылдарды өңдеуге арналған үй-жайларды машина бөлiмшесiнен оқшаулауды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Iштен жану қозғалтқышының шығару құбырларын ұшқын сөндіргіштермен жабдықтау. Құбыр шығатын жерде жанғыш құрылғылар арқылы өртке қарсы аралықты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шикізатын (сабандар, трестер) маяларда, шохаларда (жабын астынан), жабық қоймаларда, ал талшықтар мен қалдық талшықтарды – тек жабық қоймаларда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дақылдарды алғаш өңдегенде:</w:t>
            </w:r>
            <w:r>
              <w:br/>
            </w:r>
            <w:r>
              <w:rPr>
                <w:rFonts w:ascii="Times New Roman"/>
                <w:b w:val="false"/>
                <w:i w:val="false"/>
                <w:color w:val="000000"/>
                <w:sz w:val="20"/>
              </w:rPr>
              <w:t>
1) фермалар, жөндеу шеберханалары, гараж аумағында зығырды сақтауға және жармалауға;</w:t>
            </w:r>
            <w:r>
              <w:br/>
            </w:r>
            <w:r>
              <w:rPr>
                <w:rFonts w:ascii="Times New Roman"/>
                <w:b w:val="false"/>
                <w:i w:val="false"/>
                <w:color w:val="000000"/>
                <w:sz w:val="20"/>
              </w:rPr>
              <w:t>
2) автомашиналарға, тракторларға өндiрiстiк үй-жайларына, дайын өнiмдер мен шоха қоймаларына кiруге. Автомашиналарды кемiнде 5 метр, ал тракторлардың көрсетiлген ғимараттардан, маялардан және шохалардан кемiнде 10 метр қашықтықта тоқтату көзделеді;</w:t>
            </w:r>
            <w:r>
              <w:br/>
            </w:r>
            <w:r>
              <w:rPr>
                <w:rFonts w:ascii="Times New Roman"/>
                <w:b w:val="false"/>
                <w:i w:val="false"/>
                <w:color w:val="000000"/>
                <w:sz w:val="20"/>
              </w:rPr>
              <w:t>
3) илеу-түту цехында пешпен жылыту жүйесiн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пунктінің аумағына кiретiн автомобильдерді, тракторларды және басқа да өзi жүретiн машиналарды жарамды ұшқын сөндіргіштермен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Маяларға (шохаларға) жақындағанда көлiк құралдарын қозғалтқыштың шығу жүйелерiнен пайдаланылған газдардың шығу бағытына қарама қарсы жағымен кіруді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бекетінің аумағында темекі шегуге арналған орындарды өндірістік ғимараттар мен дайын өнімді жинап қою орындарынан 30 метрден кем емес қашықтықта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алғашқы өңдеу ғимараттарының төбелерін жанбайтын материалдардан жасау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Тресталарды табиғи түрде кептіруді арнайы бөлінген учаскелерде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орналастырылған кептіргіштерді басқа үй-жайлардан 1-типтік өртке қарсы бөгеттермен бөлу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бөлмедегі тресталар санының ауысымдық қажеттіліктен артуына жол бермеу. Машиналардан кем дегенде 3 метр қашықтықта жинауды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кептіргіштердегі сөрелер мен этажеркаларды жанбайтын материалдардан жасау. Қыздыру құбырларының үстіндегі отты кептіргіштерде, оларға темекі түсуден қорғайтын металдан жасалған күнқағардың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шикізатын жинауға, кептіруге, сақтауға және бастапқы өңдеуге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жинау кезiнде:</w:t>
            </w:r>
            <w:r>
              <w:br/>
            </w:r>
            <w:r>
              <w:rPr>
                <w:rFonts w:ascii="Times New Roman"/>
                <w:b w:val="false"/>
                <w:i w:val="false"/>
                <w:color w:val="000000"/>
                <w:sz w:val="20"/>
              </w:rPr>
              <w:t>
1) мақта егiстiгiнде темекi шегуге және ашық отты пайдалануға;</w:t>
            </w:r>
            <w:r>
              <w:br/>
            </w:r>
            <w:r>
              <w:rPr>
                <w:rFonts w:ascii="Times New Roman"/>
                <w:b w:val="false"/>
                <w:i w:val="false"/>
                <w:color w:val="000000"/>
                <w:sz w:val="20"/>
              </w:rPr>
              <w:t>
2) бункерiне өңделмеген мақта толтырылған мақта жинайтын машинаны егiстiкте қалдыруға, отын құюға;</w:t>
            </w:r>
            <w:r>
              <w:br/>
            </w:r>
            <w:r>
              <w:rPr>
                <w:rFonts w:ascii="Times New Roman"/>
                <w:b w:val="false"/>
                <w:i w:val="false"/>
                <w:color w:val="000000"/>
                <w:sz w:val="20"/>
              </w:rPr>
              <w:t>
3) су жүйесі мен электр жабдығы бар ақаулы мақта жинайтын машиналарды пайдалануға;</w:t>
            </w:r>
            <w:r>
              <w:br/>
            </w:r>
            <w:r>
              <w:rPr>
                <w:rFonts w:ascii="Times New Roman"/>
                <w:b w:val="false"/>
                <w:i w:val="false"/>
                <w:color w:val="000000"/>
                <w:sz w:val="20"/>
              </w:rPr>
              <w:t>
4) мақта кептiруге арналған алаңдарда мақта жинайтын машиналардың тұруына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автокөліктердің, мақта жинағыш машиналардың тұрағын оларды майлау және жанармаймен толтыру өңделмеген мақтаны табиғи кептіруге арналған алаңдардан кем дегенде 50 метр қашықтықта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шикізатын табиғи кептiруге арналған алаңдарды тұрғын үйлерден, қоғамдық ғимараттардан, жөндеу шеберханаларынан кемiнде 150 метр, ал жоғары вольтты және төменгi вольтты электр беру желiлерiнің тiреу биiктiгiнен кемінде 1,5 метр алшақ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шикізатын табиғи кептiруге арналған алаңдарды сыртқы өрт сөндiру мақсаттары үшiн кемiнде 50 текше метр есептiк мөлшермен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шикізатын табиғи кептiруге арналған алаңдарды асфальттау немесе қалыңдығы кемiнде 5 сантиметр сазды топырақпен тегiстеу. Мақтаны жолдың жүретiн бөлiгiнде кептiруге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тозаңның бөлiнуiне жол бермеудi қамтамасыз ететiн құрылғыларды (герметизациялау тораптары, жергiлiктi сорғылар) жарамды күйде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сатылары бар тұрақты алаңдарды қамтамасыз ету. Алаңды төменнен жоғары қарай 0,1 метр биiктiкте кемiнде 0,9 метр болатын тұтас жапсырмалы сүйенiшпен қоршау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жетегінде таспа үзілген жағдайда, жарамды автоматты қорғағышының ақаулығының болуына, сондай-ақ жұмыс органдарының элеватор қорабының қабырғасына тиіп тұруына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Элеватордың қаптамасын мықты тиектерi мен тұтас периметрi бойынша жабынның тығыздығын (герметикалығын) қамтамасыз ететiн жеңiл ашылатын люктермен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Транспортерлерді төменгi таспадан өңделмеген мақтаны шығаруға арналған жарамды арнайы қондырғымен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Пневмокөлік жүйесіне кіретін аппараттар мен машиналардың жерге тұйықтауын жарамды күйде ұстау. Өңделмеген мақтаны желдеткіш арқылы механикалық түрде қайта өңдеуді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бунттардың санының бір бунтқа алаң мөлшері 65х14 метр болғанда екеуден, алаң мөлшері 25х14 метр болғанда төртеуден немесе бір бунтқа алаң мөлшері 25х11 метр болғанда, алты бунттан артық болуына жол бермеу. Бунттың биіктігін 8 метрден аспайтындау орындау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 арасындағы өртке қарсы бөліктердің 15 метрден аз болуына, бунттардың топтары арасындағы өртке қарсы бөліктердің 30 метрден аз болуына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мақтаны кептіру үшін қолданылатын жылу өндіргіш қондырғыларды жанбайтын конструкциялардан жасалған оқшау үй-жайларда орнатуды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 бумамен ғана сақтауды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бумасын ашық алаңдарда қатарлап сақтау кезiнде мақтаның стандартты қатарының өлшемiн ұзындығы 22 метрден, енi 11 метрден, биiктiгi 8 метрден аспайтындай етіп орындау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зауыттары мен мақта бекеттерiнде 2400 тоннадан артық өңделмеген мақтаны сақтау кезiнде жоғары қысымды өртке қарсы су құбырының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қорасын ұстауға және мал жемін сақтауға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 үй-жайларында екі және одан астам дербес қақпаның болуы, олардың алдынан табалдырықтарды, сатыларды, қақпа асты саңылауын орнатуға жол бермеу. Қақпаны жеңіл ашылатын тиектермен жабу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өрт болған жағдайда жылқыларды жылқы тұратын орындардан бір мезгілде босатып шығаруға мүмкіндік беретін құрылғылардың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үй-жайларды ат қоралардың басқа үй-жайларынан жанбайтын материалдардан жасалған құрылымдармен (қабырғалармен және қалқалармен) бөлу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үй-жайды, сондай-ақ төсемдерді сақтауға арналған үй-жайды басқа үй-жайлардан өртке қарсы қалқалармен және жабындылармен бөлу және сыртқа дербес шығу жолымен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қоралардан жылқыларды эвакуациялау үшін өрт болған жағдайда жануарларды эвакуациялау жоспарының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электр желiлерiн пайдалану кезiнде:</w:t>
            </w:r>
            <w:r>
              <w:br/>
            </w:r>
            <w:r>
              <w:rPr>
                <w:rFonts w:ascii="Times New Roman"/>
                <w:b w:val="false"/>
                <w:i w:val="false"/>
                <w:color w:val="000000"/>
                <w:sz w:val="20"/>
              </w:rPr>
              <w:t>
1) электр желiлерiн жануарлар тұратын орындардың үстiнен орналастыруға;</w:t>
            </w:r>
            <w:r>
              <w:br/>
            </w:r>
            <w:r>
              <w:rPr>
                <w:rFonts w:ascii="Times New Roman"/>
                <w:b w:val="false"/>
                <w:i w:val="false"/>
                <w:color w:val="000000"/>
                <w:sz w:val="20"/>
              </w:rPr>
              <w:t>
2) электр желiлерiнiң астынан шөп, сабан жинауға;</w:t>
            </w:r>
            <w:r>
              <w:br/>
            </w:r>
            <w:r>
              <w:rPr>
                <w:rFonts w:ascii="Times New Roman"/>
                <w:b w:val="false"/>
                <w:i w:val="false"/>
                <w:color w:val="000000"/>
                <w:sz w:val="20"/>
              </w:rPr>
              <w:t>
3) электр желiлерi мен кабельдерiн ат қоралардың үй-жайлары арқылы транзитпен төсеуге;</w:t>
            </w:r>
            <w:r>
              <w:br/>
            </w:r>
            <w:r>
              <w:rPr>
                <w:rFonts w:ascii="Times New Roman"/>
                <w:b w:val="false"/>
                <w:i w:val="false"/>
                <w:color w:val="000000"/>
                <w:sz w:val="20"/>
              </w:rPr>
              <w:t>
4) қуаты осы шырақ түрi үшiн шектi рұқсат етiлгеннен артық болатын лампаларды пайдалануға;</w:t>
            </w:r>
            <w:r>
              <w:br/>
            </w:r>
            <w:r>
              <w:rPr>
                <w:rFonts w:ascii="Times New Roman"/>
                <w:b w:val="false"/>
                <w:i w:val="false"/>
                <w:color w:val="000000"/>
                <w:sz w:val="20"/>
              </w:rPr>
              <w:t>
5) шырақтарды тiкелей желiлерге iлуге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 құрылғыларын, қоймаларды, автокөлік тұрақтарын орналастыруды, сондай-ақ жануарларға қызмет көрсетумен байланысты емес қандай да бір жұмыс жүргізуге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үй-жайларға iштен жану қозғалтқыштары бар, пайдаланылған газ шығатын құбырлары ұшқын сөндіргіштермен жабдықталмаған көлiк құралдарын өткізуге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Қақпаларда олардың автоматты түрде ашылуы үшiн серiппелер мен блоктарды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жарықтандыру үшiн керосин лампаларын, шырақтарды және ақаулы электр фонарьларды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пештерді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 мен өту жолдарында, ат қора шатырларында шөп, жемшөп, төсем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темекі шегу және ашық отты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Жем-шөптерді сақтауға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қорын ферма ғимараттарынан тұйық, жанбайтын қабырғалармен (қалқалармен) және жабындармен бөлінген қосымша (жапсарлас салынған) құрылыстарда сақтау. Тұрғын үйлерінің аула учаскелерінде ғимараттар мен аула маңындағы құрылыстардан кемінде 15 метр арақашықтықта және шаруашылық құрылыстардың шатырларында, электр беру желілерінің астында, учаскелердің сыртқы қоршауларынан 3 метрден аз арақашықтықта, көшелерде, жолдарда, аула маңындағы учаскелерден тыс жерлерде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жинау орнын топырақ бiлiгiмен және сым қоршаумен қоршау. Таразыны шөп жинау орнынан тыс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Жемшөптердiң кебендерiн (маялары), бастырмалары мен қатарларын электр беру желiлерiне дейiн кемiнде 15 метр, жолдарға дейiн кемiнде 20 метр және ғимараттар мен құрылыстарға дейiн кемiнде 50 метр қашықтықта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қоймаларын қоршауларынан бастап жақын орналасқан орман алқаптарына дейiнгi қашықтық кемiнде 20 метр етiп қамтамасыз ету, периметр бойымен енi кемiнде 4 метр жолақ жырту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Өндiрiстiк-шаруашылық кешеннiң аумағындағы жемшөп қоймаларын арнайы бөлiнген алаңда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Кебендерді (маяларды), сондай-ақ кебен (мая) жұптарын немесе қатарларды орналастыруға арналған алаңдарды енін кем дегенде 4 метр жолақтың периметрімен жыртуды қамтамасыз ету. Жолақтың шетінен бастап алаңда орналасқан кебенге (маяға) дейінгі қашықтықты кем дегенде 15 метр, ал бөлек тұрған кебенге (маяға) дейінгі ара қашықтық кем дегенде 5 метр етіп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кебен (мая) орналасқан ауданның 150 шаршы метрден, ал басылған шөп (сабан) қатарының 500 шаршы метрден асуына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Жекеленген қатарлар, бастырмалар мен кебендер (маялар) арасындағы өртке қарсы бөлiктерді кемiнде 20 метр етіп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жоғары шөптерді конус тәріздес маяға (шөмелеге) аралары кемiнде 20 метр етіп бөлiп жинау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қоймаларында өрт шыққан жағдайда кемiнде 50 текше метр су қорының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 оқшау тұрған ғимараттарда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үйiп сақтағанда үйменiң төбесiнен бастап жабынның жанғыш құрылымдарына дейiнгi, сондай-ақ шырақтар мен электр өткiзгiштерге дейiнгi қашықтықты кемiнде 0,5 метр етiп орындауды қамтамасыз ету. Астық тасымалдау орындарында өртке қарсы қалқалардағы ойықтар арқылы от бөгегiш құрылғылардың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 мен жабдықты астықпен бiрге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iшiнде қолданылатын астық тазалау және iштен жану қозғалтқыштары бар басқа да машиналарды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екi жағынан қақпалары жабық болғанда жылжымалы тетiктермен жұмыс iстеуге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iстейтiн кептiргiштердi тез тұтанатын және жанғыш сұйықтықтардың көмегiмен, ал сұйық отынмен жұмыс iстейтiндердi алаудың көмегiмен жағуға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бақылау аспаптар мен оттықтағы алау сөнгенде отын берудi ажырату автоматикасы, электрмен тұтандыру жүйесi ақаулы немесе оларсыз кептiргiштерде жұмыс iстеуге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транспортер таспасының деңгейiнен биiк етiп үюге және таспаның транспортер құрылымына үйкеленуiне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кептiру агрегатын астық қоймасы ғимаратынан кемiнде 10 метр қашықтықта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қоймаларында астықты желдеткенде желдеткiштерді жанғыш қабырғалардан кемiнде 2,5 метр қашықтықта орнату. Ауа өткiзгiштерді жанбайтын материалдардан жасау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және қойма үй-жайларының iшiнде iштен жану қозғалтқыштары бар машиналар мен жабдықты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жекелеген партияларын бөлу үшiн ағаштан жасалған стандартты бидай қалқандарын қолдану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бункерлер мен қойма қабырғалары арасында өту жолдары болған жағдайда олардың енін кем дегенде 0,7 метр етіп қолдану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мен үй-жайларда ашық қыздыру элементтерi бар электрмен қыздыру аспаптарын, ал жарылыс, өрт қауiптi үй-жайларда электрмен қыздыру аспаптарының барлық түрлерін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пiсiру және макорон кәсiпорындарында ұнды қаппен жинау кезiнде өту жолдары мен өткелдердiң енiн кемінде:</w:t>
            </w:r>
            <w:r>
              <w:br/>
            </w:r>
            <w:r>
              <w:rPr>
                <w:rFonts w:ascii="Times New Roman"/>
                <w:b w:val="false"/>
                <w:i w:val="false"/>
                <w:color w:val="000000"/>
                <w:sz w:val="20"/>
              </w:rPr>
              <w:t>
1) қатарлар арасындағы өту жолдары, кемiнде 12 м сайын – 0,8 метр;</w:t>
            </w:r>
            <w:r>
              <w:br/>
            </w:r>
            <w:r>
              <w:rPr>
                <w:rFonts w:ascii="Times New Roman"/>
                <w:b w:val="false"/>
                <w:i w:val="false"/>
                <w:color w:val="000000"/>
                <w:sz w:val="20"/>
              </w:rPr>
              <w:t>
2) қатарлардан бастап қабырғаларға дейiнгi арақашықтық – 0,7 метр;</w:t>
            </w:r>
            <w:r>
              <w:br/>
            </w:r>
            <w:r>
              <w:rPr>
                <w:rFonts w:ascii="Times New Roman"/>
                <w:b w:val="false"/>
                <w:i w:val="false"/>
                <w:color w:val="000000"/>
                <w:sz w:val="20"/>
              </w:rPr>
              <w:t>
3) электр тиегiштерге арналған өткелдер – 3,0 метр;</w:t>
            </w:r>
            <w:r>
              <w:br/>
            </w:r>
            <w:r>
              <w:rPr>
                <w:rFonts w:ascii="Times New Roman"/>
                <w:b w:val="false"/>
                <w:i w:val="false"/>
                <w:color w:val="000000"/>
                <w:sz w:val="20"/>
              </w:rPr>
              <w:t>
4) көтергiш платформасы бар арбаларға арналған өткелдер – 2,0 метр етіп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өнiмдерi саласының қалған кәсiпорындарының ыдыста өнiм сақтауға арналған қоймасының iшiнде:</w:t>
            </w:r>
            <w:r>
              <w:br/>
            </w:r>
            <w:r>
              <w:rPr>
                <w:rFonts w:ascii="Times New Roman"/>
                <w:b w:val="false"/>
                <w:i w:val="false"/>
                <w:color w:val="000000"/>
                <w:sz w:val="20"/>
              </w:rPr>
              <w:t>
1) қойманың ортасында, бойлай, енi тетiктердiң жұмысын қамтамасыз ететiн, бiрақ 1,25 метр кем емес – бiр;</w:t>
            </w:r>
            <w:r>
              <w:br/>
            </w:r>
            <w:r>
              <w:rPr>
                <w:rFonts w:ascii="Times New Roman"/>
                <w:b w:val="false"/>
                <w:i w:val="false"/>
                <w:color w:val="000000"/>
                <w:sz w:val="20"/>
              </w:rPr>
              <w:t>
2) қойма қақпасына қарсы, тура жүретiн, енi қақпалардың енiнен кем емес екi көлденең;</w:t>
            </w:r>
            <w:r>
              <w:br/>
            </w:r>
            <w:r>
              <w:rPr>
                <w:rFonts w:ascii="Times New Roman"/>
                <w:b w:val="false"/>
                <w:i w:val="false"/>
                <w:color w:val="000000"/>
                <w:sz w:val="20"/>
              </w:rPr>
              <w:t>
3) қатарлар мен қойма қабырғасы арасында – енi 0,7 метрден кем емес өту жолын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аспаптарын беті тегіс жерде және оларды тозаңнан жүйелі түрде тазалау мүмкіндігін қамтамасыз ететін биіктікте қолдану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аспаптарына еркін қолжетімділікті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Энергетикалық объектілерге қойылатын талаптар (энергия өндіруші және энергия беруші)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 машиналары бар зертханалар мен үй-жайларға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үй-жайларында барлық заттардың, материалдар мен құралдардың біртектілігі немесе типтері бойынша сақтау. Химиялық әсері өрт немесе жарылыс туғызатын заттарды бірге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зертханалық жайлардың едендерін технологиялық талаптарға және айналатын химиялық заттарға байланысты метлах плиткаларыннан, линолеумнан және басқа да материалдардан жасау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жарылыс қаупі бар заттарды қолдана отырып жұмыс істеуге арналған жұмыс үстелдері мен сору шкафтары жанбайтын материалмен, ал қышқыл және сілтілермен жұмыс істеуге арналғандары - коррозияға қарсы материалдармен толығымен жабылуы және сұйық заттардың төгілуінің алдын алу үшін борттарының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 эстакадаларына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дайындауға және қотаруға арналған жайларды (мазут сорғыш, май сорғыш, майды қайта өндіру және басқалары) таза күйінде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орнатылған автоматты газ талдағыштарының, сондай-ақ өндірістік үй-жайларда будың ауадағы қауіпті концентрациясының болуы туралы дыбыстық және жарықтық дабыл беру қондырғыларының техникалық жай-күйін жүйелі түрде тексеру, тексеру нәтижелерін жедел журналға енгізу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қыздырғышты және басқа да электр жабдығын май тазалау қондырғыларында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тазалау қондырғыларындағы жабдықтарды жанбайтын негіздерде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құрылғыларына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Автоцистерналарға және басқа да ыдыстарға мұнай өнімдерін құюды қатты жабыны бар арнайы жабдықталған алаңдарда жүзеге асыру. Алаңда гидроысырма арқылы арнайы жинақ сыйымдылығына өтетін (төгілген сұйықты жоюға арналған) ұйымдастырылған ордың болуы, ол кезең-кезеңмен тазаланып тұрады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Құятын алаңда қауіпсіздіктің қажетті белгілерінің және автоцистерналарға мұнай өнімдерін құю кезінде өрт қауіпсіздігі жөніндегі негізгі талаптары бар тақтайшаның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автоцистерналарды сүйреу үшін арқансым мен немесе қарнақтың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шаруашылығын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реттеу қондырғыларының газ шаруашылығы үй-жайларында жабдықтарды пайдалану жөніндегі жергілікті нұсқаулық пен схемалардың болуы, онда өрт қауіпсіздігі жөніндегі нақты талаптар жазылады. Үй-жайлардың көрінетін сыртқы және ішкі орындарында қауіпсіздік белгілерінің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мен басқару қондырғылары бар үй-жайларды газ реттеуіш пункттерден, қабырғасы газбен тығыздалған газ реттеуіш қондырғылардан бөлек орналастыру, оған тесіп өтетін ойық пен тесікке жол берілмейді. Қабырға арқылы коммуникациялардың өтуіне тек арнайы қондырғылардың (тығыздағыштар) пайдалануымен ғана жол беру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салынатын газ құбырларын айрықша бояулармен бояуды орындау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газ құбырларын құрал-сайманның ілмектерін орнату немесе құрылыс ағаштарын төсеу үшін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қоймаларына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отындарды (көмірді, сланецті, шымтезекті) сақтайтын алаңды өсімдік қалдықтарынан және материалдардан тазалау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органикалық заттары бар топыраққа көмірді, жанғыш тақтатасты және шымтезекті араластыруға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өздігінен тұтанған отынды сөндіруге және қатардан алғаннан кейін оны салқындатуға арналған арнайы алаңның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Қатарлармен регламенттік жұмыстарды орындау, сондай-ақ механизмдер мен өрт сөндіру машиналарының өтуі үшін қатарлар төменгі шетінен бастап қоршайтын дуалдарға немесе кран жолдарының іргетасына дейінгі арақашықтық кемінде 3 метр, ал рельс бастиегінің сыртқы шетіне немесе автожолдың жиегіне дейін кемінде 2 метр етіп жасау. Өту жолдарына қатты отынды төгіп тастауға және оларды жабдықпен бөгеп тастауға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отыннан отын беруге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қайта төгу тораптарында аспирациялық құрылғылардың немесе бүркілген суды, механикалық-ауа көбігін немесе су мен будың қосындысын қолданып жұмыс істейтін қондырғыларының жұмыс iстеуiн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кезiнде отын беру трактында орналасқан барлық тозаңсыздандыру құралдарының, сондай-ақ отыннан металды, жоңқаларды және басқа да қосындыларды ұстап қалуға арналған қондырғылардың жұмыс істеу қабілеттілігі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трактының жайларында тазалықты сақтау және тозаң жиналатын барлық орындарында тозаңды жою жұмыстарын ұдайы жүргiзу. Қатты отынның түрiне, оның қышқылдануға бейімділігіне және үй-жайдың тозаңдануына байланысты бекiтiлген тазалау графигінің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трактілері бойымен орнатылған жылыту аспаптарының орнату және оларды тазартуға ыңғайлы қолжетімді тегiс бетте орындау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бойымен орнатылған электр жабдығы шаңнан қорғалатын және шаңды сумен тазарту талаптарына сай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бойымен жүретiн кабельдiк трассаларда шаң жиналуын азайту үшін, кабельдердiң арасында ойықтардың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Конвейерлердiң үй-жайлары мен галереяларында және шикі отын бункерлерiнде шаңнан қорғайтын шырақтарды қолдану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трактісінің галереяларында конвейерлер арқылы өтпе көпiрлерді іске жарамды күйде ұстау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трактісінің өндiрiстiк үй-жайларында:</w:t>
            </w:r>
            <w:r>
              <w:br/>
            </w:r>
            <w:r>
              <w:rPr>
                <w:rFonts w:ascii="Times New Roman"/>
                <w:b w:val="false"/>
                <w:i w:val="false"/>
                <w:color w:val="000000"/>
                <w:sz w:val="20"/>
              </w:rPr>
              <w:t>
1) арнайы белгіленген орындардан тыс жерлерде темекі шегуге;</w:t>
            </w:r>
            <w:r>
              <w:br/>
            </w:r>
            <w:r>
              <w:rPr>
                <w:rFonts w:ascii="Times New Roman"/>
                <w:b w:val="false"/>
                <w:i w:val="false"/>
                <w:color w:val="000000"/>
                <w:sz w:val="20"/>
              </w:rPr>
              <w:t>
2) жылыту үшiн электрлік қыздыру аспаптарын қолдануға;</w:t>
            </w:r>
            <w:r>
              <w:br/>
            </w:r>
            <w:r>
              <w:rPr>
                <w:rFonts w:ascii="Times New Roman"/>
                <w:b w:val="false"/>
                <w:i w:val="false"/>
                <w:color w:val="000000"/>
                <w:sz w:val="20"/>
              </w:rPr>
              <w:t>
3) ашық қыздыру шамдарын қолдануға;</w:t>
            </w:r>
            <w:r>
              <w:br/>
            </w:r>
            <w:r>
              <w:rPr>
                <w:rFonts w:ascii="Times New Roman"/>
                <w:b w:val="false"/>
                <w:i w:val="false"/>
                <w:color w:val="000000"/>
                <w:sz w:val="20"/>
              </w:rPr>
              <w:t>
4) отынды жану (бықсу) ошағынан конвейерлерге беруге және оны бункерге тастауға;</w:t>
            </w:r>
            <w:r>
              <w:br/>
            </w:r>
            <w:r>
              <w:rPr>
                <w:rFonts w:ascii="Times New Roman"/>
                <w:b w:val="false"/>
                <w:i w:val="false"/>
                <w:color w:val="000000"/>
                <w:sz w:val="20"/>
              </w:rPr>
              <w:t>
5) отынды конвейерлiк таспалардың төменгi қылдарының астына жинауға;</w:t>
            </w:r>
            <w:r>
              <w:br/>
            </w:r>
            <w:r>
              <w:rPr>
                <w:rFonts w:ascii="Times New Roman"/>
                <w:b w:val="false"/>
                <w:i w:val="false"/>
                <w:color w:val="000000"/>
                <w:sz w:val="20"/>
              </w:rPr>
              <w:t>
6) апатты жағдайлардан өзге жағдайларда отынмен толтырылған конвейердi тоқтатуға;</w:t>
            </w:r>
            <w:r>
              <w:br/>
            </w:r>
            <w:r>
              <w:rPr>
                <w:rFonts w:ascii="Times New Roman"/>
                <w:b w:val="false"/>
                <w:i w:val="false"/>
                <w:color w:val="000000"/>
                <w:sz w:val="20"/>
              </w:rPr>
              <w:t>
7) бөлшектелген жабдықтарды, тасымалдау таспалары мен басқа да жанатын материалдарды, әсіресе галереяларда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түріндегі қатты отынды дайындауға және жағуға арналған қондырғыларға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Диiрмендер, сепараторлар, циклондар тәрізді шаң дайындау қондырғыларын пайдалану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жүйесіндегі сақтандыру құрылғысының мойнына қарама-қарсы 10 метрден жақын қашықтықта жаңа кабельдік трассаны төсеуге жол бермеу.</w:t>
            </w:r>
            <w:r>
              <w:br/>
            </w:r>
            <w:r>
              <w:rPr>
                <w:rFonts w:ascii="Times New Roman"/>
                <w:b w:val="false"/>
                <w:i w:val="false"/>
                <w:color w:val="000000"/>
                <w:sz w:val="20"/>
              </w:rPr>
              <w:t>
Көрсетілген қашықтықта өтетін қолда бар кабельдік трассалардың ұзындығы кемінде 5 метр болатын металл қаптамамен (қораппен) қапталуы немесе сақтандыру клапандарының маңына құлату қалқандарының орнатудың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қондырғыларына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жолдарында жанбайтын жылу оқшаулағышты қолдану. Жүйелі түрде, бірақ кемінде жарты жылда 1 рет, құбыр жолдарының, жабдықтардың және бункерлердің жылу оқшаулағышының жай-күйін көзбен бақылауды жүзеге асыру. Анықталған бұзушылықтарды жабдықтардың ақаулықтары мен олқылықтар журналында белгілеу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өндіретін қондырғыларға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 пайдаланған кезде маймен жабдықтау, реттеу, газбен жабдықтау жүйелерінің, сондай-ақ газ-турбиналық қондырғылардың сұйық отын құбырларының фланецті және штуцер қосылулары тығыздығының бұзылуына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пайдаланған кезде ыстық беттерге, жерасты үй-жайлары мен кабельдік трассаларға май тамуына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тиген шүберектер мен ескі-құсқы материалдарды "Ескі-құсқылар үшін" деген жазуы бар сыйымдылығы 0,5 м3 беті жабылатын металл жәшіктерде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қондырғылардың май бактарынан майды апаттық ағызатын бекіту құрылғыларында (ысырмасында) "Майды апаттық ағызу" деген жазудың болуы, ал қолдан қосу жетегі қызыл түске боялады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газдарды берудің және оларды жөндеудің орталықтандырылған жүйелерiнде орын алған авариядан басқа жағдайда, газ баллондарын олардың корпустарын сутегімен немесе инертті газбен толтыру үшін, генератордың (синхронды компенсатордың) газ бекеттерiнде орнатуға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Сутегiмен толтырылған агрегаттың, аппараттың және газ құбырларының корпустарында тікелей өрт қаупi бар жұмыстарды (дәнекерлеу, егеу, бiрiктiру және басқалары) жүргізуге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(синхрондық компенсаторлардың) корпусында және сутегімен салқындататын газ-май жүйесінің жабдықтарында "Ашық отты пайдалануға тыйым салынады", "Темекі тартуға тыйым салынады" "Абай болыңыз! Жарылыс қаупі бар" деген қауіпсіздік белгілері, ал егер отқа төзімді май қолданылмаса, май жүйелерінің көрінетін жерлеріне "Абай болыңыз! Тез тұтанғыш заттар" деген ескерту белгілерінің болуы. Газ турбиналық қондырғылардың корпустарында "Қауіпті! Жарылыс қаупі бар" деген қауіпсіздік белгіні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Дизелді және жылжымалы электростанцияларға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өндіруші ұйымдардың қызмет көрсетуші қызметкерлерінің өз бетімен жұмыс істеуге тағайындалғанға дейін өндірістік оқудан, сондай-ақ қауіпсіздік техникасы мен жабдықты пайдалану бойынша білімдерін тексеруден өтуі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газды шығаратын құбырлармен электр станциясы ғимаратының жанғыш құрылыс конструкцияларымен қиылысқан жерлерінде өртке қарсы іс-шаралардың орындалуы:</w:t>
            </w:r>
            <w:r>
              <w:br/>
            </w:r>
            <w:r>
              <w:rPr>
                <w:rFonts w:ascii="Times New Roman"/>
                <w:b w:val="false"/>
                <w:i w:val="false"/>
                <w:color w:val="000000"/>
                <w:sz w:val="20"/>
              </w:rPr>
              <w:t>
1) жылу оқшаулағыштың бар болғандығына қарамастан, шатыр астында және пайдаланылған газды шығару құбырларының айналасымен өтетін қабырғаларда пайдаланылған газды шығару құбырларының қабырғаларынан кемінде 0,5 метр қашықтықта жанбайтын бөліктердің болуы. Құбырдан 1 метр дейінгі аралықтағы орналасқан ағаш конструкцияларды өртке қарсы құраммен өңдеу;</w:t>
            </w:r>
            <w:r>
              <w:br/>
            </w:r>
            <w:r>
              <w:rPr>
                <w:rFonts w:ascii="Times New Roman"/>
                <w:b w:val="false"/>
                <w:i w:val="false"/>
                <w:color w:val="000000"/>
                <w:sz w:val="20"/>
              </w:rPr>
              <w:t>
2) шатыр жабынында пайдаланылған газды шығару құбырының айналасында құбырдан ені кемінде 0,5 метр жанбайтын материалдан жасалған бөліктердің жасалуы;</w:t>
            </w:r>
            <w:r>
              <w:br/>
            </w:r>
            <w:r>
              <w:rPr>
                <w:rFonts w:ascii="Times New Roman"/>
                <w:b w:val="false"/>
                <w:i w:val="false"/>
                <w:color w:val="000000"/>
                <w:sz w:val="20"/>
              </w:rPr>
              <w:t>
3) пайдаланылған газды шығару құбырын шатыр жабынның үстінен кемінде 2 метр кем болмайтын биіктікте орнату;</w:t>
            </w:r>
            <w:r>
              <w:br/>
            </w:r>
            <w:r>
              <w:rPr>
                <w:rFonts w:ascii="Times New Roman"/>
                <w:b w:val="false"/>
                <w:i w:val="false"/>
                <w:color w:val="000000"/>
                <w:sz w:val="20"/>
              </w:rPr>
              <w:t>
4) пайдаланылған газ құбырының ұшын көлденең күйінде ғимараттан тыс орналасқан бетон немесе кірпіш өшіру құралына енгізу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мұнай өнімдерінің бос ыдыстарын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Электростанцияның және қосалқы станцияның бөлгіш құрылғыларына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қондырғыларының үй-жайлары мен дәліздерінде тарату қондырғысына қатысы жоқ қойма және басқа да қосалқы құрылыстарын орналастыруға, сондай-ақ электр-техникалық жабдықтарды, материалдарды, қосалқы бөлшектерді, жанатын сұйықтыққа толы ыдыстар мен басқа да әр түрлі газы бар баллондарды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шаруашылығын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цехтың бастығы бекіткен кесте бойынша кабельдік құрылыстарды жүйелі түрде тексеру</w:t>
            </w:r>
            <w:r>
              <w:br/>
            </w:r>
            <w:r>
              <w:rPr>
                <w:rFonts w:ascii="Times New Roman"/>
                <w:b w:val="false"/>
                <w:i w:val="false"/>
                <w:color w:val="000000"/>
                <w:sz w:val="20"/>
              </w:rPr>
              <w:t>
Тексеру нәтижелері мен анықталған кемшіліктердің жедел журналға немесе жабдықтың ақаулары мен олқылықтарына арналған журналға (карточкаға) тіркеу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 шеберханаларды орналастыруға, сондай-ақ жабдықтар мен материалдарды, оның ішінде пайдаланылмаған кабельдік бұйымдарды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құрылыстарда кемінде 50 метр сайын жақын жердегі шығу есігіне сілтемелердің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құрылыстардағы секциялық аралық қабырғалардың есіктерін өздігінен жабылатындай, жақын жердегі шыға беріске қарай ашылатындай және тығыз жабылатындай етіп жасау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кабельдерді қоректендіретін құрылғылардың үй-жайларында жанатын және осы қондырғыға қатысы жоқ басқа да материалдарды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трансформаторлары мен май реакторларын ұстауға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қабылдау құрылғыларының борттық қоршауларын жерден кемінде 150 милиметр биіктікте қиыршық тас төгілген периметрдің бүкіл бойымен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каналдардың қабырғаларын майлы реакторлар мен трансформаторлардың май қабылдағыштарының борттық қоршаулары ретінде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қарастырылған толық дайындығы қамтамасыз етілмесе, өрт сөндіру қондырғыларының қосалқы станциялар мен электр станцияларындағы майлы реакторлар мен трансформаторларды пайдалану үшін іске қосуға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қондырғыларына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батареяларға арналған үй-жайдың есігінде жазулардың, сондай-ақ қажетті ескерту және қауіпсіздік бұйрығы белгілерінің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батареяларға арналған үй-жайларды табиғи жарықтандыру кезінде терезелердің әйнектерін күңгірт етіп немесе агрессивті ортаға төзімді ақ желімді бояумен жабуды жасау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батареяларға арналған үй-жайларда шылым шегуге, ауысым қажеттілігінен асып кететін көлемде қышқыл мен сілтіні сақтауға, арнайы киімдерді және бөгде заттар мен жанатын материалдарды қалдыруға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материалдар қоймаларына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 аумағындағы қойма ғимаратына еркін кіруді қамтамасыз ету</w:t>
            </w:r>
            <w:r>
              <w:br/>
            </w:r>
            <w:r>
              <w:rPr>
                <w:rFonts w:ascii="Times New Roman"/>
                <w:b w:val="false"/>
                <w:i w:val="false"/>
                <w:color w:val="000000"/>
                <w:sz w:val="20"/>
              </w:rPr>
              <w:t>
Ашық қоймаларда материалдар мен жабдықтарды сақтауда қатарлар арасы және өрт сөндіру машиналары өтетін жолдың арақашықтығы кемінде 5 метр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аумағында мыналарға жол бермеу:</w:t>
            </w:r>
            <w:r>
              <w:br/>
            </w:r>
            <w:r>
              <w:rPr>
                <w:rFonts w:ascii="Times New Roman"/>
                <w:b w:val="false"/>
                <w:i w:val="false"/>
                <w:color w:val="000000"/>
                <w:sz w:val="20"/>
              </w:rPr>
              <w:t>
1) ғимараттар арасындағы, материалдар мен жабдықтардың қатарлары арасындағы өртке қарсы жарылу мен өту жолдардың қоршауға, сондай-ақ оларды ұзаққа созылмайтын уақытқа ғимараттарға орнатуға;</w:t>
            </w:r>
            <w:r>
              <w:br/>
            </w:r>
            <w:r>
              <w:rPr>
                <w:rFonts w:ascii="Times New Roman"/>
                <w:b w:val="false"/>
                <w:i w:val="false"/>
                <w:color w:val="000000"/>
                <w:sz w:val="20"/>
              </w:rPr>
              <w:t>
2) қаптамаларды, ыдыстарды және басқа да қалдықтарды өртеуге;</w:t>
            </w:r>
            <w:r>
              <w:br/>
            </w:r>
            <w:r>
              <w:rPr>
                <w:rFonts w:ascii="Times New Roman"/>
                <w:b w:val="false"/>
                <w:i w:val="false"/>
                <w:color w:val="000000"/>
                <w:sz w:val="20"/>
              </w:rPr>
              <w:t>
3) қойманың жүк түсіретін аумағында жүктер мен көтеру механизмдерін сақтауға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мыналарды сақтау:</w:t>
            </w:r>
            <w:r>
              <w:br/>
            </w:r>
            <w:r>
              <w:rPr>
                <w:rFonts w:ascii="Times New Roman"/>
                <w:b w:val="false"/>
                <w:i w:val="false"/>
                <w:color w:val="000000"/>
                <w:sz w:val="20"/>
              </w:rPr>
              <w:t>
1) тез тұтанатын және жанғыш сұйықтықтарды өзге материалдардан бөлек жинау;</w:t>
            </w:r>
            <w:r>
              <w:br/>
            </w:r>
            <w:r>
              <w:rPr>
                <w:rFonts w:ascii="Times New Roman"/>
                <w:b w:val="false"/>
                <w:i w:val="false"/>
                <w:color w:val="000000"/>
                <w:sz w:val="20"/>
              </w:rPr>
              <w:t>
2) бояуларды, сырларды және еріткіштерді бөлек сақтау;</w:t>
            </w:r>
            <w:r>
              <w:br/>
            </w:r>
            <w:r>
              <w:rPr>
                <w:rFonts w:ascii="Times New Roman"/>
                <w:b w:val="false"/>
                <w:i w:val="false"/>
                <w:color w:val="000000"/>
                <w:sz w:val="20"/>
              </w:rPr>
              <w:t>
3) газ баллондары мен улы заттарды бөлек сақтау. Жануының (жанатын, қиын жанатын) біркелкілігі белгілері бойынша жинау және сақтау және оларға өрт сөндіргіш құралдарды (су, көбік) қолдану үшін әртүрлі материалдар мен жабдықты топтастыру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немесе цокольды қабаттарда орналасқан қойма үй-жайларында кемінде екі шығатын жер немесе бір шығатын жер және адамдарды тікелей бірінші қабатқа эвакуациялау үшін, сондай-ақ өрт сөндіру құралардарын кіргізу үшін терезенің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мыналарға жол бермеу:</w:t>
            </w:r>
            <w:r>
              <w:br/>
            </w:r>
            <w:r>
              <w:rPr>
                <w:rFonts w:ascii="Times New Roman"/>
                <w:b w:val="false"/>
                <w:i w:val="false"/>
                <w:color w:val="000000"/>
                <w:sz w:val="20"/>
              </w:rPr>
              <w:t>
1) шылым шегуге және ашық отты пайдалануға;</w:t>
            </w:r>
            <w:r>
              <w:br/>
            </w:r>
            <w:r>
              <w:rPr>
                <w:rFonts w:ascii="Times New Roman"/>
                <w:b w:val="false"/>
                <w:i w:val="false"/>
                <w:color w:val="000000"/>
                <w:sz w:val="20"/>
              </w:rPr>
              <w:t>
2) әртүрлі материалдар мен жабдықтарды жылыту құралдарынан кемінде 1 метр арақашықтықта жинауға;</w:t>
            </w:r>
            <w:r>
              <w:br/>
            </w:r>
            <w:r>
              <w:rPr>
                <w:rFonts w:ascii="Times New Roman"/>
                <w:b w:val="false"/>
                <w:i w:val="false"/>
                <w:color w:val="000000"/>
                <w:sz w:val="20"/>
              </w:rPr>
              <w:t>
3) транзиттік коммуникацияларды (кабельдер, газ құбырлары, бу, су) салуға;</w:t>
            </w:r>
            <w:r>
              <w:br/>
            </w:r>
            <w:r>
              <w:rPr>
                <w:rFonts w:ascii="Times New Roman"/>
                <w:b w:val="false"/>
                <w:i w:val="false"/>
                <w:color w:val="000000"/>
                <w:sz w:val="20"/>
              </w:rPr>
              <w:t>
4) стеллаждар, қатарлар арасындағы өтпелерге, сондай-ақ стеллаждар, қатарлар мен қойма қабырғаларының арасындағы өтпелерге де, уақытша болса да, әртүрлі материалдарды жинауға</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түсіру үшін арналған ажырату құрылғысын (автомат, ажыратқыш) қойма жайынан тыс жанбайтын қабырғаға, ал жанатын және қиын жанатын қойма ғимаратында – бөлек тұрған бағанаға орнату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бояулар және химиялық реактивтер қоймаларына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бояулар, олифтер және әртүрлі еріткіштерді металл бөшкелерде, (өнімнің біртиптілік принципі сақталған кезде) банкілерде және басқа да тығыз жабылатын ыдыстарда бөлек үй-жайларда немесе қойманың бір бөлігінде (бокстерде) сақтауды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металл ұнтақтарын (алюминий пудрасы, магний ұнтағы және басқалары) тығыз жабылатын металл банкілерде құрғақ үй-жайларда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Нитролактарды, нитробояуларды және еріткіштерді жерасты үй-жайларында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мен сырларды жарылысқа қарсы қауіпсіздендірілген, желдету және жарық жүйесімен жабдықталған бөлек үй-жайда сақтауды және шығаруды жүзеге асыру. Лактарды, сырлар мен еріткіштерді құю үшін арнайы қол сорғыларын, өлшегіштерін немесе басқа да кіші механизация құралдарын пайдалану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Ағызу-сору желдеткіші жарамсыз болған жағдайда, лак-бояу заттарына арналған үй-жайлары бар қойма жайларын пайдалануға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Газдары бар баллондар қоймаларына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пайдалану, сақтау және кәсіпорындарға тасымалдауды кәсіпорынның бас инженері бекіткен нұсқаулыққа сәйкес жүзеге асыру. Ашық алаңдарда баллондарды күн көзінен және атмосфералық жауын-шашын әсерінен қорғайтын қалқа астында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қоймаларының үй-жайларында басқа да материалдар мен жабдықтарды сақтауға, сондай-ақ ортақ қоймаларда газ баллондарын бірге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еденін жабу үшін жанғыш материалдарды қолдануға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баллондарды тік күйінде сақтау, бұл үшін ашық және жабық қоймаларды баллондарды құлаудан сақтайтын "ұяшықтармен" немесе бөгеттермен жабдықтау. Толтырылған және бос баллондарды бөлек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тұрған қойманы айнала 50 метр радиуста битум қайнатқыштарды орнатуға, от жағуға және жанғыш материалдарды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Қарулы күштер және басқа әскери құралымдар объектілеріне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 командир бекіткен өртке қарсы қорғау жоспарының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бөлімдегі өрт қауіпсіздігі талаптарын, өртті сөндіру үшін тартылатын күштер пен құралдардың есебін, жеке құрамды, қару-жарақты, әскери және басқа техниканы, мүлік пен басқа материалдық заттарды эвакуациялау тәртібін қосатын жоспар көшірмесінің әскери бөлім кезекшісінде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өрт сөндіру командасы жоқ әскери бөлімінде бестен он бес адамға дейінгі штаттан тыс өрт сөндіру командасының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және елу метр қашықтықтағы сыртқы периметр аумақтарын қоқыс пен құрғақ шөптен тазалауды үнемі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қоймаларды, қалқаларды, оқ-дәрі алаңдарын, негізгі және қосалқы өндірістерді, зертханаларды, жоғары кернеу желілерін, электр станциялары мен трансформаторлық қосалқы станцияларды, қазандық құбырларын, су айдауыш мұнараларды, қоймаларды өрт қауіпсіздігін қамтамасыз ететін найзағайдан қорғау құрылғыларымен және басқа инженерлік жүйелермен жабдықтау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Құрылымдарға, мүлік алаңдарына, әскери және басқа техникаға елу метр жақын жерде от жағуға, сонымен қатар парктерде, қоймаларда, ангарлар мен басқа қосалқы бөлмелерде темекі тартуға және ашық оты бар құралдарды қолдануға, бөлмеден шығар кезде жарық шамдарын қосулы түрде қалдыруға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дайындығы және жұмыс жүргізуге рұқсаттары жоқ тұлғалардың электр энергиясы, газбен жабдықтау және орталық (автономдық) жылу беру жабдықтары мен жүйелерін жөндеу жұмыстарын жүргізуге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бөлмелерін тез тұтанатын сұйықтықтар мен жанғыш заттарды өңдеу немесе сақтаумен байланысты шеберханалар мен қоймалар жасауға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парк аумақтарында, ангарларда және өндірістік орын-жайлардың өрт қалқандарында өрт сөндіру құралдарын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аппараттарында ең жақын орналасқан өрт сөндіру бөлімінің телефон нөмірінің, ал әскери бөлім аумағында өрт дабылы сигналын беру үшін дыбыстық дабыл құралдарының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объектіде өрт қауіпсіздігі талаптарының орындалуын растайтын, онда жұмыстың аяқталуынан кейін, өрт сөндіру наряды объектіні жабатын тұлғаға беретін өрт жетонының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Парктер мен ангарларға, әуе кемелерінің тұрақтарына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әскери және басқа да техниканы (әуе кемелерін), өрт болған жағдайда оларды тез шығару үшін қажетті өту жолдарын жасау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Тұрақтағы көліктерге жанармай құюға және ағатын (тесілген) жанармай багы, отын өткізгіштері бар көліктерді (әуе кемелерін)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тұрақтарында штаттан тыс жанармай багын, майлаушы материалдарды және бос ыдысты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Көліктерде өзге заттарды, майланған шүберектерді, қаптарды, арнайы киімдерді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Парктердің қоймаларында және ангарларда басқа техникамен бірге жанармай бар цистерналарды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тұрақтарының бөлмелерінде дәнекерлеу жұмыстарын жүргізуге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тұрағы және көлікті сақтау үшін үй-жайлардың қақпаларын үйіп қоюға, осы үй-жайларда қойма, шеберхана және тұрғын орындарын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көліктерді (әуе кемелерін) тез шығаруды қамтамасыз ету үшін арнайы буксир құрылғылары (құралдары) бар кезекші тартқыштардың және қажетті әскери қызметшілердің күнделікті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сақтау орындарына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(сақтау орындары) аумақтарындағы шөпті дер кезінде шабуды және жинауды жүзеге асыру. Қойма (сақтау орындары) аумақтарындағы құрғақ шөпті кептіруге және жағуға тыйым салу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тек сол жерге арналған мүлік түрлерін сақтау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өту және шығу жолдарын заттармен жабуға, сонымен қатар сөрелерді және терезені қараңғылау үшін қағазбен, картонмен, полимерді заттардан жасалған үлдірлермен және оттан қорғау құрамымен өңделмеген маталармен жабуға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штабельмен қалауды, өту және шығу жолдары бос қалатындай етіп жүргізу. Мүлікті пештерге, жылыту радиаторларына, электр сымдары мен шамдарына қабаттастырып қалауға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маңында құрылыс материалдарын, отын қоры немесе басқа мүлікті қоюға жол бермеу. Пештің оттықтарын және ойықтарын қойма (сақтау орындары) сыртында орналастыру, құбырларды ұшқын ұстағыштармен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қоймаларды (сақтау орындарын), электр жарығын орнату кезінде, сыртқы ажыратқышпен қамтамасыз ету. Сыртқы ажыратқыштарды және сақтандырғыштары бар топтық қалқандарды темір қораптарда орналастыру. Қойма ішінде электротоқ розеткаларын және қызметтік үй-жайларды орналастыруға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 мен жарылғыш заттар қоймаларындағы және олармен жұмыс жүргізетін орындардағы әйнектерді күңгірт немесе ақ бояумен бояуды орындау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құрамында ірі кесектер мен тастары жоқ иілімді немесе төгілмелі жыныстардан жарылғыш заттардың жер үстіндегі қоймаларының айналасында қорғаныш үйіндінің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Мемлекеттік емес өртке қарсы қызметтерге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қызметке он сегіз жасқа толған және мемлекетітк емес өртке қарсы қызметтердің мамандарын даярлау, қайта даярлау және біліктілігін арттыру бойынша өрт қауіпсіздігі саласындағы мамандандырылған оқу орталықтарында арнайы даярлық бойынша оқыту курстарынан өткен Қазақстан Республикасының азаматтарын қабылдау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жұмысын регламенттейтін құжаттаманың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 тұрақты (тәулік бойы) әзірлікте ұстау. Мемлекеттік емес өртке қарсы қызметтің нормативтік шығу радиусында қызмет көрсететін аймақта объектінің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бөлімдерінде есептоп командирі басқаратын өрт сөндіру автомобилінде есептоптың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екі және одан көп өрт сөндіру автомобилі болған кезде карауыл бастығы (ауысым басшысы) басқаратын карауылдың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бар өрт сөндіру бөлімінде нұсқаушыларымен өрт профилактикасы тобының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қызметте құрылған объектілерді күзету үшін нұсқаушы-өрт сөндірушілердің (кезекші ауысымында кемінде 2 штаттық қызметкердің)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 мен бекеттерінде байланыс пункттерінің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 ұтқыр радиостанциялармен, өрт сөндіру басшысын, кезекшілікті жүзеге асыратын және жұмыс шарты бойынша өрт сөндіру бөлімінің тұрақты орналасқан орнынан тыс қызметкерлерді немесе бекетті тасымал байланыс құралдарымен қамтамасыз ету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басшысының шешімі бойынша құрылған газ-түтіннен қорғау қызметінің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 үшін негізгі өрт сөндіру автомобильдерінің тиісті санының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өрт сөндіру үшін қажетті негізгі өрт сөндіру автомобильдерін жөндеу және/немесе техникалық қызмет көрсету жағдайына тасымал немесе жылжымалы өрт мотопомпаларының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ерекшеліктерін ескере отырып, объект басшысының анықтаған арнайы өрт сөндіру автомобильдерінің тиісті санының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қорғауға арналған өрт техникасының қауіпсіздігіне қойылатын талаптарға сәйкес өрт сөндіру автомобильдерін орналастыру және пайдалану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автомобилінде есептоп санына көбейтілген, өрт сөндіру автомобилі санына сәйкес кезекші ауысымындағы объектіде мемлекеттік емес өрт сөндіру қызметі жұмыскерлерінің тиісті санының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объектінің өндірістік сипаттамасын ескере отырып, теориялық және практикалық сабақтарды қамтитын жыл сайын қызметкерлерді арнайы даярлауды жүзеге асыру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Метрополитенге қойылатын талаптар</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немесе өрт жағдайында тоннель желдеткіші шахтасының жұмысы кезінде метрополитен қызметкерлерінің іс-қимыл тәртібінің, жолаушыларды эвакуациялау жоспарының, жедел өрт сөндіру жоспарының болуы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жолдарының (холдар, вестибюлдер, саты алаңы, дәліздер) қабарғаоарын, төбелерін жанғыш заттармен безендіруге жол бермеу, сондай-ақ станция вестюбилдерін және жер асты бөлмелерінде жарнамаларды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Метрополитендердiң жер асты кеңiстiгiнде орнатылатын көйлек iлетiн шкафтарды тек жанбайтын материалдардан жасау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бөлмелерінде екіден аспайтын әрқайсысының сыйымдылығы 5 литрден көп газ баллондарын арнайы бөлінген жерден тыс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тоннельде газбен және жлектрмен дәнекерлеу жұмысын жылжымалы көлікте орнатылған арнайы агрегаттармен жүргізу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қызметкерлеріне нұсқаулық беруге арналған жер асты кеңістігіндегі техникалық кабинеттерде сыныптың оқу бөлмелерінде сыйымдылықтан асыруға жол бермеу (30 адамнан аспауы)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залдарында, эскалаторларда және демонтаждау камераларында қосалқы бөлшектер мен материалдарды жинауға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дүңгіршектерін тек қана станцияның жер бетіндегі вестибюлдерінде орнату. Дүңгіршектерді жанбайтын материалдардан жасау. Сауда дүңгіршектерін олардың жолаушылардың өтуіне кедергі келтірмейтін есеппен орналастыру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Дүңгіршекті жылытуға арналған май электррадиаторларын немесе жылыту электр панельдерін қолдану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алғашқы өрт сөндіру құралдарымен жабдықтау және автоматы өрт дабылы қондырғысымен дабыл беруді кезекші тұлғаның тәулік бойы болатын бөлмеге шығару арқылы орнатуатты осалықытерде сынып оқу агрегаттармен жүргізурекет тәртібі, жолауш</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жанғыш газдарды, аэрозолды қаптамадағы заттарды, пиротехникалық бұйымдарды және басқа да өртке қауіпті материалдарды қолдануға және сатуға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бөлмелерінде заттарды, қаптама материалдарды, сауда жабдықтарын сақтауға жол бермеу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2 қыркүйегі </w:t>
            </w:r>
            <w:r>
              <w:br/>
            </w:r>
            <w:r>
              <w:rPr>
                <w:rFonts w:ascii="Times New Roman"/>
                <w:b w:val="false"/>
                <w:i w:val="false"/>
                <w:color w:val="000000"/>
                <w:sz w:val="20"/>
              </w:rPr>
              <w:t xml:space="preserve">№ 61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1 қыркүйегі </w:t>
            </w:r>
            <w:r>
              <w:br/>
            </w:r>
            <w:r>
              <w:rPr>
                <w:rFonts w:ascii="Times New Roman"/>
                <w:b w:val="false"/>
                <w:i w:val="false"/>
                <w:color w:val="000000"/>
                <w:sz w:val="20"/>
              </w:rPr>
              <w:t>№ 610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қорғаныс саласында </w:t>
            </w:r>
            <w:r>
              <w:br/>
            </w:r>
            <w:r>
              <w:rPr>
                <w:rFonts w:ascii="Times New Roman"/>
                <w:b w:val="false"/>
                <w:i w:val="false"/>
                <w:color w:val="000000"/>
                <w:sz w:val="20"/>
              </w:rPr>
              <w:t xml:space="preserve">бару арқылы профилактикалық </w:t>
            </w:r>
            <w:r>
              <w:br/>
            </w:r>
            <w:r>
              <w:rPr>
                <w:rFonts w:ascii="Times New Roman"/>
                <w:b w:val="false"/>
                <w:i w:val="false"/>
                <w:color w:val="000000"/>
                <w:sz w:val="20"/>
              </w:rPr>
              <w:t xml:space="preserve">бақылау жүргізу үшін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59" w:id="41"/>
    <w:p>
      <w:pPr>
        <w:spacing w:after="0"/>
        <w:ind w:left="0"/>
        <w:jc w:val="left"/>
      </w:pPr>
      <w:r>
        <w:rPr>
          <w:rFonts w:ascii="Times New Roman"/>
          <w:b/>
          <w:i w:val="false"/>
          <w:color w:val="000000"/>
        </w:rPr>
        <w:t xml:space="preserve"> Тәуекел дәрежесін бағалаудың субъективті өлшемшарттары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10260"/>
        <w:gridCol w:w="521"/>
      </w:tblGrid>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саласындағы талаптардың атаулары (бұзушылық дәрежесі аталған талап сақталмаған кезде белгіленеді)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w:t>
            </w:r>
            <w:r>
              <w:br/>
            </w:r>
            <w:r>
              <w:rPr>
                <w:rFonts w:ascii="Times New Roman"/>
                <w:b w:val="false"/>
                <w:i w:val="false"/>
                <w:color w:val="000000"/>
                <w:sz w:val="20"/>
              </w:rPr>
              <w:t>
лықтар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Есептілік пен мәліметтерді мониторингтеу нәтижелері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іс-шараларының орындалуы туралы жыл сайынғы есепті ағымдағы жылғы белгіленген мерзімінде ұсынуы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қорғаныс қабілеттілігін төмендетуге әкелетін талаптардың орындалмауы туралы ақпараттың азаматтық қорғаныс іс-шараларының орындалуы туралы жыл сайынғы ұсынылған есепте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Алдыңғы бару арқылы профилактикалық бақылау нәтижелері (ауыртпалық дәрежесі төменде көрсетілген талаптарды сақтамаған жағдайда белгіленеді)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төтенше жағдайлардың алдын алу және оларды жою жөніндегі комиссияны құру туралы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қызметтерін құру туралы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 туралы ережелерді бекіту 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қорғанс жоспарының құрылымы мен мазмұнына сәйкестігі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тиісті азаматтық қорғау бастығы бекіткен жергілікті ауқымдағы төтенше жағдайларды және олардың салдарын жою жөніндегі іс-қимылдар жоспарының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ауқымдағы төтенше жағдайларды және олардың салдарын жою жөніндегі іс-қимылдар жоспарының құрылымы ме мазмұнына сәйкестігі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 тиісті азаматтық қорғау бастығы бекіткен төтенше жағдайларды жою жөніндегі іс-қимылдар жоспарының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және өңірлік ауқымдағы төтенше жағдайларды жою жөніндегі іс-қимылдар жоспарының құрылымы мен мазмұнына сәйкестігі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құрылымы мен мазмұнына сәйкестігі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комиссиясын құру туралы құқықтық актінің болу</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жинау пункттерін құру туралы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эвакуацияның аралық пункттерін құру туралы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пункттерін құру туралы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(баспанасыз қалған, санитарлық шығындар, қайтарымсыз шығын) қабылдау пункттерін құру туралы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жинау пункттерінің әкімшілігін тағайындау туралы қаулының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аралық эвакуациялау пункттерінің әкімшілігін тағайындау туралы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пункттерінің әкімшілігін тағайындау туралы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қабылдау пункттерінің әкімшілігін тағайындау туралы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пункттерінің әкімшілігін тағайындау туралы бұйрықтың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лауазымды адамдары міндеттерінің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жеке құрамы тізімінің болуы, құлақтандыру тәртібі (мекенжайы, телефон нөмірі)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азаматтық қорғаныстың тиісті бастығының эвакуациялық жинау пункттерін құру туралы құқықтық актісінен үзіндінің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 тізімінің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эвакуациялау жинау пункті аумағының схемасының (жоспарының) және олардың мақсаты бойынша үй-жайлардың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пунктіне бекітілген жақын арадағы қорғау құрылыстарының тізбесі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жинау эвакуациялау пунктіне қызмет көрсететін автоколонналардың келу және жөнелту графигінің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тасымалдауға арналған өтінім үлгісінің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үлгісінде эвакациялық куәліктің және оны беру туралы ақпараттың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қосарланған мақсаттағы объектілердің тізбесін бекіту туралы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қорының болуы, оларды азаматтық қорғаныс бойынша санаттарға жатқызылған ұйымдардың қызметкерлерін және халықты қазіргі заманғы зақымдау құралдарының зақымдау (қирату) факторларының әсерінен, сондай-ақ төтенше жағдайлар кезінде қорғауға арналған жұмыс істеуге әзірлікте ұстау</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әзірлікке келтіру жоспарының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қорғаныстң қорғаныш құрылыстарының жабдықтары, құрадары және мүлкі тізбесінің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телефоны тізімінің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 құрылысының тіршілікті қамтамасыз ету жүйлерінің (желдеткіш, сумен жабдықтау, кәріз, электмен жабдықтау) пайдалану схемасының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станциясына, қорғаныш құрылысының сүзгіш-желдету жабдықтарына қызмет көрсету жөніндегі нұсқаулықтң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қалалық, қосалқы қала сыртындағы, көмекші және жылжымалы басқару пункттерінің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 салалық белгісі бойынша бір қосалқы қалалық, қосалқы қала сыртындағы басқару пункттерінде бірлесіп орналастрылғанын растайтын құқықтық актінің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станциясының қорғаныш құрылысының болуы, жарамды күйде ұсталуы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жарамды күйде ұсталуы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жарамды күйде ұсталуы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болы, жарамды күйде ұсталуы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 герметикалық және герметикалық есіктердің, қақпақшалардың және қорғаныш құрылыстарының жарылысқа қарсы құрылғыларының блуы, жарамды күйде ұсталуы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мөлшердің болуы әне азаматтық қорғаныс мүлкі қорларын әзірлікте ұстау, сондай-ақ жабдыталған қоймаларда орналастыру</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әулік бойы күзетудің болуы және жарамды күзет сигнализациясымен жабдықау</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Азаматық қорғаныс мүлкін сақтауға арналған қойма үй-жайларын түнгі уақытта жарамды жарықтандыру және аумақты қоршаудың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есепке ала отырып, телефондандыру жүйесінің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 келген уақытында көліктің кедергісіз өтуіне әзір күйінде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Азаматтыққорғаныс мүлкін сақтауға арналған қойма үй-жайларында ауаның темпераурасы мен салыстырмалы ылғалдылығын өлшеуге арналан аспаптардың (термометрлер, гигрометрлер немесе психрометрлер)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үй-жйларындағы ауаның температуралық режимі мен ылғалдылығын сақтау</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жөніндегікарточканың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 және 1 шілдесіне жағдайы бойынша бухгалтерлік және қойма есебін салыстырып тексеру актісінің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паспорттың, сақтаудың шекті мерзімдерінің аяқталғанын растайтын журналдың, сондай-ақ нормативтік көрсеткіштерден ауытқулардың болуы туралы зертханалық қорытынды сақтаудың шекті мерзімі өтпеген жағдайда қосымша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жарауға беру актісінің 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радиациялық, химиялық, бактериологиялық (биологиялық) ластану (жұқтыру) аймақтарының шекараларындағы аумақтарда тұратын және жұмыс істейтін халық үшін бейбіт және соғыс уақытында қорғауды қамтамасыз ету үшін жеке қорғану құралдарының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 тікелей бағынысты салалық кіші жүйелерде және орталық атқарушы органда азаматтық қорғау құралымдарын құру туралы орталық атқарушы органның құқықтық актісінің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қорғаудың аумақтық құралымдарын құру туралы жергілікті атқарушы органның құқықтық актісінің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ұйым басшысының құқықтық актісінің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командирін бекіте отырып, шұғыл ден қою жасағын құру туралы құқықтық актісінің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басқа техникасының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құрал-жабдықтарының, құрал-саймандарының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қорау саласындағы уәкілетті орган ведомствосының аумақтық бөлімшелерінде құралымдар басшыларының оқудан өткені туралы сертификаттардың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ведомствосының ұйымдарында және оқу орындарында азаматтық қорғау басқару органдарының басшы құрамы мен мамандарының оқудан өткені туралы сертификаттардың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ведомствосының тиісті аумақтық бөлімшесімен келісілген бекітлген қлақтандыру схемасының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уақтылы анықтау және индикациялау үшін азаматтық қорғанысты қадағалау және зертханалық бақылау желісінің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айдынында демалыс орнының иесінде құтқару бекетінің, құтқарушылардың штаттық құрамының болуы (бекет басшысы-құтқарушы, жасақшы-құтқарушы)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көлемінде таразы немесе моторлы қайықтардың (борттарда "құтқару" деген жазуы бар)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"Құтқару шеңбері" құтқару құралдарының екі бірлік көлемінде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"Александров жібі" құтқару құралдарының екі бірлік көлемінде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санында "Мегафон" дауыс зорайтқыш құрылғыларының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айдынындағы демалыс орнында кезекші медициналық персоналы бар және қажетті құрал-саймандармен және дәрі-дәрмектермен жарақтандырылған алғашқы медициналық көмек көрсетуге арналған үй-жайдың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бірлік "Ілмекті трал" құтқару құралдарының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5-6 метр құтқару тақтайларының (қысқы кезеңге)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құтқару кеудешелерінің (жилеттерінің)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"Сырықтар, құтқару ілмектерінің"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айдынындағы демалыс орнында қалтқылар сызығымен белгіленген және тереңдігі 1.2 метрден аспайтын балалардың шомылуына арналған учаскелердің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маусымы басталғанға дейін жағажайдың тексерілуі туралы актісінің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қалтқылар, ақпараттық стендтер мен белгілердің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айдынындағы демалыс орнында, сондай-ақ балалар жағажайында әр 50 метр сайын судан ұзындығы 15 метрден аспайтын құтқару шеңберінің қалқандары мен "Александров жібі" құтқару құралдарының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Табиғи және жасанды су айдындарындағы жаппай демалыс орындарында қолайсыз оқиғалардың болуы</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су айдындарындағы белгіленген жаппай демалыс орындарында бір немесе одан көп адам қазасы, жарақаттану немесе зақым алу фактілері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Расталған шағымдар мен өтініштердің болуы</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жаппай демалу орындарында қауіпсіздікті қамтамасыз ету және азаматтық қорғаныс мәселелері бойынша екі және одан да көп расталған шағымдардың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"Бұзушылар" рейтингісі болған жағдайда мемлекеттік органдардың ресми интернет-ресурстарын, бұқаралық ақпарат құралдарын талдау нәтижелері</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су айдындарындағы жаппай демалыс орындарында адам қазасы фактілері туралы ресми интернет-ресурстары мен баспа басылымдарында ақпараттың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су айдындарында жаппай демалыс орындарындағы құтқару бекетін орнатуға қойылатын талаптардың бұзылуы жөнінде мемлекеттік органдардың ресми интернет-ресурстары мен бұқаралық ақпараттық құралдарында ақпараттың болуы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2 қыркүйегі </w:t>
            </w:r>
            <w:r>
              <w:br/>
            </w:r>
            <w:r>
              <w:rPr>
                <w:rFonts w:ascii="Times New Roman"/>
                <w:b w:val="false"/>
                <w:i w:val="false"/>
                <w:color w:val="000000"/>
                <w:sz w:val="20"/>
              </w:rPr>
              <w:t xml:space="preserve">№ 61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1 қыркүйегі </w:t>
            </w:r>
            <w:r>
              <w:br/>
            </w:r>
            <w:r>
              <w:rPr>
                <w:rFonts w:ascii="Times New Roman"/>
                <w:b w:val="false"/>
                <w:i w:val="false"/>
                <w:color w:val="000000"/>
                <w:sz w:val="20"/>
              </w:rPr>
              <w:t xml:space="preserve">№ 610 бірлескен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31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758 бірлескен бұйрығына</w:t>
            </w:r>
            <w:r>
              <w:br/>
            </w:r>
            <w:r>
              <w:rPr>
                <w:rFonts w:ascii="Times New Roman"/>
                <w:b w:val="false"/>
                <w:i w:val="false"/>
                <w:color w:val="000000"/>
                <w:sz w:val="20"/>
              </w:rPr>
              <w:t>3-қосымша</w:t>
            </w:r>
          </w:p>
        </w:tc>
      </w:tr>
    </w:tbl>
    <w:bookmarkStart w:name="z62" w:id="42"/>
    <w:p>
      <w:pPr>
        <w:spacing w:after="0"/>
        <w:ind w:left="0"/>
        <w:jc w:val="left"/>
      </w:pPr>
      <w:r>
        <w:rPr>
          <w:rFonts w:ascii="Times New Roman"/>
          <w:b/>
          <w:i w:val="false"/>
          <w:color w:val="000000"/>
        </w:rPr>
        <w:t xml:space="preserve"> Санатына, мақсатына және қызмет түріне қарамастан, объектіге қатысты өрт қауіпсіздігі саласындағы мемлекеттік бақылау аясындағы тексеру парағы</w:t>
      </w:r>
    </w:p>
    <w:bookmarkEnd w:id="42"/>
    <w:p>
      <w:pPr>
        <w:spacing w:after="0"/>
        <w:ind w:left="0"/>
        <w:jc w:val="both"/>
      </w:pPr>
      <w:r>
        <w:rPr>
          <w:rFonts w:ascii="Times New Roman"/>
          <w:b w:val="false"/>
          <w:i w:val="false"/>
          <w:color w:val="000000"/>
          <w:sz w:val="28"/>
        </w:rPr>
        <w:t>
      Тексеруді тағайындаған мемлекеттік орган_______________________________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сәйкестендіру нөмірі)_________________________________________________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9772"/>
        <w:gridCol w:w="414"/>
        <w:gridCol w:w="414"/>
        <w:gridCol w:w="414"/>
        <w:gridCol w:w="414"/>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өрт қауіптілігіне тиісті өртке қарсы режимді белгілейтін нұсқаулықтың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адамдарды эвакуациялау жоспарларының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жүйелерін пайдалануға, бастапқы өрт сөндіру құралдарын сатып алуға, жөндеуге, сақтауға және іс-қимылдарға әзірлігіне, техникалық қызмет көрсету (қолмен өрт сөндіргіштерді қайта зарядтау) мен жоспарлы-сақтандыру жөндеуді уақтылы және сапалы өткізуге жауапты лауазымды адамның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жүйелерінің техникалық құралдарына техникалық қызмет көрсету және жоспарлы-сақтандыру жөндеу жұмыстарын, бастапқы өрт сөндіру құралдарының болуына және жағдайына жүргізілген тексерулерді есепке алатын арнайы журналдың немесе автоматтандырылған жүйенің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өз бетінше эвакуациялау, сондай-ақ өз бетінше эвакуациялауға қабілетсіз адамдарды ұйымның қызметкерлері тәуліктің жарық және қараңғы уақыттарында эвакуациялау нұсқаларымен адамдар тәулік бойы болатын ғимараттар (мектеп-интернаттар, қарттар мен мүгедектер үйлері, балалар үйлері, ауруханалар, қонақ үйлер, мотельдер, кемпингтер) үшін әзірленген өрт қауіпсіздігі шаралары туралы нұсқаулықтың, жадынаманың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кемінде бір рет мектеп-интернаттар, қарттар мен мүгедектер үйлері, балалар үйлері мен ауруханалар басшыларының ғимараттың өртке қарсы қорғау жүйесінің барлық элементтерінің өрт кезіндегі жұмысқа қабілеттілігін бір уақытта тексерумен, олардың іс-қимылдары бойынша персоналды құрамын жаттықтыруды жүзеге асыруы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персоналда оған жүктелген функцияларға сәйкес ғимарат есіктерінің барлық құлыптарынан кілттер жиынтығының болуы. Кілттердің қосалқы жиынтығы ғимараттың бірінші қабатындағы кезекші персоналдың (күзет) үй-жайында сақталуы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тұруға арналған ғимараттарда, адамдар жаппай жиналатын объектілерде электр энергиясы сөніп қалған жағдайда, қызмет көрсетуші немесе кезекші персоналда электр шамдарының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өртке қарсы қызмет бөлімшелері орналаспаған ауылдық жерлердің елді мекендерінде бау-бақшалық серіктестіктері мен саяжай кооперативтерінде (серіктестіктерде, тұтынушы кооперативтерінде, коммерциялық емес серіктестіктерде) өрт сөндіру кезінде қолданылатын жеңқұбыр мен оқпандар жиынтығымен өрт сөндіру мотопомпаларының, бастапқы өрт сөндіру құралдарының, механикаландырылмаған құрал-сайманның және өрт сөндіру мүкәммалдың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бау-бақша серіктестіктерінің және саяжай кооперативтерінің аумақтарында, блок-контейнерлі ғимараттарда өрт туралы адамдарды құлақтандыруға арналған дыбыстық сигнализация құралдарының, өрт сөндіру мақсаттары үшін су қорының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өртке қарсы нұсқамадан және өрт-техникалық минимум бағдарламасы бойынша кейінгі оқудан өткеннен кейін ғана жұмыс істеуге рұқсат беру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ғимараттарға, құрылыстарға, технологиялық қондырғыларға өртке қарсы сумен жабдықтау көздеріне өту жолдарының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кеңістікпен (ауламен) біріктірілген тұрғын үйлер топтарының аумағына кіру жолында қолмен ашуға арналған құрылғымен қамтамасыз етілген шлагбаум мен тәулік бойы персонал кезекшілігі бар стационарлық бекеттің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көлік тұрағы және ғимараттар мен құрылыстардың құрылысы (қондырғысы) арасындағы өртке қарсы арақашықтықтарды материалдармен және жабдықтармен үйіп тастауға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ара қашықтықтың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құрылыстарға 50 метрден кем қашықтықта қалдықтарды және қаптарды жағу, от жағуға жол бермеу. Жанған көмірді орналастыруға арналған арнайы құралдарды (мангалды, барбекюді, грильді) құрғақ өсімдіктері бар орындарда, ағаштардың түбінде, жанғыш материалдардан жасалған шатыр астында, тұрғын ғимараттың үй-жайларында, сондай-ақ балкондарда және лоджияларда, шаруашылық құрылыстарында, гараждарда, шатырларды, жазық шатырларда орнатуға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мен ұйымдар аумағына жанғыш қалдықтар қоқысын жинауға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ғимараттар мен құрылыстардың өрт қауіпті учаскелерінде ашық отты пайдалануға және темекі шегуге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Өрт-жарылыс қауіпті объектілер санатына кірмейтін ғимараттар мен құрылыстарда, объектілерде темекі шегуге арнайы бөлінген және жабдықталған орындардың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жанғыш қалдықтардан, қоқыстан, ыдыстан, түскен жапырақтардан, жанғыш қоқыстан және басқа жанғыш материалдардан тазарту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аумағында тәуліктің қараңғы уақытында өрт сөндіру гидранттарын, сыртқы өрт сөндіру сатыларын және өрт сөндіру керек-жарақтарының орналасқан орнын, өрт сөндіру су қоймаларының пирстарына, ғимараттар мен құрылыстарға кіретін кіреберістерді тез табу үшін сыртқы жарықтандырудың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құрылыстарды салынып жатқан және басқа ғимараттардан кемінде 18 метр қашықтықта немесе тұтас өртке қарсы қабырғаларда орналастыру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жекелеген блок-контейнерлері мен тұрмыстық дүңгіршектерді 10-нан артық болмайтын топтармен және 800 м2 артық болмайтын ауданда орналасуы, осы ғимараттар топтарының арасындағы және олардан бастап басқа құрылыстарға, дейінгі қашықтық кемінде 18 метр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 кезінде ғамараттарға және құрылыстарға оттың тарау мүмкіндігін болдырмайтын іс-шараларды дайындау және орындау (өртке қарсы қорғаныс жолақтарын жасау, екпе ағаштарды отырғызу, жазғы маусымда қураған өсімдіктерді жұлу)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өндірістік және қоймалық мақсаттағы ғимараттардың эвакуациялық шығу есіктерінде, сыртқы технологиялық қондырғыларда олардың өрт-жарылыс және өрт қауіптілігі бойынша санаттары туралы, сондай-ақ онда орналасқан жарылыс қаупі немесе өрт қауіпті аймақтардың сыныптары туралы ақпарат орналастыру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өрт сигнализациясы қондырғыларының, өрт кезінде адамдарды құлақтандыру және оларды эвакуациялауды басқару, түтіннен қорғау және өртке қарсы сумен жабдықтау жүйелерінің, өртке қарсы есіктердің, клапандар мен люктердің, өртке қарсы қалқалардағы, үй-жайлардағы, ғимараттар мен құрылыстардағы ойықтарды өзге де толтырғыштардың, адамдарды қорғау және құтқару құралдарының болуы, жобалау құжаттамасына сәйкес келуі және оларды жарамды жұмыс күйінде ұстау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Ақаулықтары бар жабдықта, қондырғы мен станоктарда жұмыстар жүргізуге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жобада көзделген ақаусыз найзағайдан қорғау құрылғыларының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Есіктердің өздігінен жабылуына арналған құрылғыларды жарамды күйде ұстау. Өртке қарсы есіктер мен түтіннен құрылғылардың (шымылдықтардың, экрандардың, перделердің) еркін жабылуына кедергі келтіретін қандай да бір құралды орнатуға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50 метр асатын көпфункционалды ғимараттардың және қонақ үйлердің жобалау құжаттамаларына сәйкес өрт қауіпсіз аймақтармен қамтамасыз ету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метр асатын биіктікте орналасқан, көп функционалдық және әкімшілік ғимараттарда, қонақ үйлерде орналасқан адамдарды тыныс алу және көру органдарын қорғайтын жеке қорғау құралдарымен (өзін-өзі құтқарғыштармен) жобалау құжаттамаларында белгіленген санымен қамтамасыз ету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50 метр асатын көпфункционалдық ғимараттардың, қонақ үйлердің, мотелдердің жобалау құжаттамаларына сәйкес жеке және ұжымдық құтқару құралдарымен қамтамасыз ету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 мен дәліздерде қоймаларды (қосалқы үй-жайларды) орнатуға, сондай-ақ баспалдақ марштарының астында және саты алаңдарында заттарды, жиһаздар мен өзге де жанғыш материалдарды сақтауға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әрлеу жылу оқшаулағыш материалдарының, ауа өткізгіштердің, металл тіректері мен эстакадалардың, ағаш конструкциялардың оттан қорғайтын өңдеуі мен жабындарының болуы және оттан қорғау өңдеуінің (сіңіруінің) жай-күйін тексеруді сынауларға хаттама жасаумен жүзеге асыру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үй-жайларының, сондай-ақ технология шарттары бойынша адамдардың тұрақты болуы талап етілмейтін техникалық қабаттар мен жертөлелердің есіктерін құлыппен жабуды қамтамасыз ету. Көрсетілген үй-жайлардың есіктерінде кілттердің сақталатын орны туралы ақпараттың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 техникалық қабаттарды, желдету камераларын және басқа да техникалық үй-жайларды өндірістік учаскелерді, шеберханаларды ұйымдастыру үшін, сондай-ақ өнімді, жабдықты, жиһазды және басқа заттарды сақтау үшін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жертөлелік және цокольдық қабаттарының терезе ойықтарының шұңқыршаларын қоқыстан және басқа заттардан уақытылы тазарту, терезелердегі тиектердің ішінен кілтсіз ашылуы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қабаттарының терезелерінде және жертөлелердің терезелеріндегі шұңқыршаларда (қоғамнан уақытша оқшаулауды қамтамасыз ететін түзеу және арнайы мекемелердің, мекемелердің қоймаларының, кассаларының, қару-жарақ бөлмелерінің, құпия бөлімдерінің, прекурсорларды сақтау және олардың айналымы үй-жайларын қоспағанда) торларды орнатуға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холлдарында қоймаларды, дүңгіршектерді, шағын дүкендерді орналастыруға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қауіпсіздік аймақтарына жататын балкондарға, лоджиялар мен галереяларға әйнек салуға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жағдайы нашарлайтын, өртсөндіргіштерге, өрт сөндіру крандарына және басқа өрт қауіпсіздігі құралдарына қолжетімділік шектелетін немесе автоматты өртке қарсы қорғау жүйелерінің (автоматты өрт сигналын беру, стационарлық автоматты өрт сөндіру қондырғылары, түтінді кетіру жүйелері, құлақтандыру және эвакуациялауды басқару жүйелері) қолданыс аймағы азаятын көлемдік-жоспарлау шешімдерін өзгертуге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 мен цокольды қабаттарда тез тұтанатын және жанғыш сұйықтықтарды, оқ-дәрілерді, жарылғыш заттарды, газ толтырылған баллондарды, аэрозольдық буып-түюдегі тауарларды, целлулоидты және басқа жарылыс-өрт қауіпті заттар мен материалдарды сақтауға және қолдануға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Қабаттардағы дәліздерден, холдардан, фойелерден, тамбурлардан және баспалдақ торларынан эвакуациялық шығулардың жобада көзделген есіктерін, эвакуациялау жолдарында қауіпті өрт факторларының таралуына кедергі келтіретін басқа есіктерді алып тастауға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 ғимараттарының үй-жайларында (V отқа төзімділік деңгейіндегі ғимараттан басқа) антресолді, аралық қабырғаны, тұрмыстық жайларды, қойманы және басқа да жанғыш материалдардан жасалған қоса салынған үй-жайлардан орнатуға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эвакуациялық шығуы болатын үй-жайларда 50 және одан артық адамның бір мезгілде болуына жол берілмеуі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және техникалық қызмет көрсетуден өткен бастапқы өрт сөндіру құралдарының талап етілетін санының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қабырғалардың қиылысқан орындарын, жабындарды және қоршау конструкцияларын әртүрлі инженерлі және технологиялық коммуникациялармен, түтінгазөтпейтін және қажетті отқа қарсы төзімділігін қамтамасыз ететін орын алған жарығтарды және тесіктерді құрылыс қосындысымен немесе жанбайтын материалдармен жабу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және бекітілген жобалау-сметалық құжаттамасынсыз ғимараттардың, құрылыстар мен құрылымдардың функционалдық мақсатын өзгертуге, күрделі жөндеу жүргізуге, техникалық қайта жарақтандыруға, реконструкциялауға және қайта жоспарлауға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 мен құрылымдардың шатырында сыртқы өрт сөндіру сатылары мен қоршауларының болуы, оларды жарамды күйде ұстау және пайдалану сынауынан өткізу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қолдану кезінде жиһаздарды және басқа да жанғыш материалдарды жақын орналасқан тік бетке дейін көлденеңінен 0,2 метр кем қашықтықта, тігінен оның үстінен өтетін көлденең беттен 0,7 метр кем қашықтықта осы бұйымдарды орналастыруға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(оның ішінде асхана плиталарын, су жылытқыш қазандарын, газ колонкасын) жабдықтайтын газ баллондарды (жұмыс және қосымша) ғимаратта орнатуға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 қабаттан жоғары витраждары бар ғимараттарда әрбір қабаттың деңгейіндегі витраждарда орнатылған түтін өткізбейтін, жанбайтын диафрагмалардың конструкцияларын бұзуға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кезде негізгі отырғызу қабатына автоматты түрде түсіру, ал жер асты құрылыстарында жоғарғы қабатқа көтеру және лифтілер мен көтергіштерді (өрт сөндіру лифтілерін қоспағанда) тоқтан ажырату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баллондары сақталатын және пайдаланылатын ғимараттарға (оның ішінде жеке тұрғын үйлерге) немесе құрылыстарға кіретін жерде "От қаупі бар. Газы бар баллон" деген жазуы бар өрт қауіпсіздігінің ескерту белгілерінің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құрылыс конструкцияларының (оның ішінде ойықтарды толтыру конструкцияларының) отқа төзімділік шегінің, өрт қауіптілігі сыныбының,, сондай-ақ құрылыс материалдарының (оның ішінде өңдеу) өрт қауіптілігі көрсеткіштерінің сәйкестігін растау бойынша сертификаттардың (декларациялардың)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құралдарының сәйкестігін растау бойынша сертификаттардың (декларациялардың)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Ғимараттан, үй-жайдан эвакуациялық шығулардың саны және олардың жобалық шешімдерге сәйкес болуы (оның ішінде эвакуациялық жолдар мен шығуларға жарық түсіру, саны, өлшемдері және көлемдік-жоспарлау шешімдері бойынша, сондай-ақ эвакуациялау жолдарында өрт қауіпсіздігі белгілерінің болуы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және ғимараттан шығатын бағыт бойынша еркін ашылатын есіктерді орналастыру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шығатын есіктердегі тиектердің ғимарат (құрылыс) ішіндегі адамдарды ішінен кілтсіз еркін ашу мүмкіндігімен қамтамасыз етуі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пайдаланылатын "Шығу", "Эвакуациялық (қосалқы) шығу", "Эвакуациялық шығу есігі" деген көлемдік жарықтандыратын өрт қауіпсіздігі белгілерін жарамды және жарық индикациясы қосылған күйде ұстау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(оның ішінде есіктер, өтетін жерлер, дәліздер, тамбурлар, галереялар, лифті холдары, саты алаңдары, саты марштары, эвакуациялық люктер, аралас секцияға өту және сыртқы эвакуациялық сатыға шығу өткелдерін) түрлі материалдармен, бұйымдармен, жабдықтармен, өндірістік қалдықтармен, қоқыспен және басқа заттармен үйіп тастауға, сондай-ақ эвакуациялық шығу есіктерін шегелеп тастауға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тамбурларында киімге арналған кептіргіштер мен ілгіштер, гардеробты орналастыруға, сондай-ақ мүкаммәл мен материалдарды (оның ішінде уақытша) сақтауға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(қайталаушы) эвакуациялық жолдар немесе оларды қолмен ашуға және ашық күйде ұстауға мүмкіндік беретін техникалық шешімдер болмаған кезде эвакуациялау жолдарында табалдырықтар (есіктердің ойықтарындағы табалдырықтарды қоспағанда) орнатуға, жылжымалы және көтеріліп-түсірілетін есіктер мен қақпалар, айналатын есіктер мен турникеттер, сондай-ақ адамдарды еркін эвакуациялауға кедергі келтіретін басқа құрылғыларды орнатуға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V дәрежелі ғимараттардан басқа, сондай-ақ эвакуациялау жолдарында баспалдақтар мен саты алаңдарының қабырғаларын, төбелері мен едендерін әрлеу, қаптау және сырлау үшін өрт қауіптілігі сыныбына сәйкес келмейтін жанғыш материалдарды қолдануға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холдар мен тамбурлардың өздігінен жабылатын есіктерін ашық күйінде бекітуге, сондай-ақ оларды алып тастауға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саты торларының ауа аймақтарын шынылауға немесе жалюздер жабуға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технологиялық, көрмелік және басқа жабдықтарын орналастырған кезде эвакуациялаудың саты алаңдарына және басқа жолдарына эвакуациялық өтетін жерлердің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жаппай жиналатын үй-жайларда едендерге төселген кілемдердің, кілем алашалардың және басқа да жабындардың еденге бекітілуі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қорғау құралдарын орнату және құтқару құрылғыларын бекіту орындарына өту жолдарын үйіп тастауға және жабуға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шатырдың, қалқаның, сондай-ақ жанғыш заттар, материалдар мен бұйымдардың ашық қоймаларының (қатар, шөмеле) үстінде электр берілісінің ауа желілерін төсеуге және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Дайындаушы-кәсіпорынның нұсқаулығында баяндалған қауіпсіздік талаптарын бұзумен электр желілері мен электр энергиясын қабылдағыштарды, бұзылулары өрттің туындауына әкелуі мүмкін электр қабылдағыштарын пайдалануға (ұшқын, қысқа тұйықталу, кабельдер мен сымдардың оқшаулауының рұқсат етілгеннен жоғары қызуын, аварияға қарсы және өртке қарсы қорғауды автоматты басқару жүйелерінің істен шығуын тудыратын), сондай-ақ зақымдалған немесе оқшаулаудың қорғаныш қасиеттерін жоғалтқан электр сымдары мен кабельдерін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және бекітілмеген розеткаларды, шаппа қосқыштарды, басқа электрлік қондырғы бұйымдарын қолдануға, уақытша-электр желілерін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 көзделген жылу реттегіштер болмаған немесе бұзылған кезде электр қыздырғыш аспаптарды қолдануға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алынып қалған шырағдандарды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болуы дайындаушы-кәсіпорынның нұсқаулығында көзделген болса, электр үтіктерді, электр плиткаларды, электр шәйнектерді және басқа электрмен қыздырылатын аспаптарды өрттің туындау қаупін болдырмайтын арнайы тұғырықтарсыз (қоректену цокольдері, қыздырғыш дөңгелектер)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қыздырылатын аспаптарды барлық жарылыс-өрт қауіпті және өрт қауіпті үй-жайларда қолдануға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(қолдан жасалған) электрмен қыздырылатын аспаптарды қолдануға, калибрленбеген балқыма өндірмелерді және ток күшінің көбеюі мен қысқа тұйықталудан қорғайтын қолдан жасалған басқа аппараттарды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қалқандар, электр қозғалтқыштар және іске қосу аппаратурасы, дәліздер мен бөлмелердегі жабық тарату қондырғылары жанында жанғыш (оның ішінде тез тұтанатын) заттар мен материалдарды орналастыруға (қатарлап қоюға)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және өрт қауіпті аймақтарда дайындаушы-зауыттың жарылыстан және (немесе) өрттен қорғау деңгейі мен түрінің белгісі жоқ электр жабдығын қолдануға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жабдықтың жай-күйін, авариялық және жұмыс жарықтандырудың электр сымдарының жай-күйін тексеру, сымдардың, кабельдер мен жерге тұйықтау құрылғыларының оқшаулағышының кедергісін сынау және өлшеуді кемінде үш жылда бір рет жүргізілуі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барлық ток жүргізу бөліктерін, тарату құрылғыларын, аппараттары мен өлшеуіш аспаптарын, сондай-ақ бөлгіш түріндегі сақтандыру құрылғыларын, ажыратқыштарын және барлық өзге де іске қосатын аппараттары мен аспаптарын тек жанбайтын негізге (мрамор, текстолит, гетинакс) монтаждау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кабельдердің талсымдарын жалғау, ұштау және тармақтауды өртке қатысты қауіпті ауыспалы кедергілерді болдырмау үшін сығымдау, дәнекерлеу, балқытып біріктіру немесе арнайы қысқыштар көмегімен жүргізу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шарттарын бұзуға, оларды осы мақсатқа бейімделмеген үй-жайларда (орындарда) орналастыруға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өндіретін аппараттардың жану өнімдері ғимараттар мен құрылыстардан тыс жерде осы мақсаттарға арналған түтін арналары арқылы жойылуы. Түтін арналары ретінде желдету жүйесінің ауа өткізгіштерін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арнасының конструкциясында оларды күйеден кезеңдік тазартуға арналған технологиялық тесіктер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шығаратын аппараттардың от жағатын есігі астындағы жанғыш материалдардан жасалған еденде пеш бойымен ұзыннан орналасқан тесіктерсіз кемінде 0,5 х 0,7 метр болатын өлшемдегі оттық алдындағы металл тіліктің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авариялық төгілу кезінде отын багында болатын отынның барлық мөлшерін толтыратын металл тұғырыққа орнату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үй-жайларда тұтану температурасы 61oС-ден төмен сұйық отынмен жұмыс істейтін жылу беру аппараттарын, сондай-ақ жылу беру жүйелерінде жылу тасымалдағыш ретінде ыстық сұйықтықтарды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тәрізді отынмен жұмыс істейтін жылу шығаратын аппараттардың бұзылмаған есіктері және жанғыш конструкциялардан нормалармен белгіленген өртке қарсы бөліктердің (шегініс)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қазандықтары мен жылу шығаратын қондырғылардың әрбір бүріккішіне арналған отын өткізгішінде кемінде екі вентильдің болуы: біреуі – пештің оттығы жанында, екіншісі - отын салынған сыйымдылық жанында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пеш жағуды жылыту құралдарын пайдалану кезінде өрт қауіпсіздігі шаралары туралы нұсқаулық алған, арнайы бөлінген адамдардың (пеш жағушылардың) жүргізуі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пештері мен жүйелерінің түтін құбырларын, мұржаларын және басқа элементтерін тікелей жылу беру маусымының алдында, сондай-ақ жылу беру маусымы бойы тазалау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құрылыстардан 8 метрден жақын емес орналасқан, арнайы бөлінбеген алаңдарда немесе осы мақсаттарға арналмаған үй-жайларда жылу шығаратын отынды сақтауға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пайдалану жөніндегі нұсқаулықтарда көзделмеген жанғыш заттарды (қатты, сұйық, газ тәрізді) отын ретінде қолдануға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жүйелерінен сұйық отын аққан немесе газдың кемуі, мұржаның ақауы және басқа да ақаулар кезінде жылу шығаратын қондырғыларды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қондырғыларының конструкциясымен көзделген бақылау және реттеу аспаптары болмаған, бұзылған немесе сөндірілген кезде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және жанғыш материалдарды жылу аппараттарында және оның жанында кептіруге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үшін дайындалған отынды, сондай-ақ басқа жанғыш заттар мен материалдарды пештің алдындағы тілікке орналастыруға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жағылатын пештерді жағу үшін тез тұтанатын және жанғыш сұйықтықтарды қолдануға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мен материалдарды пештер мен мұржалардың беттерінен кемінде 0,5 метр арақашықтықта кептіруге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туындау мүмкіндігін болдырмайтын, күлді және шлакты орналастыруға арнайы қашықтатылған жердің болуы және оларға су құю</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оттығының саңылауларына дейін кемінде 1,25 метр болатын және пештің басқа қыздырылатын бөліктеріне дейін кемінде 0,7 метр болатын арақашықтықта орналастыруға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Шатырларда түтін құбырлары мен түтін арналары өтетін қабырғаларда әктеудің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қондырғыларының мұржа құбырларының ұшқын сөндіргіштерінің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 дайындалған пештерді жатақханаларда, әкімшілік, қоғамдық және әкімшілік және тұрмыстық өнеркәсіптік кәсіпорындар ғимараттарында, тұрғын үйлерде орнатқан кезде дайындаушы-кәсіпорынның нұсқаулығын, сондай-ақ жылу беру жүйелеріне қойылатын жобалау нормаларының талаптарын сақтау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металл пештердің аяқтарының биіктігі кемінде 0,2 метр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пештердің аяқтарын кемінде мынадай арақашықтықта орнату:</w:t>
            </w:r>
            <w:r>
              <w:br/>
            </w:r>
            <w:r>
              <w:rPr>
                <w:rFonts w:ascii="Times New Roman"/>
                <w:b w:val="false"/>
                <w:i w:val="false"/>
                <w:color w:val="000000"/>
                <w:sz w:val="20"/>
              </w:rPr>
              <w:t>
1 метр – ағаш конструкциялардан, жиһаздан, тауарлардан, стеллаждардан, сөрелерден, сатушы үстелдерінен және басқа жабдықтардан;</w:t>
            </w:r>
            <w:r>
              <w:br/>
            </w:r>
            <w:r>
              <w:rPr>
                <w:rFonts w:ascii="Times New Roman"/>
                <w:b w:val="false"/>
                <w:i w:val="false"/>
                <w:color w:val="000000"/>
                <w:sz w:val="20"/>
              </w:rPr>
              <w:t>
0,7 метр – жанудан қорғалған конструкциялардан;</w:t>
            </w:r>
            <w:r>
              <w:br/>
            </w:r>
            <w:r>
              <w:rPr>
                <w:rFonts w:ascii="Times New Roman"/>
                <w:b w:val="false"/>
                <w:i w:val="false"/>
                <w:color w:val="000000"/>
                <w:sz w:val="20"/>
              </w:rPr>
              <w:t>
1,25 метр – оттық саңылауларынан бастап ағаш конструкциялары мен басқа жабдықтарға дейін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аппараттардың металл құбырларын терезе арқылы шығарған кезде талаптардың сақталуы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жұмыс істемегенде қыздырғыш элементтерге электр энергиясын беруге жол бермейтін жарамды дабылы мен бұғаттағышы және электр мен жылудан қорғалып көзделген, шығатын ауаның температурасын бақылау және оны реттеу автоматикасы бар электркалориферлерді пайдалану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және жанбайтын материалдардан әртүрлі мақсаттағы желдету жүйелерінің түтінге қарсы ағатын-соратын желдету жүйелерінің және транзиттік арналарының (оның ішінде ауа арналар, коллекторлар, шахталар) ауа жолдары мен арналар конструкцияларын орнату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қалыпты ашылатын клапандардағы автоматты және қашықтан басқарылатын жетектердің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құрылыс конструкцияларының қиылысатын тораптарының отқа төзімділігі осындай арналарға қажет болатын шегіндегі желдету жүйелерінің арналарымен және тіреулер конструкцияларының (аспалар) отқа төзімділігімен сәйкестігі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камераларында қандай да бір жабдық пен материалдарды сақтауға және оларды жабық күйде ұстауға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өткізгіштердегі от жалынын бөгейтін құрылғылардың (жапқыштар, шиберлер, клапандар), автоматты өрт сигнализациясы немесе өрт сөндіру құрылғылары бар желдеткіш жүйелерінің бұғаттау құрылғыларының, өрт кезінде желдеткішті автоматты түрде өшіретін құрылғылардың техникалық құжаттамада белгіленген мерзімдерде тексерілуі және жарамды күйде ұстауды тексеру. Ысырма жетегінің сезгіш элементтері (тез балқитын құлыптар, тез жанатын қондырмалар, термосезгіш элементтер) жанғыш шаңмен ластанудан уақтылы тазарту. Желдеткіш камераларды, циклондарды, сүзгілерді, ауа өткізгіштерді жанған оттың шаңынан және өндіріс қалдығынан тазалау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ауа баптау және түтінге қарсы қорғау (оның ішінде отқа төзімділік және түтін-газ өткізуге қарсылық шектері) жүйелерінің сынау параметрлерінің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табиғи және жасанды сумен жабдықтау көздерінің (оның ішінде өртке қарсы су құбыры, өрт сөндіру су қоймалары, өрт сөндіру мақсатына арналған суды сақтау сыйымдылықтары), сондай-ақ суды жинау үшін оларға кіре берістердің жобалау құжаттамасына сәйкес болуы және олардың ақаусыз күйде ұсталуы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өртке қарсы сумен жабдықтау жүйелерінің жабдығын (өрт гидранттары, өрт крандары, сумен және көбікпен өрт сөндіру, сондай-ақ су бүрку құбыр жүйелері) су жіберу арқылы су беруін қарап-тексеру және тексеру нәтижелері актісінің және сынау хаттамасының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гидранттарын қысқы уақытта жылытуы және қар мен мұздан тазарту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көздерінің (өрт сөндіру гидранттарын, өрт сөндіру су айдындарын, өрт сөндіру крандарын) қауіпсіздік белгілерімен және көрсеткіш белгілерімен қамтамасыз етілуі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ішкі су құбырының өрт сөндіру крандарының жеңқұбырлармен және оқпандармен жиынтықталуы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краны жабдығының жинағын және өрт сөндіргіштің өрт сөндіру заты зарядының массасы кемінде 5 килограмм кемінде екі қол өрт сөндіргішін, сондай-ақ адамдардың жеке қорғану және құтқару құралдарын орналастыру мүмкіндігімен кез келген үш нұсқада (аспалы, жапсарлас және кіріктірілеген) өрт шкафтарының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жеңқұбырларын құрғақ, жақсы шиыршықталған және крандар мен оқпандарға жалғанған күйінде күтіп ұсталуы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Кәсіпорынды электрмен жабдықтауды, өрт сөндіру сорғыларының электр қозғалтқыштарын үздіксіз қоректендіруді қамтамасыз ету, сондай-ақ олардың болуы және жұмысқа жарамды жағдайда ұсталуы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өртке қарсы су құбырларында су өлшегіш қондырғылар торабында электрлі жетек тетіктерінің болуы. Егер болған жағдайда өрт шкафтарында орнатылған тетік түймесінен ашылуы және өртке қарсы көтеру сорғысының қосылуы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тегеуріні мұнаралардың жылдың кез келген уақытында өрт сөндіру техникасының су жинауына бейім болуы. Өрт сөндіру мақсаттарына арналған су қорын шаруашылық және өндірістік қажеттіктер үшін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 мен қондырғыларына білікті мамандары немесе ұйымдармен шарт арқылы уақтылы техникалық қызмет көрсетуді, куәландыруды және жоспарлы-алдын ала жөндеуді жүргізуді ұйымдастыру жолымен жұмысқа жарамды күйде күтіп-ұстау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персоналға арналған "Өрт автоматикасы жүйелері мен қондырғыларын пайдалану жөніндегі нұсқаулықтың" және "Кезекші (жедел) персоналға арналған нұсқаулықтың"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жүйелерімен және қондырғыларымен жабдықталған объектіде техникалық құжаттаманың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персоналдың объектіде жабдықталған өрт автоматикасы қондырғалары мен жүйелерінің жұмыс принципін және құрылысын білуі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құралдың құжаттамасында көрсетілген қызмет көрсету мерзімінің аяқталғанынан кейін, сондай-ақ осы қондырғылардың және жүйелердің бұзылуы кезінде өрт автоматикасы қондырғыларын және жүйелерін техникалық куәландырудан өтуі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Қандай-да бір қондырғыны бекіту немесе ілу үшін автоматты өрт сөндіру қондырғыларының құбырларын пайдалануға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құбырларына өндірістік қондырғыларды және санитарлық аспаптарды жалғауға жол бермеу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өрт сигнализациясы, авариялық жарық беру қондырғыларын қоректендіру үшін енгізу-тарату құрылғысынан бастап электр қуатын тұтынушыға дейін дербес электр желісінің болуы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43"/>
    <w:p>
      <w:pPr>
        <w:spacing w:after="0"/>
        <w:ind w:left="0"/>
        <w:jc w:val="both"/>
      </w:pPr>
      <w:r>
        <w:rPr>
          <w:rFonts w:ascii="Times New Roman"/>
          <w:b w:val="false"/>
          <w:i w:val="false"/>
          <w:color w:val="000000"/>
          <w:sz w:val="28"/>
        </w:rPr>
        <w:t>
      Ескерту: 1-13 тармақтар - ұйымдастыру іс-шараларына қойылатын талаптар, 14-26 тармақтар - аумақтарды ұстауға қойылатын талаптар, 27-58 тармақтар - ғимараттарды, құрылыстар мен құрылымдарды күтуге қойылатын талаптар, 59–71 тармақтар - эвакуациялық жолдар мен есіктерді ұстауға қойылатын талаптар, 72-84 тармақтар - электр желілерін, электр қондырғыларын және электр техникалық өнімдерді пайдалануға қойылатын талаптар, 85-117 тармақтар – ғимараттар мен құрылыстардың желдету, жылыту жүйелерін ұстауға қойылатын талаптар, 118-127 тармақтар - өртке қарсы сумен жабдықтау көздерін ұстауға қойылатын талаптар, 128-135 тармақтар - өрт автоматикасы жүйелері мен қондырғыларын пайдалануға қойылатын талаптар.</w:t>
      </w:r>
    </w:p>
    <w:bookmarkEnd w:id="43"/>
    <w:p>
      <w:pPr>
        <w:spacing w:after="0"/>
        <w:ind w:left="0"/>
        <w:jc w:val="both"/>
      </w:pPr>
      <w:r>
        <w:rPr>
          <w:rFonts w:ascii="Times New Roman"/>
          <w:b w:val="false"/>
          <w:i w:val="false"/>
          <w:color w:val="000000"/>
          <w:sz w:val="28"/>
        </w:rPr>
        <w:t xml:space="preserve">
      Лауазымды адам (-дар)       _____________                   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             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2 қыркүйегі </w:t>
            </w:r>
            <w:r>
              <w:br/>
            </w:r>
            <w:r>
              <w:rPr>
                <w:rFonts w:ascii="Times New Roman"/>
                <w:b w:val="false"/>
                <w:i w:val="false"/>
                <w:color w:val="000000"/>
                <w:sz w:val="20"/>
              </w:rPr>
              <w:t xml:space="preserve">№ 61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1 қыркүйегі </w:t>
            </w:r>
            <w:r>
              <w:br/>
            </w:r>
            <w:r>
              <w:rPr>
                <w:rFonts w:ascii="Times New Roman"/>
                <w:b w:val="false"/>
                <w:i w:val="false"/>
                <w:color w:val="000000"/>
                <w:sz w:val="20"/>
              </w:rPr>
              <w:t>№ 610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31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758 бірлескен бұйрығына</w:t>
            </w:r>
            <w:r>
              <w:br/>
            </w:r>
            <w:r>
              <w:rPr>
                <w:rFonts w:ascii="Times New Roman"/>
                <w:b w:val="false"/>
                <w:i w:val="false"/>
                <w:color w:val="000000"/>
                <w:sz w:val="20"/>
              </w:rPr>
              <w:t>5-қосымша</w:t>
            </w:r>
          </w:p>
        </w:tc>
      </w:tr>
    </w:tbl>
    <w:bookmarkStart w:name="z66" w:id="44"/>
    <w:p>
      <w:pPr>
        <w:spacing w:after="0"/>
        <w:ind w:left="0"/>
        <w:jc w:val="left"/>
      </w:pPr>
      <w:r>
        <w:rPr>
          <w:rFonts w:ascii="Times New Roman"/>
          <w:b/>
          <w:i w:val="false"/>
          <w:color w:val="000000"/>
        </w:rPr>
        <w:t xml:space="preserve"> Автокәсіпорындарға, көлікке қызмет көрсету объектілеріне, автотұрақтарға (паркингтерге) қатысты өрт қауіпсіздігі саласындағы мемлекеттік бақылау аясындағы тексеру парағы</w:t>
      </w:r>
    </w:p>
    <w:bookmarkEnd w:id="44"/>
    <w:p>
      <w:pPr>
        <w:spacing w:after="0"/>
        <w:ind w:left="0"/>
        <w:jc w:val="both"/>
      </w:pPr>
      <w:r>
        <w:rPr>
          <w:rFonts w:ascii="Times New Roman"/>
          <w:b w:val="false"/>
          <w:i w:val="false"/>
          <w:color w:val="000000"/>
          <w:sz w:val="28"/>
        </w:rPr>
        <w:t>
      Тексеруді тағайындаған мемлекеттік орган_______________________________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сәйкестендіру нөмірі)_________________________________________________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9711"/>
        <w:gridCol w:w="466"/>
        <w:gridCol w:w="466"/>
        <w:gridCol w:w="467"/>
        <w:gridCol w:w="467"/>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тұрақ аумақтарында көлік құралдарына шағын жөндеу мен ағымды техникалық қызмет көрсетуді беті қатты алаңшаларда жүзеге асыру бойынша талаптарды сақтау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шағын жөндеу мен ағымды қызмет көрсетуді жүзеге асыруға арналған әрбір алаңшада өрт сөндіру қалқандардың болуы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ашық сақтау гараждарының үй-жайлары мен алаңшаларын өрт немесе басқа да төтенше жағдайлар болған кезде эвакуациялауға кедергі жасауы мүмкін заттар мен жабдықтармен үйіп тастауға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 мен ашық тұрақтарды олардың тікелей мақсаттарынан тыс (жанғыш материалдарды, газ баллондарын жинау, жөндеу шеберханаларын, сырлау камералары және тағыда басқа) қолдануға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бокстарда және көлік құралдарын (жеке құралдардан басқа) ашық сақтау алаңшаларында автотехниканы орналастыру схемаларының болуы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табиғи газбен және сұйытылған мұнай газымен жұмыс істейтін қозғалтқыштары бар автомобильдерді басқа мақсаттағы ғимараттарға кіріктірілген және оларға жапсарлас, сондай-ақ жер деңгейінен төмен орналасқан жабық типтегі автотұрақтарға қоюға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Паркингтерде (жабық үлгідегі автотұрақтарда) үй-жайларды 1-типтік тұйық өртке қарсы қалқалармен бөлген жағдайда өзге функционалдық мақсаттағы үй-жайларды (автожуу орындарынан, шаруашылық қоймаларынан, клиенттердің багажына арналған қоймалардан басқа) орнату немесе орналастыру. Жарылыс қаупі бар заттар мен материалдарды, тез тұтанатын және жанғыш сұйықтықтарды, майларды, жанғыш газдары бар баллондарды, қысымдағы баллондарды шаруашылық қоймаларында және клиенттердің багажына арналған қоймаларда сақтауға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Нормадан асып кеткен көлемде көлік құралдарын орнатуға, оларды орналастыру жоспарын бұзуға, автомобильдер, ғимараттардың (құрылыстардың) арасындағы қашықтықты азайтуға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 термиялық, дәнекерлеу, сырлау және ағаш өңдеу жұмыстарын жүргізуге, сондай-ақ тез тұтанатын және жанғыш сұйықтықтарды қолданып бөлшектерді шаюға шығу қақпалары мен өту жолдарын үйіп қоюға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бактарынан, отын жолдарымен және карбюраторлардан жанармай тамшылап, аузы ашық отын бактарымен, сондай-ақ электрқұрылғылар жүйесі ақаулы күйде болса, көлік құралдарын қалдыруға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жанар-жағармай материалдарын құю, сондай-ақ оларды кәрізге немесе іргелес орналасқан аумаққа төгу. Қолданылған жанар-жағармай материалдарын, сүзгіштерді, ескі шүберектер мен басқа да материалдарды жинау жабылатын қақпақтармен жабдықталған жанбайтын материалдардан жасалған ыдыстарға көзделеді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тікелей көлік құралдарында, сондай-ақ осы мақсатқа бейімделмеген үй-жайларда оталдыруға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ашық отпен жылытуға (от, алау, дәнекерлеу шамдары), жарықтандыру үшін ашық от көздерін пайдалануға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тұрақтарда тез тұтанатын және жанғыш сұйықтықтарды, сондай-ақ жанғыш газдарды тасымалдау үшін көлік құралдарын пайдалануға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сұйықтықтардың сыйымдылықтарын сақтауға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бояуға, бөлшектерін тез тұтанатын және жанғыш сұйықтықтармен жууға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қоректену жүйесі техникалық бұзылған (герметикалық емес) көлік құралдарын жабық үй-жайда тұраққа қоюға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сақтауға арналған үй-жайларда сұйытылған көмірсутекті газды өршітуді жүзеге асыруға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бақылаумен, газды өндірумен, қозғалтқышты жылытумен, карбюратор қоспалауыштарға әр түрлі отын түрлеріне ауыстырып қосу және газ берумен байланысты жүйелерді жарамды күйде ұстау. Сұйытылған көмірсутек газы бар баллондардағы сақтандырғыш клапандарын, сондай-ақ отын беруді бұғаттауды қамтамасыз ететін электрлік магнитті клапандарын жарамды күйде пайдалану. Баллондарды куәландыруды кемінде екі жылда бір рет жүргізу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газын жабық гараж тұрақтарда және басқа да ішіндегі температурасы 25ºC асатын, жылу берілетін үй-жайларда қолдануға және сақтауға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(жеке көлік түрлерінен басқа) сақтайтын ашық алаңдар мен тұрақтарға арналған үй-жайларды әрбір 10 бірлік техникаға біреуден келетін сүйреткіш арқандармен (штангалармен) буксирге алатын тростармен және штангтармен жарақтау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жөндеуге арналған үй-жайларда (газ автомобильдерінде баллондар газбен толтырулы болғанда) жанармай толтырылған багы бар автомобильдерге және май толтырылған картерлерге (№1 ТҚК бойынша жұмыстардан басқа) жөндеу жұмыстарын жүргізуге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от жағуға, электр қыздырғыш аспаптарын пайдалануға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ауысымдық қажеттіліктен артық мөлшерде қышқылды, сілтіні немесе электролитті сақтауға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арнайы киімді және басқа да бөгде заттарды қалдыруға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бояу цехтарын көп қабатты ғимараттардың жертөлелерінде, цокольды және бірінші қабаттарында орналастыруға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дайындайтын бөлімшелерді сыртқы қабырғасында терезе ойығы жеке эвакуациялық шығу жолы бар және аралас үй-жайлардан жанбайтын қабырғалармен оқшауланған үй-жайларда орналастыру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бояу цехтарына, сондай-ақ бояу дайындайтын бөлімшелерге жанбайтын, электр сымды, ерітінділерге төзімді және ұшқын шығармайтын еден жасау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цехтарында қырлы радиаторларды қолдануға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іске қосу құрылғыларын, түймелі электр магнитті іске қосқыштарды жуу және сырлау үй-жайларынан тыс орнату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бояу цехтарының және бояу дайындау бөлімшелерінің жылжымалы технологиялық жабдығын қорғаныш құрылғылармен (саты, баспалдақ, тақтайша, арба) жабдықтау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қызметшілерге синтетикалық және жібек маталардан киім киюге, сондай-ақ жүзіктер мен білезіктер тағуға жол бермеу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ток өткізгіш аяқ киімдермен және статикаға қарсы білезіктермен қамтамасыз ету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45"/>
    <w:p>
      <w:pPr>
        <w:spacing w:after="0"/>
        <w:ind w:left="0"/>
        <w:jc w:val="both"/>
      </w:pPr>
      <w:r>
        <w:rPr>
          <w:rFonts w:ascii="Times New Roman"/>
          <w:b w:val="false"/>
          <w:i w:val="false"/>
          <w:color w:val="000000"/>
          <w:sz w:val="28"/>
        </w:rPr>
        <w:t>
      Ескерту: 5-16 тармақтар - көлік сақтауға арналған шатыр асты және ашық алаңша үй-жайларына қойылатын талаптар, 17-22 тармақтар - газ тәрізді отынмен жұмыс жасайтын көлік құралдарын ұстауға қойылатын талаптар, 23-25 тармақтар - аккумуляторлық станцияларға қойылатын талаптар, 26-33 тармақтар - жуып-шаю және бояу жұмыстарын жүргізуге арналған үй-жайларға қойылатын талаптар.</w:t>
      </w:r>
    </w:p>
    <w:bookmarkEnd w:id="45"/>
    <w:p>
      <w:pPr>
        <w:spacing w:after="0"/>
        <w:ind w:left="0"/>
        <w:jc w:val="both"/>
      </w:pPr>
      <w:r>
        <w:rPr>
          <w:rFonts w:ascii="Times New Roman"/>
          <w:b w:val="false"/>
          <w:i w:val="false"/>
          <w:color w:val="000000"/>
          <w:sz w:val="28"/>
        </w:rPr>
        <w:t xml:space="preserve">
      Лауазымды адам (дар) _____________                   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             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2 қыркүйегі </w:t>
            </w:r>
            <w:r>
              <w:br/>
            </w:r>
            <w:r>
              <w:rPr>
                <w:rFonts w:ascii="Times New Roman"/>
                <w:b w:val="false"/>
                <w:i w:val="false"/>
                <w:color w:val="000000"/>
                <w:sz w:val="20"/>
              </w:rPr>
              <w:t xml:space="preserve">№ 61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1 қыркүйегі </w:t>
            </w:r>
            <w:r>
              <w:br/>
            </w:r>
            <w:r>
              <w:rPr>
                <w:rFonts w:ascii="Times New Roman"/>
                <w:b w:val="false"/>
                <w:i w:val="false"/>
                <w:color w:val="000000"/>
                <w:sz w:val="20"/>
              </w:rPr>
              <w:t>№ 610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31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22-қосымша</w:t>
            </w:r>
          </w:p>
        </w:tc>
      </w:tr>
    </w:tbl>
    <w:bookmarkStart w:name="z70" w:id="46"/>
    <w:p>
      <w:pPr>
        <w:spacing w:after="0"/>
        <w:ind w:left="0"/>
        <w:jc w:val="left"/>
      </w:pPr>
      <w:r>
        <w:rPr>
          <w:rFonts w:ascii="Times New Roman"/>
          <w:b/>
          <w:i w:val="false"/>
          <w:color w:val="000000"/>
        </w:rPr>
        <w:t xml:space="preserve"> Азаматтық қорғаныс санатына жатқызылған және базасында азаматтық қорғау қызметтері құрылған ұйымдарға қатысты азаматтық қорғаныс саласында мемлекеттік бақылау аясындағы тексеру парағы </w:t>
      </w:r>
    </w:p>
    <w:bookmarkEnd w:id="46"/>
    <w:p>
      <w:pPr>
        <w:spacing w:after="0"/>
        <w:ind w:left="0"/>
        <w:jc w:val="both"/>
      </w:pPr>
      <w:r>
        <w:rPr>
          <w:rFonts w:ascii="Times New Roman"/>
          <w:b w:val="false"/>
          <w:i w:val="false"/>
          <w:color w:val="000000"/>
          <w:sz w:val="28"/>
        </w:rPr>
        <w:t xml:space="preserve">
      азаматтық қорғаныс саласында__________________________________________ </w:t>
      </w:r>
    </w:p>
    <w:p>
      <w:pPr>
        <w:spacing w:after="0"/>
        <w:ind w:left="0"/>
        <w:jc w:val="both"/>
      </w:pPr>
      <w:r>
        <w:rPr>
          <w:rFonts w:ascii="Times New Roman"/>
          <w:b w:val="false"/>
          <w:i w:val="false"/>
          <w:color w:val="000000"/>
          <w:sz w:val="28"/>
        </w:rPr>
        <w:t>
                                          138-бапқа сәйкес</w:t>
      </w:r>
    </w:p>
    <w:p>
      <w:pPr>
        <w:spacing w:after="0"/>
        <w:ind w:left="0"/>
        <w:jc w:val="both"/>
      </w:pPr>
      <w:r>
        <w:rPr>
          <w:rFonts w:ascii="Times New Roman"/>
          <w:b w:val="false"/>
          <w:i w:val="false"/>
          <w:color w:val="000000"/>
          <w:sz w:val="28"/>
        </w:rPr>
        <w:t>
      Азаматтық қорғаныс санатына жатқызылған және базасында азаматтық қорғау қызметтері құрылған ұйымдарға қатысты</w:t>
      </w:r>
    </w:p>
    <w:p>
      <w:pPr>
        <w:spacing w:after="0"/>
        <w:ind w:left="0"/>
        <w:jc w:val="both"/>
      </w:pPr>
      <w:r>
        <w:rPr>
          <w:rFonts w:ascii="Times New Roman"/>
          <w:b w:val="false"/>
          <w:i w:val="false"/>
          <w:color w:val="000000"/>
          <w:sz w:val="28"/>
        </w:rPr>
        <w:t>
      Тексеруді тағайындаған мемлекеттік орган________________________________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9104"/>
        <w:gridCol w:w="462"/>
        <w:gridCol w:w="462"/>
        <w:gridCol w:w="640"/>
        <w:gridCol w:w="640"/>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w:t>
            </w:r>
            <w:r>
              <w:br/>
            </w:r>
            <w:r>
              <w:rPr>
                <w:rFonts w:ascii="Times New Roman"/>
                <w:b w:val="false"/>
                <w:i w:val="false"/>
                <w:color w:val="000000"/>
                <w:sz w:val="20"/>
              </w:rPr>
              <w:t>
ді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w:t>
            </w:r>
            <w:r>
              <w:br/>
            </w:r>
            <w:r>
              <w:rPr>
                <w:rFonts w:ascii="Times New Roman"/>
                <w:b w:val="false"/>
                <w:i w:val="false"/>
                <w:color w:val="000000"/>
                <w:sz w:val="20"/>
              </w:rPr>
              <w:t>
ді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r>
              <w:br/>
            </w:r>
            <w:r>
              <w:rPr>
                <w:rFonts w:ascii="Times New Roman"/>
                <w:b w:val="false"/>
                <w:i w:val="false"/>
                <w:color w:val="000000"/>
                <w:sz w:val="20"/>
              </w:rPr>
              <w:t>
тарға сәйкес келеді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r>
              <w:br/>
            </w:r>
            <w:r>
              <w:rPr>
                <w:rFonts w:ascii="Times New Roman"/>
                <w:b w:val="false"/>
                <w:i w:val="false"/>
                <w:color w:val="000000"/>
                <w:sz w:val="20"/>
              </w:rPr>
              <w:t>
тарға сәйкес келмей</w:t>
            </w:r>
            <w:r>
              <w:br/>
            </w:r>
            <w:r>
              <w:rPr>
                <w:rFonts w:ascii="Times New Roman"/>
                <w:b w:val="false"/>
                <w:i w:val="false"/>
                <w:color w:val="000000"/>
                <w:sz w:val="20"/>
              </w:rPr>
              <w:t>
ді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құрылымы мен мазмұнына сәйкестігі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құрылымы мен мазмұнына сәйкестігі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пункттерінің әкімшілігін тағайындау туралы бұйрықтың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лауазымды адамдары міндеттерінің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жеке құрамы тізімінің болуы, құлақтандыру тәртібі (мекенжайы, телефон нөмірі)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азаматтық қорғаныстың тиісті бастығының эвакуациялық жинау пункттерін құру туралы құқықтық актісінен үзінді көшірменің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 тізімінің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эвакуациялау жинау пункті аумағының схемасының (жоспарының) және олардың мақсаты бойынша үй-жайлардың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пунктіне бекітілген жақын арадағы қорғау құрылыстарының тізбесі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жинау эвакуациялау пунктіне қызмет көрсететін автоколонналардың келу және жөнелту графигінің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тасымалдауға арналған өтінім үлгісінің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үлгісінде эвакуациялық куәліктің және оны беру туралы ақпараттың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қорының болуы, оларды азаматтық қорғаныс бойынша санаттарға жатқызылған ұйымдардың қызметкерлерін және халықты қазіргі заманғы зақымдау құралдарының зақымдау (қирату) факторларының әсерінен, сондай-ақ төтенше жағдайлар кезінде қорғауға арналған жұмыс істеуге әзірлікте ұстау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әзірлікке келтіру жоспарының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құрылыстарының жабдықтары, құралдары және мүлкі тізбесінің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телефоны тізімінің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(желдеткіш, сумен жабдықтау, кәріз, электрмен жабдықтау) пайдалану схемасының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станциясына, қорғаныш құрылысының сүзгіш-желдету жабдықтарына қызмет көрсету жөніндегі нұсқаулықтың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станциясының қорғаныш құрылысының болуы, жақсы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жақсы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жақсы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болуы, жарамды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 герметикалық және герметикалық есіктердің, қақпақшалардың және қорғаныш құрылыстарының жарылысқа қарсы құрылғыларының болуы, жарамды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мөлшердің болуы және азаматтық қорғаныс мүлкі қорларын әзірлікте ұстау, сондай-ақ жабдықталған қоймаларда орналастыру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тәулік бойы күзетудің болуы және жарамды күзет сигнализациясымен жабдықтау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 түнгі уақытта жарамды жарықтандыру және аумақты қоршаудың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ескере отырып, телефондандыру жүйесінің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 келген уақытында көліктің кедергісіз өтуіне әзір күйінде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ауаның температурасы мен салыстырмалы ылғалдылығын өлшеуге арналған аспаптардың (термометрлер, гигрометрлер немесе психрометрлер)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үй-жайларындағы ауаның температуралық режимі мен ылғалдылығын сақтау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 карточканың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 және 1 шілдесіне жағдайы бойынша бухгалтерлік және қойма есебін салыстырып тексеру актісінің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паспорттың, сақтаудың шекті мерзімдерінің аяқталғанын растайтын журналдың, сондай-ақ нормативтік көрсеткіштерден ауытқулардың болуы туралы зертханалық қорытынды сақтаудың шекті мерзімі өтпеген жағдайда қосымша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жаратуға беру актісінің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радиациялық, химиялық, бактериологиялық (биологиялық) ластану (жұқтыру) аймақтарының шекараларындағы аумақтарда тұратын және жұмыс істейтін халық үшін бейбіт және соғыс уақытында қорғауды қамтамасыз ету үшін жеке қорғану құралдарының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ұйым басшысының құқықтық актісінің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басқа техникасының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құрал-жабдықтарының, құрал-саймандарының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 ведомствосының аумақтық бөлімшелерінде құралымдар басшыларының оқудан өткені туралы сертификаттардың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ведомствосының ұйымдарында және оқу орындарында азаматтық қорғау басқару органдарының басшы құрамы мен мамандарын оқудан өткені туралы сертификаттардың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ведомствосының тиісті аумақтық бөлімшесімен келісілген бекітілген құлақтандыру схемасының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уақтылы анықтау және индикациялау үшін азаматтық қорғанысты қадағалау және зертханалық бақылау желісінің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(дар) _____________             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             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2 қыркүйегі </w:t>
            </w:r>
            <w:r>
              <w:br/>
            </w:r>
            <w:r>
              <w:rPr>
                <w:rFonts w:ascii="Times New Roman"/>
                <w:b w:val="false"/>
                <w:i w:val="false"/>
                <w:color w:val="000000"/>
                <w:sz w:val="20"/>
              </w:rPr>
              <w:t xml:space="preserve">№ 61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1 қыркүйегі </w:t>
            </w:r>
            <w:r>
              <w:br/>
            </w:r>
            <w:r>
              <w:rPr>
                <w:rFonts w:ascii="Times New Roman"/>
                <w:b w:val="false"/>
                <w:i w:val="false"/>
                <w:color w:val="000000"/>
                <w:sz w:val="20"/>
              </w:rPr>
              <w:t>№ 610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31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23-қосымша</w:t>
            </w:r>
          </w:p>
        </w:tc>
      </w:tr>
    </w:tbl>
    <w:bookmarkStart w:name="z73" w:id="47"/>
    <w:p>
      <w:pPr>
        <w:spacing w:after="0"/>
        <w:ind w:left="0"/>
        <w:jc w:val="left"/>
      </w:pPr>
      <w:r>
        <w:rPr>
          <w:rFonts w:ascii="Times New Roman"/>
          <w:b/>
          <w:i w:val="false"/>
          <w:color w:val="000000"/>
        </w:rPr>
        <w:t xml:space="preserve"> Қазақстан Республикасының жергілікті атқарушы органдарына қатысты азаматтық қорғаныс саласында мемлекеттік бақылау аясындағы тексеру парағы</w:t>
      </w:r>
    </w:p>
    <w:bookmarkEnd w:id="47"/>
    <w:p>
      <w:pPr>
        <w:spacing w:after="0"/>
        <w:ind w:left="0"/>
        <w:jc w:val="both"/>
      </w:pPr>
      <w:r>
        <w:rPr>
          <w:rFonts w:ascii="Times New Roman"/>
          <w:b w:val="false"/>
          <w:i w:val="false"/>
          <w:color w:val="000000"/>
          <w:sz w:val="28"/>
        </w:rPr>
        <w:t xml:space="preserve">
      азаматтық қорғаныс саласында _________________________________________ </w:t>
      </w:r>
    </w:p>
    <w:p>
      <w:pPr>
        <w:spacing w:after="0"/>
        <w:ind w:left="0"/>
        <w:jc w:val="both"/>
      </w:pPr>
      <w:r>
        <w:rPr>
          <w:rFonts w:ascii="Times New Roman"/>
          <w:b w:val="false"/>
          <w:i w:val="false"/>
          <w:color w:val="000000"/>
          <w:sz w:val="28"/>
        </w:rPr>
        <w:t>
                                          138-бапқа сәйкес</w:t>
      </w:r>
    </w:p>
    <w:p>
      <w:pPr>
        <w:spacing w:after="0"/>
        <w:ind w:left="0"/>
        <w:jc w:val="both"/>
      </w:pPr>
      <w:r>
        <w:rPr>
          <w:rFonts w:ascii="Times New Roman"/>
          <w:b w:val="false"/>
          <w:i w:val="false"/>
          <w:color w:val="000000"/>
          <w:sz w:val="28"/>
        </w:rPr>
        <w:t>
      Қазақстан Республикасының жергілікті атқарушы органдарына қатысты</w:t>
      </w:r>
    </w:p>
    <w:p>
      <w:pPr>
        <w:spacing w:after="0"/>
        <w:ind w:left="0"/>
        <w:jc w:val="both"/>
      </w:pPr>
      <w:r>
        <w:rPr>
          <w:rFonts w:ascii="Times New Roman"/>
          <w:b w:val="false"/>
          <w:i w:val="false"/>
          <w:color w:val="000000"/>
          <w:sz w:val="28"/>
        </w:rPr>
        <w:t>
      Тексеруді тағайындаған мемлекеттік орган________________________________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9104"/>
        <w:gridCol w:w="462"/>
        <w:gridCol w:w="462"/>
        <w:gridCol w:w="640"/>
        <w:gridCol w:w="640"/>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w:t>
            </w:r>
            <w:r>
              <w:br/>
            </w:r>
            <w:r>
              <w:rPr>
                <w:rFonts w:ascii="Times New Roman"/>
                <w:b w:val="false"/>
                <w:i w:val="false"/>
                <w:color w:val="000000"/>
                <w:sz w:val="20"/>
              </w:rPr>
              <w:t>
ді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w:t>
            </w:r>
            <w:r>
              <w:br/>
            </w:r>
            <w:r>
              <w:rPr>
                <w:rFonts w:ascii="Times New Roman"/>
                <w:b w:val="false"/>
                <w:i w:val="false"/>
                <w:color w:val="000000"/>
                <w:sz w:val="20"/>
              </w:rPr>
              <w:t>
ді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r>
              <w:br/>
            </w:r>
            <w:r>
              <w:rPr>
                <w:rFonts w:ascii="Times New Roman"/>
                <w:b w:val="false"/>
                <w:i w:val="false"/>
                <w:color w:val="000000"/>
                <w:sz w:val="20"/>
              </w:rPr>
              <w:t>
тарға сәйкес келеді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r>
              <w:br/>
            </w:r>
            <w:r>
              <w:rPr>
                <w:rFonts w:ascii="Times New Roman"/>
                <w:b w:val="false"/>
                <w:i w:val="false"/>
                <w:color w:val="000000"/>
                <w:sz w:val="20"/>
              </w:rPr>
              <w:t>
тарға сәйкес келмей</w:t>
            </w:r>
            <w:r>
              <w:br/>
            </w:r>
            <w:r>
              <w:rPr>
                <w:rFonts w:ascii="Times New Roman"/>
                <w:b w:val="false"/>
                <w:i w:val="false"/>
                <w:color w:val="000000"/>
                <w:sz w:val="20"/>
              </w:rPr>
              <w:t>
ді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төтенше жағдайлардың алдын алу және оларды жою жөніндегі комиссияны құру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қызметтерін құру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 туралы ережелерді бекіту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құрылымы мен мазмұнына сәйкестігі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жергілікті ауқымдағы төтенше жағдайларды және олардың салдарын жою жөніндегі іс-қимыл жоспарының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ауқымдағы төтенше жағдайларды және олардың салдарын жою жөніндегі іс-қимылдар жоспарының құрылымы мен мазмұнына сәйкестігі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комиссиясын құру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жинау пункттерін құру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эвакуацияның аралық пункттерін құру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пункттерін құру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(баспанасыз қалған, санитарлық шығындар, қайтарымсыз шығын) қабылдау пункттерін құру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жинау пункттерінің әкімшілігін тағайындау туралы қаулысының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аралық эвакуациялау пункттерінің әкімшілігін тағайындау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пункттерінің әкімшілігін тағайындау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қабылдау пункттерінің әкімшілігін тағайындау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пункттерінің әкімшілігін тағайындау туралы бұйрықтың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лауазымды адамдары міндеттерінің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жеке құрамы тізімінің болуы, құлақтандыру тәртібі (мекенжайы, телефон нөмірі)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азаматтық қорғаныстың тиісті бастығының эвакуациялық жинау пункттерін құру туралы құқықтық актісінен үзіндінің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 тізімінің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эвакуациялау жинау пункті аумағының схемасының (жоспарының) және олардың мақсаты бойынша үй-жайлардың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пунктіне бекітілген жақын арадағы қорғау құрылыстарының тізбесі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жинау эвакуациялау пунктіне қызмет көрсететін автоколонналардың келу және жөнелту графигінің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тасымалдауға арналған өтінім үлгісінің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үлгісінде эвакуациялық куәліктің және оны беру туралы ақпараттың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қосарланған мақсаттағы объектілердің тізбесін бекіту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қорының болуы, оларды азаматтық қорғаныс бойынша санаттарға жатқызылған ұйымдардың қызметкерлерін және халықты қазіргі заманғы зақымдау құралдарының зақымдау (қирату) факторларының әсерінен, сондай-ақ төтенше жағдайлар кезінде қорғауға арналған жұмыс істеуге әзірлікте ұстау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әзірлікке келтіру жоспарының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құрылыстарының жабдықтары, құралдары және мүлкі тізбесінің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телефоны тізімінің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(желдеткіш, сумен жабдықтау, кәріз, электрмен жабдықтау) пайдалану схемасының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станциясына, қорғаныш құрылысының сүзгіш-желдету жабдықтарына қызмет көрсету жөніндегі нұсқаулықтың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қалалық, қосалқы қала сыртындағы, көмекші және жылжымалы басқару пункттерінің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станциясының қорғаныш құрылысының болуы, жақсы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жақсы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жақсы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болуы, жарамды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 герметикалық және герметикалық есіктердің, қақпақшалардың және қорғаныш құрылыстарының жарылысқа қарсы құрылғыларының болуы, жарамды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мөлшердің болуы және азаматтық қорғаныс мүлкі қорларын әзірлікте ұстау, сондай-ақ жабдықталған қоймаларда орналастыру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тәулік бойы күзетудің болуы және жарамды күзет сигнализациясымен жабдықтау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 түнгі уақытта жарамды жарықтандыру және аумақты қоршаудың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ескере отырып, телефондандыру жүйесінің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 келген уақытында көліктің кедергісіз өтуіне әзір күйінде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ауаның температурасы мен салыстырмалы ылғалдылығын өлшеуге арналған аспаптардың (термометрлер, гигрометрлер немесе психрометрлер)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үй-жайларындағы ауаның температуралық режимі мен ылғалдылығын сақтау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 карточканың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 және 1 шілдесіне жағдайы бойынша бухгалтерлік және қойма есебін салыстырып тексеру актісінің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паспорттың, сақтаудың шекті мерзімдерінің аяқталғанын растайтын журналдың, сондай-ақ нормативтік көрсеткіштерден ауытқулардың болуы туралы зертханалық қорытынды сақтаудың шекті мерзімі өтпеген жағдайда қосымша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жаратуға беру актісінің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радиациялық, химиялық, бактериологиялық (биологиялық) ластану (жұқтыру) аймақтарының шекараларындағы аумақтарда тұратын және жұмыс істейтін халық үшін бейбіт және соғыс уақытында қорғауды қамтамасыз ету үшін жеке қорғану құралдарының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және олардың тиістілігін растайтын сәйкес құжаттардың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қорғаудың аумақтық құралымдарын құру туралы жергілікті атқарушы органның құқықтық актісінің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командирін бекіте отырып, шұғыл ден қою жасағын құру туралы құқықтық актісінің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басқа техникасының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құрал-жабдықтарының, құрал-саймандарының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ведомствосының ұйымдарында және оқу орындарында азаматтық қорғау басқару органдарының басшы құрамы мен мамандарының оқудан өткені туралы сертификаттардың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уақтылы анықтау және индикациялау үшін азаматтық қорғанысты қадағалау және зертханалық бақылау желісінің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(дар) 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       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2 қыркүйегі </w:t>
            </w:r>
            <w:r>
              <w:br/>
            </w:r>
            <w:r>
              <w:rPr>
                <w:rFonts w:ascii="Times New Roman"/>
                <w:b w:val="false"/>
                <w:i w:val="false"/>
                <w:color w:val="000000"/>
                <w:sz w:val="20"/>
              </w:rPr>
              <w:t xml:space="preserve">№ 61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1 қыркүйегі </w:t>
            </w:r>
            <w:r>
              <w:br/>
            </w:r>
            <w:r>
              <w:rPr>
                <w:rFonts w:ascii="Times New Roman"/>
                <w:b w:val="false"/>
                <w:i w:val="false"/>
                <w:color w:val="000000"/>
                <w:sz w:val="20"/>
              </w:rPr>
              <w:t>№ 610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31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24-қосымша</w:t>
            </w:r>
          </w:p>
        </w:tc>
      </w:tr>
    </w:tbl>
    <w:bookmarkStart w:name="z76" w:id="48"/>
    <w:p>
      <w:pPr>
        <w:spacing w:after="0"/>
        <w:ind w:left="0"/>
        <w:jc w:val="left"/>
      </w:pPr>
      <w:r>
        <w:rPr>
          <w:rFonts w:ascii="Times New Roman"/>
          <w:b/>
          <w:i w:val="false"/>
          <w:color w:val="000000"/>
        </w:rPr>
        <w:t xml:space="preserve"> Орталық атқарушы органдар мен олардың аумақтық бөлімшелеріне қатысты азаматтық қорғаныс саласында мемлекеттік бақылау аясындағы тексеру парағы</w:t>
      </w:r>
    </w:p>
    <w:bookmarkEnd w:id="48"/>
    <w:p>
      <w:pPr>
        <w:spacing w:after="0"/>
        <w:ind w:left="0"/>
        <w:jc w:val="both"/>
      </w:pPr>
      <w:r>
        <w:rPr>
          <w:rFonts w:ascii="Times New Roman"/>
          <w:b w:val="false"/>
          <w:i w:val="false"/>
          <w:color w:val="000000"/>
          <w:sz w:val="28"/>
        </w:rPr>
        <w:t xml:space="preserve">
      азаматтық қорғаныс саласында _________________________________________ </w:t>
      </w:r>
    </w:p>
    <w:p>
      <w:pPr>
        <w:spacing w:after="0"/>
        <w:ind w:left="0"/>
        <w:jc w:val="both"/>
      </w:pPr>
      <w:r>
        <w:rPr>
          <w:rFonts w:ascii="Times New Roman"/>
          <w:b w:val="false"/>
          <w:i w:val="false"/>
          <w:color w:val="000000"/>
          <w:sz w:val="28"/>
        </w:rPr>
        <w:t>
                                          138-бапқа сәйкес</w:t>
      </w:r>
    </w:p>
    <w:p>
      <w:pPr>
        <w:spacing w:after="0"/>
        <w:ind w:left="0"/>
        <w:jc w:val="both"/>
      </w:pPr>
      <w:r>
        <w:rPr>
          <w:rFonts w:ascii="Times New Roman"/>
          <w:b w:val="false"/>
          <w:i w:val="false"/>
          <w:color w:val="000000"/>
          <w:sz w:val="28"/>
        </w:rPr>
        <w:t>
      орталық атқарушы органдардың және олардың аумақтық бөлімшелеріне қатысты</w:t>
      </w:r>
    </w:p>
    <w:p>
      <w:pPr>
        <w:spacing w:after="0"/>
        <w:ind w:left="0"/>
        <w:jc w:val="both"/>
      </w:pPr>
      <w:r>
        <w:rPr>
          <w:rFonts w:ascii="Times New Roman"/>
          <w:b w:val="false"/>
          <w:i w:val="false"/>
          <w:color w:val="000000"/>
          <w:sz w:val="28"/>
        </w:rPr>
        <w:t>
      Тексеруді тағайындаған мемлекеттік орган________________________________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9104"/>
        <w:gridCol w:w="462"/>
        <w:gridCol w:w="462"/>
        <w:gridCol w:w="640"/>
        <w:gridCol w:w="640"/>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w:t>
            </w:r>
            <w:r>
              <w:br/>
            </w:r>
            <w:r>
              <w:rPr>
                <w:rFonts w:ascii="Times New Roman"/>
                <w:b w:val="false"/>
                <w:i w:val="false"/>
                <w:color w:val="000000"/>
                <w:sz w:val="20"/>
              </w:rPr>
              <w:t>
ді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w:t>
            </w:r>
            <w:r>
              <w:br/>
            </w:r>
            <w:r>
              <w:rPr>
                <w:rFonts w:ascii="Times New Roman"/>
                <w:b w:val="false"/>
                <w:i w:val="false"/>
                <w:color w:val="000000"/>
                <w:sz w:val="20"/>
              </w:rPr>
              <w:t>
ді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r>
              <w:br/>
            </w:r>
            <w:r>
              <w:rPr>
                <w:rFonts w:ascii="Times New Roman"/>
                <w:b w:val="false"/>
                <w:i w:val="false"/>
                <w:color w:val="000000"/>
                <w:sz w:val="20"/>
              </w:rPr>
              <w:t>
тарға сәйкес келеді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r>
              <w:br/>
            </w:r>
            <w:r>
              <w:rPr>
                <w:rFonts w:ascii="Times New Roman"/>
                <w:b w:val="false"/>
                <w:i w:val="false"/>
                <w:color w:val="000000"/>
                <w:sz w:val="20"/>
              </w:rPr>
              <w:t>
тарға сәйкес келмейді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құрылымы мен мазмұнына сәйкестігі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 тиісті азаматтық қорғау бастығы бекіткен төтенше жағдайларды жою жөніндегі іс-қимылдар жоспарының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және өңірлік ауқымдағы төтенше жағдайларды жою жөніндегі іс-қимылдар жоспарының құрылымы мен мазмұнына сәйкестігі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қорының болуы, оларды азаматтық қорғаныс бойынша санаттарға жатқызылған ұйымдардың қызметкерлерін және халықты қазіргі заманғы зақымдау құралдарының зақымдау (қирату) факторларының әсерінен, сондай-ақ төтенше жағдайлар кезінде қорғауға арналған жұмыс істеуге әзірлікте ұстау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әзірлікке келтіру жоспарының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құрылыстарының жабдықтары, құралдары және мүлкі тізбесінің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телефоны тізімінің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(желдеткіш, сумен жабдықтау, кәріз, электрмен жабдықтау) пайдалану схемасының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станциясына, қорғаныш құрылысының сүзгіш-желдету жабдықтарына қызмет көрсету жөніндегі нұсқаулықтың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қалалық, қосалқы қала сыртындағы, көмекші және жылжымалы басқару пункттерінің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 салалық белгісі бойынша бір қосалқы қалалық, қосалқы қала сыртындағы басқару пункттерінде бірлесіп орналастырылғанын растайтын құқықтық актінің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станциясының қорғаныш құрылысының болуы, жақсы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жақсы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жақсы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болуы, жарамды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 герметикалық және герметикалық есіктердің, қақпақшалардың және қорғаныш құрылыстарының жарылысқа қарсы құрылғыларының болуы, жарамды күйде ұсталуы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мөлшердің болуы және азаматтық қорғаныс мүлкі қорларын әзірлікте ұстау, сондай-ақ жабдықталған қоймаларда орналастыру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тәулік бойы күзетудің болуы және жарамды күзет сигнализациясымен жабдықтау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 түнгі уақытта жарамды жарықтандыру және аумақты қоршаудың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ескере отырып, телефондандыру жүйесінің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 келген уақытында көліктің кедергісіз өтуіне әзір күйінде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ауаның температурасы мен салыстырмалы ылғалдылығын өлшеуге арналған аспаптардың (термометрлер, гигрометрлер немесе психрометрлер)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үй-жайларындағы ауаның температуралық режимі мен ылғалдылығын сақтау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 карточканың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қаңтарынажәне 1 шілдесіне жағдайы бойынша бухгалтерлік және қойма есебін салыстырып тексеру актісінің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паспорттың, сақтаудың шекті мерзімдерінің аяқталғанын растайтын журналдың, сондай-ақ нормативтік көрсеткіштерден ауытқулардың болуы туралы зертханалық қорытынды сақтаудың шекті мерзімі өтпеген жағдайда қосымша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жаратуға беру актісінің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радиациялық, химиялық, бактериологиялық (биологиялық) ластану (жұқтыру) аймақтарының шекараларындағы аумақтарда тұратын және жұмыс істейтін халық үшін бейбіт және соғыс уақытында қорғауды қамтамасыз ету үшін жеке қорғану құралдарының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 тікелей бағынысты салалық кіші жүйелерде және орталық атқарушы органда азаматтық қорғау құралымдарын құру туралы орталық атқарушы органның құқықтық актісінің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басқа техникасының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құрал-жабдықтарының, құрал-саймандарының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 ведомствосының аумақтық бөлімшелерінде құралымдар басшыларының оқудан өткені туралы сертификаттардың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ведомствосының ұйымдарында және оқу орындарында азаматтық қорғау басқару органдарының басшы құрамы мен мамандарын оқудан өткені туралы сертификаттардың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уақтылы анықтау және индикациялау үшін азаматтық қорғанысты қадағалау және зертханалық бақылау желісінің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(дар) 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       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