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039d" w14:textId="fad0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(22-шығарылым)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8 қыркүйектегі № 358 бұйрығы. Қазақстан Республикасының Әділет министрлігінде 2020 жылғы 9 қыркүйекте № 21188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(22-шығарылым)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(22–шығарылым) бекіту туралы" Қазақстан Республикасы Еңбек және халықты әлеуметтік қорғау министрінің 2013 жылғы 27 ақпандағы № 77-ө-м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8361 болып тіркелген, Қазақстан Республикасы 2014 жылғы 6 мамырда № 87 (28311)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8 қыркүйегі</w:t>
            </w:r>
            <w:r>
              <w:br/>
            </w:r>
            <w:r>
              <w:rPr>
                <w:rFonts w:ascii="Times New Roman"/>
                <w:b w:val="false"/>
                <w:i w:val="false"/>
                <w:color w:val="000000"/>
                <w:sz w:val="20"/>
              </w:rPr>
              <w:t xml:space="preserve">№ 358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(22-шығарылым)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Осы Жұмыстар мен жұмысшы кәсіптерінің бірыңғай тарифтік-біліктілік анықтамалығы (22-шығарылым) (бұдан әрі – БТБА (22-шығарылым) ұшу аппараттарын, қозғалтқыштарын және олардың жабдықтарын өндіру және жөндеу жұмыстарын қамтиды.</w:t>
      </w:r>
    </w:p>
    <w:bookmarkEnd w:id="11"/>
    <w:bookmarkStart w:name="z14" w:id="12"/>
    <w:p>
      <w:pPr>
        <w:spacing w:after="0"/>
        <w:ind w:left="0"/>
        <w:jc w:val="both"/>
      </w:pPr>
      <w:r>
        <w:rPr>
          <w:rFonts w:ascii="Times New Roman"/>
          <w:b w:val="false"/>
          <w:i w:val="false"/>
          <w:color w:val="000000"/>
          <w:sz w:val="28"/>
        </w:rPr>
        <w:t>
      2. БТБА-ны (22-шығарылым)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(22-шығарылым)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Ұшу аппараттарын, қозғалтқыштарды және олардың жабдықтарын өндіру және жөндеу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Авиациялық аспаптарды жөндеуші слесарь - механик, 3-разряд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күрделілігі орташа авиациялық аспаптарды бөлшектеу;</w:t>
      </w:r>
    </w:p>
    <w:p>
      <w:pPr>
        <w:spacing w:after="0"/>
        <w:ind w:left="0"/>
        <w:jc w:val="both"/>
      </w:pPr>
      <w:r>
        <w:rPr>
          <w:rFonts w:ascii="Times New Roman"/>
          <w:b w:val="false"/>
          <w:i w:val="false"/>
          <w:color w:val="000000"/>
          <w:sz w:val="28"/>
        </w:rPr>
        <w:t>
      ұшу аппаратынан шешіп алынған аспаптық жабдықтың жинақтылығын, жөнделетін авиациялық аспаптар бөлшектерінің негізгі ақаулықтарын айқындау;</w:t>
      </w:r>
    </w:p>
    <w:p>
      <w:pPr>
        <w:spacing w:after="0"/>
        <w:ind w:left="0"/>
        <w:jc w:val="both"/>
      </w:pPr>
      <w:r>
        <w:rPr>
          <w:rFonts w:ascii="Times New Roman"/>
          <w:b w:val="false"/>
          <w:i w:val="false"/>
          <w:color w:val="000000"/>
          <w:sz w:val="28"/>
        </w:rPr>
        <w:t>
      күрделі емес аспаптарды жөндеу, құрастыру және сынау;</w:t>
      </w:r>
    </w:p>
    <w:p>
      <w:pPr>
        <w:spacing w:after="0"/>
        <w:ind w:left="0"/>
        <w:jc w:val="both"/>
      </w:pPr>
      <w:r>
        <w:rPr>
          <w:rFonts w:ascii="Times New Roman"/>
          <w:b w:val="false"/>
          <w:i w:val="false"/>
          <w:color w:val="000000"/>
          <w:sz w:val="28"/>
        </w:rPr>
        <w:t>
      жұмсақ дәнекермен дәнекерлеу, электр схемалардың жекелеген элементтерін дәнекерлеу;</w:t>
      </w:r>
    </w:p>
    <w:p>
      <w:pPr>
        <w:spacing w:after="0"/>
        <w:ind w:left="0"/>
        <w:jc w:val="both"/>
      </w:pPr>
      <w:r>
        <w:rPr>
          <w:rFonts w:ascii="Times New Roman"/>
          <w:b w:val="false"/>
          <w:i w:val="false"/>
          <w:color w:val="000000"/>
          <w:sz w:val="28"/>
        </w:rPr>
        <w:t>
      электр аспаптарына арналған күрделі емес электр сымдарын жасау;</w:t>
      </w:r>
    </w:p>
    <w:p>
      <w:pPr>
        <w:spacing w:after="0"/>
        <w:ind w:left="0"/>
        <w:jc w:val="both"/>
      </w:pPr>
      <w:r>
        <w:rPr>
          <w:rFonts w:ascii="Times New Roman"/>
          <w:b w:val="false"/>
          <w:i w:val="false"/>
          <w:color w:val="000000"/>
          <w:sz w:val="28"/>
        </w:rPr>
        <w:t>
      күрделілігі орташа авиациялық аспаптарды консервациядан шығару және консервациялау;</w:t>
      </w:r>
    </w:p>
    <w:p>
      <w:pPr>
        <w:spacing w:after="0"/>
        <w:ind w:left="0"/>
        <w:jc w:val="both"/>
      </w:pPr>
      <w:r>
        <w:rPr>
          <w:rFonts w:ascii="Times New Roman"/>
          <w:b w:val="false"/>
          <w:i w:val="false"/>
          <w:color w:val="000000"/>
          <w:sz w:val="28"/>
        </w:rPr>
        <w:t>
      авиациялық аспаптарды сынау құрылғылары мен стенділерінің, техникалық құжаттаманың көмегімен тексеру;</w:t>
      </w:r>
    </w:p>
    <w:p>
      <w:pPr>
        <w:spacing w:after="0"/>
        <w:ind w:left="0"/>
        <w:jc w:val="both"/>
      </w:pPr>
      <w:r>
        <w:rPr>
          <w:rFonts w:ascii="Times New Roman"/>
          <w:b w:val="false"/>
          <w:i w:val="false"/>
          <w:color w:val="000000"/>
          <w:sz w:val="28"/>
        </w:rPr>
        <w:t>
      күрделі емес слесарлық - монтаждау жұмыстарын орындау.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күрделі емес авиациялық аспаптардың мақсатын, жұмыс істеу қағидаты мен конструкциясын;</w:t>
      </w:r>
    </w:p>
    <w:p>
      <w:pPr>
        <w:spacing w:after="0"/>
        <w:ind w:left="0"/>
        <w:jc w:val="both"/>
      </w:pPr>
      <w:r>
        <w:rPr>
          <w:rFonts w:ascii="Times New Roman"/>
          <w:b w:val="false"/>
          <w:i w:val="false"/>
          <w:color w:val="000000"/>
          <w:sz w:val="28"/>
        </w:rPr>
        <w:t>
      аспаптық жабдықтардың шешіп алынған тораптарын бөлшектеу технологиясын;</w:t>
      </w:r>
    </w:p>
    <w:p>
      <w:pPr>
        <w:spacing w:after="0"/>
        <w:ind w:left="0"/>
        <w:jc w:val="both"/>
      </w:pPr>
      <w:r>
        <w:rPr>
          <w:rFonts w:ascii="Times New Roman"/>
          <w:b w:val="false"/>
          <w:i w:val="false"/>
          <w:color w:val="000000"/>
          <w:sz w:val="28"/>
        </w:rPr>
        <w:t>
      авиациялық аспаптарды жөндеудің техникалық шарттарын, шектеулер мен қондырмалар, бетті өңдеу параметрлері туралы негізгі мәліметтерді;</w:t>
      </w:r>
    </w:p>
    <w:p>
      <w:pPr>
        <w:spacing w:after="0"/>
        <w:ind w:left="0"/>
        <w:jc w:val="both"/>
      </w:pPr>
      <w:r>
        <w:rPr>
          <w:rFonts w:ascii="Times New Roman"/>
          <w:b w:val="false"/>
          <w:i w:val="false"/>
          <w:color w:val="000000"/>
          <w:sz w:val="28"/>
        </w:rPr>
        <w:t>
      жөндеу кезінде қолданылатын аспаптардың, ысқылау, тығыздауыштау, майлау, оқшаулау материалдарының және бөлшектерді тазалау үшін қолданылатын материалдардың мақсатын;</w:t>
      </w:r>
    </w:p>
    <w:p>
      <w:pPr>
        <w:spacing w:after="0"/>
        <w:ind w:left="0"/>
        <w:jc w:val="both"/>
      </w:pPr>
      <w:r>
        <w:rPr>
          <w:rFonts w:ascii="Times New Roman"/>
          <w:b w:val="false"/>
          <w:i w:val="false"/>
          <w:color w:val="000000"/>
          <w:sz w:val="28"/>
        </w:rPr>
        <w:t>
      металдар, қорытпалар және металл емес материалдардың қасиеттерін;</w:t>
      </w:r>
    </w:p>
    <w:p>
      <w:pPr>
        <w:spacing w:after="0"/>
        <w:ind w:left="0"/>
        <w:jc w:val="both"/>
      </w:pPr>
      <w:r>
        <w:rPr>
          <w:rFonts w:ascii="Times New Roman"/>
          <w:b w:val="false"/>
          <w:i w:val="false"/>
          <w:color w:val="000000"/>
          <w:sz w:val="28"/>
        </w:rPr>
        <w:t>
      металл коррозиясының себептерін және олардың алдын алу тәсілдерін, дәнекерлеу технологиясын және дәнекер құрамын;</w:t>
      </w:r>
    </w:p>
    <w:p>
      <w:pPr>
        <w:spacing w:after="0"/>
        <w:ind w:left="0"/>
        <w:jc w:val="both"/>
      </w:pPr>
      <w:r>
        <w:rPr>
          <w:rFonts w:ascii="Times New Roman"/>
          <w:b w:val="false"/>
          <w:i w:val="false"/>
          <w:color w:val="000000"/>
          <w:sz w:val="28"/>
        </w:rPr>
        <w:t>
      негізгі электр жөндеу жұмыстарының негізгі технологиялық операцияларын;</w:t>
      </w:r>
    </w:p>
    <w:p>
      <w:pPr>
        <w:spacing w:after="0"/>
        <w:ind w:left="0"/>
        <w:jc w:val="both"/>
      </w:pPr>
      <w:r>
        <w:rPr>
          <w:rFonts w:ascii="Times New Roman"/>
          <w:b w:val="false"/>
          <w:i w:val="false"/>
          <w:color w:val="000000"/>
          <w:sz w:val="28"/>
        </w:rPr>
        <w:t>
      негізгі слесарлық және бақылау-өлшеу құралдарын пайдалану қағидаларын;</w:t>
      </w:r>
    </w:p>
    <w:p>
      <w:pPr>
        <w:spacing w:after="0"/>
        <w:ind w:left="0"/>
        <w:jc w:val="both"/>
      </w:pPr>
      <w:r>
        <w:rPr>
          <w:rFonts w:ascii="Times New Roman"/>
          <w:b w:val="false"/>
          <w:i w:val="false"/>
          <w:color w:val="000000"/>
          <w:sz w:val="28"/>
        </w:rPr>
        <w:t>
      авиациялық аспаптарды тексеруге арналған күрделі емес стенділер мен құрылғылардың конструкциясын;</w:t>
      </w:r>
    </w:p>
    <w:p>
      <w:pPr>
        <w:spacing w:after="0"/>
        <w:ind w:left="0"/>
        <w:jc w:val="both"/>
      </w:pPr>
      <w:r>
        <w:rPr>
          <w:rFonts w:ascii="Times New Roman"/>
          <w:b w:val="false"/>
          <w:i w:val="false"/>
          <w:color w:val="000000"/>
          <w:sz w:val="28"/>
        </w:rPr>
        <w:t>
      механика және электротехника негіздерін.</w:t>
      </w:r>
    </w:p>
    <w:bookmarkStart w:name="z20" w:id="18"/>
    <w:p>
      <w:pPr>
        <w:spacing w:after="0"/>
        <w:ind w:left="0"/>
        <w:jc w:val="both"/>
      </w:pPr>
      <w:r>
        <w:rPr>
          <w:rFonts w:ascii="Times New Roman"/>
          <w:b w:val="false"/>
          <w:i w:val="false"/>
          <w:color w:val="000000"/>
          <w:sz w:val="28"/>
        </w:rPr>
        <w:t>
      6. Жұмыс үлгілері:</w:t>
      </w:r>
    </w:p>
    <w:bookmarkEnd w:id="18"/>
    <w:p>
      <w:pPr>
        <w:spacing w:after="0"/>
        <w:ind w:left="0"/>
        <w:jc w:val="both"/>
      </w:pPr>
      <w:r>
        <w:rPr>
          <w:rFonts w:ascii="Times New Roman"/>
          <w:b w:val="false"/>
          <w:i w:val="false"/>
          <w:color w:val="000000"/>
          <w:sz w:val="28"/>
        </w:rPr>
        <w:t>
      1) амперметрлер, вольтметрлер, қысым сигнализаторы – бөлшектеу, жөндеу;</w:t>
      </w:r>
    </w:p>
    <w:p>
      <w:pPr>
        <w:spacing w:after="0"/>
        <w:ind w:left="0"/>
        <w:jc w:val="both"/>
      </w:pPr>
      <w:r>
        <w:rPr>
          <w:rFonts w:ascii="Times New Roman"/>
          <w:b w:val="false"/>
          <w:i w:val="false"/>
          <w:color w:val="000000"/>
          <w:sz w:val="28"/>
        </w:rPr>
        <w:t>
      2) қосымша кедергі блоктары – дәнекерін ашу;</w:t>
      </w:r>
    </w:p>
    <w:p>
      <w:pPr>
        <w:spacing w:after="0"/>
        <w:ind w:left="0"/>
        <w:jc w:val="both"/>
      </w:pPr>
      <w:r>
        <w:rPr>
          <w:rFonts w:ascii="Times New Roman"/>
          <w:b w:val="false"/>
          <w:i w:val="false"/>
          <w:color w:val="000000"/>
          <w:sz w:val="28"/>
        </w:rPr>
        <w:t>
      3) бұрыштық желілік қозғалу датчиктері – жөндеу, құрастыру;</w:t>
      </w:r>
    </w:p>
    <w:p>
      <w:pPr>
        <w:spacing w:after="0"/>
        <w:ind w:left="0"/>
        <w:jc w:val="both"/>
      </w:pPr>
      <w:r>
        <w:rPr>
          <w:rFonts w:ascii="Times New Roman"/>
          <w:b w:val="false"/>
          <w:i w:val="false"/>
          <w:color w:val="000000"/>
          <w:sz w:val="28"/>
        </w:rPr>
        <w:t>
      4) ауа және гидравликалық манометрлер - жөндеу, құрастыру;</w:t>
      </w:r>
    </w:p>
    <w:p>
      <w:pPr>
        <w:spacing w:after="0"/>
        <w:ind w:left="0"/>
        <w:jc w:val="both"/>
      </w:pPr>
      <w:r>
        <w:rPr>
          <w:rFonts w:ascii="Times New Roman"/>
          <w:b w:val="false"/>
          <w:i w:val="false"/>
          <w:color w:val="000000"/>
          <w:sz w:val="28"/>
        </w:rPr>
        <w:t>
      5) қарапайым ауыстырып қосқыштар – бөлшектеу, жөндеу;</w:t>
      </w:r>
    </w:p>
    <w:p>
      <w:pPr>
        <w:spacing w:after="0"/>
        <w:ind w:left="0"/>
        <w:jc w:val="both"/>
      </w:pPr>
      <w:r>
        <w:rPr>
          <w:rFonts w:ascii="Times New Roman"/>
          <w:b w:val="false"/>
          <w:i w:val="false"/>
          <w:color w:val="000000"/>
          <w:sz w:val="28"/>
        </w:rPr>
        <w:t>
      6) қысым қабылдағыштары – жөндеу;</w:t>
      </w:r>
    </w:p>
    <w:p>
      <w:pPr>
        <w:spacing w:after="0"/>
        <w:ind w:left="0"/>
        <w:jc w:val="both"/>
      </w:pPr>
      <w:r>
        <w:rPr>
          <w:rFonts w:ascii="Times New Roman"/>
          <w:b w:val="false"/>
          <w:i w:val="false"/>
          <w:color w:val="000000"/>
          <w:sz w:val="28"/>
        </w:rPr>
        <w:t>
      7) авиациялық аспаптардың амортизациялық рамалары, амортизациялық панельдер, отырғызу алаңдары – жөндеу, бекіту;</w:t>
      </w:r>
    </w:p>
    <w:p>
      <w:pPr>
        <w:spacing w:after="0"/>
        <w:ind w:left="0"/>
        <w:jc w:val="both"/>
      </w:pPr>
      <w:r>
        <w:rPr>
          <w:rFonts w:ascii="Times New Roman"/>
          <w:b w:val="false"/>
          <w:i w:val="false"/>
          <w:color w:val="000000"/>
          <w:sz w:val="28"/>
        </w:rPr>
        <w:t>
      8) ауаны бақылау аспаптарының көрсеткіштері – құрастыру, жөндеу;</w:t>
      </w:r>
    </w:p>
    <w:p>
      <w:pPr>
        <w:spacing w:after="0"/>
        <w:ind w:left="0"/>
        <w:jc w:val="both"/>
      </w:pPr>
      <w:r>
        <w:rPr>
          <w:rFonts w:ascii="Times New Roman"/>
          <w:b w:val="false"/>
          <w:i w:val="false"/>
          <w:color w:val="000000"/>
          <w:sz w:val="28"/>
        </w:rPr>
        <w:t>
      9) ауа жабдықтарының шлангтары – тексеру, ауыстыру;</w:t>
      </w:r>
    </w:p>
    <w:p>
      <w:pPr>
        <w:spacing w:after="0"/>
        <w:ind w:left="0"/>
        <w:jc w:val="both"/>
      </w:pPr>
      <w:r>
        <w:rPr>
          <w:rFonts w:ascii="Times New Roman"/>
          <w:b w:val="false"/>
          <w:i w:val="false"/>
          <w:color w:val="000000"/>
          <w:sz w:val="28"/>
        </w:rPr>
        <w:t>
      10) автоматика жүйесінің электрондық блоктары – бөлшектеу.</w:t>
      </w:r>
    </w:p>
    <w:bookmarkStart w:name="z21" w:id="19"/>
    <w:p>
      <w:pPr>
        <w:spacing w:after="0"/>
        <w:ind w:left="0"/>
        <w:jc w:val="left"/>
      </w:pPr>
      <w:r>
        <w:rPr>
          <w:rFonts w:ascii="Times New Roman"/>
          <w:b/>
          <w:i w:val="false"/>
          <w:color w:val="000000"/>
        </w:rPr>
        <w:t xml:space="preserve"> 2-параграф. Авиациялық аспаптарды жөндеуші слесарь - механик, 4-разряд</w:t>
      </w:r>
    </w:p>
    <w:bookmarkEnd w:id="19"/>
    <w:bookmarkStart w:name="z22" w:id="20"/>
    <w:p>
      <w:pPr>
        <w:spacing w:after="0"/>
        <w:ind w:left="0"/>
        <w:jc w:val="both"/>
      </w:pPr>
      <w:r>
        <w:rPr>
          <w:rFonts w:ascii="Times New Roman"/>
          <w:b w:val="false"/>
          <w:i w:val="false"/>
          <w:color w:val="000000"/>
          <w:sz w:val="28"/>
        </w:rPr>
        <w:t>
      7. Жұмыс сипаттамасы:</w:t>
      </w:r>
    </w:p>
    <w:bookmarkEnd w:id="20"/>
    <w:p>
      <w:pPr>
        <w:spacing w:after="0"/>
        <w:ind w:left="0"/>
        <w:jc w:val="both"/>
      </w:pPr>
      <w:r>
        <w:rPr>
          <w:rFonts w:ascii="Times New Roman"/>
          <w:b w:val="false"/>
          <w:i w:val="false"/>
          <w:color w:val="000000"/>
          <w:sz w:val="28"/>
        </w:rPr>
        <w:t>
      күрделілігі орташа авиациялық аспаптарды, оттегі аппаратурасы мен отқа қарсы жүйелері құрылғыларын жөндеу, құрастыру және сынау;</w:t>
      </w:r>
    </w:p>
    <w:p>
      <w:pPr>
        <w:spacing w:after="0"/>
        <w:ind w:left="0"/>
        <w:jc w:val="both"/>
      </w:pPr>
      <w:r>
        <w:rPr>
          <w:rFonts w:ascii="Times New Roman"/>
          <w:b w:val="false"/>
          <w:i w:val="false"/>
          <w:color w:val="000000"/>
          <w:sz w:val="28"/>
        </w:rPr>
        <w:t>
      монтаждау сымдары мен радиоэлементтерді дәнекерлеу;</w:t>
      </w:r>
    </w:p>
    <w:p>
      <w:pPr>
        <w:spacing w:after="0"/>
        <w:ind w:left="0"/>
        <w:jc w:val="both"/>
      </w:pPr>
      <w:r>
        <w:rPr>
          <w:rFonts w:ascii="Times New Roman"/>
          <w:b w:val="false"/>
          <w:i w:val="false"/>
          <w:color w:val="000000"/>
          <w:sz w:val="28"/>
        </w:rPr>
        <w:t>
      күрделі авиациялық аспаптарды бөлшектеу;</w:t>
      </w:r>
    </w:p>
    <w:p>
      <w:pPr>
        <w:spacing w:after="0"/>
        <w:ind w:left="0"/>
        <w:jc w:val="both"/>
      </w:pPr>
      <w:r>
        <w:rPr>
          <w:rFonts w:ascii="Times New Roman"/>
          <w:b w:val="false"/>
          <w:i w:val="false"/>
          <w:color w:val="000000"/>
          <w:sz w:val="28"/>
        </w:rPr>
        <w:t>
      жөнделетін аспаптардың техникалық жай-күйін анықтау;</w:t>
      </w:r>
    </w:p>
    <w:p>
      <w:pPr>
        <w:spacing w:after="0"/>
        <w:ind w:left="0"/>
        <w:jc w:val="both"/>
      </w:pPr>
      <w:r>
        <w:rPr>
          <w:rFonts w:ascii="Times New Roman"/>
          <w:b w:val="false"/>
          <w:i w:val="false"/>
          <w:color w:val="000000"/>
          <w:sz w:val="28"/>
        </w:rPr>
        <w:t>
      қызмет көрсетілетін жабдықтардың, стенділері мен аспаптардың ақаулықтарын анықтау;</w:t>
      </w:r>
    </w:p>
    <w:p>
      <w:pPr>
        <w:spacing w:after="0"/>
        <w:ind w:left="0"/>
        <w:jc w:val="both"/>
      </w:pPr>
      <w:r>
        <w:rPr>
          <w:rFonts w:ascii="Times New Roman"/>
          <w:b w:val="false"/>
          <w:i w:val="false"/>
          <w:color w:val="000000"/>
          <w:sz w:val="28"/>
        </w:rPr>
        <w:t>
      жөндеу карталарын, формулярлар мен аттестаттарын ресімдеу.</w:t>
      </w:r>
    </w:p>
    <w:bookmarkStart w:name="z23" w:id="21"/>
    <w:p>
      <w:pPr>
        <w:spacing w:after="0"/>
        <w:ind w:left="0"/>
        <w:jc w:val="both"/>
      </w:pPr>
      <w:r>
        <w:rPr>
          <w:rFonts w:ascii="Times New Roman"/>
          <w:b w:val="false"/>
          <w:i w:val="false"/>
          <w:color w:val="000000"/>
          <w:sz w:val="28"/>
        </w:rPr>
        <w:t>
      8. Білуге тиіс:</w:t>
      </w:r>
    </w:p>
    <w:bookmarkEnd w:id="21"/>
    <w:p>
      <w:pPr>
        <w:spacing w:after="0"/>
        <w:ind w:left="0"/>
        <w:jc w:val="both"/>
      </w:pPr>
      <w:r>
        <w:rPr>
          <w:rFonts w:ascii="Times New Roman"/>
          <w:b w:val="false"/>
          <w:i w:val="false"/>
          <w:color w:val="000000"/>
          <w:sz w:val="28"/>
        </w:rPr>
        <w:t>
      авиациялық аспаптардың, оттегі аппаратурасының және жөнделетін ұшу аппараттары мен қозғалтқыштардағы өртке қарсы жабдықтардың мақсаты, конструкциясы, жұмыс істеу қағидаты, орнату және бекіту орнын;</w:t>
      </w:r>
    </w:p>
    <w:p>
      <w:pPr>
        <w:spacing w:after="0"/>
        <w:ind w:left="0"/>
        <w:jc w:val="both"/>
      </w:pPr>
      <w:r>
        <w:rPr>
          <w:rFonts w:ascii="Times New Roman"/>
          <w:b w:val="false"/>
          <w:i w:val="false"/>
          <w:color w:val="000000"/>
          <w:sz w:val="28"/>
        </w:rPr>
        <w:t>
      жөнделетін аспаптардың негізгі ақаулықтарын және оларды жою әдістерін, күрделілігі орташа жөнделетін авиациялық аспаптарды жөндеу, құрастыру, реттеу және сынау технологиясын;</w:t>
      </w:r>
    </w:p>
    <w:p>
      <w:pPr>
        <w:spacing w:after="0"/>
        <w:ind w:left="0"/>
        <w:jc w:val="both"/>
      </w:pPr>
      <w:r>
        <w:rPr>
          <w:rFonts w:ascii="Times New Roman"/>
          <w:b w:val="false"/>
          <w:i w:val="false"/>
          <w:color w:val="000000"/>
          <w:sz w:val="28"/>
        </w:rPr>
        <w:t>
      аспаптық жабдықтарды пайдалану қағидаларын;</w:t>
      </w:r>
    </w:p>
    <w:p>
      <w:pPr>
        <w:spacing w:after="0"/>
        <w:ind w:left="0"/>
        <w:jc w:val="both"/>
      </w:pPr>
      <w:r>
        <w:rPr>
          <w:rFonts w:ascii="Times New Roman"/>
          <w:b w:val="false"/>
          <w:i w:val="false"/>
          <w:color w:val="000000"/>
          <w:sz w:val="28"/>
        </w:rPr>
        <w:t>
      жөнделетін авиациялық аспаптардың техникалық шарттарын;</w:t>
      </w:r>
    </w:p>
    <w:p>
      <w:pPr>
        <w:spacing w:after="0"/>
        <w:ind w:left="0"/>
        <w:jc w:val="both"/>
      </w:pPr>
      <w:r>
        <w:rPr>
          <w:rFonts w:ascii="Times New Roman"/>
          <w:b w:val="false"/>
          <w:i w:val="false"/>
          <w:color w:val="000000"/>
          <w:sz w:val="28"/>
        </w:rPr>
        <w:t>
      жөнделетін авиациялық аспаптар мен агрегаттарды реттеу және тексеру әдістемесін;</w:t>
      </w:r>
    </w:p>
    <w:p>
      <w:pPr>
        <w:spacing w:after="0"/>
        <w:ind w:left="0"/>
        <w:jc w:val="both"/>
      </w:pPr>
      <w:r>
        <w:rPr>
          <w:rFonts w:ascii="Times New Roman"/>
          <w:b w:val="false"/>
          <w:i w:val="false"/>
          <w:color w:val="000000"/>
          <w:sz w:val="28"/>
        </w:rPr>
        <w:t>
      аспаптық жабдықтарда қолданылатын металл, балқымалар мен металл емес материалдардың қасиеттері мен негізгі өңдеу тәсілдерін;</w:t>
      </w:r>
    </w:p>
    <w:p>
      <w:pPr>
        <w:spacing w:after="0"/>
        <w:ind w:left="0"/>
        <w:jc w:val="both"/>
      </w:pPr>
      <w:r>
        <w:rPr>
          <w:rFonts w:ascii="Times New Roman"/>
          <w:b w:val="false"/>
          <w:i w:val="false"/>
          <w:color w:val="000000"/>
          <w:sz w:val="28"/>
        </w:rPr>
        <w:t>
      ысқылау, майлау, тығыздау және негізгі материалдардың қасиеттерін, маркалары мен мақсатын;</w:t>
      </w:r>
    </w:p>
    <w:p>
      <w:pPr>
        <w:spacing w:after="0"/>
        <w:ind w:left="0"/>
        <w:jc w:val="both"/>
      </w:pPr>
      <w:r>
        <w:rPr>
          <w:rFonts w:ascii="Times New Roman"/>
          <w:b w:val="false"/>
          <w:i w:val="false"/>
          <w:color w:val="000000"/>
          <w:sz w:val="28"/>
        </w:rPr>
        <w:t>
      күрделілігі орташа сынақ стенділері мен тексеру аппаратурасының мақсатын, конструкциясын, жұмыс істеу қағидатын, пайдалану қағидаларын;</w:t>
      </w:r>
    </w:p>
    <w:p>
      <w:pPr>
        <w:spacing w:after="0"/>
        <w:ind w:left="0"/>
        <w:jc w:val="both"/>
      </w:pPr>
      <w:r>
        <w:rPr>
          <w:rFonts w:ascii="Times New Roman"/>
          <w:b w:val="false"/>
          <w:i w:val="false"/>
          <w:color w:val="000000"/>
          <w:sz w:val="28"/>
        </w:rPr>
        <w:t>
      технологиялық құжаттамасын;</w:t>
      </w:r>
    </w:p>
    <w:p>
      <w:pPr>
        <w:spacing w:after="0"/>
        <w:ind w:left="0"/>
        <w:jc w:val="both"/>
      </w:pPr>
      <w:r>
        <w:rPr>
          <w:rFonts w:ascii="Times New Roman"/>
          <w:b w:val="false"/>
          <w:i w:val="false"/>
          <w:color w:val="000000"/>
          <w:sz w:val="28"/>
        </w:rPr>
        <w:t>
      қабылдау - тапсыру актілерін дайындау қағидаларын;</w:t>
      </w:r>
    </w:p>
    <w:p>
      <w:pPr>
        <w:spacing w:after="0"/>
        <w:ind w:left="0"/>
        <w:jc w:val="both"/>
      </w:pPr>
      <w:r>
        <w:rPr>
          <w:rFonts w:ascii="Times New Roman"/>
          <w:b w:val="false"/>
          <w:i w:val="false"/>
          <w:color w:val="000000"/>
          <w:sz w:val="28"/>
        </w:rPr>
        <w:t>
      механика және электротехниканың негізгі заңдарын;</w:t>
      </w:r>
    </w:p>
    <w:p>
      <w:pPr>
        <w:spacing w:after="0"/>
        <w:ind w:left="0"/>
        <w:jc w:val="both"/>
      </w:pPr>
      <w:r>
        <w:rPr>
          <w:rFonts w:ascii="Times New Roman"/>
          <w:b w:val="false"/>
          <w:i w:val="false"/>
          <w:color w:val="000000"/>
          <w:sz w:val="28"/>
        </w:rPr>
        <w:t>
      электроника, автоматика, гироскопия негіздерін.</w:t>
      </w:r>
    </w:p>
    <w:bookmarkStart w:name="z24" w:id="22"/>
    <w:p>
      <w:pPr>
        <w:spacing w:after="0"/>
        <w:ind w:left="0"/>
        <w:jc w:val="both"/>
      </w:pPr>
      <w:r>
        <w:rPr>
          <w:rFonts w:ascii="Times New Roman"/>
          <w:b w:val="false"/>
          <w:i w:val="false"/>
          <w:color w:val="000000"/>
          <w:sz w:val="28"/>
        </w:rPr>
        <w:t>
      9. Жұмыс үлгілері:</w:t>
      </w:r>
    </w:p>
    <w:bookmarkEnd w:id="22"/>
    <w:p>
      <w:pPr>
        <w:spacing w:after="0"/>
        <w:ind w:left="0"/>
        <w:jc w:val="both"/>
      </w:pPr>
      <w:r>
        <w:rPr>
          <w:rFonts w:ascii="Times New Roman"/>
          <w:b w:val="false"/>
          <w:i w:val="false"/>
          <w:color w:val="000000"/>
          <w:sz w:val="28"/>
        </w:rPr>
        <w:t>
      1) акселерометрлер – жөндеу, құрастыру;</w:t>
      </w:r>
    </w:p>
    <w:p>
      <w:pPr>
        <w:spacing w:after="0"/>
        <w:ind w:left="0"/>
        <w:jc w:val="both"/>
      </w:pPr>
      <w:r>
        <w:rPr>
          <w:rFonts w:ascii="Times New Roman"/>
          <w:b w:val="false"/>
          <w:i w:val="false"/>
          <w:color w:val="000000"/>
          <w:sz w:val="28"/>
        </w:rPr>
        <w:t>
      2) автопилот агрегаты – бөлшектеу;</w:t>
      </w:r>
    </w:p>
    <w:p>
      <w:pPr>
        <w:spacing w:after="0"/>
        <w:ind w:left="0"/>
        <w:jc w:val="both"/>
      </w:pPr>
      <w:r>
        <w:rPr>
          <w:rFonts w:ascii="Times New Roman"/>
          <w:b w:val="false"/>
          <w:i w:val="false"/>
          <w:color w:val="000000"/>
          <w:sz w:val="28"/>
        </w:rPr>
        <w:t>
      3) баpo-cпидографтар - жөндеу, құрастыру;</w:t>
      </w:r>
    </w:p>
    <w:p>
      <w:pPr>
        <w:spacing w:after="0"/>
        <w:ind w:left="0"/>
        <w:jc w:val="both"/>
      </w:pPr>
      <w:r>
        <w:rPr>
          <w:rFonts w:ascii="Times New Roman"/>
          <w:b w:val="false"/>
          <w:i w:val="false"/>
          <w:color w:val="000000"/>
          <w:sz w:val="28"/>
        </w:rPr>
        <w:t>
      4) қоректендіру блогы - құрастыру;</w:t>
      </w:r>
    </w:p>
    <w:p>
      <w:pPr>
        <w:spacing w:after="0"/>
        <w:ind w:left="0"/>
        <w:jc w:val="both"/>
      </w:pPr>
      <w:r>
        <w:rPr>
          <w:rFonts w:ascii="Times New Roman"/>
          <w:b w:val="false"/>
          <w:i w:val="false"/>
          <w:color w:val="000000"/>
          <w:sz w:val="28"/>
        </w:rPr>
        <w:t>
      5) фазалық сезімтал түзеткіштің блоктары - құрастыру;</w:t>
      </w:r>
    </w:p>
    <w:p>
      <w:pPr>
        <w:spacing w:after="0"/>
        <w:ind w:left="0"/>
        <w:jc w:val="both"/>
      </w:pPr>
      <w:r>
        <w:rPr>
          <w:rFonts w:ascii="Times New Roman"/>
          <w:b w:val="false"/>
          <w:i w:val="false"/>
          <w:color w:val="000000"/>
          <w:sz w:val="28"/>
        </w:rPr>
        <w:t>
      6) сүзгі блоктары - жөндеу, құрастыру;</w:t>
      </w:r>
    </w:p>
    <w:p>
      <w:pPr>
        <w:spacing w:after="0"/>
        <w:ind w:left="0"/>
        <w:jc w:val="both"/>
      </w:pPr>
      <w:r>
        <w:rPr>
          <w:rFonts w:ascii="Times New Roman"/>
          <w:b w:val="false"/>
          <w:i w:val="false"/>
          <w:color w:val="000000"/>
          <w:sz w:val="28"/>
        </w:rPr>
        <w:t>
      7) діріл, биіктік, жылдамдық, ағын қарқыны датчигі – жөндеу;</w:t>
      </w:r>
    </w:p>
    <w:p>
      <w:pPr>
        <w:spacing w:after="0"/>
        <w:ind w:left="0"/>
        <w:jc w:val="both"/>
      </w:pPr>
      <w:r>
        <w:rPr>
          <w:rFonts w:ascii="Times New Roman"/>
          <w:b w:val="false"/>
          <w:i w:val="false"/>
          <w:color w:val="000000"/>
          <w:sz w:val="28"/>
        </w:rPr>
        <w:t>
      8) курстық жүйе және тік бағыттың индукциялық датчиктері – жөндеу;</w:t>
      </w:r>
    </w:p>
    <w:p>
      <w:pPr>
        <w:spacing w:after="0"/>
        <w:ind w:left="0"/>
        <w:jc w:val="both"/>
      </w:pPr>
      <w:r>
        <w:rPr>
          <w:rFonts w:ascii="Times New Roman"/>
          <w:b w:val="false"/>
          <w:i w:val="false"/>
          <w:color w:val="000000"/>
          <w:sz w:val="28"/>
        </w:rPr>
        <w:t>
      9) шабуылдау және сырғу бұрыштарының датчиктері – жөндеу, құрастыру, реттеу;</w:t>
      </w:r>
    </w:p>
    <w:p>
      <w:pPr>
        <w:spacing w:after="0"/>
        <w:ind w:left="0"/>
        <w:jc w:val="both"/>
      </w:pPr>
      <w:r>
        <w:rPr>
          <w:rFonts w:ascii="Times New Roman"/>
          <w:b w:val="false"/>
          <w:i w:val="false"/>
          <w:color w:val="000000"/>
          <w:sz w:val="28"/>
        </w:rPr>
        <w:t>
      10) керосин өлшеуіштер, май өлшеуіштер – жөндеу, құрастыру, тексеру;</w:t>
      </w:r>
    </w:p>
    <w:p>
      <w:pPr>
        <w:spacing w:after="0"/>
        <w:ind w:left="0"/>
        <w:jc w:val="both"/>
      </w:pPr>
      <w:r>
        <w:rPr>
          <w:rFonts w:ascii="Times New Roman"/>
          <w:b w:val="false"/>
          <w:i w:val="false"/>
          <w:color w:val="000000"/>
          <w:sz w:val="28"/>
        </w:rPr>
        <w:t>
      11) тік бағыт – бөлшектеу;</w:t>
      </w:r>
    </w:p>
    <w:p>
      <w:pPr>
        <w:spacing w:after="0"/>
        <w:ind w:left="0"/>
        <w:jc w:val="both"/>
      </w:pPr>
      <w:r>
        <w:rPr>
          <w:rFonts w:ascii="Times New Roman"/>
          <w:b w:val="false"/>
          <w:i w:val="false"/>
          <w:color w:val="000000"/>
          <w:sz w:val="28"/>
        </w:rPr>
        <w:t>
      12) турбостартерлердің термометрлері – жөндеу;</w:t>
      </w:r>
    </w:p>
    <w:p>
      <w:pPr>
        <w:spacing w:after="0"/>
        <w:ind w:left="0"/>
        <w:jc w:val="both"/>
      </w:pPr>
      <w:r>
        <w:rPr>
          <w:rFonts w:ascii="Times New Roman"/>
          <w:b w:val="false"/>
          <w:i w:val="false"/>
          <w:color w:val="000000"/>
          <w:sz w:val="28"/>
        </w:rPr>
        <w:t>
      13) бұрылысты нұсқағыштар, тахометрлер, температураны реттеуіштер – жөндеу, құрастыру.</w:t>
      </w:r>
    </w:p>
    <w:bookmarkStart w:name="z25" w:id="23"/>
    <w:p>
      <w:pPr>
        <w:spacing w:after="0"/>
        <w:ind w:left="0"/>
        <w:jc w:val="left"/>
      </w:pPr>
      <w:r>
        <w:rPr>
          <w:rFonts w:ascii="Times New Roman"/>
          <w:b/>
          <w:i w:val="false"/>
          <w:color w:val="000000"/>
        </w:rPr>
        <w:t xml:space="preserve"> 3-параграф. Авиациялық аспаптарды жөндеуші слесарь - механик, 5-разряд</w:t>
      </w:r>
    </w:p>
    <w:bookmarkEnd w:id="23"/>
    <w:bookmarkStart w:name="z26" w:id="24"/>
    <w:p>
      <w:pPr>
        <w:spacing w:after="0"/>
        <w:ind w:left="0"/>
        <w:jc w:val="both"/>
      </w:pPr>
      <w:r>
        <w:rPr>
          <w:rFonts w:ascii="Times New Roman"/>
          <w:b w:val="false"/>
          <w:i w:val="false"/>
          <w:color w:val="000000"/>
          <w:sz w:val="28"/>
        </w:rPr>
        <w:t>
      10. Жұмыс сипаттамасы:</w:t>
      </w:r>
    </w:p>
    <w:bookmarkEnd w:id="24"/>
    <w:p>
      <w:pPr>
        <w:spacing w:after="0"/>
        <w:ind w:left="0"/>
        <w:jc w:val="both"/>
      </w:pPr>
      <w:r>
        <w:rPr>
          <w:rFonts w:ascii="Times New Roman"/>
          <w:b w:val="false"/>
          <w:i w:val="false"/>
          <w:color w:val="000000"/>
          <w:sz w:val="28"/>
        </w:rPr>
        <w:t>
      күрделі авиациялық аспаптарды, авиациялық техника механизмдері мен құрылғыларын жөндеу, құрастыру, реттеу және сынау;</w:t>
      </w:r>
    </w:p>
    <w:p>
      <w:pPr>
        <w:spacing w:after="0"/>
        <w:ind w:left="0"/>
        <w:jc w:val="both"/>
      </w:pPr>
      <w:r>
        <w:rPr>
          <w:rFonts w:ascii="Times New Roman"/>
          <w:b w:val="false"/>
          <w:i w:val="false"/>
          <w:color w:val="000000"/>
          <w:sz w:val="28"/>
        </w:rPr>
        <w:t>
      оттегі аппаратурасының құрылғыларын жөндеу және баптау;</w:t>
      </w:r>
    </w:p>
    <w:p>
      <w:pPr>
        <w:spacing w:after="0"/>
        <w:ind w:left="0"/>
        <w:jc w:val="both"/>
      </w:pPr>
      <w:r>
        <w:rPr>
          <w:rFonts w:ascii="Times New Roman"/>
          <w:b w:val="false"/>
          <w:i w:val="false"/>
          <w:color w:val="000000"/>
          <w:sz w:val="28"/>
        </w:rPr>
        <w:t>
      теңгерімдеу машинасында гиротораптар мен гироскоптарды теңгерімдеу;</w:t>
      </w:r>
    </w:p>
    <w:p>
      <w:pPr>
        <w:spacing w:after="0"/>
        <w:ind w:left="0"/>
        <w:jc w:val="both"/>
      </w:pPr>
      <w:r>
        <w:rPr>
          <w:rFonts w:ascii="Times New Roman"/>
          <w:b w:val="false"/>
          <w:i w:val="false"/>
          <w:color w:val="000000"/>
          <w:sz w:val="28"/>
        </w:rPr>
        <w:t>
      ұшу аппаратында авиациялық аспаптардың жұмысқа жарамдылығын тексеру;</w:t>
      </w:r>
    </w:p>
    <w:p>
      <w:pPr>
        <w:spacing w:after="0"/>
        <w:ind w:left="0"/>
        <w:jc w:val="both"/>
      </w:pPr>
      <w:r>
        <w:rPr>
          <w:rFonts w:ascii="Times New Roman"/>
          <w:b w:val="false"/>
          <w:i w:val="false"/>
          <w:color w:val="000000"/>
          <w:sz w:val="28"/>
        </w:rPr>
        <w:t>
      интегралдық схемаларды дәнекерлеу;</w:t>
      </w:r>
    </w:p>
    <w:p>
      <w:pPr>
        <w:spacing w:after="0"/>
        <w:ind w:left="0"/>
        <w:jc w:val="both"/>
      </w:pPr>
      <w:r>
        <w:rPr>
          <w:rFonts w:ascii="Times New Roman"/>
          <w:b w:val="false"/>
          <w:i w:val="false"/>
          <w:color w:val="000000"/>
          <w:sz w:val="28"/>
        </w:rPr>
        <w:t>
      авиациялық аспаптардың істен шығуын тудыратын себептерді анықтау;</w:t>
      </w:r>
    </w:p>
    <w:p>
      <w:pPr>
        <w:spacing w:after="0"/>
        <w:ind w:left="0"/>
        <w:jc w:val="both"/>
      </w:pPr>
      <w:r>
        <w:rPr>
          <w:rFonts w:ascii="Times New Roman"/>
          <w:b w:val="false"/>
          <w:i w:val="false"/>
          <w:color w:val="000000"/>
          <w:sz w:val="28"/>
        </w:rPr>
        <w:t>
      авиациялық аспаптарды реттеу және сынауға арналған құрылғылар мен құралдарды құрастыру және монтаждау;</w:t>
      </w:r>
    </w:p>
    <w:p>
      <w:pPr>
        <w:spacing w:after="0"/>
        <w:ind w:left="0"/>
        <w:jc w:val="both"/>
      </w:pPr>
      <w:r>
        <w:rPr>
          <w:rFonts w:ascii="Times New Roman"/>
          <w:b w:val="false"/>
          <w:i w:val="false"/>
          <w:color w:val="000000"/>
          <w:sz w:val="28"/>
        </w:rPr>
        <w:t>
      слесарлық жұмыстарды, сондай-ақ авиациялық бұйымдардың бетінінің 6-7 квалитетті қамтамасыз ете отырып, нивелирлеу, ысқылау және жылтыратуды орындау;</w:t>
      </w:r>
    </w:p>
    <w:p>
      <w:pPr>
        <w:spacing w:after="0"/>
        <w:ind w:left="0"/>
        <w:jc w:val="both"/>
      </w:pPr>
      <w:r>
        <w:rPr>
          <w:rFonts w:ascii="Times New Roman"/>
          <w:b w:val="false"/>
          <w:i w:val="false"/>
          <w:color w:val="000000"/>
          <w:sz w:val="28"/>
        </w:rPr>
        <w:t>
      қолданылатын стенділер мен тексеру қондырғыларын градуирлеу, тарирлеу.</w:t>
      </w:r>
    </w:p>
    <w:bookmarkStart w:name="z27" w:id="25"/>
    <w:p>
      <w:pPr>
        <w:spacing w:after="0"/>
        <w:ind w:left="0"/>
        <w:jc w:val="both"/>
      </w:pPr>
      <w:r>
        <w:rPr>
          <w:rFonts w:ascii="Times New Roman"/>
          <w:b w:val="false"/>
          <w:i w:val="false"/>
          <w:color w:val="000000"/>
          <w:sz w:val="28"/>
        </w:rPr>
        <w:t>
      11. Білуге тиіс:</w:t>
      </w:r>
    </w:p>
    <w:bookmarkEnd w:id="25"/>
    <w:p>
      <w:pPr>
        <w:spacing w:after="0"/>
        <w:ind w:left="0"/>
        <w:jc w:val="both"/>
      </w:pPr>
      <w:r>
        <w:rPr>
          <w:rFonts w:ascii="Times New Roman"/>
          <w:b w:val="false"/>
          <w:i w:val="false"/>
          <w:color w:val="000000"/>
          <w:sz w:val="28"/>
        </w:rPr>
        <w:t>
      авиациялық аспаптарды, оттегі аппаратурасының мақсаты, конструкциясы, жұмыс істеу қағидаты, техникалық деректері мен пайдалану қағидаларын;</w:t>
      </w:r>
    </w:p>
    <w:p>
      <w:pPr>
        <w:spacing w:after="0"/>
        <w:ind w:left="0"/>
        <w:jc w:val="both"/>
      </w:pPr>
      <w:r>
        <w:rPr>
          <w:rFonts w:ascii="Times New Roman"/>
          <w:b w:val="false"/>
          <w:i w:val="false"/>
          <w:color w:val="000000"/>
          <w:sz w:val="28"/>
        </w:rPr>
        <w:t>
      гироскоптың негізгі қасиеттері және гироскопиялық аспаптардың жіктемесін;</w:t>
      </w:r>
    </w:p>
    <w:p>
      <w:pPr>
        <w:spacing w:after="0"/>
        <w:ind w:left="0"/>
        <w:jc w:val="both"/>
      </w:pPr>
      <w:r>
        <w:rPr>
          <w:rFonts w:ascii="Times New Roman"/>
          <w:b w:val="false"/>
          <w:i w:val="false"/>
          <w:color w:val="000000"/>
          <w:sz w:val="28"/>
        </w:rPr>
        <w:t>
      автоматика элементтерінің жұмыс істеу қағидатын;</w:t>
      </w:r>
    </w:p>
    <w:p>
      <w:pPr>
        <w:spacing w:after="0"/>
        <w:ind w:left="0"/>
        <w:jc w:val="both"/>
      </w:pPr>
      <w:r>
        <w:rPr>
          <w:rFonts w:ascii="Times New Roman"/>
          <w:b w:val="false"/>
          <w:i w:val="false"/>
          <w:color w:val="000000"/>
          <w:sz w:val="28"/>
        </w:rPr>
        <w:t>
      аспаптық жабдықтардың техникалық шарттары, жөндеу, құрастыру, реттеу, жетілдіру технологиясын;</w:t>
      </w:r>
    </w:p>
    <w:p>
      <w:pPr>
        <w:spacing w:after="0"/>
        <w:ind w:left="0"/>
        <w:jc w:val="both"/>
      </w:pPr>
      <w:r>
        <w:rPr>
          <w:rFonts w:ascii="Times New Roman"/>
          <w:b w:val="false"/>
          <w:i w:val="false"/>
          <w:color w:val="000000"/>
          <w:sz w:val="28"/>
        </w:rPr>
        <w:t>
      авиациялық аспаптардың негізгі ақаулықтары мен оларды жою әдістерін;</w:t>
      </w:r>
    </w:p>
    <w:p>
      <w:pPr>
        <w:spacing w:after="0"/>
        <w:ind w:left="0"/>
        <w:jc w:val="both"/>
      </w:pPr>
      <w:r>
        <w:rPr>
          <w:rFonts w:ascii="Times New Roman"/>
          <w:b w:val="false"/>
          <w:i w:val="false"/>
          <w:color w:val="000000"/>
          <w:sz w:val="28"/>
        </w:rPr>
        <w:t>
      аспаптардың ақаулығын анықтаудың негізгі әдістерін, авиациялық аспаптар бөлшектерінің коррозияға қарсы және лакты сыр қабатының ақауын табу және қалпына келтіру әдістерін, металды термоөңдеу түрлерін;</w:t>
      </w:r>
    </w:p>
    <w:p>
      <w:pPr>
        <w:spacing w:after="0"/>
        <w:ind w:left="0"/>
        <w:jc w:val="both"/>
      </w:pPr>
      <w:r>
        <w:rPr>
          <w:rFonts w:ascii="Times New Roman"/>
          <w:b w:val="false"/>
          <w:i w:val="false"/>
          <w:color w:val="000000"/>
          <w:sz w:val="28"/>
        </w:rPr>
        <w:t>
      аспаптық жабдықтарды дәнекерлеу технологиясын;</w:t>
      </w:r>
    </w:p>
    <w:p>
      <w:pPr>
        <w:spacing w:after="0"/>
        <w:ind w:left="0"/>
        <w:jc w:val="both"/>
      </w:pPr>
      <w:r>
        <w:rPr>
          <w:rFonts w:ascii="Times New Roman"/>
          <w:b w:val="false"/>
          <w:i w:val="false"/>
          <w:color w:val="000000"/>
          <w:sz w:val="28"/>
        </w:rPr>
        <w:t>
      күрделі және нақты аспаптар мен құрылғылардың, стенділер мен тексеру құрылғыларының конструкциясы, жұмыс істеу қағидаты, реттеу және пайдалану қағидаларын, жөндеу технологиясына енгізілмеген пысықтаулар бойынша нормативтік құжаттарын;</w:t>
      </w:r>
    </w:p>
    <w:p>
      <w:pPr>
        <w:spacing w:after="0"/>
        <w:ind w:left="0"/>
        <w:jc w:val="both"/>
      </w:pPr>
      <w:r>
        <w:rPr>
          <w:rFonts w:ascii="Times New Roman"/>
          <w:b w:val="false"/>
          <w:i w:val="false"/>
          <w:color w:val="000000"/>
          <w:sz w:val="28"/>
        </w:rPr>
        <w:t>
      механика, электромеханика, гироскопия, оптика, электроника негіздерін.</w:t>
      </w:r>
    </w:p>
    <w:bookmarkStart w:name="z28" w:id="26"/>
    <w:p>
      <w:pPr>
        <w:spacing w:after="0"/>
        <w:ind w:left="0"/>
        <w:jc w:val="both"/>
      </w:pPr>
      <w:r>
        <w:rPr>
          <w:rFonts w:ascii="Times New Roman"/>
          <w:b w:val="false"/>
          <w:i w:val="false"/>
          <w:color w:val="000000"/>
          <w:sz w:val="28"/>
        </w:rPr>
        <w:t>
      12. Жұмыс үлгілері:</w:t>
      </w:r>
    </w:p>
    <w:bookmarkEnd w:id="26"/>
    <w:p>
      <w:pPr>
        <w:spacing w:after="0"/>
        <w:ind w:left="0"/>
        <w:jc w:val="both"/>
      </w:pPr>
      <w:r>
        <w:rPr>
          <w:rFonts w:ascii="Times New Roman"/>
          <w:b w:val="false"/>
          <w:i w:val="false"/>
          <w:color w:val="000000"/>
          <w:sz w:val="28"/>
        </w:rPr>
        <w:t>
      1) автоматты басқару жүйесі – жекелеген аспаптарды жөндеу, құрастыру;</w:t>
      </w:r>
    </w:p>
    <w:p>
      <w:pPr>
        <w:spacing w:after="0"/>
        <w:ind w:left="0"/>
        <w:jc w:val="both"/>
      </w:pPr>
      <w:r>
        <w:rPr>
          <w:rFonts w:ascii="Times New Roman"/>
          <w:b w:val="false"/>
          <w:i w:val="false"/>
          <w:color w:val="000000"/>
          <w:sz w:val="28"/>
        </w:rPr>
        <w:t>
      2) жылдамдық ағыны датчиктерінің блоктары – жөндеу, құрастыру;</w:t>
      </w:r>
    </w:p>
    <w:p>
      <w:pPr>
        <w:spacing w:after="0"/>
        <w:ind w:left="0"/>
        <w:jc w:val="both"/>
      </w:pPr>
      <w:r>
        <w:rPr>
          <w:rFonts w:ascii="Times New Roman"/>
          <w:b w:val="false"/>
          <w:i w:val="false"/>
          <w:color w:val="000000"/>
          <w:sz w:val="28"/>
        </w:rPr>
        <w:t>
      3) нақты ауа жылдамдығының блоктары – жөндеу, құрастыру;</w:t>
      </w:r>
    </w:p>
    <w:p>
      <w:pPr>
        <w:spacing w:after="0"/>
        <w:ind w:left="0"/>
        <w:jc w:val="both"/>
      </w:pPr>
      <w:r>
        <w:rPr>
          <w:rFonts w:ascii="Times New Roman"/>
          <w:b w:val="false"/>
          <w:i w:val="false"/>
          <w:color w:val="000000"/>
          <w:sz w:val="28"/>
        </w:rPr>
        <w:t>
      4) түзету және байланыс блоктары – жөндеу, құрастыру;</w:t>
      </w:r>
    </w:p>
    <w:p>
      <w:pPr>
        <w:spacing w:after="0"/>
        <w:ind w:left="0"/>
        <w:jc w:val="both"/>
      </w:pPr>
      <w:r>
        <w:rPr>
          <w:rFonts w:ascii="Times New Roman"/>
          <w:b w:val="false"/>
          <w:i w:val="false"/>
          <w:color w:val="000000"/>
          <w:sz w:val="28"/>
        </w:rPr>
        <w:t>
      5) даярлық сигналының блоктары – жөндеу, құрастыру;</w:t>
      </w:r>
    </w:p>
    <w:p>
      <w:pPr>
        <w:spacing w:after="0"/>
        <w:ind w:left="0"/>
        <w:jc w:val="both"/>
      </w:pPr>
      <w:r>
        <w:rPr>
          <w:rFonts w:ascii="Times New Roman"/>
          <w:b w:val="false"/>
          <w:i w:val="false"/>
          <w:color w:val="000000"/>
          <w:sz w:val="28"/>
        </w:rPr>
        <w:t>
      6) гировертикальдарды келісу блоктары – жөндеу, құрастыру;</w:t>
      </w:r>
    </w:p>
    <w:p>
      <w:pPr>
        <w:spacing w:after="0"/>
        <w:ind w:left="0"/>
        <w:jc w:val="both"/>
      </w:pPr>
      <w:r>
        <w:rPr>
          <w:rFonts w:ascii="Times New Roman"/>
          <w:b w:val="false"/>
          <w:i w:val="false"/>
          <w:color w:val="000000"/>
          <w:sz w:val="28"/>
        </w:rPr>
        <w:t>
      7) биіктің өлшеуіштер, биіктік сигнализаторлары – құрастыру;</w:t>
      </w:r>
    </w:p>
    <w:p>
      <w:pPr>
        <w:spacing w:after="0"/>
        <w:ind w:left="0"/>
        <w:jc w:val="both"/>
      </w:pPr>
      <w:r>
        <w:rPr>
          <w:rFonts w:ascii="Times New Roman"/>
          <w:b w:val="false"/>
          <w:i w:val="false"/>
          <w:color w:val="000000"/>
          <w:sz w:val="28"/>
        </w:rPr>
        <w:t>
      8) гидрополукомпастар – жөндеу, құрастыру, реттеу;</w:t>
      </w:r>
    </w:p>
    <w:p>
      <w:pPr>
        <w:spacing w:after="0"/>
        <w:ind w:left="0"/>
        <w:jc w:val="both"/>
      </w:pPr>
      <w:r>
        <w:rPr>
          <w:rFonts w:ascii="Times New Roman"/>
          <w:b w:val="false"/>
          <w:i w:val="false"/>
          <w:color w:val="000000"/>
          <w:sz w:val="28"/>
        </w:rPr>
        <w:t>
      9) қозғалтқыш білігінің, тахометрдің айналыс датчигі – жөндеу, құрастыру, реттеу;</w:t>
      </w:r>
    </w:p>
    <w:p>
      <w:pPr>
        <w:spacing w:after="0"/>
        <w:ind w:left="0"/>
        <w:jc w:val="both"/>
      </w:pPr>
      <w:r>
        <w:rPr>
          <w:rFonts w:ascii="Times New Roman"/>
          <w:b w:val="false"/>
          <w:i w:val="false"/>
          <w:color w:val="000000"/>
          <w:sz w:val="28"/>
        </w:rPr>
        <w:t>
      10) жанармай өлшеуіштердің датчиктері – жөндеу, құрастыру;</w:t>
      </w:r>
    </w:p>
    <w:p>
      <w:pPr>
        <w:spacing w:after="0"/>
        <w:ind w:left="0"/>
        <w:jc w:val="both"/>
      </w:pPr>
      <w:r>
        <w:rPr>
          <w:rFonts w:ascii="Times New Roman"/>
          <w:b w:val="false"/>
          <w:i w:val="false"/>
          <w:color w:val="000000"/>
          <w:sz w:val="28"/>
        </w:rPr>
        <w:t>
      11) электрлік, дистанциялық бірізді манометрлер – жөндеу, құрастыру, реттеу;</w:t>
      </w:r>
    </w:p>
    <w:p>
      <w:pPr>
        <w:spacing w:after="0"/>
        <w:ind w:left="0"/>
        <w:jc w:val="both"/>
      </w:pPr>
      <w:r>
        <w:rPr>
          <w:rFonts w:ascii="Times New Roman"/>
          <w:b w:val="false"/>
          <w:i w:val="false"/>
          <w:color w:val="000000"/>
          <w:sz w:val="28"/>
        </w:rPr>
        <w:t>
      12) өздігінен жазғыштар – жөндеу, реттеу;</w:t>
      </w:r>
    </w:p>
    <w:p>
      <w:pPr>
        <w:spacing w:after="0"/>
        <w:ind w:left="0"/>
        <w:jc w:val="both"/>
      </w:pPr>
      <w:r>
        <w:rPr>
          <w:rFonts w:ascii="Times New Roman"/>
          <w:b w:val="false"/>
          <w:i w:val="false"/>
          <w:color w:val="000000"/>
          <w:sz w:val="28"/>
        </w:rPr>
        <w:t>
      13) крен мен тангаж нұсқаулықтары, қоректенудің бұзылу сигнализаторы - жөндеу, құрастыру;</w:t>
      </w:r>
    </w:p>
    <w:p>
      <w:pPr>
        <w:spacing w:after="0"/>
        <w:ind w:left="0"/>
        <w:jc w:val="both"/>
      </w:pPr>
      <w:r>
        <w:rPr>
          <w:rFonts w:ascii="Times New Roman"/>
          <w:b w:val="false"/>
          <w:i w:val="false"/>
          <w:color w:val="000000"/>
          <w:sz w:val="28"/>
        </w:rPr>
        <w:t>
      14) фотосезімтал түзеткіштер – жөндеу, реттеу;</w:t>
      </w:r>
    </w:p>
    <w:p>
      <w:pPr>
        <w:spacing w:after="0"/>
        <w:ind w:left="0"/>
        <w:jc w:val="both"/>
      </w:pPr>
      <w:r>
        <w:rPr>
          <w:rFonts w:ascii="Times New Roman"/>
          <w:b w:val="false"/>
          <w:i w:val="false"/>
          <w:color w:val="000000"/>
          <w:sz w:val="28"/>
        </w:rPr>
        <w:t>
      15) астрокомпастардың фотосезімтал элементтері – жөндеу, құрастыру;</w:t>
      </w:r>
    </w:p>
    <w:p>
      <w:pPr>
        <w:spacing w:after="0"/>
        <w:ind w:left="0"/>
        <w:jc w:val="both"/>
      </w:pPr>
      <w:r>
        <w:rPr>
          <w:rFonts w:ascii="Times New Roman"/>
          <w:b w:val="false"/>
          <w:i w:val="false"/>
          <w:color w:val="000000"/>
          <w:sz w:val="28"/>
        </w:rPr>
        <w:t>
      16) авиациялық сағат, хронометр – жөндеу, құрастыру.</w:t>
      </w:r>
    </w:p>
    <w:bookmarkStart w:name="z29" w:id="27"/>
    <w:p>
      <w:pPr>
        <w:spacing w:after="0"/>
        <w:ind w:left="0"/>
        <w:jc w:val="left"/>
      </w:pPr>
      <w:r>
        <w:rPr>
          <w:rFonts w:ascii="Times New Roman"/>
          <w:b/>
          <w:i w:val="false"/>
          <w:color w:val="000000"/>
        </w:rPr>
        <w:t xml:space="preserve"> 4-параграф. Авиациялық аспаптарды жөндеуші слесарь - механик, 6-разряд</w:t>
      </w:r>
    </w:p>
    <w:bookmarkEnd w:id="27"/>
    <w:bookmarkStart w:name="z30" w:id="28"/>
    <w:p>
      <w:pPr>
        <w:spacing w:after="0"/>
        <w:ind w:left="0"/>
        <w:jc w:val="both"/>
      </w:pPr>
      <w:r>
        <w:rPr>
          <w:rFonts w:ascii="Times New Roman"/>
          <w:b w:val="false"/>
          <w:i w:val="false"/>
          <w:color w:val="000000"/>
          <w:sz w:val="28"/>
        </w:rPr>
        <w:t>
      13. Жұмыс сипаттамасы:</w:t>
      </w:r>
    </w:p>
    <w:bookmarkEnd w:id="28"/>
    <w:p>
      <w:pPr>
        <w:spacing w:after="0"/>
        <w:ind w:left="0"/>
        <w:jc w:val="both"/>
      </w:pPr>
      <w:r>
        <w:rPr>
          <w:rFonts w:ascii="Times New Roman"/>
          <w:b w:val="false"/>
          <w:i w:val="false"/>
          <w:color w:val="000000"/>
          <w:sz w:val="28"/>
        </w:rPr>
        <w:t>
      аса күрделі авиациялық аспаптарды жөндеу, жетілдіру, реттеу және сынау;</w:t>
      </w:r>
    </w:p>
    <w:p>
      <w:pPr>
        <w:spacing w:after="0"/>
        <w:ind w:left="0"/>
        <w:jc w:val="both"/>
      </w:pPr>
      <w:r>
        <w:rPr>
          <w:rFonts w:ascii="Times New Roman"/>
          <w:b w:val="false"/>
          <w:i w:val="false"/>
          <w:color w:val="000000"/>
          <w:sz w:val="28"/>
        </w:rPr>
        <w:t>
      аса күрделі және нақты орындалатын слесарлық жұмыстарды орындау;</w:t>
      </w:r>
    </w:p>
    <w:p>
      <w:pPr>
        <w:spacing w:after="0"/>
        <w:ind w:left="0"/>
        <w:jc w:val="both"/>
      </w:pPr>
      <w:r>
        <w:rPr>
          <w:rFonts w:ascii="Times New Roman"/>
          <w:b w:val="false"/>
          <w:i w:val="false"/>
          <w:color w:val="000000"/>
          <w:sz w:val="28"/>
        </w:rPr>
        <w:t>
      автоматика аспаптарының жекелеген элементтерін өлшеудің электрондық жүйелерін пайдалана отырып, жөндеу, реттеу және сынау;</w:t>
      </w:r>
    </w:p>
    <w:p>
      <w:pPr>
        <w:spacing w:after="0"/>
        <w:ind w:left="0"/>
        <w:jc w:val="both"/>
      </w:pPr>
      <w:r>
        <w:rPr>
          <w:rFonts w:ascii="Times New Roman"/>
          <w:b w:val="false"/>
          <w:i w:val="false"/>
          <w:color w:val="000000"/>
          <w:sz w:val="28"/>
        </w:rPr>
        <w:t>
      радиоэлементтердің кіру бақылаулары;</w:t>
      </w:r>
    </w:p>
    <w:p>
      <w:pPr>
        <w:spacing w:after="0"/>
        <w:ind w:left="0"/>
        <w:jc w:val="both"/>
      </w:pPr>
      <w:r>
        <w:rPr>
          <w:rFonts w:ascii="Times New Roman"/>
          <w:b w:val="false"/>
          <w:i w:val="false"/>
          <w:color w:val="000000"/>
          <w:sz w:val="28"/>
        </w:rPr>
        <w:t>
      авиациялық аспаптардың механикалық элементтерін 6-7 квалитет бойынша жетілдіру;</w:t>
      </w:r>
    </w:p>
    <w:p>
      <w:pPr>
        <w:spacing w:after="0"/>
        <w:ind w:left="0"/>
        <w:jc w:val="both"/>
      </w:pPr>
      <w:r>
        <w:rPr>
          <w:rFonts w:ascii="Times New Roman"/>
          <w:b w:val="false"/>
          <w:i w:val="false"/>
          <w:color w:val="000000"/>
          <w:sz w:val="28"/>
        </w:rPr>
        <w:t>
      күрделі аспаптық жүйелерді бөлшектеу;</w:t>
      </w:r>
    </w:p>
    <w:p>
      <w:pPr>
        <w:spacing w:after="0"/>
        <w:ind w:left="0"/>
        <w:jc w:val="both"/>
      </w:pPr>
      <w:r>
        <w:rPr>
          <w:rFonts w:ascii="Times New Roman"/>
          <w:b w:val="false"/>
          <w:i w:val="false"/>
          <w:color w:val="000000"/>
          <w:sz w:val="28"/>
        </w:rPr>
        <w:t>
      бақылау-өлшеу аппаратурасын, аспаптар мен стенділерді баптау;</w:t>
      </w:r>
    </w:p>
    <w:p>
      <w:pPr>
        <w:spacing w:after="0"/>
        <w:ind w:left="0"/>
        <w:jc w:val="both"/>
      </w:pPr>
      <w:r>
        <w:rPr>
          <w:rFonts w:ascii="Times New Roman"/>
          <w:b w:val="false"/>
          <w:i w:val="false"/>
          <w:color w:val="000000"/>
          <w:sz w:val="28"/>
        </w:rPr>
        <w:t>
      авиациялық жабдықтар жүйесіндегі агрегаттарды әр блогы бойынша баптау.</w:t>
      </w:r>
    </w:p>
    <w:bookmarkStart w:name="z31" w:id="29"/>
    <w:p>
      <w:pPr>
        <w:spacing w:after="0"/>
        <w:ind w:left="0"/>
        <w:jc w:val="both"/>
      </w:pPr>
      <w:r>
        <w:rPr>
          <w:rFonts w:ascii="Times New Roman"/>
          <w:b w:val="false"/>
          <w:i w:val="false"/>
          <w:color w:val="000000"/>
          <w:sz w:val="28"/>
        </w:rPr>
        <w:t>
      14. Білуге тиіс:</w:t>
      </w:r>
    </w:p>
    <w:bookmarkEnd w:id="29"/>
    <w:p>
      <w:pPr>
        <w:spacing w:after="0"/>
        <w:ind w:left="0"/>
        <w:jc w:val="both"/>
      </w:pPr>
      <w:r>
        <w:rPr>
          <w:rFonts w:ascii="Times New Roman"/>
          <w:b w:val="false"/>
          <w:i w:val="false"/>
          <w:color w:val="000000"/>
          <w:sz w:val="28"/>
        </w:rPr>
        <w:t>
      жөнделетін аспаптардың конструкциясын;</w:t>
      </w:r>
    </w:p>
    <w:p>
      <w:pPr>
        <w:spacing w:after="0"/>
        <w:ind w:left="0"/>
        <w:jc w:val="both"/>
      </w:pPr>
      <w:r>
        <w:rPr>
          <w:rFonts w:ascii="Times New Roman"/>
          <w:b w:val="false"/>
          <w:i w:val="false"/>
          <w:color w:val="000000"/>
          <w:sz w:val="28"/>
        </w:rPr>
        <w:t>
      жүйелердегі авиациялық аспаптардың жұмыс шарттары, күрделі аспаптық жабдықты жөндеу, құрастыру, реттеу және жетілдіру технологиясы, авиациялық аспаптарда ақаулықтардың пайда болу себептері, олардың түрлері мен жою тәсілдерін;</w:t>
      </w:r>
    </w:p>
    <w:p>
      <w:pPr>
        <w:spacing w:after="0"/>
        <w:ind w:left="0"/>
        <w:jc w:val="both"/>
      </w:pPr>
      <w:r>
        <w:rPr>
          <w:rFonts w:ascii="Times New Roman"/>
          <w:b w:val="false"/>
          <w:i w:val="false"/>
          <w:color w:val="000000"/>
          <w:sz w:val="28"/>
        </w:rPr>
        <w:t>
      оптикалық-механикалық агрегаттарды тексеру және түзету әдістері, ұшу аппаратындағы күрделі авиациялық аспаптар мен аппаратураны сынау процестерін;</w:t>
      </w:r>
    </w:p>
    <w:p>
      <w:pPr>
        <w:spacing w:after="0"/>
        <w:ind w:left="0"/>
        <w:jc w:val="both"/>
      </w:pPr>
      <w:r>
        <w:rPr>
          <w:rFonts w:ascii="Times New Roman"/>
          <w:b w:val="false"/>
          <w:i w:val="false"/>
          <w:color w:val="000000"/>
          <w:sz w:val="28"/>
        </w:rPr>
        <w:t>
      аэронавигация жүйесінің мақсаты мен жиынтықтығы, олардың жұмыс істеу қағидатын;</w:t>
      </w:r>
    </w:p>
    <w:p>
      <w:pPr>
        <w:spacing w:after="0"/>
        <w:ind w:left="0"/>
        <w:jc w:val="both"/>
      </w:pPr>
      <w:r>
        <w:rPr>
          <w:rFonts w:ascii="Times New Roman"/>
          <w:b w:val="false"/>
          <w:i w:val="false"/>
          <w:color w:val="000000"/>
          <w:sz w:val="28"/>
        </w:rPr>
        <w:t>
      авиациялық аспаптар құрылымында қолданылатын материалдарды механикалық өңдеудің негізгі технологиялық процесін, күрделі монтаждау және қағидаттық схемаларын;</w:t>
      </w:r>
    </w:p>
    <w:p>
      <w:pPr>
        <w:spacing w:after="0"/>
        <w:ind w:left="0"/>
        <w:jc w:val="both"/>
      </w:pPr>
      <w:r>
        <w:rPr>
          <w:rFonts w:ascii="Times New Roman"/>
          <w:b w:val="false"/>
          <w:i w:val="false"/>
          <w:color w:val="000000"/>
          <w:sz w:val="28"/>
        </w:rPr>
        <w:t>
      сертификатталған бұйымдар туралы негізгі мәліметтерді;</w:t>
      </w:r>
    </w:p>
    <w:p>
      <w:pPr>
        <w:spacing w:after="0"/>
        <w:ind w:left="0"/>
        <w:jc w:val="both"/>
      </w:pPr>
      <w:r>
        <w:rPr>
          <w:rFonts w:ascii="Times New Roman"/>
          <w:b w:val="false"/>
          <w:i w:val="false"/>
          <w:color w:val="000000"/>
          <w:sz w:val="28"/>
        </w:rPr>
        <w:t>
      механика, электромеханика, гироскопия, оптика, электроника, радиотехника, өлшеу техникасының негіздерін.</w:t>
      </w:r>
    </w:p>
    <w:bookmarkStart w:name="z32" w:id="30"/>
    <w:p>
      <w:pPr>
        <w:spacing w:after="0"/>
        <w:ind w:left="0"/>
        <w:jc w:val="both"/>
      </w:pPr>
      <w:r>
        <w:rPr>
          <w:rFonts w:ascii="Times New Roman"/>
          <w:b w:val="false"/>
          <w:i w:val="false"/>
          <w:color w:val="000000"/>
          <w:sz w:val="28"/>
        </w:rPr>
        <w:t>
      15. Техникалық және кәсіптік (арнайы орта және кәсіптік орта) білім талап етіледі.</w:t>
      </w:r>
    </w:p>
    <w:bookmarkEnd w:id="30"/>
    <w:bookmarkStart w:name="z33" w:id="31"/>
    <w:p>
      <w:pPr>
        <w:spacing w:after="0"/>
        <w:ind w:left="0"/>
        <w:jc w:val="both"/>
      </w:pPr>
      <w:r>
        <w:rPr>
          <w:rFonts w:ascii="Times New Roman"/>
          <w:b w:val="false"/>
          <w:i w:val="false"/>
          <w:color w:val="000000"/>
          <w:sz w:val="28"/>
        </w:rPr>
        <w:t>
      16. Жұмыс үлгілері:</w:t>
      </w:r>
    </w:p>
    <w:bookmarkEnd w:id="31"/>
    <w:p>
      <w:pPr>
        <w:spacing w:after="0"/>
        <w:ind w:left="0"/>
        <w:jc w:val="both"/>
      </w:pPr>
      <w:r>
        <w:rPr>
          <w:rFonts w:ascii="Times New Roman"/>
          <w:b w:val="false"/>
          <w:i w:val="false"/>
          <w:color w:val="000000"/>
          <w:sz w:val="28"/>
        </w:rPr>
        <w:t>
      1) авиагоризонт – жөндеу, реттеу;</w:t>
      </w:r>
    </w:p>
    <w:p>
      <w:pPr>
        <w:spacing w:after="0"/>
        <w:ind w:left="0"/>
        <w:jc w:val="both"/>
      </w:pPr>
      <w:r>
        <w:rPr>
          <w:rFonts w:ascii="Times New Roman"/>
          <w:b w:val="false"/>
          <w:i w:val="false"/>
          <w:color w:val="000000"/>
          <w:sz w:val="28"/>
        </w:rPr>
        <w:t>
      2) шабуылдау және жүктеу бұрыштарының автоматы - жөндеу, реттеу, сынау, жетілдіру;</w:t>
      </w:r>
    </w:p>
    <w:p>
      <w:pPr>
        <w:spacing w:after="0"/>
        <w:ind w:left="0"/>
        <w:jc w:val="both"/>
      </w:pPr>
      <w:r>
        <w:rPr>
          <w:rFonts w:ascii="Times New Roman"/>
          <w:b w:val="false"/>
          <w:i w:val="false"/>
          <w:color w:val="000000"/>
          <w:sz w:val="28"/>
        </w:rPr>
        <w:t>
      3) автопилот агрегаты – техникалық шарттарға сәйкес жөндеу, реттеу және сынау;</w:t>
      </w:r>
    </w:p>
    <w:p>
      <w:pPr>
        <w:spacing w:after="0"/>
        <w:ind w:left="0"/>
        <w:jc w:val="both"/>
      </w:pPr>
      <w:r>
        <w:rPr>
          <w:rFonts w:ascii="Times New Roman"/>
          <w:b w:val="false"/>
          <w:i w:val="false"/>
          <w:color w:val="000000"/>
          <w:sz w:val="28"/>
        </w:rPr>
        <w:t>
      4) "ИВ" типті бақылау аппаратурасы - техникалық шарттарға сәйкес реттеу, сынау жетілдіру;</w:t>
      </w:r>
    </w:p>
    <w:p>
      <w:pPr>
        <w:spacing w:after="0"/>
        <w:ind w:left="0"/>
        <w:jc w:val="both"/>
      </w:pPr>
      <w:r>
        <w:rPr>
          <w:rFonts w:ascii="Times New Roman"/>
          <w:b w:val="false"/>
          <w:i w:val="false"/>
          <w:color w:val="000000"/>
          <w:sz w:val="28"/>
        </w:rPr>
        <w:t>
      5) аэрофотоаппаратура – ұшу аппаратында реттеу, түзету және сынау;</w:t>
      </w:r>
    </w:p>
    <w:p>
      <w:pPr>
        <w:spacing w:after="0"/>
        <w:ind w:left="0"/>
        <w:jc w:val="both"/>
      </w:pPr>
      <w:r>
        <w:rPr>
          <w:rFonts w:ascii="Times New Roman"/>
          <w:b w:val="false"/>
          <w:i w:val="false"/>
          <w:color w:val="000000"/>
          <w:sz w:val="28"/>
        </w:rPr>
        <w:t>
      6) тік бағыт – тексеру және реттеу;</w:t>
      </w:r>
    </w:p>
    <w:p>
      <w:pPr>
        <w:spacing w:after="0"/>
        <w:ind w:left="0"/>
        <w:jc w:val="both"/>
      </w:pPr>
      <w:r>
        <w:rPr>
          <w:rFonts w:ascii="Times New Roman"/>
          <w:b w:val="false"/>
          <w:i w:val="false"/>
          <w:color w:val="000000"/>
          <w:sz w:val="28"/>
        </w:rPr>
        <w:t>
      7) дәл курстық жүйе аспаптары - жөндеу, реттеу, сынау, жетілдіру;</w:t>
      </w:r>
    </w:p>
    <w:p>
      <w:pPr>
        <w:spacing w:after="0"/>
        <w:ind w:left="0"/>
        <w:jc w:val="both"/>
      </w:pPr>
      <w:r>
        <w:rPr>
          <w:rFonts w:ascii="Times New Roman"/>
          <w:b w:val="false"/>
          <w:i w:val="false"/>
          <w:color w:val="000000"/>
          <w:sz w:val="28"/>
        </w:rPr>
        <w:t>
      8) "АНУ", "ИВУ" типті аспаптар - жөндеу, реттеу, сынау, жетілдіру;</w:t>
      </w:r>
    </w:p>
    <w:p>
      <w:pPr>
        <w:spacing w:after="0"/>
        <w:ind w:left="0"/>
        <w:jc w:val="both"/>
      </w:pPr>
      <w:r>
        <w:rPr>
          <w:rFonts w:ascii="Times New Roman"/>
          <w:b w:val="false"/>
          <w:i w:val="false"/>
          <w:color w:val="000000"/>
          <w:sz w:val="28"/>
        </w:rPr>
        <w:t>
      9) "ӘҚС", "ССА" типті қысым сигнализаторлары, "ДАС" жүйе датчиктері - жөндеу, жетілдіру және сынау;</w:t>
      </w:r>
    </w:p>
    <w:p>
      <w:pPr>
        <w:spacing w:after="0"/>
        <w:ind w:left="0"/>
        <w:jc w:val="both"/>
      </w:pPr>
      <w:r>
        <w:rPr>
          <w:rFonts w:ascii="Times New Roman"/>
          <w:b w:val="false"/>
          <w:i w:val="false"/>
          <w:color w:val="000000"/>
          <w:sz w:val="28"/>
        </w:rPr>
        <w:t>
      10) әуе сигналдары жүйесі - жөндеу, құрастыру.</w:t>
      </w:r>
    </w:p>
    <w:bookmarkStart w:name="z34" w:id="32"/>
    <w:p>
      <w:pPr>
        <w:spacing w:after="0"/>
        <w:ind w:left="0"/>
        <w:jc w:val="left"/>
      </w:pPr>
      <w:r>
        <w:rPr>
          <w:rFonts w:ascii="Times New Roman"/>
          <w:b/>
          <w:i w:val="false"/>
          <w:color w:val="000000"/>
        </w:rPr>
        <w:t xml:space="preserve"> 5-параграф. Авиациялық аспаптарды жөндеуші слесарь - механик, 7-разряд</w:t>
      </w:r>
    </w:p>
    <w:bookmarkEnd w:id="32"/>
    <w:bookmarkStart w:name="z35" w:id="33"/>
    <w:p>
      <w:pPr>
        <w:spacing w:after="0"/>
        <w:ind w:left="0"/>
        <w:jc w:val="both"/>
      </w:pPr>
      <w:r>
        <w:rPr>
          <w:rFonts w:ascii="Times New Roman"/>
          <w:b w:val="false"/>
          <w:i w:val="false"/>
          <w:color w:val="000000"/>
          <w:sz w:val="28"/>
        </w:rPr>
        <w:t>
      17. Жұмыс сипаттамасы:</w:t>
      </w:r>
    </w:p>
    <w:bookmarkEnd w:id="33"/>
    <w:p>
      <w:pPr>
        <w:spacing w:after="0"/>
        <w:ind w:left="0"/>
        <w:jc w:val="both"/>
      </w:pPr>
      <w:r>
        <w:rPr>
          <w:rFonts w:ascii="Times New Roman"/>
          <w:b w:val="false"/>
          <w:i w:val="false"/>
          <w:color w:val="000000"/>
          <w:sz w:val="28"/>
        </w:rPr>
        <w:t>
      аса күрделі сериялы авиациялық аспаптар мен стенділердегі жүйелерді жөндеу, реттеу, жетілдіру, сынау;</w:t>
      </w:r>
    </w:p>
    <w:p>
      <w:pPr>
        <w:spacing w:after="0"/>
        <w:ind w:left="0"/>
        <w:jc w:val="both"/>
      </w:pPr>
      <w:r>
        <w:rPr>
          <w:rFonts w:ascii="Times New Roman"/>
          <w:b w:val="false"/>
          <w:i w:val="false"/>
          <w:color w:val="000000"/>
          <w:sz w:val="28"/>
        </w:rPr>
        <w:t>
      автоматика жүйелерін сынау және реттеу;</w:t>
      </w:r>
    </w:p>
    <w:p>
      <w:pPr>
        <w:spacing w:after="0"/>
        <w:ind w:left="0"/>
        <w:jc w:val="both"/>
      </w:pPr>
      <w:r>
        <w:rPr>
          <w:rFonts w:ascii="Times New Roman"/>
          <w:b w:val="false"/>
          <w:i w:val="false"/>
          <w:color w:val="000000"/>
          <w:sz w:val="28"/>
        </w:rPr>
        <w:t>
      күрделі аспаптық жабдықтардың жарамдылық деңгейін (бракқа шығару) айқындау;</w:t>
      </w:r>
    </w:p>
    <w:p>
      <w:pPr>
        <w:spacing w:after="0"/>
        <w:ind w:left="0"/>
        <w:jc w:val="both"/>
      </w:pPr>
      <w:r>
        <w:rPr>
          <w:rFonts w:ascii="Times New Roman"/>
          <w:b w:val="false"/>
          <w:i w:val="false"/>
          <w:color w:val="000000"/>
          <w:sz w:val="28"/>
        </w:rPr>
        <w:t>
      авиациялық аспаптар ақаулықтарының барлық түрлерін жою;</w:t>
      </w:r>
    </w:p>
    <w:p>
      <w:pPr>
        <w:spacing w:after="0"/>
        <w:ind w:left="0"/>
        <w:jc w:val="both"/>
      </w:pPr>
      <w:r>
        <w:rPr>
          <w:rFonts w:ascii="Times New Roman"/>
          <w:b w:val="false"/>
          <w:i w:val="false"/>
          <w:color w:val="000000"/>
          <w:sz w:val="28"/>
        </w:rPr>
        <w:t>
      қызмет көрсетілетін күрделі жабдықтарды, стенділер мен аспаптарды жөндеу.</w:t>
      </w:r>
    </w:p>
    <w:bookmarkStart w:name="z36" w:id="34"/>
    <w:p>
      <w:pPr>
        <w:spacing w:after="0"/>
        <w:ind w:left="0"/>
        <w:jc w:val="both"/>
      </w:pPr>
      <w:r>
        <w:rPr>
          <w:rFonts w:ascii="Times New Roman"/>
          <w:b w:val="false"/>
          <w:i w:val="false"/>
          <w:color w:val="000000"/>
          <w:sz w:val="28"/>
        </w:rPr>
        <w:t>
      18. Білуге тиіс:</w:t>
      </w:r>
    </w:p>
    <w:bookmarkEnd w:id="34"/>
    <w:p>
      <w:pPr>
        <w:spacing w:after="0"/>
        <w:ind w:left="0"/>
        <w:jc w:val="both"/>
      </w:pPr>
      <w:r>
        <w:rPr>
          <w:rFonts w:ascii="Times New Roman"/>
          <w:b w:val="false"/>
          <w:i w:val="false"/>
          <w:color w:val="000000"/>
          <w:sz w:val="28"/>
        </w:rPr>
        <w:t>
      күрделі аппаратураның мақсатын, конструкциясын, жұмыс істеу қағидаты мен пайдалану қағидаларын, күрделі микроэлектрондық аппаратураны жөндеу ерекшелігін;</w:t>
      </w:r>
    </w:p>
    <w:p>
      <w:pPr>
        <w:spacing w:after="0"/>
        <w:ind w:left="0"/>
        <w:jc w:val="both"/>
      </w:pPr>
      <w:r>
        <w:rPr>
          <w:rFonts w:ascii="Times New Roman"/>
          <w:b w:val="false"/>
          <w:i w:val="false"/>
          <w:color w:val="000000"/>
          <w:sz w:val="28"/>
        </w:rPr>
        <w:t>
      микропроцессорлық техника базасында басқару жүйесін құрудың негізгі қағидаттарын;</w:t>
      </w:r>
    </w:p>
    <w:p>
      <w:pPr>
        <w:spacing w:after="0"/>
        <w:ind w:left="0"/>
        <w:jc w:val="both"/>
      </w:pPr>
      <w:r>
        <w:rPr>
          <w:rFonts w:ascii="Times New Roman"/>
          <w:b w:val="false"/>
          <w:i w:val="false"/>
          <w:color w:val="000000"/>
          <w:sz w:val="28"/>
        </w:rPr>
        <w:t>
      микропроцессорлық техника базасында құрылған негізгі бақылау-өлшеу аспаптары мен диагностикалық аппаратураның конструкциясын;</w:t>
      </w:r>
    </w:p>
    <w:p>
      <w:pPr>
        <w:spacing w:after="0"/>
        <w:ind w:left="0"/>
        <w:jc w:val="both"/>
      </w:pPr>
      <w:r>
        <w:rPr>
          <w:rFonts w:ascii="Times New Roman"/>
          <w:b w:val="false"/>
          <w:i w:val="false"/>
          <w:color w:val="000000"/>
          <w:sz w:val="28"/>
        </w:rPr>
        <w:t>
      күрделі сызбалар мен схемаларды оқу қағидаларын, аэронавигация негіздерін, автоматтық реттеу теориясын;</w:t>
      </w:r>
    </w:p>
    <w:p>
      <w:pPr>
        <w:spacing w:after="0"/>
        <w:ind w:left="0"/>
        <w:jc w:val="both"/>
      </w:pPr>
      <w:r>
        <w:rPr>
          <w:rFonts w:ascii="Times New Roman"/>
          <w:b w:val="false"/>
          <w:i w:val="false"/>
          <w:color w:val="000000"/>
          <w:sz w:val="28"/>
        </w:rPr>
        <w:t>
      күрделі құрастыру сызбаларын, электрлік және қағидаттық схемаларды пайдалану қағидаларын;</w:t>
      </w:r>
    </w:p>
    <w:p>
      <w:pPr>
        <w:spacing w:after="0"/>
        <w:ind w:left="0"/>
        <w:jc w:val="both"/>
      </w:pPr>
      <w:r>
        <w:rPr>
          <w:rFonts w:ascii="Times New Roman"/>
          <w:b w:val="false"/>
          <w:i w:val="false"/>
          <w:color w:val="000000"/>
          <w:sz w:val="28"/>
        </w:rPr>
        <w:t>
      сертификатталған бұйымдарға қойылатын талаптарды.</w:t>
      </w:r>
    </w:p>
    <w:bookmarkStart w:name="z37" w:id="35"/>
    <w:p>
      <w:pPr>
        <w:spacing w:after="0"/>
        <w:ind w:left="0"/>
        <w:jc w:val="both"/>
      </w:pPr>
      <w:r>
        <w:rPr>
          <w:rFonts w:ascii="Times New Roman"/>
          <w:b w:val="false"/>
          <w:i w:val="false"/>
          <w:color w:val="000000"/>
          <w:sz w:val="28"/>
        </w:rPr>
        <w:t>
      19. Техникалық және кәсіптік (арнайы орта және кәсіптік орта) білім талап етіледі.</w:t>
      </w:r>
    </w:p>
    <w:bookmarkEnd w:id="35"/>
    <w:bookmarkStart w:name="z38" w:id="36"/>
    <w:p>
      <w:pPr>
        <w:spacing w:after="0"/>
        <w:ind w:left="0"/>
        <w:jc w:val="both"/>
      </w:pPr>
      <w:r>
        <w:rPr>
          <w:rFonts w:ascii="Times New Roman"/>
          <w:b w:val="false"/>
          <w:i w:val="false"/>
          <w:color w:val="000000"/>
          <w:sz w:val="28"/>
        </w:rPr>
        <w:t>
      20. Жұмыс үлгілері:</w:t>
      </w:r>
    </w:p>
    <w:bookmarkEnd w:id="36"/>
    <w:p>
      <w:pPr>
        <w:spacing w:after="0"/>
        <w:ind w:left="0"/>
        <w:jc w:val="both"/>
      </w:pPr>
      <w:r>
        <w:rPr>
          <w:rFonts w:ascii="Times New Roman"/>
          <w:b w:val="false"/>
          <w:i w:val="false"/>
          <w:color w:val="000000"/>
          <w:sz w:val="28"/>
        </w:rPr>
        <w:t>
      1) электромеханикалық биіктік өлшеуіштер - сынау және жетілдіру;</w:t>
      </w:r>
    </w:p>
    <w:p>
      <w:pPr>
        <w:spacing w:after="0"/>
        <w:ind w:left="0"/>
        <w:jc w:val="both"/>
      </w:pPr>
      <w:r>
        <w:rPr>
          <w:rFonts w:ascii="Times New Roman"/>
          <w:b w:val="false"/>
          <w:i w:val="false"/>
          <w:color w:val="000000"/>
          <w:sz w:val="28"/>
        </w:rPr>
        <w:t>
      2) шығын өлшеуіштер, жанармай өлшеуіштер, героскопиялық аспаптар – сынау және жетілдіру;</w:t>
      </w:r>
    </w:p>
    <w:p>
      <w:pPr>
        <w:spacing w:after="0"/>
        <w:ind w:left="0"/>
        <w:jc w:val="both"/>
      </w:pPr>
      <w:r>
        <w:rPr>
          <w:rFonts w:ascii="Times New Roman"/>
          <w:b w:val="false"/>
          <w:i w:val="false"/>
          <w:color w:val="000000"/>
          <w:sz w:val="28"/>
        </w:rPr>
        <w:t>
      3) автоматтық басқару жүйесі – реттеу, сынау;</w:t>
      </w:r>
    </w:p>
    <w:p>
      <w:pPr>
        <w:spacing w:after="0"/>
        <w:ind w:left="0"/>
        <w:jc w:val="both"/>
      </w:pPr>
      <w:r>
        <w:rPr>
          <w:rFonts w:ascii="Times New Roman"/>
          <w:b w:val="false"/>
          <w:i w:val="false"/>
          <w:color w:val="000000"/>
          <w:sz w:val="28"/>
        </w:rPr>
        <w:t>
      4) әуе сигналдары жүйесі – реттеу, сынау;</w:t>
      </w:r>
    </w:p>
    <w:p>
      <w:pPr>
        <w:spacing w:after="0"/>
        <w:ind w:left="0"/>
        <w:jc w:val="both"/>
      </w:pPr>
      <w:r>
        <w:rPr>
          <w:rFonts w:ascii="Times New Roman"/>
          <w:b w:val="false"/>
          <w:i w:val="false"/>
          <w:color w:val="000000"/>
          <w:sz w:val="28"/>
        </w:rPr>
        <w:t>
      5) инерциялық жүйелер – жөндеу, құрастыру, реттеу;</w:t>
      </w:r>
    </w:p>
    <w:p>
      <w:pPr>
        <w:spacing w:after="0"/>
        <w:ind w:left="0"/>
        <w:jc w:val="both"/>
      </w:pPr>
      <w:r>
        <w:rPr>
          <w:rFonts w:ascii="Times New Roman"/>
          <w:b w:val="false"/>
          <w:i w:val="false"/>
          <w:color w:val="000000"/>
          <w:sz w:val="28"/>
        </w:rPr>
        <w:t>
      6) тік бағыт жүйелері, сигналдардың шектеулер – жөндеу, реттеу.</w:t>
      </w:r>
    </w:p>
    <w:bookmarkStart w:name="z39" w:id="37"/>
    <w:p>
      <w:pPr>
        <w:spacing w:after="0"/>
        <w:ind w:left="0"/>
        <w:jc w:val="left"/>
      </w:pPr>
      <w:r>
        <w:rPr>
          <w:rFonts w:ascii="Times New Roman"/>
          <w:b/>
          <w:i w:val="false"/>
          <w:color w:val="000000"/>
        </w:rPr>
        <w:t xml:space="preserve"> 6-параграф. Авиациялық аспаптарды жөндеуші слесарь - механик, 8-разряд</w:t>
      </w:r>
    </w:p>
    <w:bookmarkEnd w:id="37"/>
    <w:bookmarkStart w:name="z40" w:id="38"/>
    <w:p>
      <w:pPr>
        <w:spacing w:after="0"/>
        <w:ind w:left="0"/>
        <w:jc w:val="both"/>
      </w:pPr>
      <w:r>
        <w:rPr>
          <w:rFonts w:ascii="Times New Roman"/>
          <w:b w:val="false"/>
          <w:i w:val="false"/>
          <w:color w:val="000000"/>
          <w:sz w:val="28"/>
        </w:rPr>
        <w:t>
      21. Жұмыс сипаттамасы:</w:t>
      </w:r>
    </w:p>
    <w:bookmarkEnd w:id="38"/>
    <w:p>
      <w:pPr>
        <w:spacing w:after="0"/>
        <w:ind w:left="0"/>
        <w:jc w:val="both"/>
      </w:pPr>
      <w:r>
        <w:rPr>
          <w:rFonts w:ascii="Times New Roman"/>
          <w:b w:val="false"/>
          <w:i w:val="false"/>
          <w:color w:val="000000"/>
          <w:sz w:val="28"/>
        </w:rPr>
        <w:t>
      күрделі аспаптық жүйелер мен бірінші сериялы, жаңа типті ұшу аппараттары кешенін жөндеу, реттеу, жетілдіру, сынау;</w:t>
      </w:r>
    </w:p>
    <w:p>
      <w:pPr>
        <w:spacing w:after="0"/>
        <w:ind w:left="0"/>
        <w:jc w:val="both"/>
      </w:pPr>
      <w:r>
        <w:rPr>
          <w:rFonts w:ascii="Times New Roman"/>
          <w:b w:val="false"/>
          <w:i w:val="false"/>
          <w:color w:val="000000"/>
          <w:sz w:val="28"/>
        </w:rPr>
        <w:t>
      күрделі авиациялық электрондық аспаптарды, автоматика мен микроэлектрондық аппаратураны диагностикалау (жарамдылық деңгейін айқындау);</w:t>
      </w:r>
    </w:p>
    <w:p>
      <w:pPr>
        <w:spacing w:after="0"/>
        <w:ind w:left="0"/>
        <w:jc w:val="both"/>
      </w:pPr>
      <w:r>
        <w:rPr>
          <w:rFonts w:ascii="Times New Roman"/>
          <w:b w:val="false"/>
          <w:i w:val="false"/>
          <w:color w:val="000000"/>
          <w:sz w:val="28"/>
        </w:rPr>
        <w:t>
      авиациялық аспаптардың күрделі ақаулықтарының себептерін анықтау және оларды жою әдістерін таңдау;</w:t>
      </w:r>
    </w:p>
    <w:p>
      <w:pPr>
        <w:spacing w:after="0"/>
        <w:ind w:left="0"/>
        <w:jc w:val="both"/>
      </w:pPr>
      <w:r>
        <w:rPr>
          <w:rFonts w:ascii="Times New Roman"/>
          <w:b w:val="false"/>
          <w:i w:val="false"/>
          <w:color w:val="000000"/>
          <w:sz w:val="28"/>
        </w:rPr>
        <w:t>
      қызмет көрсетілетін күрделі жабдықтардың, стенділер мен аспаптардың ақаулықтарын анықтау және жөндеу;</w:t>
      </w:r>
    </w:p>
    <w:p>
      <w:pPr>
        <w:spacing w:after="0"/>
        <w:ind w:left="0"/>
        <w:jc w:val="both"/>
      </w:pPr>
      <w:r>
        <w:rPr>
          <w:rFonts w:ascii="Times New Roman"/>
          <w:b w:val="false"/>
          <w:i w:val="false"/>
          <w:color w:val="000000"/>
          <w:sz w:val="28"/>
        </w:rPr>
        <w:t>
      инерциялық жүйені реттеу, теңгерімдеу.</w:t>
      </w:r>
    </w:p>
    <w:bookmarkStart w:name="z41" w:id="39"/>
    <w:p>
      <w:pPr>
        <w:spacing w:after="0"/>
        <w:ind w:left="0"/>
        <w:jc w:val="both"/>
      </w:pPr>
      <w:r>
        <w:rPr>
          <w:rFonts w:ascii="Times New Roman"/>
          <w:b w:val="false"/>
          <w:i w:val="false"/>
          <w:color w:val="000000"/>
          <w:sz w:val="28"/>
        </w:rPr>
        <w:t>
      22. Білуге тиіс:</w:t>
      </w:r>
    </w:p>
    <w:bookmarkEnd w:id="39"/>
    <w:p>
      <w:pPr>
        <w:spacing w:after="0"/>
        <w:ind w:left="0"/>
        <w:jc w:val="both"/>
      </w:pPr>
      <w:r>
        <w:rPr>
          <w:rFonts w:ascii="Times New Roman"/>
          <w:b w:val="false"/>
          <w:i w:val="false"/>
          <w:color w:val="000000"/>
          <w:sz w:val="28"/>
        </w:rPr>
        <w:t>
      жөнделетін аспаптық жүйе мен кешендердің құрылымын, аспаптық жабдықтарды жөндеу және жетілдірудің техникалық шарттарын;</w:t>
      </w:r>
    </w:p>
    <w:p>
      <w:pPr>
        <w:spacing w:after="0"/>
        <w:ind w:left="0"/>
        <w:jc w:val="both"/>
      </w:pPr>
      <w:r>
        <w:rPr>
          <w:rFonts w:ascii="Times New Roman"/>
          <w:b w:val="false"/>
          <w:i w:val="false"/>
          <w:color w:val="000000"/>
          <w:sz w:val="28"/>
        </w:rPr>
        <w:t>
      қызмет көрсетілетін жабдықтарды, стенділдер мен аспаптарды жөндеу технологиясын, ұшу аппаратындағы күрделі аспаптарды сынау және реттеу әдістерін;</w:t>
      </w:r>
    </w:p>
    <w:p>
      <w:pPr>
        <w:spacing w:after="0"/>
        <w:ind w:left="0"/>
        <w:jc w:val="both"/>
      </w:pPr>
      <w:r>
        <w:rPr>
          <w:rFonts w:ascii="Times New Roman"/>
          <w:b w:val="false"/>
          <w:i w:val="false"/>
          <w:color w:val="000000"/>
          <w:sz w:val="28"/>
        </w:rPr>
        <w:t>
      микропроцессорлық техника базасында басқару жүйесін құру тәсілдерін, автоматтық реттеу теориясын;</w:t>
      </w:r>
    </w:p>
    <w:p>
      <w:pPr>
        <w:spacing w:after="0"/>
        <w:ind w:left="0"/>
        <w:jc w:val="both"/>
      </w:pPr>
      <w:r>
        <w:rPr>
          <w:rFonts w:ascii="Times New Roman"/>
          <w:b w:val="false"/>
          <w:i w:val="false"/>
          <w:color w:val="000000"/>
          <w:sz w:val="28"/>
        </w:rPr>
        <w:t>
      күрделі, қағидаттық, электрлік, интегралдық схемаларды, құрастыру сызбаларын, бақылау-өлшеу аппаратурасын пайдалану қағидаларын.</w:t>
      </w:r>
    </w:p>
    <w:bookmarkStart w:name="z42" w:id="40"/>
    <w:p>
      <w:pPr>
        <w:spacing w:after="0"/>
        <w:ind w:left="0"/>
        <w:jc w:val="both"/>
      </w:pPr>
      <w:r>
        <w:rPr>
          <w:rFonts w:ascii="Times New Roman"/>
          <w:b w:val="false"/>
          <w:i w:val="false"/>
          <w:color w:val="000000"/>
          <w:sz w:val="28"/>
        </w:rPr>
        <w:t>
      23. Техникалық және кәсіптік (арнайы орта және кәсіптік орта) білім талап етіледі.</w:t>
      </w:r>
    </w:p>
    <w:bookmarkEnd w:id="40"/>
    <w:bookmarkStart w:name="z43" w:id="41"/>
    <w:p>
      <w:pPr>
        <w:spacing w:after="0"/>
        <w:ind w:left="0"/>
        <w:jc w:val="both"/>
      </w:pPr>
      <w:r>
        <w:rPr>
          <w:rFonts w:ascii="Times New Roman"/>
          <w:b w:val="false"/>
          <w:i w:val="false"/>
          <w:color w:val="000000"/>
          <w:sz w:val="28"/>
        </w:rPr>
        <w:t>
      24. Жұмыс үлгілері:</w:t>
      </w:r>
    </w:p>
    <w:bookmarkEnd w:id="41"/>
    <w:p>
      <w:pPr>
        <w:spacing w:after="0"/>
        <w:ind w:left="0"/>
        <w:jc w:val="both"/>
      </w:pPr>
      <w:r>
        <w:rPr>
          <w:rFonts w:ascii="Times New Roman"/>
          <w:b w:val="false"/>
          <w:i w:val="false"/>
          <w:color w:val="000000"/>
          <w:sz w:val="28"/>
        </w:rPr>
        <w:t>
      1) навигациялық кешен – кешенді сынау және жетілдіру;</w:t>
      </w:r>
    </w:p>
    <w:p>
      <w:pPr>
        <w:spacing w:after="0"/>
        <w:ind w:left="0"/>
        <w:jc w:val="both"/>
      </w:pPr>
      <w:r>
        <w:rPr>
          <w:rFonts w:ascii="Times New Roman"/>
          <w:b w:val="false"/>
          <w:i w:val="false"/>
          <w:color w:val="000000"/>
          <w:sz w:val="28"/>
        </w:rPr>
        <w:t>
      2) автоматты басқару жүйесі - жетілдіру;</w:t>
      </w:r>
    </w:p>
    <w:p>
      <w:pPr>
        <w:spacing w:after="0"/>
        <w:ind w:left="0"/>
        <w:jc w:val="both"/>
      </w:pPr>
      <w:r>
        <w:rPr>
          <w:rFonts w:ascii="Times New Roman"/>
          <w:b w:val="false"/>
          <w:i w:val="false"/>
          <w:color w:val="000000"/>
          <w:sz w:val="28"/>
        </w:rPr>
        <w:t>
      3) инерциялық жүйелер – сынау, жетілдіру;</w:t>
      </w:r>
    </w:p>
    <w:p>
      <w:pPr>
        <w:spacing w:after="0"/>
        <w:ind w:left="0"/>
        <w:jc w:val="both"/>
      </w:pPr>
      <w:r>
        <w:rPr>
          <w:rFonts w:ascii="Times New Roman"/>
          <w:b w:val="false"/>
          <w:i w:val="false"/>
          <w:color w:val="000000"/>
          <w:sz w:val="28"/>
        </w:rPr>
        <w:t>
      4) тік бағыттың жүйелері мен өлшеу кешені - сынау, жетілдіру;</w:t>
      </w:r>
    </w:p>
    <w:p>
      <w:pPr>
        <w:spacing w:after="0"/>
        <w:ind w:left="0"/>
        <w:jc w:val="both"/>
      </w:pPr>
      <w:r>
        <w:rPr>
          <w:rFonts w:ascii="Times New Roman"/>
          <w:b w:val="false"/>
          <w:i w:val="false"/>
          <w:color w:val="000000"/>
          <w:sz w:val="28"/>
        </w:rPr>
        <w:t>
      5) орталық гировертикальдар - жетілдіру.</w:t>
      </w:r>
    </w:p>
    <w:bookmarkStart w:name="z44" w:id="42"/>
    <w:p>
      <w:pPr>
        <w:spacing w:after="0"/>
        <w:ind w:left="0"/>
        <w:jc w:val="left"/>
      </w:pPr>
      <w:r>
        <w:rPr>
          <w:rFonts w:ascii="Times New Roman"/>
          <w:b/>
          <w:i w:val="false"/>
          <w:color w:val="000000"/>
        </w:rPr>
        <w:t xml:space="preserve"> 7-параграф. Авиациялық аспаптарды құрастырушы - слесарь, 3-разряд</w:t>
      </w:r>
    </w:p>
    <w:bookmarkEnd w:id="42"/>
    <w:bookmarkStart w:name="z45" w:id="43"/>
    <w:p>
      <w:pPr>
        <w:spacing w:after="0"/>
        <w:ind w:left="0"/>
        <w:jc w:val="both"/>
      </w:pPr>
      <w:r>
        <w:rPr>
          <w:rFonts w:ascii="Times New Roman"/>
          <w:b w:val="false"/>
          <w:i w:val="false"/>
          <w:color w:val="000000"/>
          <w:sz w:val="28"/>
        </w:rPr>
        <w:t>
      25. Жұмыс сипаттамасы:</w:t>
      </w:r>
    </w:p>
    <w:bookmarkEnd w:id="43"/>
    <w:p>
      <w:pPr>
        <w:spacing w:after="0"/>
        <w:ind w:left="0"/>
        <w:jc w:val="both"/>
      </w:pPr>
      <w:r>
        <w:rPr>
          <w:rFonts w:ascii="Times New Roman"/>
          <w:b w:val="false"/>
          <w:i w:val="false"/>
          <w:color w:val="000000"/>
          <w:sz w:val="28"/>
        </w:rPr>
        <w:t>
      құрастыруға кіретін бөлшектерді жетілдіру және қиыстыру кезінде слесарлық-құрастыру және механикалық операцияларды орындау (штифтілерді нығыздау, бұрандамен бекіту, бөлшектерді желімдеу; бөлшектерді, құрастыру бірліктерін спиртті-бензин қоспасында жуу);</w:t>
      </w:r>
    </w:p>
    <w:p>
      <w:pPr>
        <w:spacing w:after="0"/>
        <w:ind w:left="0"/>
        <w:jc w:val="both"/>
      </w:pPr>
      <w:r>
        <w:rPr>
          <w:rFonts w:ascii="Times New Roman"/>
          <w:b w:val="false"/>
          <w:i w:val="false"/>
          <w:color w:val="000000"/>
          <w:sz w:val="28"/>
        </w:rPr>
        <w:t>
      трансформаторларды (орауыш терезесін пластинамен толтыру, өзекше пластинасын кесек бойынша түзету, каркас сымдарын балқытылған дәнекерге батырып алу арқылы қалайылау, каркас пен магнит өткізгіштің арасындағы саңылауға желім жағу, магнит өткізгіштерді таспамен қаптау және дәнекерлеу) құрастыру;</w:t>
      </w:r>
    </w:p>
    <w:p>
      <w:pPr>
        <w:spacing w:after="0"/>
        <w:ind w:left="0"/>
        <w:jc w:val="both"/>
      </w:pPr>
      <w:r>
        <w:rPr>
          <w:rFonts w:ascii="Times New Roman"/>
          <w:b w:val="false"/>
          <w:i w:val="false"/>
          <w:color w:val="000000"/>
          <w:sz w:val="28"/>
        </w:rPr>
        <w:t>
      күрделілігі орташа электросхемаларды дәнекерлеу;</w:t>
      </w:r>
    </w:p>
    <w:p>
      <w:pPr>
        <w:spacing w:after="0"/>
        <w:ind w:left="0"/>
        <w:jc w:val="both"/>
      </w:pPr>
      <w:r>
        <w:rPr>
          <w:rFonts w:ascii="Times New Roman"/>
          <w:b w:val="false"/>
          <w:i w:val="false"/>
          <w:color w:val="000000"/>
          <w:sz w:val="28"/>
        </w:rPr>
        <w:t>
      орындалған слесарлық-құрастыру жұмыстарын бақылау-өлшеу құралдарымен және аспаптарымен орындауды тексеру.</w:t>
      </w:r>
    </w:p>
    <w:bookmarkStart w:name="z46" w:id="44"/>
    <w:p>
      <w:pPr>
        <w:spacing w:after="0"/>
        <w:ind w:left="0"/>
        <w:jc w:val="both"/>
      </w:pPr>
      <w:r>
        <w:rPr>
          <w:rFonts w:ascii="Times New Roman"/>
          <w:b w:val="false"/>
          <w:i w:val="false"/>
          <w:color w:val="000000"/>
          <w:sz w:val="28"/>
        </w:rPr>
        <w:t>
      26. Білуге тиіс:</w:t>
      </w:r>
    </w:p>
    <w:bookmarkEnd w:id="44"/>
    <w:p>
      <w:pPr>
        <w:spacing w:after="0"/>
        <w:ind w:left="0"/>
        <w:jc w:val="both"/>
      </w:pPr>
      <w:r>
        <w:rPr>
          <w:rFonts w:ascii="Times New Roman"/>
          <w:b w:val="false"/>
          <w:i w:val="false"/>
          <w:color w:val="000000"/>
          <w:sz w:val="28"/>
        </w:rPr>
        <w:t>
      күрделі емес электромонтаждау, құрастыру және слесарлық-құрастыру жұмыстарын орындау технологиясын;</w:t>
      </w:r>
    </w:p>
    <w:p>
      <w:pPr>
        <w:spacing w:after="0"/>
        <w:ind w:left="0"/>
        <w:jc w:val="both"/>
      </w:pPr>
      <w:r>
        <w:rPr>
          <w:rFonts w:ascii="Times New Roman"/>
          <w:b w:val="false"/>
          <w:i w:val="false"/>
          <w:color w:val="000000"/>
          <w:sz w:val="28"/>
        </w:rPr>
        <w:t>
      құрастырылатын бірліктерге қойылатын негізгі технологиялық талаптарын;</w:t>
      </w:r>
    </w:p>
    <w:p>
      <w:pPr>
        <w:spacing w:after="0"/>
        <w:ind w:left="0"/>
        <w:jc w:val="both"/>
      </w:pPr>
      <w:r>
        <w:rPr>
          <w:rFonts w:ascii="Times New Roman"/>
          <w:b w:val="false"/>
          <w:i w:val="false"/>
          <w:color w:val="000000"/>
          <w:sz w:val="28"/>
        </w:rPr>
        <w:t>
      қара және түсті металдар мен қорытпалардың, пластмассалардың, органикалық шынылардың, оқшаулау материалдарының, орау сымдарының, контурлауға арналған бояулардың механикалық және электрлік қасиеттері туралы негізгі мәліметтерді;</w:t>
      </w:r>
    </w:p>
    <w:p>
      <w:pPr>
        <w:spacing w:after="0"/>
        <w:ind w:left="0"/>
        <w:jc w:val="both"/>
      </w:pPr>
      <w:r>
        <w:rPr>
          <w:rFonts w:ascii="Times New Roman"/>
          <w:b w:val="false"/>
          <w:i w:val="false"/>
          <w:color w:val="000000"/>
          <w:sz w:val="28"/>
        </w:rPr>
        <w:t>
      жартылай өткізгіштер мен диэлектриктер туралы негізгі мәліметтер, аспап жасауда қолданылатын электр өткізгіштердің маркалары, дәнекерлер, флюстер, желім, майлардың әртүрлі маркаларының қолданылу шарттарын;</w:t>
      </w:r>
    </w:p>
    <w:p>
      <w:pPr>
        <w:spacing w:after="0"/>
        <w:ind w:left="0"/>
        <w:jc w:val="both"/>
      </w:pPr>
      <w:r>
        <w:rPr>
          <w:rFonts w:ascii="Times New Roman"/>
          <w:b w:val="false"/>
          <w:i w:val="false"/>
          <w:color w:val="000000"/>
          <w:sz w:val="28"/>
        </w:rPr>
        <w:t>
      пайдаланылатын слесарлық-құрастыру, белгілеу және бақылау-өлшеу құралдары мен аспаптарының конструкциясы мен қолдану қағидаларын;</w:t>
      </w:r>
    </w:p>
    <w:p>
      <w:pPr>
        <w:spacing w:after="0"/>
        <w:ind w:left="0"/>
        <w:jc w:val="both"/>
      </w:pPr>
      <w:r>
        <w:rPr>
          <w:rFonts w:ascii="Times New Roman"/>
          <w:b w:val="false"/>
          <w:i w:val="false"/>
          <w:color w:val="000000"/>
          <w:sz w:val="28"/>
        </w:rPr>
        <w:t>
      сызбаларды, монтаждық және электр схемаларды оқу қағидаларын, шақтамалар мен қондыру параметрлерін;</w:t>
      </w:r>
    </w:p>
    <w:p>
      <w:pPr>
        <w:spacing w:after="0"/>
        <w:ind w:left="0"/>
        <w:jc w:val="both"/>
      </w:pPr>
      <w:r>
        <w:rPr>
          <w:rFonts w:ascii="Times New Roman"/>
          <w:b w:val="false"/>
          <w:i w:val="false"/>
          <w:color w:val="000000"/>
          <w:sz w:val="28"/>
        </w:rPr>
        <w:t>
      бетті өңдеу параметрлері туралы негізгі мәліметтер.</w:t>
      </w:r>
    </w:p>
    <w:bookmarkStart w:name="z47" w:id="45"/>
    <w:p>
      <w:pPr>
        <w:spacing w:after="0"/>
        <w:ind w:left="0"/>
        <w:jc w:val="both"/>
      </w:pPr>
      <w:r>
        <w:rPr>
          <w:rFonts w:ascii="Times New Roman"/>
          <w:b w:val="false"/>
          <w:i w:val="false"/>
          <w:color w:val="000000"/>
          <w:sz w:val="28"/>
        </w:rPr>
        <w:t>
      276. Жұмыс үлгілері:</w:t>
      </w:r>
    </w:p>
    <w:bookmarkEnd w:id="45"/>
    <w:p>
      <w:pPr>
        <w:spacing w:after="0"/>
        <w:ind w:left="0"/>
        <w:jc w:val="both"/>
      </w:pPr>
      <w:r>
        <w:rPr>
          <w:rFonts w:ascii="Times New Roman"/>
          <w:b w:val="false"/>
          <w:i w:val="false"/>
          <w:color w:val="000000"/>
          <w:sz w:val="28"/>
        </w:rPr>
        <w:t>
      1) қосымша кедергілердің блоктары – құрастыру;</w:t>
      </w:r>
    </w:p>
    <w:p>
      <w:pPr>
        <w:spacing w:after="0"/>
        <w:ind w:left="0"/>
        <w:jc w:val="both"/>
      </w:pPr>
      <w:r>
        <w:rPr>
          <w:rFonts w:ascii="Times New Roman"/>
          <w:b w:val="false"/>
          <w:i w:val="false"/>
          <w:color w:val="000000"/>
          <w:sz w:val="28"/>
        </w:rPr>
        <w:t>
      2) конденсаторлар блоктары – құрастыру және тексеру;</w:t>
      </w:r>
    </w:p>
    <w:p>
      <w:pPr>
        <w:spacing w:after="0"/>
        <w:ind w:left="0"/>
        <w:jc w:val="both"/>
      </w:pPr>
      <w:r>
        <w:rPr>
          <w:rFonts w:ascii="Times New Roman"/>
          <w:b w:val="false"/>
          <w:i w:val="false"/>
          <w:color w:val="000000"/>
          <w:sz w:val="28"/>
        </w:rPr>
        <w:t>
      3) бұрыштық және желілік жылжыту датчиктері – құрастыру;</w:t>
      </w:r>
    </w:p>
    <w:p>
      <w:pPr>
        <w:spacing w:after="0"/>
        <w:ind w:left="0"/>
        <w:jc w:val="both"/>
      </w:pPr>
      <w:r>
        <w:rPr>
          <w:rFonts w:ascii="Times New Roman"/>
          <w:b w:val="false"/>
          <w:i w:val="false"/>
          <w:color w:val="000000"/>
          <w:sz w:val="28"/>
        </w:rPr>
        <w:t>
      4) ауа және гидравликалық манометрлер - құрастыру;</w:t>
      </w:r>
    </w:p>
    <w:p>
      <w:pPr>
        <w:spacing w:after="0"/>
        <w:ind w:left="0"/>
        <w:jc w:val="both"/>
      </w:pPr>
      <w:r>
        <w:rPr>
          <w:rFonts w:ascii="Times New Roman"/>
          <w:b w:val="false"/>
          <w:i w:val="false"/>
          <w:color w:val="000000"/>
          <w:sz w:val="28"/>
        </w:rPr>
        <w:t>
      5) биметалл реле - құрастыру.</w:t>
      </w:r>
    </w:p>
    <w:bookmarkStart w:name="z48" w:id="46"/>
    <w:p>
      <w:pPr>
        <w:spacing w:after="0"/>
        <w:ind w:left="0"/>
        <w:jc w:val="left"/>
      </w:pPr>
      <w:r>
        <w:rPr>
          <w:rFonts w:ascii="Times New Roman"/>
          <w:b/>
          <w:i w:val="false"/>
          <w:color w:val="000000"/>
        </w:rPr>
        <w:t xml:space="preserve"> 8-параграф. Авиациялық аспаптарды құрастырушы - слесарь, 4-разряд</w:t>
      </w:r>
    </w:p>
    <w:bookmarkEnd w:id="46"/>
    <w:bookmarkStart w:name="z49" w:id="47"/>
    <w:p>
      <w:pPr>
        <w:spacing w:after="0"/>
        <w:ind w:left="0"/>
        <w:jc w:val="both"/>
      </w:pPr>
      <w:r>
        <w:rPr>
          <w:rFonts w:ascii="Times New Roman"/>
          <w:b w:val="false"/>
          <w:i w:val="false"/>
          <w:color w:val="000000"/>
          <w:sz w:val="28"/>
        </w:rPr>
        <w:t>
      28. Жұмыс сипаттамасы:</w:t>
      </w:r>
    </w:p>
    <w:bookmarkEnd w:id="47"/>
    <w:p>
      <w:pPr>
        <w:spacing w:after="0"/>
        <w:ind w:left="0"/>
        <w:jc w:val="both"/>
      </w:pPr>
      <w:r>
        <w:rPr>
          <w:rFonts w:ascii="Times New Roman"/>
          <w:b w:val="false"/>
          <w:i w:val="false"/>
          <w:color w:val="000000"/>
          <w:sz w:val="28"/>
        </w:rPr>
        <w:t>
      күрделілігі орташа авиациялық аспаптардың тораптары мен агрегаттарын гиромоторлары мен гироскоптарын қажетті реттеумен және динамикалық теңгерімдеумен құрастыру;</w:t>
      </w:r>
    </w:p>
    <w:p>
      <w:pPr>
        <w:spacing w:after="0"/>
        <w:ind w:left="0"/>
        <w:jc w:val="both"/>
      </w:pPr>
      <w:r>
        <w:rPr>
          <w:rFonts w:ascii="Times New Roman"/>
          <w:b w:val="false"/>
          <w:i w:val="false"/>
          <w:color w:val="000000"/>
          <w:sz w:val="28"/>
        </w:rPr>
        <w:t>
      стендтерде құрастыру бірліктерін реттеу;</w:t>
      </w:r>
    </w:p>
    <w:p>
      <w:pPr>
        <w:spacing w:after="0"/>
        <w:ind w:left="0"/>
        <w:jc w:val="both"/>
      </w:pPr>
      <w:r>
        <w:rPr>
          <w:rFonts w:ascii="Times New Roman"/>
          <w:b w:val="false"/>
          <w:i w:val="false"/>
          <w:color w:val="000000"/>
          <w:sz w:val="28"/>
        </w:rPr>
        <w:t>
      авиациялық аспаптардың бөлшектерін аспаптық шарик тәрізділердің қонуының күшін қамтамасыз етуге дейін слесарлық жетілдіру;</w:t>
      </w:r>
    </w:p>
    <w:p>
      <w:pPr>
        <w:spacing w:after="0"/>
        <w:ind w:left="0"/>
        <w:jc w:val="both"/>
      </w:pPr>
      <w:r>
        <w:rPr>
          <w:rFonts w:ascii="Times New Roman"/>
          <w:b w:val="false"/>
          <w:i w:val="false"/>
          <w:color w:val="000000"/>
          <w:sz w:val="28"/>
        </w:rPr>
        <w:t>
      бағалы металдардан жасалған күрделі және нақты потенциометрлерді орау және құрастыру;</w:t>
      </w:r>
    </w:p>
    <w:p>
      <w:pPr>
        <w:spacing w:after="0"/>
        <w:ind w:left="0"/>
        <w:jc w:val="both"/>
      </w:pPr>
      <w:r>
        <w:rPr>
          <w:rFonts w:ascii="Times New Roman"/>
          <w:b w:val="false"/>
          <w:i w:val="false"/>
          <w:color w:val="000000"/>
          <w:sz w:val="28"/>
        </w:rPr>
        <w:t>
      құрастыру бірліктерінің жұмысы кезінде олардың ақаулықтарын іздеу және жою.</w:t>
      </w:r>
    </w:p>
    <w:bookmarkStart w:name="z50" w:id="48"/>
    <w:p>
      <w:pPr>
        <w:spacing w:after="0"/>
        <w:ind w:left="0"/>
        <w:jc w:val="both"/>
      </w:pPr>
      <w:r>
        <w:rPr>
          <w:rFonts w:ascii="Times New Roman"/>
          <w:b w:val="false"/>
          <w:i w:val="false"/>
          <w:color w:val="000000"/>
          <w:sz w:val="28"/>
        </w:rPr>
        <w:t>
      29. Білуге тиіс:</w:t>
      </w:r>
    </w:p>
    <w:bookmarkEnd w:id="48"/>
    <w:p>
      <w:pPr>
        <w:spacing w:after="0"/>
        <w:ind w:left="0"/>
        <w:jc w:val="both"/>
      </w:pPr>
      <w:r>
        <w:rPr>
          <w:rFonts w:ascii="Times New Roman"/>
          <w:b w:val="false"/>
          <w:i w:val="false"/>
          <w:color w:val="000000"/>
          <w:sz w:val="28"/>
        </w:rPr>
        <w:t>
      құрастырылатын аспаптардың, механизмдер мен құрылғылардың конструкциясы мен жұмыс істеу қағидаты, оларды құрастырудың техникалық жағдайларын;</w:t>
      </w:r>
    </w:p>
    <w:p>
      <w:pPr>
        <w:spacing w:after="0"/>
        <w:ind w:left="0"/>
        <w:jc w:val="both"/>
      </w:pPr>
      <w:r>
        <w:rPr>
          <w:rFonts w:ascii="Times New Roman"/>
          <w:b w:val="false"/>
          <w:i w:val="false"/>
          <w:color w:val="000000"/>
          <w:sz w:val="28"/>
        </w:rPr>
        <w:t>
      құрастырылатын аспаптарды сынау әдіс-тәсілдерін;</w:t>
      </w:r>
    </w:p>
    <w:p>
      <w:pPr>
        <w:spacing w:after="0"/>
        <w:ind w:left="0"/>
        <w:jc w:val="both"/>
      </w:pPr>
      <w:r>
        <w:rPr>
          <w:rFonts w:ascii="Times New Roman"/>
          <w:b w:val="false"/>
          <w:i w:val="false"/>
          <w:color w:val="000000"/>
          <w:sz w:val="28"/>
        </w:rPr>
        <w:t>
      арнайы электр өлшеу аппаратурасын пайдалану, реттеу және баптау әдістерін;</w:t>
      </w:r>
    </w:p>
    <w:p>
      <w:pPr>
        <w:spacing w:after="0"/>
        <w:ind w:left="0"/>
        <w:jc w:val="both"/>
      </w:pPr>
      <w:r>
        <w:rPr>
          <w:rFonts w:ascii="Times New Roman"/>
          <w:b w:val="false"/>
          <w:i w:val="false"/>
          <w:color w:val="000000"/>
          <w:sz w:val="28"/>
        </w:rPr>
        <w:t>
      авиациялық аспаптардың сезімтал элементтерін теңдестіру, гиромоторларды қолмен және құрылғыда теңгерімдеу тәсілдерін;</w:t>
      </w:r>
    </w:p>
    <w:p>
      <w:pPr>
        <w:spacing w:after="0"/>
        <w:ind w:left="0"/>
        <w:jc w:val="both"/>
      </w:pPr>
      <w:r>
        <w:rPr>
          <w:rFonts w:ascii="Times New Roman"/>
          <w:b w:val="false"/>
          <w:i w:val="false"/>
          <w:color w:val="000000"/>
          <w:sz w:val="28"/>
        </w:rPr>
        <w:t>
      аспаптарды құрастыру, механикалық және электрлік реттеу технологиясын;</w:t>
      </w:r>
    </w:p>
    <w:p>
      <w:pPr>
        <w:spacing w:after="0"/>
        <w:ind w:left="0"/>
        <w:jc w:val="both"/>
      </w:pPr>
      <w:r>
        <w:rPr>
          <w:rFonts w:ascii="Times New Roman"/>
          <w:b w:val="false"/>
          <w:i w:val="false"/>
          <w:color w:val="000000"/>
          <w:sz w:val="28"/>
        </w:rPr>
        <w:t>
      автоматика элементтерінің жұмыс істеу қағидатын;</w:t>
      </w:r>
    </w:p>
    <w:p>
      <w:pPr>
        <w:spacing w:after="0"/>
        <w:ind w:left="0"/>
        <w:jc w:val="both"/>
      </w:pPr>
      <w:r>
        <w:rPr>
          <w:rFonts w:ascii="Times New Roman"/>
          <w:b w:val="false"/>
          <w:i w:val="false"/>
          <w:color w:val="000000"/>
          <w:sz w:val="28"/>
        </w:rPr>
        <w:t>
      қолданылатын жабдықтардың, құралдар мен құрылғылардың, стенділердің конструкциясын;</w:t>
      </w:r>
    </w:p>
    <w:p>
      <w:pPr>
        <w:spacing w:after="0"/>
        <w:ind w:left="0"/>
        <w:jc w:val="both"/>
      </w:pPr>
      <w:r>
        <w:rPr>
          <w:rFonts w:ascii="Times New Roman"/>
          <w:b w:val="false"/>
          <w:i w:val="false"/>
          <w:color w:val="000000"/>
          <w:sz w:val="28"/>
        </w:rPr>
        <w:t>
      күрделі құрастыру-монтаждау сызбалары мен электр схемаларды пайдалану қағидаларын;</w:t>
      </w:r>
    </w:p>
    <w:p>
      <w:pPr>
        <w:spacing w:after="0"/>
        <w:ind w:left="0"/>
        <w:jc w:val="both"/>
      </w:pPr>
      <w:r>
        <w:rPr>
          <w:rFonts w:ascii="Times New Roman"/>
          <w:b w:val="false"/>
          <w:i w:val="false"/>
          <w:color w:val="000000"/>
          <w:sz w:val="28"/>
        </w:rPr>
        <w:t>
      гироскопия, автоматтық реттеу, механика, электротехника негіздерін.</w:t>
      </w:r>
    </w:p>
    <w:bookmarkStart w:name="z51" w:id="49"/>
    <w:p>
      <w:pPr>
        <w:spacing w:after="0"/>
        <w:ind w:left="0"/>
        <w:jc w:val="both"/>
      </w:pPr>
      <w:r>
        <w:rPr>
          <w:rFonts w:ascii="Times New Roman"/>
          <w:b w:val="false"/>
          <w:i w:val="false"/>
          <w:color w:val="000000"/>
          <w:sz w:val="28"/>
        </w:rPr>
        <w:t>
      30. Жұмыс үлгілері:</w:t>
      </w:r>
    </w:p>
    <w:bookmarkEnd w:id="49"/>
    <w:p>
      <w:pPr>
        <w:spacing w:after="0"/>
        <w:ind w:left="0"/>
        <w:jc w:val="both"/>
      </w:pPr>
      <w:r>
        <w:rPr>
          <w:rFonts w:ascii="Times New Roman"/>
          <w:b w:val="false"/>
          <w:i w:val="false"/>
          <w:color w:val="000000"/>
          <w:sz w:val="28"/>
        </w:rPr>
        <w:t>
      1) акселерометрлер – құрастыру, реттеу;</w:t>
      </w:r>
    </w:p>
    <w:p>
      <w:pPr>
        <w:spacing w:after="0"/>
        <w:ind w:left="0"/>
        <w:jc w:val="both"/>
      </w:pPr>
      <w:r>
        <w:rPr>
          <w:rFonts w:ascii="Times New Roman"/>
          <w:b w:val="false"/>
          <w:i w:val="false"/>
          <w:color w:val="000000"/>
          <w:sz w:val="28"/>
        </w:rPr>
        <w:t>
      2) астрокомпастар – фазасезімтал элементтерді құрастыру және реттеу;</w:t>
      </w:r>
    </w:p>
    <w:p>
      <w:pPr>
        <w:spacing w:after="0"/>
        <w:ind w:left="0"/>
        <w:jc w:val="both"/>
      </w:pPr>
      <w:r>
        <w:rPr>
          <w:rFonts w:ascii="Times New Roman"/>
          <w:b w:val="false"/>
          <w:i w:val="false"/>
          <w:color w:val="000000"/>
          <w:sz w:val="28"/>
        </w:rPr>
        <w:t>
      3) жылдамдық ағынының блоктары – құрастыру и реттеу;</w:t>
      </w:r>
    </w:p>
    <w:p>
      <w:pPr>
        <w:spacing w:after="0"/>
        <w:ind w:left="0"/>
        <w:jc w:val="both"/>
      </w:pPr>
      <w:r>
        <w:rPr>
          <w:rFonts w:ascii="Times New Roman"/>
          <w:b w:val="false"/>
          <w:i w:val="false"/>
          <w:color w:val="000000"/>
          <w:sz w:val="28"/>
        </w:rPr>
        <w:t>
      4) гирожартылайкомпасы – құрастыру и реттеу;</w:t>
      </w:r>
    </w:p>
    <w:p>
      <w:pPr>
        <w:spacing w:after="0"/>
        <w:ind w:left="0"/>
        <w:jc w:val="both"/>
      </w:pPr>
      <w:r>
        <w:rPr>
          <w:rFonts w:ascii="Times New Roman"/>
          <w:b w:val="false"/>
          <w:i w:val="false"/>
          <w:color w:val="000000"/>
          <w:sz w:val="28"/>
        </w:rPr>
        <w:t>
      5) гироскопиялық құрастыру бірліктері – бөлшектерін жетілдіре отырып құрастыру және реттеу;</w:t>
      </w:r>
    </w:p>
    <w:p>
      <w:pPr>
        <w:spacing w:after="0"/>
        <w:ind w:left="0"/>
        <w:jc w:val="both"/>
      </w:pPr>
      <w:r>
        <w:rPr>
          <w:rFonts w:ascii="Times New Roman"/>
          <w:b w:val="false"/>
          <w:i w:val="false"/>
          <w:color w:val="000000"/>
          <w:sz w:val="28"/>
        </w:rPr>
        <w:t>
      6) автоматты басқару жүйесінің датчиктері – құрастыру және реттеу;</w:t>
      </w:r>
    </w:p>
    <w:p>
      <w:pPr>
        <w:spacing w:after="0"/>
        <w:ind w:left="0"/>
        <w:jc w:val="both"/>
      </w:pPr>
      <w:r>
        <w:rPr>
          <w:rFonts w:ascii="Times New Roman"/>
          <w:b w:val="false"/>
          <w:i w:val="false"/>
          <w:color w:val="000000"/>
          <w:sz w:val="28"/>
        </w:rPr>
        <w:t>
      7) шабуылдау және жылжу бұрыштарының датчиктері – құрастыру және реттеу;</w:t>
      </w:r>
    </w:p>
    <w:p>
      <w:pPr>
        <w:spacing w:after="0"/>
        <w:ind w:left="0"/>
        <w:jc w:val="both"/>
      </w:pPr>
      <w:r>
        <w:rPr>
          <w:rFonts w:ascii="Times New Roman"/>
          <w:b w:val="false"/>
          <w:i w:val="false"/>
          <w:color w:val="000000"/>
          <w:sz w:val="28"/>
        </w:rPr>
        <w:t>
      8) оттегі аспаптары – тетіктерді құрастыру және реттеу;</w:t>
      </w:r>
    </w:p>
    <w:p>
      <w:pPr>
        <w:spacing w:after="0"/>
        <w:ind w:left="0"/>
        <w:jc w:val="both"/>
      </w:pPr>
      <w:r>
        <w:rPr>
          <w:rFonts w:ascii="Times New Roman"/>
          <w:b w:val="false"/>
          <w:i w:val="false"/>
          <w:color w:val="000000"/>
          <w:sz w:val="28"/>
        </w:rPr>
        <w:t>
      9) сигналдарды реле-таратқыштар – құрастыру және реттеу;</w:t>
      </w:r>
    </w:p>
    <w:p>
      <w:pPr>
        <w:spacing w:after="0"/>
        <w:ind w:left="0"/>
        <w:jc w:val="both"/>
      </w:pPr>
      <w:r>
        <w:rPr>
          <w:rFonts w:ascii="Times New Roman"/>
          <w:b w:val="false"/>
          <w:i w:val="false"/>
          <w:color w:val="000000"/>
          <w:sz w:val="28"/>
        </w:rPr>
        <w:t>
      10) электрогидравликалық және электромеханикалық рульдік жетектер – құрастыру және реттеу;</w:t>
      </w:r>
    </w:p>
    <w:p>
      <w:pPr>
        <w:spacing w:after="0"/>
        <w:ind w:left="0"/>
        <w:jc w:val="both"/>
      </w:pPr>
      <w:r>
        <w:rPr>
          <w:rFonts w:ascii="Times New Roman"/>
          <w:b w:val="false"/>
          <w:i w:val="false"/>
          <w:color w:val="000000"/>
          <w:sz w:val="28"/>
        </w:rPr>
        <w:t>
      11) өздігінен жазушылар – техникалық өлшемдерін жетілдіре отырып құрастыру;</w:t>
      </w:r>
    </w:p>
    <w:p>
      <w:pPr>
        <w:spacing w:after="0"/>
        <w:ind w:left="0"/>
        <w:jc w:val="both"/>
      </w:pPr>
      <w:r>
        <w:rPr>
          <w:rFonts w:ascii="Times New Roman"/>
          <w:b w:val="false"/>
          <w:i w:val="false"/>
          <w:color w:val="000000"/>
          <w:sz w:val="28"/>
        </w:rPr>
        <w:t>
      12) жанармай өлшеуіштер, орталықтау автоматы – құрастыру және реттеу;</w:t>
      </w:r>
    </w:p>
    <w:p>
      <w:pPr>
        <w:spacing w:after="0"/>
        <w:ind w:left="0"/>
        <w:jc w:val="both"/>
      </w:pPr>
      <w:r>
        <w:rPr>
          <w:rFonts w:ascii="Times New Roman"/>
          <w:b w:val="false"/>
          <w:i w:val="false"/>
          <w:color w:val="000000"/>
          <w:sz w:val="28"/>
        </w:rPr>
        <w:t>
      13) күшейткіштер, сельсиндер – құрастыру және реттеу.</w:t>
      </w:r>
    </w:p>
    <w:bookmarkStart w:name="z52" w:id="50"/>
    <w:p>
      <w:pPr>
        <w:spacing w:after="0"/>
        <w:ind w:left="0"/>
        <w:jc w:val="left"/>
      </w:pPr>
      <w:r>
        <w:rPr>
          <w:rFonts w:ascii="Times New Roman"/>
          <w:b/>
          <w:i w:val="false"/>
          <w:color w:val="000000"/>
        </w:rPr>
        <w:t xml:space="preserve"> 9-параграф. Авиациялық аспаптарды құрастырушы - слесарь, 6-разряд</w:t>
      </w:r>
    </w:p>
    <w:bookmarkEnd w:id="50"/>
    <w:bookmarkStart w:name="z53" w:id="51"/>
    <w:p>
      <w:pPr>
        <w:spacing w:after="0"/>
        <w:ind w:left="0"/>
        <w:jc w:val="both"/>
      </w:pPr>
      <w:r>
        <w:rPr>
          <w:rFonts w:ascii="Times New Roman"/>
          <w:b w:val="false"/>
          <w:i w:val="false"/>
          <w:color w:val="000000"/>
          <w:sz w:val="28"/>
        </w:rPr>
        <w:t>
      31. Жұмыс сипаттамасы:</w:t>
      </w:r>
    </w:p>
    <w:bookmarkEnd w:id="51"/>
    <w:p>
      <w:pPr>
        <w:spacing w:after="0"/>
        <w:ind w:left="0"/>
        <w:jc w:val="both"/>
      </w:pPr>
      <w:r>
        <w:rPr>
          <w:rFonts w:ascii="Times New Roman"/>
          <w:b w:val="false"/>
          <w:i w:val="false"/>
          <w:color w:val="000000"/>
          <w:sz w:val="28"/>
        </w:rPr>
        <w:t>
      лазерлік гироскопиялық құрылғыларды, борттық есептеуіштердің сезімтал дәл аспаптық блоктарын, автоматтарды баптай және жетілдіре отырып коммутациялық аппаратураны құрастыру, теңшеу және баптау;</w:t>
      </w:r>
    </w:p>
    <w:p>
      <w:pPr>
        <w:spacing w:after="0"/>
        <w:ind w:left="0"/>
        <w:jc w:val="both"/>
      </w:pPr>
      <w:r>
        <w:rPr>
          <w:rFonts w:ascii="Times New Roman"/>
          <w:b w:val="false"/>
          <w:i w:val="false"/>
          <w:color w:val="000000"/>
          <w:sz w:val="28"/>
        </w:rPr>
        <w:t>
      сипаттамаларын тиісті техникалық шарттар бойынша жетілдіре отырып, оттегі және өртке қарсы аспаптар мен аппаратураны құрастыру және реттеу;</w:t>
      </w:r>
    </w:p>
    <w:p>
      <w:pPr>
        <w:spacing w:after="0"/>
        <w:ind w:left="0"/>
        <w:jc w:val="both"/>
      </w:pPr>
      <w:r>
        <w:rPr>
          <w:rFonts w:ascii="Times New Roman"/>
          <w:b w:val="false"/>
          <w:i w:val="false"/>
          <w:color w:val="000000"/>
          <w:sz w:val="28"/>
        </w:rPr>
        <w:t>
      прецизионды құрылғылардың бөлшектерін слесарлық жетілдіру;</w:t>
      </w:r>
    </w:p>
    <w:p>
      <w:pPr>
        <w:spacing w:after="0"/>
        <w:ind w:left="0"/>
        <w:jc w:val="both"/>
      </w:pPr>
      <w:r>
        <w:rPr>
          <w:rFonts w:ascii="Times New Roman"/>
          <w:b w:val="false"/>
          <w:i w:val="false"/>
          <w:color w:val="000000"/>
          <w:sz w:val="28"/>
        </w:rPr>
        <w:t>
      тексеру стенділерін, құрылғыларды, құрылғылар мен аспаптарды құрастыру, монтаждау, баламалау;</w:t>
      </w:r>
    </w:p>
    <w:p>
      <w:pPr>
        <w:spacing w:after="0"/>
        <w:ind w:left="0"/>
        <w:jc w:val="both"/>
      </w:pPr>
      <w:r>
        <w:rPr>
          <w:rFonts w:ascii="Times New Roman"/>
          <w:b w:val="false"/>
          <w:i w:val="false"/>
          <w:color w:val="000000"/>
          <w:sz w:val="28"/>
        </w:rPr>
        <w:t>
      арнайы жабдықтарды жөндеу, баптау, реттеу және оған қызмет көрсету кезінде регламенттік жұмыстарды орындау;</w:t>
      </w:r>
    </w:p>
    <w:p>
      <w:pPr>
        <w:spacing w:after="0"/>
        <w:ind w:left="0"/>
        <w:jc w:val="both"/>
      </w:pPr>
      <w:r>
        <w:rPr>
          <w:rFonts w:ascii="Times New Roman"/>
          <w:b w:val="false"/>
          <w:i w:val="false"/>
          <w:color w:val="000000"/>
          <w:sz w:val="28"/>
        </w:rPr>
        <w:t>
      оптикалық аспаптарды түзету.</w:t>
      </w:r>
    </w:p>
    <w:bookmarkStart w:name="z54" w:id="52"/>
    <w:p>
      <w:pPr>
        <w:spacing w:after="0"/>
        <w:ind w:left="0"/>
        <w:jc w:val="both"/>
      </w:pPr>
      <w:r>
        <w:rPr>
          <w:rFonts w:ascii="Times New Roman"/>
          <w:b w:val="false"/>
          <w:i w:val="false"/>
          <w:color w:val="000000"/>
          <w:sz w:val="28"/>
        </w:rPr>
        <w:t>
      32. Білуге тиіс:</w:t>
      </w:r>
    </w:p>
    <w:bookmarkEnd w:id="52"/>
    <w:p>
      <w:pPr>
        <w:spacing w:after="0"/>
        <w:ind w:left="0"/>
        <w:jc w:val="both"/>
      </w:pPr>
      <w:r>
        <w:rPr>
          <w:rFonts w:ascii="Times New Roman"/>
          <w:b w:val="false"/>
          <w:i w:val="false"/>
          <w:color w:val="000000"/>
          <w:sz w:val="28"/>
        </w:rPr>
        <w:t>
      құрастырылатын аспаптардың, механизмдер мен құрылғылардың, аппаратураның конструкциясын;</w:t>
      </w:r>
    </w:p>
    <w:p>
      <w:pPr>
        <w:spacing w:after="0"/>
        <w:ind w:left="0"/>
        <w:jc w:val="both"/>
      </w:pPr>
      <w:r>
        <w:rPr>
          <w:rFonts w:ascii="Times New Roman"/>
          <w:b w:val="false"/>
          <w:i w:val="false"/>
          <w:color w:val="000000"/>
          <w:sz w:val="28"/>
        </w:rPr>
        <w:t>
      оларды құрастыру мен реттеудің техникалық шарттарын, тексеру стенділерінің, құрылғыларының, құрылғыларының конструкциясы және оларды жөндеу, баптау тәсілдерін;</w:t>
      </w:r>
    </w:p>
    <w:p>
      <w:pPr>
        <w:spacing w:after="0"/>
        <w:ind w:left="0"/>
        <w:jc w:val="both"/>
      </w:pPr>
      <w:r>
        <w:rPr>
          <w:rFonts w:ascii="Times New Roman"/>
          <w:b w:val="false"/>
          <w:i w:val="false"/>
          <w:color w:val="000000"/>
          <w:sz w:val="28"/>
        </w:rPr>
        <w:t>
      авиациялық аспаптардың жұмыс істеу шарттарын және олардың басқа жүйелермен өзара байланысын;</w:t>
      </w:r>
    </w:p>
    <w:p>
      <w:pPr>
        <w:spacing w:after="0"/>
        <w:ind w:left="0"/>
        <w:jc w:val="both"/>
      </w:pPr>
      <w:r>
        <w:rPr>
          <w:rFonts w:ascii="Times New Roman"/>
          <w:b w:val="false"/>
          <w:i w:val="false"/>
          <w:color w:val="000000"/>
          <w:sz w:val="28"/>
        </w:rPr>
        <w:t>
      авиациялық аспаптар мен агрегаттарды электрлік, механикалық және кешенді реттеудің әдіс-тәсілдерін;</w:t>
      </w:r>
    </w:p>
    <w:p>
      <w:pPr>
        <w:spacing w:after="0"/>
        <w:ind w:left="0"/>
        <w:jc w:val="both"/>
      </w:pPr>
      <w:r>
        <w:rPr>
          <w:rFonts w:ascii="Times New Roman"/>
          <w:b w:val="false"/>
          <w:i w:val="false"/>
          <w:color w:val="000000"/>
          <w:sz w:val="28"/>
        </w:rPr>
        <w:t>
      қосымша жабдықтарды жөндеу және баптау тәсілдерін;</w:t>
      </w:r>
    </w:p>
    <w:p>
      <w:pPr>
        <w:spacing w:after="0"/>
        <w:ind w:left="0"/>
        <w:jc w:val="both"/>
      </w:pPr>
      <w:r>
        <w:rPr>
          <w:rFonts w:ascii="Times New Roman"/>
          <w:b w:val="false"/>
          <w:i w:val="false"/>
          <w:color w:val="000000"/>
          <w:sz w:val="28"/>
        </w:rPr>
        <w:t>
      аспаптық жүйелердің ақаулықтарын жою әдістерін, қағидатты түрде әртүрлі құрылымды авиациялық аспаптарды құрастырудың ерекшеліктерін;</w:t>
      </w:r>
    </w:p>
    <w:p>
      <w:pPr>
        <w:spacing w:after="0"/>
        <w:ind w:left="0"/>
        <w:jc w:val="both"/>
      </w:pPr>
      <w:r>
        <w:rPr>
          <w:rFonts w:ascii="Times New Roman"/>
          <w:b w:val="false"/>
          <w:i w:val="false"/>
          <w:color w:val="000000"/>
          <w:sz w:val="28"/>
        </w:rPr>
        <w:t>
      механика, электротехника, электроника, гироскопия, оптика негіздерін.</w:t>
      </w:r>
    </w:p>
    <w:bookmarkStart w:name="z55" w:id="53"/>
    <w:p>
      <w:pPr>
        <w:spacing w:after="0"/>
        <w:ind w:left="0"/>
        <w:jc w:val="both"/>
      </w:pPr>
      <w:r>
        <w:rPr>
          <w:rFonts w:ascii="Times New Roman"/>
          <w:b w:val="false"/>
          <w:i w:val="false"/>
          <w:color w:val="000000"/>
          <w:sz w:val="28"/>
        </w:rPr>
        <w:t>
      33. Техникалық және кәсіптік (арнайы орта және кәсіптік орта) білім талап етіледі.</w:t>
      </w:r>
    </w:p>
    <w:bookmarkEnd w:id="53"/>
    <w:bookmarkStart w:name="z56" w:id="54"/>
    <w:p>
      <w:pPr>
        <w:spacing w:after="0"/>
        <w:ind w:left="0"/>
        <w:jc w:val="both"/>
      </w:pPr>
      <w:r>
        <w:rPr>
          <w:rFonts w:ascii="Times New Roman"/>
          <w:b w:val="false"/>
          <w:i w:val="false"/>
          <w:color w:val="000000"/>
          <w:sz w:val="28"/>
        </w:rPr>
        <w:t>
      34. Жұмыс үлгілері:</w:t>
      </w:r>
    </w:p>
    <w:bookmarkEnd w:id="54"/>
    <w:p>
      <w:pPr>
        <w:spacing w:after="0"/>
        <w:ind w:left="0"/>
        <w:jc w:val="both"/>
      </w:pPr>
      <w:r>
        <w:rPr>
          <w:rFonts w:ascii="Times New Roman"/>
          <w:b w:val="false"/>
          <w:i w:val="false"/>
          <w:color w:val="000000"/>
          <w:sz w:val="28"/>
        </w:rPr>
        <w:t>
      1) өлшемдерді тіркеу аппаратурасы – блоктар мен құрылғыларды құрастыру және реттеу;</w:t>
      </w:r>
    </w:p>
    <w:p>
      <w:pPr>
        <w:spacing w:after="0"/>
        <w:ind w:left="0"/>
        <w:jc w:val="both"/>
      </w:pPr>
      <w:r>
        <w:rPr>
          <w:rFonts w:ascii="Times New Roman"/>
          <w:b w:val="false"/>
          <w:i w:val="false"/>
          <w:color w:val="000000"/>
          <w:sz w:val="28"/>
        </w:rPr>
        <w:t>
      2) автопилот блоктары – құрастыру, реттеу, баптау;</w:t>
      </w:r>
    </w:p>
    <w:p>
      <w:pPr>
        <w:spacing w:after="0"/>
        <w:ind w:left="0"/>
        <w:jc w:val="both"/>
      </w:pPr>
      <w:r>
        <w:rPr>
          <w:rFonts w:ascii="Times New Roman"/>
          <w:b w:val="false"/>
          <w:i w:val="false"/>
          <w:color w:val="000000"/>
          <w:sz w:val="28"/>
        </w:rPr>
        <w:t>
      3) астроқұрылғылардың блоктары – құрастыру, реттеу;</w:t>
      </w:r>
    </w:p>
    <w:p>
      <w:pPr>
        <w:spacing w:after="0"/>
        <w:ind w:left="0"/>
        <w:jc w:val="both"/>
      </w:pPr>
      <w:r>
        <w:rPr>
          <w:rFonts w:ascii="Times New Roman"/>
          <w:b w:val="false"/>
          <w:i w:val="false"/>
          <w:color w:val="000000"/>
          <w:sz w:val="28"/>
        </w:rPr>
        <w:t>
      4) кірме сигналдар блогы – құрастыру, реттеу;</w:t>
      </w:r>
    </w:p>
    <w:p>
      <w:pPr>
        <w:spacing w:after="0"/>
        <w:ind w:left="0"/>
        <w:jc w:val="both"/>
      </w:pPr>
      <w:r>
        <w:rPr>
          <w:rFonts w:ascii="Times New Roman"/>
          <w:b w:val="false"/>
          <w:i w:val="false"/>
          <w:color w:val="000000"/>
          <w:sz w:val="28"/>
        </w:rPr>
        <w:t>
      5) курстық жүйелердің, курсовертикальдер мен инерциалды жүйелердің блоктары – құрастыру, реттеу;</w:t>
      </w:r>
    </w:p>
    <w:p>
      <w:pPr>
        <w:spacing w:after="0"/>
        <w:ind w:left="0"/>
        <w:jc w:val="both"/>
      </w:pPr>
      <w:r>
        <w:rPr>
          <w:rFonts w:ascii="Times New Roman"/>
          <w:b w:val="false"/>
          <w:i w:val="false"/>
          <w:color w:val="000000"/>
          <w:sz w:val="28"/>
        </w:rPr>
        <w:t>
      6) шешуші блоктар – өлшемдерін тексере отырып, құрастыру;</w:t>
      </w:r>
    </w:p>
    <w:p>
      <w:pPr>
        <w:spacing w:after="0"/>
        <w:ind w:left="0"/>
        <w:jc w:val="both"/>
      </w:pPr>
      <w:r>
        <w:rPr>
          <w:rFonts w:ascii="Times New Roman"/>
          <w:b w:val="false"/>
          <w:i w:val="false"/>
          <w:color w:val="000000"/>
          <w:sz w:val="28"/>
        </w:rPr>
        <w:t>
      7) вариометрлер – құрастыру, реттеу;</w:t>
      </w:r>
    </w:p>
    <w:p>
      <w:pPr>
        <w:spacing w:after="0"/>
        <w:ind w:left="0"/>
        <w:jc w:val="both"/>
      </w:pPr>
      <w:r>
        <w:rPr>
          <w:rFonts w:ascii="Times New Roman"/>
          <w:b w:val="false"/>
          <w:i w:val="false"/>
          <w:color w:val="000000"/>
          <w:sz w:val="28"/>
        </w:rPr>
        <w:t>
      8) есептеуіш құрылғы – құрастыру, реттеу;</w:t>
      </w:r>
    </w:p>
    <w:p>
      <w:pPr>
        <w:spacing w:after="0"/>
        <w:ind w:left="0"/>
        <w:jc w:val="both"/>
      </w:pPr>
      <w:r>
        <w:rPr>
          <w:rFonts w:ascii="Times New Roman"/>
          <w:b w:val="false"/>
          <w:i w:val="false"/>
          <w:color w:val="000000"/>
          <w:sz w:val="28"/>
        </w:rPr>
        <w:t>
      9) биіктік, жылдамдық, жылдамдық ағынының датчиктері – құрастыру, реттеу;</w:t>
      </w:r>
    </w:p>
    <w:p>
      <w:pPr>
        <w:spacing w:after="0"/>
        <w:ind w:left="0"/>
        <w:jc w:val="both"/>
      </w:pPr>
      <w:r>
        <w:rPr>
          <w:rFonts w:ascii="Times New Roman"/>
          <w:b w:val="false"/>
          <w:i w:val="false"/>
          <w:color w:val="000000"/>
          <w:sz w:val="28"/>
        </w:rPr>
        <w:t>
      10) бұрыш жылдамдықтарының датчиктері – құрастыру;</w:t>
      </w:r>
    </w:p>
    <w:p>
      <w:pPr>
        <w:spacing w:after="0"/>
        <w:ind w:left="0"/>
        <w:jc w:val="both"/>
      </w:pPr>
      <w:r>
        <w:rPr>
          <w:rFonts w:ascii="Times New Roman"/>
          <w:b w:val="false"/>
          <w:i w:val="false"/>
          <w:color w:val="000000"/>
          <w:sz w:val="28"/>
        </w:rPr>
        <w:t>
      11) өлшеуіштер, өлшеу аппаратурасы – құрастыру, өлшемдерді бақылау;</w:t>
      </w:r>
    </w:p>
    <w:p>
      <w:pPr>
        <w:spacing w:after="0"/>
        <w:ind w:left="0"/>
        <w:jc w:val="both"/>
      </w:pPr>
      <w:r>
        <w:rPr>
          <w:rFonts w:ascii="Times New Roman"/>
          <w:b w:val="false"/>
          <w:i w:val="false"/>
          <w:color w:val="000000"/>
          <w:sz w:val="28"/>
        </w:rPr>
        <w:t>
      12) өттегі редукторлары – құрастыру, реттеу.</w:t>
      </w:r>
    </w:p>
    <w:bookmarkStart w:name="z57" w:id="55"/>
    <w:p>
      <w:pPr>
        <w:spacing w:after="0"/>
        <w:ind w:left="0"/>
        <w:jc w:val="left"/>
      </w:pPr>
      <w:r>
        <w:rPr>
          <w:rFonts w:ascii="Times New Roman"/>
          <w:b/>
          <w:i w:val="false"/>
          <w:color w:val="000000"/>
        </w:rPr>
        <w:t xml:space="preserve"> 10-параграф. Авиациялық аспаптарды құрастыршы - слесарь, 7-разряд</w:t>
      </w:r>
    </w:p>
    <w:bookmarkEnd w:id="55"/>
    <w:bookmarkStart w:name="z58" w:id="56"/>
    <w:p>
      <w:pPr>
        <w:spacing w:after="0"/>
        <w:ind w:left="0"/>
        <w:jc w:val="both"/>
      </w:pPr>
      <w:r>
        <w:rPr>
          <w:rFonts w:ascii="Times New Roman"/>
          <w:b w:val="false"/>
          <w:i w:val="false"/>
          <w:color w:val="000000"/>
          <w:sz w:val="28"/>
        </w:rPr>
        <w:t>
      35. Жұмыс сипаттамасы:</w:t>
      </w:r>
    </w:p>
    <w:bookmarkEnd w:id="56"/>
    <w:p>
      <w:pPr>
        <w:spacing w:after="0"/>
        <w:ind w:left="0"/>
        <w:jc w:val="both"/>
      </w:pPr>
      <w:r>
        <w:rPr>
          <w:rFonts w:ascii="Times New Roman"/>
          <w:b w:val="false"/>
          <w:i w:val="false"/>
          <w:color w:val="000000"/>
          <w:sz w:val="28"/>
        </w:rPr>
        <w:t>
      күрделі сериялы авиациялық аспаптарды, аспаптық жүйелер мен автоматтарды түпкілікті құрастыру, жетілдіру, механикалық және электрлік реттеу және баптау;</w:t>
      </w:r>
    </w:p>
    <w:p>
      <w:pPr>
        <w:spacing w:after="0"/>
        <w:ind w:left="0"/>
        <w:jc w:val="both"/>
      </w:pPr>
      <w:r>
        <w:rPr>
          <w:rFonts w:ascii="Times New Roman"/>
          <w:b w:val="false"/>
          <w:i w:val="false"/>
          <w:color w:val="000000"/>
          <w:sz w:val="28"/>
        </w:rPr>
        <w:t>
      авиациялық аспаптардың бөлшектері мен тораптарын 5-6 квалитет бойынша слесарлық өңдеу, қиыстыру және жетілдіру;</w:t>
      </w:r>
    </w:p>
    <w:p>
      <w:pPr>
        <w:spacing w:after="0"/>
        <w:ind w:left="0"/>
        <w:jc w:val="both"/>
      </w:pPr>
      <w:r>
        <w:rPr>
          <w:rFonts w:ascii="Times New Roman"/>
          <w:b w:val="false"/>
          <w:i w:val="false"/>
          <w:color w:val="000000"/>
          <w:sz w:val="28"/>
        </w:rPr>
        <w:t>
      арнайы тестілік бағдарламалардың көмегімен басқарушы аспаптық жүйені диагностикалау;</w:t>
      </w:r>
    </w:p>
    <w:p>
      <w:pPr>
        <w:spacing w:after="0"/>
        <w:ind w:left="0"/>
        <w:jc w:val="both"/>
      </w:pPr>
      <w:r>
        <w:rPr>
          <w:rFonts w:ascii="Times New Roman"/>
          <w:b w:val="false"/>
          <w:i w:val="false"/>
          <w:color w:val="000000"/>
          <w:sz w:val="28"/>
        </w:rPr>
        <w:t>
      авиациялық аспаптардың кіретін бөлшектері мен тораптарының анықталған ақаулықтарын жоя отырып, құрастыру және монтаждау дұрыстығын тексеру;</w:t>
      </w:r>
    </w:p>
    <w:p>
      <w:pPr>
        <w:spacing w:after="0"/>
        <w:ind w:left="0"/>
        <w:jc w:val="both"/>
      </w:pPr>
      <w:r>
        <w:rPr>
          <w:rFonts w:ascii="Times New Roman"/>
          <w:b w:val="false"/>
          <w:i w:val="false"/>
          <w:color w:val="000000"/>
          <w:sz w:val="28"/>
        </w:rPr>
        <w:t>
      күрделі теңгерімдеу жұмыстарын барлық жазықтықта арнайы құрылғылармен және қолмен орындау;</w:t>
      </w:r>
    </w:p>
    <w:p>
      <w:pPr>
        <w:spacing w:after="0"/>
        <w:ind w:left="0"/>
        <w:jc w:val="both"/>
      </w:pPr>
      <w:r>
        <w:rPr>
          <w:rFonts w:ascii="Times New Roman"/>
          <w:b w:val="false"/>
          <w:i w:val="false"/>
          <w:color w:val="000000"/>
          <w:sz w:val="28"/>
        </w:rPr>
        <w:t>
      аса нақты кардан тораптарын, ілмектерді, гироскопиялық жүйелерді динамикалық теңгерімдеу;</w:t>
      </w:r>
    </w:p>
    <w:p>
      <w:pPr>
        <w:spacing w:after="0"/>
        <w:ind w:left="0"/>
        <w:jc w:val="both"/>
      </w:pPr>
      <w:r>
        <w:rPr>
          <w:rFonts w:ascii="Times New Roman"/>
          <w:b w:val="false"/>
          <w:i w:val="false"/>
          <w:color w:val="000000"/>
          <w:sz w:val="28"/>
        </w:rPr>
        <w:t>
      қалтқы аса сезімтал және күрделі гироскопиялық құрылғыларды, салмақ имитаторлары мен үш дәрежелі үш ось бойынша еркін қозғалыс жүйесін теңгеру стендтерінде (арнайы пышақтар, құрылғылар, рамалар) дәлдіктің берілген дәрежесімен есептеуді жүргізе отырып теңгеру;</w:t>
      </w:r>
    </w:p>
    <w:p>
      <w:pPr>
        <w:spacing w:after="0"/>
        <w:ind w:left="0"/>
        <w:jc w:val="both"/>
      </w:pPr>
      <w:r>
        <w:rPr>
          <w:rFonts w:ascii="Times New Roman"/>
          <w:b w:val="false"/>
          <w:i w:val="false"/>
          <w:color w:val="000000"/>
          <w:sz w:val="28"/>
        </w:rPr>
        <w:t>
      мойынтірек тораптардағы, гидрожүйелердегі осьтік тартпаларды тарту, геометриялық (2-5 микрометр) параметрлер бойынша жоғары дәлдікті қамтамасыз ете отырып, қондыру орындарын мойынтіректерге жетілдіру;</w:t>
      </w:r>
    </w:p>
    <w:p>
      <w:pPr>
        <w:spacing w:after="0"/>
        <w:ind w:left="0"/>
        <w:jc w:val="both"/>
      </w:pPr>
      <w:r>
        <w:rPr>
          <w:rFonts w:ascii="Times New Roman"/>
          <w:b w:val="false"/>
          <w:i w:val="false"/>
          <w:color w:val="000000"/>
          <w:sz w:val="28"/>
        </w:rPr>
        <w:t>
      стандартты жабдықтар мен арнайы өлшеу құралдарын пайдалана отырып, арнайы жабдықтарды қолданып, осьтік және радиалды люфтілерді, саңылауларды салу;</w:t>
      </w:r>
    </w:p>
    <w:p>
      <w:pPr>
        <w:spacing w:after="0"/>
        <w:ind w:left="0"/>
        <w:jc w:val="both"/>
      </w:pPr>
      <w:r>
        <w:rPr>
          <w:rFonts w:ascii="Times New Roman"/>
          <w:b w:val="false"/>
          <w:i w:val="false"/>
          <w:color w:val="000000"/>
          <w:sz w:val="28"/>
        </w:rPr>
        <w:t>
      гироскопиялық жүйелердің белгіленген сипаттамаларын қамтамасыз ету мақсатында реттеу (кетулердің, нөлдік сигналдардың еңістігі) және құрастырылатын аппаратураға, жабдықтар мен құрылғыларға қорытынды сынақ жүргізу;</w:t>
      </w:r>
    </w:p>
    <w:p>
      <w:pPr>
        <w:spacing w:after="0"/>
        <w:ind w:left="0"/>
        <w:jc w:val="both"/>
      </w:pPr>
      <w:r>
        <w:rPr>
          <w:rFonts w:ascii="Times New Roman"/>
          <w:b w:val="false"/>
          <w:i w:val="false"/>
          <w:color w:val="000000"/>
          <w:sz w:val="28"/>
        </w:rPr>
        <w:t>
      авиациялық бұйымдарға техникалық паспорт ресімдеу және дайын өнімді тапсырыс берушілерге тапсыру.</w:t>
      </w:r>
    </w:p>
    <w:bookmarkStart w:name="z59" w:id="57"/>
    <w:p>
      <w:pPr>
        <w:spacing w:after="0"/>
        <w:ind w:left="0"/>
        <w:jc w:val="both"/>
      </w:pPr>
      <w:r>
        <w:rPr>
          <w:rFonts w:ascii="Times New Roman"/>
          <w:b w:val="false"/>
          <w:i w:val="false"/>
          <w:color w:val="000000"/>
          <w:sz w:val="28"/>
        </w:rPr>
        <w:t>
      36. Білуге тиіс:</w:t>
      </w:r>
    </w:p>
    <w:bookmarkEnd w:id="57"/>
    <w:p>
      <w:pPr>
        <w:spacing w:after="0"/>
        <w:ind w:left="0"/>
        <w:jc w:val="both"/>
      </w:pPr>
      <w:r>
        <w:rPr>
          <w:rFonts w:ascii="Times New Roman"/>
          <w:b w:val="false"/>
          <w:i w:val="false"/>
          <w:color w:val="000000"/>
          <w:sz w:val="28"/>
        </w:rPr>
        <w:t>
      құрастырылатын күрделі және нақты авиациялық механизмдердің, аспаптар мен жүйелердің конструкциясы, мақсаты мен жұмыс істеу қағидатын;</w:t>
      </w:r>
    </w:p>
    <w:p>
      <w:pPr>
        <w:spacing w:after="0"/>
        <w:ind w:left="0"/>
        <w:jc w:val="both"/>
      </w:pPr>
      <w:r>
        <w:rPr>
          <w:rFonts w:ascii="Times New Roman"/>
          <w:b w:val="false"/>
          <w:i w:val="false"/>
          <w:color w:val="000000"/>
          <w:sz w:val="28"/>
        </w:rPr>
        <w:t>
      оларды реттеу тәсілдерін, құрастырылатын аспаптарды құрастыру және реттеудің техникалық шарттарын;</w:t>
      </w:r>
    </w:p>
    <w:p>
      <w:pPr>
        <w:spacing w:after="0"/>
        <w:ind w:left="0"/>
        <w:jc w:val="both"/>
      </w:pPr>
      <w:r>
        <w:rPr>
          <w:rFonts w:ascii="Times New Roman"/>
          <w:b w:val="false"/>
          <w:i w:val="false"/>
          <w:color w:val="000000"/>
          <w:sz w:val="28"/>
        </w:rPr>
        <w:t>
      микропроцессорлық техника базасында басқару жүйесінің негізгі құрылым қағидаттарын;</w:t>
      </w:r>
    </w:p>
    <w:p>
      <w:pPr>
        <w:spacing w:after="0"/>
        <w:ind w:left="0"/>
        <w:jc w:val="both"/>
      </w:pPr>
      <w:r>
        <w:rPr>
          <w:rFonts w:ascii="Times New Roman"/>
          <w:b w:val="false"/>
          <w:i w:val="false"/>
          <w:color w:val="000000"/>
          <w:sz w:val="28"/>
        </w:rPr>
        <w:t>
      нақты слесарлық-жетілдіру жұмыстарын орындау технологиясын;</w:t>
      </w:r>
    </w:p>
    <w:p>
      <w:pPr>
        <w:spacing w:after="0"/>
        <w:ind w:left="0"/>
        <w:jc w:val="both"/>
      </w:pPr>
      <w:r>
        <w:rPr>
          <w:rFonts w:ascii="Times New Roman"/>
          <w:b w:val="false"/>
          <w:i w:val="false"/>
          <w:color w:val="000000"/>
          <w:sz w:val="28"/>
        </w:rPr>
        <w:t>
      аса нақты механизмдерді теңгерімдеу әдістерін;</w:t>
      </w:r>
    </w:p>
    <w:p>
      <w:pPr>
        <w:spacing w:after="0"/>
        <w:ind w:left="0"/>
        <w:jc w:val="both"/>
      </w:pPr>
      <w:r>
        <w:rPr>
          <w:rFonts w:ascii="Times New Roman"/>
          <w:b w:val="false"/>
          <w:i w:val="false"/>
          <w:color w:val="000000"/>
          <w:sz w:val="28"/>
        </w:rPr>
        <w:t>
      аса сезімтал және күрделі жүйелерге қалтқы теңгерімдеудің, маятниктік түзетудің технологиясы мен оны жүргізудің ерекшелігін;</w:t>
      </w:r>
    </w:p>
    <w:p>
      <w:pPr>
        <w:spacing w:after="0"/>
        <w:ind w:left="0"/>
        <w:jc w:val="both"/>
      </w:pPr>
      <w:r>
        <w:rPr>
          <w:rFonts w:ascii="Times New Roman"/>
          <w:b w:val="false"/>
          <w:i w:val="false"/>
          <w:color w:val="000000"/>
          <w:sz w:val="28"/>
        </w:rPr>
        <w:t>
      негізгі бақылау-өлшеу аспаптарының, стенділер мен диагностикалық аппаратураның құрылымын;</w:t>
      </w:r>
    </w:p>
    <w:p>
      <w:pPr>
        <w:spacing w:after="0"/>
        <w:ind w:left="0"/>
        <w:jc w:val="both"/>
      </w:pPr>
      <w:r>
        <w:rPr>
          <w:rFonts w:ascii="Times New Roman"/>
          <w:b w:val="false"/>
          <w:i w:val="false"/>
          <w:color w:val="000000"/>
          <w:sz w:val="28"/>
        </w:rPr>
        <w:t>
      автоматты реттеу, механика, электромеханика, электроника, гироскопия, оптика негіздерін;</w:t>
      </w:r>
    </w:p>
    <w:p>
      <w:pPr>
        <w:spacing w:after="0"/>
        <w:ind w:left="0"/>
        <w:jc w:val="both"/>
      </w:pPr>
      <w:r>
        <w:rPr>
          <w:rFonts w:ascii="Times New Roman"/>
          <w:b w:val="false"/>
          <w:i w:val="false"/>
          <w:color w:val="000000"/>
          <w:sz w:val="28"/>
        </w:rPr>
        <w:t>
      сертификатталған бұйымдарға қойылатын талаптар.</w:t>
      </w:r>
    </w:p>
    <w:bookmarkStart w:name="z60" w:id="58"/>
    <w:p>
      <w:pPr>
        <w:spacing w:after="0"/>
        <w:ind w:left="0"/>
        <w:jc w:val="both"/>
      </w:pPr>
      <w:r>
        <w:rPr>
          <w:rFonts w:ascii="Times New Roman"/>
          <w:b w:val="false"/>
          <w:i w:val="false"/>
          <w:color w:val="000000"/>
          <w:sz w:val="28"/>
        </w:rPr>
        <w:t>
      37. Техникалық және кәсіптік (арнайы орта және кәсіптік орта) білім талап етіледі.</w:t>
      </w:r>
    </w:p>
    <w:bookmarkEnd w:id="58"/>
    <w:bookmarkStart w:name="z61" w:id="59"/>
    <w:p>
      <w:pPr>
        <w:spacing w:after="0"/>
        <w:ind w:left="0"/>
        <w:jc w:val="both"/>
      </w:pPr>
      <w:r>
        <w:rPr>
          <w:rFonts w:ascii="Times New Roman"/>
          <w:b w:val="false"/>
          <w:i w:val="false"/>
          <w:color w:val="000000"/>
          <w:sz w:val="28"/>
        </w:rPr>
        <w:t>
      38. Жұмыс үлгілері:</w:t>
      </w:r>
    </w:p>
    <w:bookmarkEnd w:id="59"/>
    <w:p>
      <w:pPr>
        <w:spacing w:after="0"/>
        <w:ind w:left="0"/>
        <w:jc w:val="both"/>
      </w:pPr>
      <w:r>
        <w:rPr>
          <w:rFonts w:ascii="Times New Roman"/>
          <w:b w:val="false"/>
          <w:i w:val="false"/>
          <w:color w:val="000000"/>
          <w:sz w:val="28"/>
        </w:rPr>
        <w:t>
      1) құрама авиагоризонттар – құрастыру, тексеру, реттеу;</w:t>
      </w:r>
    </w:p>
    <w:p>
      <w:pPr>
        <w:spacing w:after="0"/>
        <w:ind w:left="0"/>
        <w:jc w:val="both"/>
      </w:pPr>
      <w:r>
        <w:rPr>
          <w:rFonts w:ascii="Times New Roman"/>
          <w:b w:val="false"/>
          <w:i w:val="false"/>
          <w:color w:val="000000"/>
          <w:sz w:val="28"/>
        </w:rPr>
        <w:t>
      2) сериялық құрылымдардың автопилоты – түпкілікті құрастыру, еттеу және техникалық шарттар бойынша өлшемдерді тексеру;</w:t>
      </w:r>
    </w:p>
    <w:p>
      <w:pPr>
        <w:spacing w:after="0"/>
        <w:ind w:left="0"/>
        <w:jc w:val="both"/>
      </w:pPr>
      <w:r>
        <w:rPr>
          <w:rFonts w:ascii="Times New Roman"/>
          <w:b w:val="false"/>
          <w:i w:val="false"/>
          <w:color w:val="000000"/>
          <w:sz w:val="28"/>
        </w:rPr>
        <w:t>
      3) автоматты басқару жүйесінің блоктары – құрастыру, реттеу;</w:t>
      </w:r>
    </w:p>
    <w:p>
      <w:pPr>
        <w:spacing w:after="0"/>
        <w:ind w:left="0"/>
        <w:jc w:val="both"/>
      </w:pPr>
      <w:r>
        <w:rPr>
          <w:rFonts w:ascii="Times New Roman"/>
          <w:b w:val="false"/>
          <w:i w:val="false"/>
          <w:color w:val="000000"/>
          <w:sz w:val="28"/>
        </w:rPr>
        <w:t>
      4) гиротұрақтандырғыштар – құрастыру, реттеу;</w:t>
      </w:r>
    </w:p>
    <w:p>
      <w:pPr>
        <w:spacing w:after="0"/>
        <w:ind w:left="0"/>
        <w:jc w:val="both"/>
      </w:pPr>
      <w:r>
        <w:rPr>
          <w:rFonts w:ascii="Times New Roman"/>
          <w:b w:val="false"/>
          <w:i w:val="false"/>
          <w:color w:val="000000"/>
          <w:sz w:val="28"/>
        </w:rPr>
        <w:t>
      5) гироцентралдар, гиротұғырнамалар, гировертикальдар – құрастыру, реттеу;</w:t>
      </w:r>
    </w:p>
    <w:p>
      <w:pPr>
        <w:spacing w:after="0"/>
        <w:ind w:left="0"/>
        <w:jc w:val="both"/>
      </w:pPr>
      <w:r>
        <w:rPr>
          <w:rFonts w:ascii="Times New Roman"/>
          <w:b w:val="false"/>
          <w:i w:val="false"/>
          <w:color w:val="000000"/>
          <w:sz w:val="28"/>
        </w:rPr>
        <w:t>
      6) курсовертикальдар – құрастыру, реттеу;</w:t>
      </w:r>
    </w:p>
    <w:p>
      <w:pPr>
        <w:spacing w:after="0"/>
        <w:ind w:left="0"/>
        <w:jc w:val="both"/>
      </w:pPr>
      <w:r>
        <w:rPr>
          <w:rFonts w:ascii="Times New Roman"/>
          <w:b w:val="false"/>
          <w:i w:val="false"/>
          <w:color w:val="000000"/>
          <w:sz w:val="28"/>
        </w:rPr>
        <w:t>
      7) бағалы металл сымдардан жасалған күрделі, нақты потенциометрлер – құрастыру;</w:t>
      </w:r>
    </w:p>
    <w:p>
      <w:pPr>
        <w:spacing w:after="0"/>
        <w:ind w:left="0"/>
        <w:jc w:val="both"/>
      </w:pPr>
      <w:r>
        <w:rPr>
          <w:rFonts w:ascii="Times New Roman"/>
          <w:b w:val="false"/>
          <w:i w:val="false"/>
          <w:color w:val="000000"/>
          <w:sz w:val="28"/>
        </w:rPr>
        <w:t>
      8) пилотаждық-навигациядлық аспаптар – құрастыру, техникалық өлшемдерді реттеу;</w:t>
      </w:r>
    </w:p>
    <w:p>
      <w:pPr>
        <w:spacing w:after="0"/>
        <w:ind w:left="0"/>
        <w:jc w:val="both"/>
      </w:pPr>
      <w:r>
        <w:rPr>
          <w:rFonts w:ascii="Times New Roman"/>
          <w:b w:val="false"/>
          <w:i w:val="false"/>
          <w:color w:val="000000"/>
          <w:sz w:val="28"/>
        </w:rPr>
        <w:t>
      9) жанармай өлшеуіштер, шығын өлшеуіштер – құрастыру, реттеу;</w:t>
      </w:r>
    </w:p>
    <w:p>
      <w:pPr>
        <w:spacing w:after="0"/>
        <w:ind w:left="0"/>
        <w:jc w:val="both"/>
      </w:pPr>
      <w:r>
        <w:rPr>
          <w:rFonts w:ascii="Times New Roman"/>
          <w:b w:val="false"/>
          <w:i w:val="false"/>
          <w:color w:val="000000"/>
          <w:sz w:val="28"/>
        </w:rPr>
        <w:t>
      10) "ЦВС" типті жылдамдық пен биіктік орталықтары – құрастыру, реттеу.</w:t>
      </w:r>
    </w:p>
    <w:bookmarkStart w:name="z62" w:id="60"/>
    <w:p>
      <w:pPr>
        <w:spacing w:after="0"/>
        <w:ind w:left="0"/>
        <w:jc w:val="left"/>
      </w:pPr>
      <w:r>
        <w:rPr>
          <w:rFonts w:ascii="Times New Roman"/>
          <w:b/>
          <w:i w:val="false"/>
          <w:color w:val="000000"/>
        </w:rPr>
        <w:t xml:space="preserve"> 11-параграф. Авиациялық аспаптарды құрастырушы - слесарь, 8-разряд</w:t>
      </w:r>
    </w:p>
    <w:bookmarkEnd w:id="60"/>
    <w:bookmarkStart w:name="z63" w:id="61"/>
    <w:p>
      <w:pPr>
        <w:spacing w:after="0"/>
        <w:ind w:left="0"/>
        <w:jc w:val="both"/>
      </w:pPr>
      <w:r>
        <w:rPr>
          <w:rFonts w:ascii="Times New Roman"/>
          <w:b w:val="false"/>
          <w:i w:val="false"/>
          <w:color w:val="000000"/>
          <w:sz w:val="28"/>
        </w:rPr>
        <w:t>
      39. Жұмыс сипаттамасы:</w:t>
      </w:r>
    </w:p>
    <w:bookmarkEnd w:id="61"/>
    <w:p>
      <w:pPr>
        <w:spacing w:after="0"/>
        <w:ind w:left="0"/>
        <w:jc w:val="both"/>
      </w:pPr>
      <w:r>
        <w:rPr>
          <w:rFonts w:ascii="Times New Roman"/>
          <w:b w:val="false"/>
          <w:i w:val="false"/>
          <w:color w:val="000000"/>
          <w:sz w:val="28"/>
        </w:rPr>
        <w:t>
      күрделі тәжірибелік авиациялық аспаптарды, аспаптық жүйелер мен автоматтарды түпкілікті құрастыру, жетілдіру, механикалық және электрлік реттеу және баптау;</w:t>
      </w:r>
    </w:p>
    <w:p>
      <w:pPr>
        <w:spacing w:after="0"/>
        <w:ind w:left="0"/>
        <w:jc w:val="both"/>
      </w:pPr>
      <w:r>
        <w:rPr>
          <w:rFonts w:ascii="Times New Roman"/>
          <w:b w:val="false"/>
          <w:i w:val="false"/>
          <w:color w:val="000000"/>
          <w:sz w:val="28"/>
        </w:rPr>
        <w:t>
      1-5 квалитет бойынша өлшемдері көп авиациялық аспаптардың бөлшектері мен тораптарын механикалық және қолмен келтіру және жетілдіру;</w:t>
      </w:r>
    </w:p>
    <w:p>
      <w:pPr>
        <w:spacing w:after="0"/>
        <w:ind w:left="0"/>
        <w:jc w:val="both"/>
      </w:pPr>
      <w:r>
        <w:rPr>
          <w:rFonts w:ascii="Times New Roman"/>
          <w:b w:val="false"/>
          <w:i w:val="false"/>
          <w:color w:val="000000"/>
          <w:sz w:val="28"/>
        </w:rPr>
        <w:t>
      жоғары жиілікті гироскопиялық аспаптардағы осьтік люфтілерді салу;</w:t>
      </w:r>
    </w:p>
    <w:p>
      <w:pPr>
        <w:spacing w:after="0"/>
        <w:ind w:left="0"/>
        <w:jc w:val="both"/>
      </w:pPr>
      <w:r>
        <w:rPr>
          <w:rFonts w:ascii="Times New Roman"/>
          <w:b w:val="false"/>
          <w:i w:val="false"/>
          <w:color w:val="000000"/>
          <w:sz w:val="28"/>
        </w:rPr>
        <w:t>
      аса нақты авиациялық аспаптардың бөлшектерін, тораптары мен механизмдерін статикалық және динамикалық теңгерімдеу;</w:t>
      </w:r>
    </w:p>
    <w:p>
      <w:pPr>
        <w:spacing w:after="0"/>
        <w:ind w:left="0"/>
        <w:jc w:val="both"/>
      </w:pPr>
      <w:r>
        <w:rPr>
          <w:rFonts w:ascii="Times New Roman"/>
          <w:b w:val="false"/>
          <w:i w:val="false"/>
          <w:color w:val="000000"/>
          <w:sz w:val="28"/>
        </w:rPr>
        <w:t>
      инерциялық жүйелерді реттеу, теңгерімдеу;</w:t>
      </w:r>
    </w:p>
    <w:p>
      <w:pPr>
        <w:spacing w:after="0"/>
        <w:ind w:left="0"/>
        <w:jc w:val="both"/>
      </w:pPr>
      <w:r>
        <w:rPr>
          <w:rFonts w:ascii="Times New Roman"/>
          <w:b w:val="false"/>
          <w:i w:val="false"/>
          <w:color w:val="000000"/>
          <w:sz w:val="28"/>
        </w:rPr>
        <w:t>
      күрделі және нақты авиациялық аспаптарды олардың ақаулықтарын анықтау және алдын алу арқылы кешенді реттеу және тексеру;</w:t>
      </w:r>
    </w:p>
    <w:p>
      <w:pPr>
        <w:spacing w:after="0"/>
        <w:ind w:left="0"/>
        <w:jc w:val="both"/>
      </w:pPr>
      <w:r>
        <w:rPr>
          <w:rFonts w:ascii="Times New Roman"/>
          <w:b w:val="false"/>
          <w:i w:val="false"/>
          <w:color w:val="000000"/>
          <w:sz w:val="28"/>
        </w:rPr>
        <w:t>
      пысықталмаған сызбалар мен электр схемалары бойынша құрастыру жұмыстарын орындау;</w:t>
      </w:r>
    </w:p>
    <w:p>
      <w:pPr>
        <w:spacing w:after="0"/>
        <w:ind w:left="0"/>
        <w:jc w:val="both"/>
      </w:pPr>
      <w:r>
        <w:rPr>
          <w:rFonts w:ascii="Times New Roman"/>
          <w:b w:val="false"/>
          <w:i w:val="false"/>
          <w:color w:val="000000"/>
          <w:sz w:val="28"/>
        </w:rPr>
        <w:t>
      өлшеу және бақылау аппаратурасына, жабдықтарға, теңгерімдеу станоктары мен құрылғыларына бақылау сынақтарын жүргізу;</w:t>
      </w:r>
    </w:p>
    <w:p>
      <w:pPr>
        <w:spacing w:after="0"/>
        <w:ind w:left="0"/>
        <w:jc w:val="both"/>
      </w:pPr>
      <w:r>
        <w:rPr>
          <w:rFonts w:ascii="Times New Roman"/>
          <w:b w:val="false"/>
          <w:i w:val="false"/>
          <w:color w:val="000000"/>
          <w:sz w:val="28"/>
        </w:rPr>
        <w:t>
      жұмыстарды орындау кезінде қажетті есептерді орындау.</w:t>
      </w:r>
    </w:p>
    <w:bookmarkStart w:name="z64" w:id="62"/>
    <w:p>
      <w:pPr>
        <w:spacing w:after="0"/>
        <w:ind w:left="0"/>
        <w:jc w:val="both"/>
      </w:pPr>
      <w:r>
        <w:rPr>
          <w:rFonts w:ascii="Times New Roman"/>
          <w:b w:val="false"/>
          <w:i w:val="false"/>
          <w:color w:val="000000"/>
          <w:sz w:val="28"/>
        </w:rPr>
        <w:t>
      40. Білуге тиіс:</w:t>
      </w:r>
    </w:p>
    <w:bookmarkEnd w:id="62"/>
    <w:p>
      <w:pPr>
        <w:spacing w:after="0"/>
        <w:ind w:left="0"/>
        <w:jc w:val="both"/>
      </w:pPr>
      <w:r>
        <w:rPr>
          <w:rFonts w:ascii="Times New Roman"/>
          <w:b w:val="false"/>
          <w:i w:val="false"/>
          <w:color w:val="000000"/>
          <w:sz w:val="28"/>
        </w:rPr>
        <w:t>
      күрделі авиациялық аспаптар мен басқару жүйелерінің конструкциясы, мақсаты мен жұмыс істеу қағидаты, жұмыс істеу шарттарын;</w:t>
      </w:r>
    </w:p>
    <w:p>
      <w:pPr>
        <w:spacing w:after="0"/>
        <w:ind w:left="0"/>
        <w:jc w:val="both"/>
      </w:pPr>
      <w:r>
        <w:rPr>
          <w:rFonts w:ascii="Times New Roman"/>
          <w:b w:val="false"/>
          <w:i w:val="false"/>
          <w:color w:val="000000"/>
          <w:sz w:val="28"/>
        </w:rPr>
        <w:t>
      басқару жүйелерінің күрделі авиациялық аспаптары, жоғары дәлдікті өлшеу құралдарын электрлік, механикалық және кешенді реттеу әдіс-тәсілдерін;</w:t>
      </w:r>
    </w:p>
    <w:p>
      <w:pPr>
        <w:spacing w:after="0"/>
        <w:ind w:left="0"/>
        <w:jc w:val="both"/>
      </w:pPr>
      <w:r>
        <w:rPr>
          <w:rFonts w:ascii="Times New Roman"/>
          <w:b w:val="false"/>
          <w:i w:val="false"/>
          <w:color w:val="000000"/>
          <w:sz w:val="28"/>
        </w:rPr>
        <w:t>
      құрастыру бірліктерін құрастыру, реттеу, баптау, бақылау және сынау бірізділігі, аса дәлдікті құрастыру-реттеу жұмыстарын жүргізу ерекшеліктері.</w:t>
      </w:r>
    </w:p>
    <w:bookmarkStart w:name="z65" w:id="63"/>
    <w:p>
      <w:pPr>
        <w:spacing w:after="0"/>
        <w:ind w:left="0"/>
        <w:jc w:val="both"/>
      </w:pPr>
      <w:r>
        <w:rPr>
          <w:rFonts w:ascii="Times New Roman"/>
          <w:b w:val="false"/>
          <w:i w:val="false"/>
          <w:color w:val="000000"/>
          <w:sz w:val="28"/>
        </w:rPr>
        <w:t>
      41. Техникалық және кәсіптік (арнайы орта және кәсіптік орта) білім талап етіледі.</w:t>
      </w:r>
    </w:p>
    <w:bookmarkEnd w:id="63"/>
    <w:bookmarkStart w:name="z66" w:id="64"/>
    <w:p>
      <w:pPr>
        <w:spacing w:after="0"/>
        <w:ind w:left="0"/>
        <w:jc w:val="both"/>
      </w:pPr>
      <w:r>
        <w:rPr>
          <w:rFonts w:ascii="Times New Roman"/>
          <w:b w:val="false"/>
          <w:i w:val="false"/>
          <w:color w:val="000000"/>
          <w:sz w:val="28"/>
        </w:rPr>
        <w:t>
      42. Жұмыс үлгілері:</w:t>
      </w:r>
    </w:p>
    <w:bookmarkEnd w:id="64"/>
    <w:p>
      <w:pPr>
        <w:spacing w:after="0"/>
        <w:ind w:left="0"/>
        <w:jc w:val="both"/>
      </w:pPr>
      <w:r>
        <w:rPr>
          <w:rFonts w:ascii="Times New Roman"/>
          <w:b w:val="false"/>
          <w:i w:val="false"/>
          <w:color w:val="000000"/>
          <w:sz w:val="28"/>
        </w:rPr>
        <w:t>
      1) бірінші сериялы сынақ құрылымдарының автопилоты – қорытынды құрастыру, реттеу;</w:t>
      </w:r>
    </w:p>
    <w:p>
      <w:pPr>
        <w:spacing w:after="0"/>
        <w:ind w:left="0"/>
        <w:jc w:val="both"/>
      </w:pPr>
      <w:r>
        <w:rPr>
          <w:rFonts w:ascii="Times New Roman"/>
          <w:b w:val="false"/>
          <w:i w:val="false"/>
          <w:color w:val="000000"/>
          <w:sz w:val="28"/>
        </w:rPr>
        <w:t>
      2) орталық гиро-вертикальдар – қорытынды құрастыру, реттеу;</w:t>
      </w:r>
    </w:p>
    <w:p>
      <w:pPr>
        <w:spacing w:after="0"/>
        <w:ind w:left="0"/>
        <w:jc w:val="both"/>
      </w:pPr>
      <w:r>
        <w:rPr>
          <w:rFonts w:ascii="Times New Roman"/>
          <w:b w:val="false"/>
          <w:i w:val="false"/>
          <w:color w:val="000000"/>
          <w:sz w:val="28"/>
        </w:rPr>
        <w:t>
      3) тік және бағыттың ақпараттық кешені – құрастыру, реттеу, өлшемдерді тексеру;</w:t>
      </w:r>
    </w:p>
    <w:p>
      <w:pPr>
        <w:spacing w:after="0"/>
        <w:ind w:left="0"/>
        <w:jc w:val="both"/>
      </w:pPr>
      <w:r>
        <w:rPr>
          <w:rFonts w:ascii="Times New Roman"/>
          <w:b w:val="false"/>
          <w:i w:val="false"/>
          <w:color w:val="000000"/>
          <w:sz w:val="28"/>
        </w:rPr>
        <w:t>
      4) инерциялды жүйе – құрастыру, тексеру, реттеу.</w:t>
      </w:r>
    </w:p>
    <w:bookmarkStart w:name="z67" w:id="65"/>
    <w:p>
      <w:pPr>
        <w:spacing w:after="0"/>
        <w:ind w:left="0"/>
        <w:jc w:val="left"/>
      </w:pPr>
      <w:r>
        <w:rPr>
          <w:rFonts w:ascii="Times New Roman"/>
          <w:b/>
          <w:i w:val="false"/>
          <w:color w:val="000000"/>
        </w:rPr>
        <w:t xml:space="preserve"> 12-параграф. Авиациялық техниканың ақаушысы, 2-разряд</w:t>
      </w:r>
    </w:p>
    <w:bookmarkEnd w:id="65"/>
    <w:bookmarkStart w:name="z68" w:id="66"/>
    <w:p>
      <w:pPr>
        <w:spacing w:after="0"/>
        <w:ind w:left="0"/>
        <w:jc w:val="both"/>
      </w:pPr>
      <w:r>
        <w:rPr>
          <w:rFonts w:ascii="Times New Roman"/>
          <w:b w:val="false"/>
          <w:i w:val="false"/>
          <w:color w:val="000000"/>
          <w:sz w:val="28"/>
        </w:rPr>
        <w:t>
      43. Жұмыс сипаттамасы:</w:t>
      </w:r>
    </w:p>
    <w:bookmarkEnd w:id="66"/>
    <w:p>
      <w:pPr>
        <w:spacing w:after="0"/>
        <w:ind w:left="0"/>
        <w:jc w:val="both"/>
      </w:pPr>
      <w:r>
        <w:rPr>
          <w:rFonts w:ascii="Times New Roman"/>
          <w:b w:val="false"/>
          <w:i w:val="false"/>
          <w:color w:val="000000"/>
          <w:sz w:val="28"/>
        </w:rPr>
        <w:t>
      бекіту бөлшектерінің (нормаларының) ақауын табу;</w:t>
      </w:r>
    </w:p>
    <w:p>
      <w:pPr>
        <w:spacing w:after="0"/>
        <w:ind w:left="0"/>
        <w:jc w:val="both"/>
      </w:pPr>
      <w:r>
        <w:rPr>
          <w:rFonts w:ascii="Times New Roman"/>
          <w:b w:val="false"/>
          <w:i w:val="false"/>
          <w:color w:val="000000"/>
          <w:sz w:val="28"/>
        </w:rPr>
        <w:t>
      қарапайым бекіту бөлшектерінің техникалық жағдайын, электр және радиоэлементтердің, басу платтарын, дәнекерлеп қосылулардың лак-бояу жағындыларын және лак жағындыларының жағдайын көзбен айқындау;</w:t>
      </w:r>
    </w:p>
    <w:p>
      <w:pPr>
        <w:spacing w:after="0"/>
        <w:ind w:left="0"/>
        <w:jc w:val="both"/>
      </w:pPr>
      <w:r>
        <w:rPr>
          <w:rFonts w:ascii="Times New Roman"/>
          <w:b w:val="false"/>
          <w:i w:val="false"/>
          <w:color w:val="000000"/>
          <w:sz w:val="28"/>
        </w:rPr>
        <w:t>
      жоғары білікті авиациялық техниканың ақауын анықтаушының басшылығымен қарапайым тораптар мен бекіту бөлшектерінің ақауларын табу;</w:t>
      </w:r>
    </w:p>
    <w:p>
      <w:pPr>
        <w:spacing w:after="0"/>
        <w:ind w:left="0"/>
        <w:jc w:val="both"/>
      </w:pPr>
      <w:r>
        <w:rPr>
          <w:rFonts w:ascii="Times New Roman"/>
          <w:b w:val="false"/>
          <w:i w:val="false"/>
          <w:color w:val="000000"/>
          <w:sz w:val="28"/>
        </w:rPr>
        <w:t>
      қарапайым бекіту бөлшектерін таңбалау және пломбылау.</w:t>
      </w:r>
    </w:p>
    <w:bookmarkStart w:name="z69" w:id="67"/>
    <w:p>
      <w:pPr>
        <w:spacing w:after="0"/>
        <w:ind w:left="0"/>
        <w:jc w:val="both"/>
      </w:pPr>
      <w:r>
        <w:rPr>
          <w:rFonts w:ascii="Times New Roman"/>
          <w:b w:val="false"/>
          <w:i w:val="false"/>
          <w:color w:val="000000"/>
          <w:sz w:val="28"/>
        </w:rPr>
        <w:t>
      44. Білуге тиіс:</w:t>
      </w:r>
    </w:p>
    <w:bookmarkEnd w:id="67"/>
    <w:p>
      <w:pPr>
        <w:spacing w:after="0"/>
        <w:ind w:left="0"/>
        <w:jc w:val="both"/>
      </w:pPr>
      <w:r>
        <w:rPr>
          <w:rFonts w:ascii="Times New Roman"/>
          <w:b w:val="false"/>
          <w:i w:val="false"/>
          <w:color w:val="000000"/>
          <w:sz w:val="28"/>
        </w:rPr>
        <w:t>
      қозғалтқыштарды, радио жабдықтарды, ұшу аппараттарды, арнайы жабдықтар мен авиациялық аспаптарды жөндеу кезінде нормаларға қойылатын техникалық шарттарын;</w:t>
      </w:r>
    </w:p>
    <w:p>
      <w:pPr>
        <w:spacing w:after="0"/>
        <w:ind w:left="0"/>
        <w:jc w:val="both"/>
      </w:pPr>
      <w:r>
        <w:rPr>
          <w:rFonts w:ascii="Times New Roman"/>
          <w:b w:val="false"/>
          <w:i w:val="false"/>
          <w:color w:val="000000"/>
          <w:sz w:val="28"/>
        </w:rPr>
        <w:t>
      бұрандалы қосындылардың түрлері және қарапайым бекіту бөлшектері туралы негізгі мәліметтерді;</w:t>
      </w:r>
    </w:p>
    <w:p>
      <w:pPr>
        <w:spacing w:after="0"/>
        <w:ind w:left="0"/>
        <w:jc w:val="both"/>
      </w:pPr>
      <w:r>
        <w:rPr>
          <w:rFonts w:ascii="Times New Roman"/>
          <w:b w:val="false"/>
          <w:i w:val="false"/>
          <w:color w:val="000000"/>
          <w:sz w:val="28"/>
        </w:rPr>
        <w:t>
      қарапайым бөлшектерді маркалау және таңбалау бойынша нұсқаулығы.</w:t>
      </w:r>
    </w:p>
    <w:bookmarkStart w:name="z70" w:id="68"/>
    <w:p>
      <w:pPr>
        <w:spacing w:after="0"/>
        <w:ind w:left="0"/>
        <w:jc w:val="both"/>
      </w:pPr>
      <w:r>
        <w:rPr>
          <w:rFonts w:ascii="Times New Roman"/>
          <w:b w:val="false"/>
          <w:i w:val="false"/>
          <w:color w:val="000000"/>
          <w:sz w:val="28"/>
        </w:rPr>
        <w:t>
      45. Жұмыс үлгілері:</w:t>
      </w:r>
    </w:p>
    <w:bookmarkEnd w:id="68"/>
    <w:p>
      <w:pPr>
        <w:spacing w:after="0"/>
        <w:ind w:left="0"/>
        <w:jc w:val="both"/>
      </w:pPr>
      <w:r>
        <w:rPr>
          <w:rFonts w:ascii="Times New Roman"/>
          <w:b w:val="false"/>
          <w:i w:val="false"/>
          <w:color w:val="000000"/>
          <w:sz w:val="28"/>
        </w:rPr>
        <w:t>
      1) бұқтырма – сынақтан кейін бұйымдарда болуын тексеру;</w:t>
      </w:r>
    </w:p>
    <w:p>
      <w:pPr>
        <w:spacing w:after="0"/>
        <w:ind w:left="0"/>
        <w:jc w:val="both"/>
      </w:pPr>
      <w:r>
        <w:rPr>
          <w:rFonts w:ascii="Times New Roman"/>
          <w:b w:val="false"/>
          <w:i w:val="false"/>
          <w:color w:val="000000"/>
          <w:sz w:val="28"/>
        </w:rPr>
        <w:t>
      2) ажырағыш қосынды агрегаттарын нығыздау – бар болуын тексеру;</w:t>
      </w:r>
    </w:p>
    <w:p>
      <w:pPr>
        <w:spacing w:after="0"/>
        <w:ind w:left="0"/>
        <w:jc w:val="both"/>
      </w:pPr>
      <w:r>
        <w:rPr>
          <w:rFonts w:ascii="Times New Roman"/>
          <w:b w:val="false"/>
          <w:i w:val="false"/>
          <w:color w:val="000000"/>
          <w:sz w:val="28"/>
        </w:rPr>
        <w:t>
      3) қаптама профильдер және пластиналар – ақауды анықтау;</w:t>
      </w:r>
    </w:p>
    <w:p>
      <w:pPr>
        <w:spacing w:after="0"/>
        <w:ind w:left="0"/>
        <w:jc w:val="both"/>
      </w:pPr>
      <w:r>
        <w:rPr>
          <w:rFonts w:ascii="Times New Roman"/>
          <w:b w:val="false"/>
          <w:i w:val="false"/>
          <w:color w:val="000000"/>
          <w:sz w:val="28"/>
        </w:rPr>
        <w:t>
      4) шайбалар, гайкалар, болттар – ақауды анықтау.</w:t>
      </w:r>
    </w:p>
    <w:bookmarkStart w:name="z71" w:id="69"/>
    <w:p>
      <w:pPr>
        <w:spacing w:after="0"/>
        <w:ind w:left="0"/>
        <w:jc w:val="left"/>
      </w:pPr>
      <w:r>
        <w:rPr>
          <w:rFonts w:ascii="Times New Roman"/>
          <w:b/>
          <w:i w:val="false"/>
          <w:color w:val="000000"/>
        </w:rPr>
        <w:t xml:space="preserve"> 13-параграф. Авиациялық техниканың ақаушысы, 3-разряд</w:t>
      </w:r>
    </w:p>
    <w:bookmarkEnd w:id="69"/>
    <w:bookmarkStart w:name="z72" w:id="70"/>
    <w:p>
      <w:pPr>
        <w:spacing w:after="0"/>
        <w:ind w:left="0"/>
        <w:jc w:val="both"/>
      </w:pPr>
      <w:r>
        <w:rPr>
          <w:rFonts w:ascii="Times New Roman"/>
          <w:b w:val="false"/>
          <w:i w:val="false"/>
          <w:color w:val="000000"/>
          <w:sz w:val="28"/>
        </w:rPr>
        <w:t>
      46. Жұмыс сипаттамасы:</w:t>
      </w:r>
    </w:p>
    <w:bookmarkEnd w:id="70"/>
    <w:p>
      <w:pPr>
        <w:spacing w:after="0"/>
        <w:ind w:left="0"/>
        <w:jc w:val="both"/>
      </w:pPr>
      <w:r>
        <w:rPr>
          <w:rFonts w:ascii="Times New Roman"/>
          <w:b w:val="false"/>
          <w:i w:val="false"/>
          <w:color w:val="000000"/>
          <w:sz w:val="28"/>
        </w:rPr>
        <w:t>
      қажетті өлшеу, оптикалық және электрмен өлшеу құралдары мен аспаптарын (индикатор, омметр, мегометр, амперметр, вольтметр, тестер) қолдана отырып, әуе қозғалтқыштардың, ұшу аппараттарының, аспаптық, электр, радио және арнайы жабдықтардың қарапайым бөлшектерінің, тораптары мен агрегаттарының (техникалық жағдайын айқындау) ақауларын табу;</w:t>
      </w:r>
    </w:p>
    <w:p>
      <w:pPr>
        <w:spacing w:after="0"/>
        <w:ind w:left="0"/>
        <w:jc w:val="both"/>
      </w:pPr>
      <w:r>
        <w:rPr>
          <w:rFonts w:ascii="Times New Roman"/>
          <w:b w:val="false"/>
          <w:i w:val="false"/>
          <w:color w:val="000000"/>
          <w:sz w:val="28"/>
        </w:rPr>
        <w:t>
      тораптар мен агрегаттардың жинақталу дұрыстығын тексеру;</w:t>
      </w:r>
    </w:p>
    <w:p>
      <w:pPr>
        <w:spacing w:after="0"/>
        <w:ind w:left="0"/>
        <w:jc w:val="both"/>
      </w:pPr>
      <w:r>
        <w:rPr>
          <w:rFonts w:ascii="Times New Roman"/>
          <w:b w:val="false"/>
          <w:i w:val="false"/>
          <w:color w:val="000000"/>
          <w:sz w:val="28"/>
        </w:rPr>
        <w:t>
      ақау табылған қарапайым бұйымдарды жөндеу тәсілдерін айқындау;</w:t>
      </w:r>
    </w:p>
    <w:p>
      <w:pPr>
        <w:spacing w:after="0"/>
        <w:ind w:left="0"/>
        <w:jc w:val="both"/>
      </w:pPr>
      <w:r>
        <w:rPr>
          <w:rFonts w:ascii="Times New Roman"/>
          <w:b w:val="false"/>
          <w:i w:val="false"/>
          <w:color w:val="000000"/>
          <w:sz w:val="28"/>
        </w:rPr>
        <w:t>
      коммутациялық аппаратураны кіріс бақылау;</w:t>
      </w:r>
    </w:p>
    <w:p>
      <w:pPr>
        <w:spacing w:after="0"/>
        <w:ind w:left="0"/>
        <w:jc w:val="both"/>
      </w:pPr>
      <w:r>
        <w:rPr>
          <w:rFonts w:ascii="Times New Roman"/>
          <w:b w:val="false"/>
          <w:i w:val="false"/>
          <w:color w:val="000000"/>
          <w:sz w:val="28"/>
        </w:rPr>
        <w:t>
      күрделі емес бекіту бөлшектерін, цилиндрлік форма бөлшектерін магнитті бақылау;</w:t>
      </w:r>
    </w:p>
    <w:p>
      <w:pPr>
        <w:spacing w:after="0"/>
        <w:ind w:left="0"/>
        <w:jc w:val="both"/>
      </w:pPr>
      <w:r>
        <w:rPr>
          <w:rFonts w:ascii="Times New Roman"/>
          <w:b w:val="false"/>
          <w:i w:val="false"/>
          <w:color w:val="000000"/>
          <w:sz w:val="28"/>
        </w:rPr>
        <w:t>
      авиациялық техниканың бөлшектері мен тораптарын жөндеуге арналған техникалық құжаттаманы толтыру.</w:t>
      </w:r>
    </w:p>
    <w:bookmarkStart w:name="z73" w:id="71"/>
    <w:p>
      <w:pPr>
        <w:spacing w:after="0"/>
        <w:ind w:left="0"/>
        <w:jc w:val="both"/>
      </w:pPr>
      <w:r>
        <w:rPr>
          <w:rFonts w:ascii="Times New Roman"/>
          <w:b w:val="false"/>
          <w:i w:val="false"/>
          <w:color w:val="000000"/>
          <w:sz w:val="28"/>
        </w:rPr>
        <w:t>
      47. Білуге тиіс:</w:t>
      </w:r>
    </w:p>
    <w:bookmarkEnd w:id="71"/>
    <w:p>
      <w:pPr>
        <w:spacing w:after="0"/>
        <w:ind w:left="0"/>
        <w:jc w:val="both"/>
      </w:pPr>
      <w:r>
        <w:rPr>
          <w:rFonts w:ascii="Times New Roman"/>
          <w:b w:val="false"/>
          <w:i w:val="false"/>
          <w:color w:val="000000"/>
          <w:sz w:val="28"/>
        </w:rPr>
        <w:t>
      жөнделетін ұшу аппараты, әуе қозғалтқышы немесе жарақтану жүйесі туралы негізгі мәліметтерді;</w:t>
      </w:r>
    </w:p>
    <w:p>
      <w:pPr>
        <w:spacing w:after="0"/>
        <w:ind w:left="0"/>
        <w:jc w:val="both"/>
      </w:pPr>
      <w:r>
        <w:rPr>
          <w:rFonts w:ascii="Times New Roman"/>
          <w:b w:val="false"/>
          <w:i w:val="false"/>
          <w:color w:val="000000"/>
          <w:sz w:val="28"/>
        </w:rPr>
        <w:t>
      ақауға тексерілетін қарапайым бөлшектердің, тораптардың, агрегаттар мен аспаптардың конструкциясын;</w:t>
      </w:r>
    </w:p>
    <w:p>
      <w:pPr>
        <w:spacing w:after="0"/>
        <w:ind w:left="0"/>
        <w:jc w:val="both"/>
      </w:pPr>
      <w:r>
        <w:rPr>
          <w:rFonts w:ascii="Times New Roman"/>
          <w:b w:val="false"/>
          <w:i w:val="false"/>
          <w:color w:val="000000"/>
          <w:sz w:val="28"/>
        </w:rPr>
        <w:t>
      олардың жұмысының ерекшеліктері және жөндеу технологиясы, қарапайым бөлшектер мен тораптардың ерекше ақаулары, бөлшектердің тозуының негізгі сипаттамасы, металдың коррозиясы туралы негізгі мәліметтер және одан қорғау тәсілдерін;</w:t>
      </w:r>
    </w:p>
    <w:p>
      <w:pPr>
        <w:spacing w:after="0"/>
        <w:ind w:left="0"/>
        <w:jc w:val="both"/>
      </w:pPr>
      <w:r>
        <w:rPr>
          <w:rFonts w:ascii="Times New Roman"/>
          <w:b w:val="false"/>
          <w:i w:val="false"/>
          <w:color w:val="000000"/>
          <w:sz w:val="28"/>
        </w:rPr>
        <w:t>
      ақауға тексерілетін бұйымдардың шақтамалары мен қондырмалары, металдары және қорытпалары, металды емес материалдары туралы негізгі мәліметтерді;</w:t>
      </w:r>
    </w:p>
    <w:p>
      <w:pPr>
        <w:spacing w:after="0"/>
        <w:ind w:left="0"/>
        <w:jc w:val="both"/>
      </w:pPr>
      <w:r>
        <w:rPr>
          <w:rFonts w:ascii="Times New Roman"/>
          <w:b w:val="false"/>
          <w:i w:val="false"/>
          <w:color w:val="000000"/>
          <w:sz w:val="28"/>
        </w:rPr>
        <w:t>
      сызбаларды оқу қағидалары, күрделі емес қағидаттық, монтаждық және жартылай монтаждық схемалар, бақылаудың бұзбайтын әдістері туралы негізгі мәліметтерді;</w:t>
      </w:r>
    </w:p>
    <w:p>
      <w:pPr>
        <w:spacing w:after="0"/>
        <w:ind w:left="0"/>
        <w:jc w:val="both"/>
      </w:pPr>
      <w:r>
        <w:rPr>
          <w:rFonts w:ascii="Times New Roman"/>
          <w:b w:val="false"/>
          <w:i w:val="false"/>
          <w:color w:val="000000"/>
          <w:sz w:val="28"/>
        </w:rPr>
        <w:t>
      ақауды анықтау кезінде қолданылатын өлшеу құралдары мен аспаптардың конструкциясын, оларды пайдалану қағидалары.</w:t>
      </w:r>
    </w:p>
    <w:bookmarkStart w:name="z74" w:id="72"/>
    <w:p>
      <w:pPr>
        <w:spacing w:after="0"/>
        <w:ind w:left="0"/>
        <w:jc w:val="both"/>
      </w:pPr>
      <w:r>
        <w:rPr>
          <w:rFonts w:ascii="Times New Roman"/>
          <w:b w:val="false"/>
          <w:i w:val="false"/>
          <w:color w:val="000000"/>
          <w:sz w:val="28"/>
        </w:rPr>
        <w:t>
      48. Жұмыс үлгілері:</w:t>
      </w:r>
    </w:p>
    <w:bookmarkEnd w:id="72"/>
    <w:p>
      <w:pPr>
        <w:spacing w:after="0"/>
        <w:ind w:left="0"/>
        <w:jc w:val="both"/>
      </w:pPr>
      <w:r>
        <w:rPr>
          <w:rFonts w:ascii="Times New Roman"/>
          <w:b w:val="false"/>
          <w:i w:val="false"/>
          <w:color w:val="000000"/>
          <w:sz w:val="28"/>
        </w:rPr>
        <w:t>
      1) қанаттың алмалы-салмалы бөлігі жігінің болттар – ақауды анықтау;</w:t>
      </w:r>
    </w:p>
    <w:p>
      <w:pPr>
        <w:spacing w:after="0"/>
        <w:ind w:left="0"/>
        <w:jc w:val="both"/>
      </w:pPr>
      <w:r>
        <w:rPr>
          <w:rFonts w:ascii="Times New Roman"/>
          <w:b w:val="false"/>
          <w:i w:val="false"/>
          <w:color w:val="000000"/>
          <w:sz w:val="28"/>
        </w:rPr>
        <w:t>
      2) болттар, төлкелер, саусақтар – магнитті дефектоскоппен ақауды анықтау;</w:t>
      </w:r>
    </w:p>
    <w:p>
      <w:pPr>
        <w:spacing w:after="0"/>
        <w:ind w:left="0"/>
        <w:jc w:val="both"/>
      </w:pPr>
      <w:r>
        <w:rPr>
          <w:rFonts w:ascii="Times New Roman"/>
          <w:b w:val="false"/>
          <w:i w:val="false"/>
          <w:color w:val="000000"/>
          <w:sz w:val="28"/>
        </w:rPr>
        <w:t>
      3) бортты жебелер, арнайы аспалар, шүберін қалпақшалары – ақауды анықтау;</w:t>
      </w:r>
    </w:p>
    <w:p>
      <w:pPr>
        <w:spacing w:after="0"/>
        <w:ind w:left="0"/>
        <w:jc w:val="both"/>
      </w:pPr>
      <w:r>
        <w:rPr>
          <w:rFonts w:ascii="Times New Roman"/>
          <w:b w:val="false"/>
          <w:i w:val="false"/>
          <w:color w:val="000000"/>
          <w:sz w:val="28"/>
        </w:rPr>
        <w:t>
      4) тұрмыстық санитарлық, жүк тиегіш, авариялық, құтқарушы жабдықтар – ақауды анықтау;</w:t>
      </w:r>
    </w:p>
    <w:p>
      <w:pPr>
        <w:spacing w:after="0"/>
        <w:ind w:left="0"/>
        <w:jc w:val="both"/>
      </w:pPr>
      <w:r>
        <w:rPr>
          <w:rFonts w:ascii="Times New Roman"/>
          <w:b w:val="false"/>
          <w:i w:val="false"/>
          <w:color w:val="000000"/>
          <w:sz w:val="28"/>
        </w:rPr>
        <w:t>
      5) шағын жүйе (ленталар, бұрыштықтар, үштіктер, кронштейндер) және отын жүйесінің (фланецтер, крандар, қамыттар, бұрыштықтар) бөлшектері – ақауды анықтау;</w:t>
      </w:r>
    </w:p>
    <w:p>
      <w:pPr>
        <w:spacing w:after="0"/>
        <w:ind w:left="0"/>
        <w:jc w:val="both"/>
      </w:pPr>
      <w:r>
        <w:rPr>
          <w:rFonts w:ascii="Times New Roman"/>
          <w:b w:val="false"/>
          <w:i w:val="false"/>
          <w:color w:val="000000"/>
          <w:sz w:val="28"/>
        </w:rPr>
        <w:t>
      6) аспапты тақталардың каркастары, қаптамалары, әуе аспаптарының бекіткіш сақиналары – ақауды анықтау;</w:t>
      </w:r>
    </w:p>
    <w:p>
      <w:pPr>
        <w:spacing w:after="0"/>
        <w:ind w:left="0"/>
        <w:jc w:val="both"/>
      </w:pPr>
      <w:r>
        <w:rPr>
          <w:rFonts w:ascii="Times New Roman"/>
          <w:b w:val="false"/>
          <w:i w:val="false"/>
          <w:color w:val="000000"/>
          <w:sz w:val="28"/>
        </w:rPr>
        <w:t>
      7) капоттар, кронштейндер, плафондар, үстелдер, бөлгіштер – ақауды анықтау;</w:t>
      </w:r>
    </w:p>
    <w:p>
      <w:pPr>
        <w:spacing w:after="0"/>
        <w:ind w:left="0"/>
        <w:jc w:val="both"/>
      </w:pPr>
      <w:r>
        <w:rPr>
          <w:rFonts w:ascii="Times New Roman"/>
          <w:b w:val="false"/>
          <w:i w:val="false"/>
          <w:color w:val="000000"/>
          <w:sz w:val="28"/>
        </w:rPr>
        <w:t>
      8) лабиринттер, корпус бөлшектері, турбина доңғалақтары, қанатшалар – көзбен шолып тексеру;</w:t>
      </w:r>
    </w:p>
    <w:p>
      <w:pPr>
        <w:spacing w:after="0"/>
        <w:ind w:left="0"/>
        <w:jc w:val="both"/>
      </w:pPr>
      <w:r>
        <w:rPr>
          <w:rFonts w:ascii="Times New Roman"/>
          <w:b w:val="false"/>
          <w:i w:val="false"/>
          <w:color w:val="000000"/>
          <w:sz w:val="28"/>
        </w:rPr>
        <w:t>
      9) басу платтарының лак жағындылары, баспа өткізгіштері – ультракүлгін сәулелерінде ақауды анықтау;</w:t>
      </w:r>
    </w:p>
    <w:p>
      <w:pPr>
        <w:spacing w:after="0"/>
        <w:ind w:left="0"/>
        <w:jc w:val="both"/>
      </w:pPr>
      <w:r>
        <w:rPr>
          <w:rFonts w:ascii="Times New Roman"/>
          <w:b w:val="false"/>
          <w:i w:val="false"/>
          <w:color w:val="000000"/>
          <w:sz w:val="28"/>
        </w:rPr>
        <w:t>
      10) компрессорлар мен турбиналардың қалақтары – геометриялық өлшеу;</w:t>
      </w:r>
    </w:p>
    <w:p>
      <w:pPr>
        <w:spacing w:after="0"/>
        <w:ind w:left="0"/>
        <w:jc w:val="both"/>
      </w:pPr>
      <w:r>
        <w:rPr>
          <w:rFonts w:ascii="Times New Roman"/>
          <w:b w:val="false"/>
          <w:i w:val="false"/>
          <w:color w:val="000000"/>
          <w:sz w:val="28"/>
        </w:rPr>
        <w:t>
      11) май сорғылары, соратын сорғылардың гидроцилиндрлері – ақауды анықтау;</w:t>
      </w:r>
    </w:p>
    <w:p>
      <w:pPr>
        <w:spacing w:after="0"/>
        <w:ind w:left="0"/>
        <w:jc w:val="both"/>
      </w:pPr>
      <w:r>
        <w:rPr>
          <w:rFonts w:ascii="Times New Roman"/>
          <w:b w:val="false"/>
          <w:i w:val="false"/>
          <w:color w:val="000000"/>
          <w:sz w:val="28"/>
        </w:rPr>
        <w:t>
      12) радио блоктардың, радиоэлементтердің оң панелдері – ақауды тану;</w:t>
      </w:r>
    </w:p>
    <w:p>
      <w:pPr>
        <w:spacing w:after="0"/>
        <w:ind w:left="0"/>
        <w:jc w:val="both"/>
      </w:pPr>
      <w:r>
        <w:rPr>
          <w:rFonts w:ascii="Times New Roman"/>
          <w:b w:val="false"/>
          <w:i w:val="false"/>
          <w:color w:val="000000"/>
          <w:sz w:val="28"/>
        </w:rPr>
        <w:t>
      13) серіппелер – сипаттамаларды түсіріп алу;</w:t>
      </w:r>
    </w:p>
    <w:p>
      <w:pPr>
        <w:spacing w:after="0"/>
        <w:ind w:left="0"/>
        <w:jc w:val="both"/>
      </w:pPr>
      <w:r>
        <w:rPr>
          <w:rFonts w:ascii="Times New Roman"/>
          <w:b w:val="false"/>
          <w:i w:val="false"/>
          <w:color w:val="000000"/>
          <w:sz w:val="28"/>
        </w:rPr>
        <w:t>
      14) болттардың, бұрандалардың, шпилькалардың, шпонкалардың, штифтердің көмегімен жүзеге асырылатын қозғалтқыштың тораптарын, агрегаттары мен жекелеген элементтерін алмалы-салмалы қосу – бақылау, қабылдау;</w:t>
      </w:r>
    </w:p>
    <w:p>
      <w:pPr>
        <w:spacing w:after="0"/>
        <w:ind w:left="0"/>
        <w:jc w:val="both"/>
      </w:pPr>
      <w:r>
        <w:rPr>
          <w:rFonts w:ascii="Times New Roman"/>
          <w:b w:val="false"/>
          <w:i w:val="false"/>
          <w:color w:val="000000"/>
          <w:sz w:val="28"/>
        </w:rPr>
        <w:t>
      15) резеңке-техникалық бұйымдар – өлшеу, ақауды анықтау;</w:t>
      </w:r>
    </w:p>
    <w:p>
      <w:pPr>
        <w:spacing w:after="0"/>
        <w:ind w:left="0"/>
        <w:jc w:val="both"/>
      </w:pPr>
      <w:r>
        <w:rPr>
          <w:rFonts w:ascii="Times New Roman"/>
          <w:b w:val="false"/>
          <w:i w:val="false"/>
          <w:color w:val="000000"/>
          <w:sz w:val="28"/>
        </w:rPr>
        <w:t>
      16) реле, контакторлар – кіріс бақылау;</w:t>
      </w:r>
    </w:p>
    <w:p>
      <w:pPr>
        <w:spacing w:after="0"/>
        <w:ind w:left="0"/>
        <w:jc w:val="both"/>
      </w:pPr>
      <w:r>
        <w:rPr>
          <w:rFonts w:ascii="Times New Roman"/>
          <w:b w:val="false"/>
          <w:i w:val="false"/>
          <w:color w:val="000000"/>
          <w:sz w:val="28"/>
        </w:rPr>
        <w:t>
      17) гидрогаз, отын, өрт, дренаж жүйелерінің құбырлары - ақауды анықтау;</w:t>
      </w:r>
    </w:p>
    <w:p>
      <w:pPr>
        <w:spacing w:after="0"/>
        <w:ind w:left="0"/>
        <w:jc w:val="both"/>
      </w:pPr>
      <w:r>
        <w:rPr>
          <w:rFonts w:ascii="Times New Roman"/>
          <w:b w:val="false"/>
          <w:i w:val="false"/>
          <w:color w:val="000000"/>
          <w:sz w:val="28"/>
        </w:rPr>
        <w:t>
      18) цилиндрлер, поршеньдер, бағыттағыш төлкелер, газ таратып-бөлгіштердің итергіштері, мойынтіректердің ұяшықтары – бөлшектелген бөлшектер арасындағы саңылауларды есептеу;</w:t>
      </w:r>
    </w:p>
    <w:p>
      <w:pPr>
        <w:spacing w:after="0"/>
        <w:ind w:left="0"/>
        <w:jc w:val="both"/>
      </w:pPr>
      <w:r>
        <w:rPr>
          <w:rFonts w:ascii="Times New Roman"/>
          <w:b w:val="false"/>
          <w:i w:val="false"/>
          <w:color w:val="000000"/>
          <w:sz w:val="28"/>
        </w:rPr>
        <w:t>
      19) электромагниттер, арматуралар, электр лампалар, электр қалқандар, электр қораптар, штепсель ажыратқыштар, антенналар – омдық кедергіні өлшей отырып ақауды анықтау, оқшаудың кедергісі.</w:t>
      </w:r>
    </w:p>
    <w:bookmarkStart w:name="z75" w:id="73"/>
    <w:p>
      <w:pPr>
        <w:spacing w:after="0"/>
        <w:ind w:left="0"/>
        <w:jc w:val="left"/>
      </w:pPr>
      <w:r>
        <w:rPr>
          <w:rFonts w:ascii="Times New Roman"/>
          <w:b/>
          <w:i w:val="false"/>
          <w:color w:val="000000"/>
        </w:rPr>
        <w:t xml:space="preserve"> 14-параграф. Авиациялық техниканың ақаушысы, 4-разряд</w:t>
      </w:r>
    </w:p>
    <w:bookmarkEnd w:id="73"/>
    <w:bookmarkStart w:name="z76" w:id="74"/>
    <w:p>
      <w:pPr>
        <w:spacing w:after="0"/>
        <w:ind w:left="0"/>
        <w:jc w:val="both"/>
      </w:pPr>
      <w:r>
        <w:rPr>
          <w:rFonts w:ascii="Times New Roman"/>
          <w:b w:val="false"/>
          <w:i w:val="false"/>
          <w:color w:val="000000"/>
          <w:sz w:val="28"/>
        </w:rPr>
        <w:t>
      49. Жұмыс сипаттамасы:</w:t>
      </w:r>
    </w:p>
    <w:bookmarkEnd w:id="74"/>
    <w:p>
      <w:pPr>
        <w:spacing w:after="0"/>
        <w:ind w:left="0"/>
        <w:jc w:val="both"/>
      </w:pPr>
      <w:r>
        <w:rPr>
          <w:rFonts w:ascii="Times New Roman"/>
          <w:b w:val="false"/>
          <w:i w:val="false"/>
          <w:color w:val="000000"/>
          <w:sz w:val="28"/>
        </w:rPr>
        <w:t>
      қажетті өлшеу құралдары мен аспаптарын қолдана отырып, күрделілігі орташа әуе қозғалтқыштардың, ұшу аппараттарының, аспаптық, электрлік, радиоэлектрлік, арнайы жабдықтардың бөлшектері, тораптары, агрегаттары техникалық жағдайының ақауын анықтау;</w:t>
      </w:r>
    </w:p>
    <w:p>
      <w:pPr>
        <w:spacing w:after="0"/>
        <w:ind w:left="0"/>
        <w:jc w:val="both"/>
      </w:pPr>
      <w:r>
        <w:rPr>
          <w:rFonts w:ascii="Times New Roman"/>
          <w:b w:val="false"/>
          <w:i w:val="false"/>
          <w:color w:val="000000"/>
          <w:sz w:val="28"/>
        </w:rPr>
        <w:t>
      магнитті және люминесцентті дефектоскоптарда күрделілігі орташа бөлшектерге бақылау жүргізу;</w:t>
      </w:r>
    </w:p>
    <w:p>
      <w:pPr>
        <w:spacing w:after="0"/>
        <w:ind w:left="0"/>
        <w:jc w:val="both"/>
      </w:pPr>
      <w:r>
        <w:rPr>
          <w:rFonts w:ascii="Times New Roman"/>
          <w:b w:val="false"/>
          <w:i w:val="false"/>
          <w:color w:val="000000"/>
          <w:sz w:val="28"/>
        </w:rPr>
        <w:t>
      күрделілігі орташа бөлшектер мен тораптарды жөндеу тәсілдерін айқындау;</w:t>
      </w:r>
    </w:p>
    <w:p>
      <w:pPr>
        <w:spacing w:after="0"/>
        <w:ind w:left="0"/>
        <w:jc w:val="both"/>
      </w:pPr>
      <w:r>
        <w:rPr>
          <w:rFonts w:ascii="Times New Roman"/>
          <w:b w:val="false"/>
          <w:i w:val="false"/>
          <w:color w:val="000000"/>
          <w:sz w:val="28"/>
        </w:rPr>
        <w:t>
      әуе қозғалтқыштарға, ұшу аппараттарына, жарақтану жүйесіне және электрлік, радиоэлектронды, арнайы жабдықтарға құжаттаманы ресімдеудің дұрыстығын тексеру;</w:t>
      </w:r>
    </w:p>
    <w:p>
      <w:pPr>
        <w:spacing w:after="0"/>
        <w:ind w:left="0"/>
        <w:jc w:val="both"/>
      </w:pPr>
      <w:r>
        <w:rPr>
          <w:rFonts w:ascii="Times New Roman"/>
          <w:b w:val="false"/>
          <w:i w:val="false"/>
          <w:color w:val="000000"/>
          <w:sz w:val="28"/>
        </w:rPr>
        <w:t>
      әуе қозғалтқыштардың, ұшу аппараттарының, аспаптық, электрлік, радиоэлектрондық, арнайы жабдықтардың және жарақтану жүйесінің бөлшектері мен тораптарын жетілдіруге жіберу жұмысының тізбесін жасау.</w:t>
      </w:r>
    </w:p>
    <w:bookmarkStart w:name="z77" w:id="75"/>
    <w:p>
      <w:pPr>
        <w:spacing w:after="0"/>
        <w:ind w:left="0"/>
        <w:jc w:val="both"/>
      </w:pPr>
      <w:r>
        <w:rPr>
          <w:rFonts w:ascii="Times New Roman"/>
          <w:b w:val="false"/>
          <w:i w:val="false"/>
          <w:color w:val="000000"/>
          <w:sz w:val="28"/>
        </w:rPr>
        <w:t>
      50. Білуге тиіс:</w:t>
      </w:r>
    </w:p>
    <w:bookmarkEnd w:id="75"/>
    <w:p>
      <w:pPr>
        <w:spacing w:after="0"/>
        <w:ind w:left="0"/>
        <w:jc w:val="both"/>
      </w:pPr>
      <w:r>
        <w:rPr>
          <w:rFonts w:ascii="Times New Roman"/>
          <w:b w:val="false"/>
          <w:i w:val="false"/>
          <w:color w:val="000000"/>
          <w:sz w:val="28"/>
        </w:rPr>
        <w:t>
      жөнделетін әуе техника бөлшектерінің, тораптарының, агрегаттары мен жабдықтарының конструкциясын, міндетін, жұмыс істеу қағидатын, орнату орны және пайдалану қағидаларын;</w:t>
      </w:r>
    </w:p>
    <w:p>
      <w:pPr>
        <w:spacing w:after="0"/>
        <w:ind w:left="0"/>
        <w:jc w:val="both"/>
      </w:pPr>
      <w:r>
        <w:rPr>
          <w:rFonts w:ascii="Times New Roman"/>
          <w:b w:val="false"/>
          <w:i w:val="false"/>
          <w:color w:val="000000"/>
          <w:sz w:val="28"/>
        </w:rPr>
        <w:t>
      әуе техникасының материалдық бөлігінің бөлшектерін, тораптарын, агрегаттары мен аспаптарын бракқа шығаруға қойылатын техникалық шарттарын, күрделілігі орташа бөлшектер мен тораптардың ерекше ақауларын;</w:t>
      </w:r>
    </w:p>
    <w:p>
      <w:pPr>
        <w:spacing w:after="0"/>
        <w:ind w:left="0"/>
        <w:jc w:val="both"/>
      </w:pPr>
      <w:r>
        <w:rPr>
          <w:rFonts w:ascii="Times New Roman"/>
          <w:b w:val="false"/>
          <w:i w:val="false"/>
          <w:color w:val="000000"/>
          <w:sz w:val="28"/>
        </w:rPr>
        <w:t>
      ақауға тексерілетін бөлшектер мен тораптарды демонтаждау мен бөлшектеудің технологиясын, авиациялық материалдардың механикалық қасиеттерін;</w:t>
      </w:r>
    </w:p>
    <w:p>
      <w:pPr>
        <w:spacing w:after="0"/>
        <w:ind w:left="0"/>
        <w:jc w:val="both"/>
      </w:pPr>
      <w:r>
        <w:rPr>
          <w:rFonts w:ascii="Times New Roman"/>
          <w:b w:val="false"/>
          <w:i w:val="false"/>
          <w:color w:val="000000"/>
          <w:sz w:val="28"/>
        </w:rPr>
        <w:t>
      металдар мен қорытпаларды термоөңдеу және дәнекерлеу түрлері, шақтамалар және отырғызу жүйелеріне мемлекеттік стандарттар, коррозияға қарсы жабындарды таңдау қағидаларын;</w:t>
      </w:r>
    </w:p>
    <w:p>
      <w:pPr>
        <w:spacing w:after="0"/>
        <w:ind w:left="0"/>
        <w:jc w:val="both"/>
      </w:pPr>
      <w:r>
        <w:rPr>
          <w:rFonts w:ascii="Times New Roman"/>
          <w:b w:val="false"/>
          <w:i w:val="false"/>
          <w:color w:val="000000"/>
          <w:sz w:val="28"/>
        </w:rPr>
        <w:t>
      бақылаудың бұзылмайтын әдістерінің негізгі аппаратурасын басқару тәсілдері, магнитті, құйынды токты, ультрадыбысты және сұйықтық бақылаудың теориясының негіздері және қолдану саласын;</w:t>
      </w:r>
    </w:p>
    <w:p>
      <w:pPr>
        <w:spacing w:after="0"/>
        <w:ind w:left="0"/>
        <w:jc w:val="both"/>
      </w:pPr>
      <w:r>
        <w:rPr>
          <w:rFonts w:ascii="Times New Roman"/>
          <w:b w:val="false"/>
          <w:i w:val="false"/>
          <w:color w:val="000000"/>
          <w:sz w:val="28"/>
        </w:rPr>
        <w:t>
      радиолокация, радиотехника, электротехника, механика негіздерін, бақылаудың әртүрлі әдістерін қолдану әдістемесін;</w:t>
      </w:r>
    </w:p>
    <w:p>
      <w:pPr>
        <w:spacing w:after="0"/>
        <w:ind w:left="0"/>
        <w:jc w:val="both"/>
      </w:pPr>
      <w:r>
        <w:rPr>
          <w:rFonts w:ascii="Times New Roman"/>
          <w:b w:val="false"/>
          <w:i w:val="false"/>
          <w:color w:val="000000"/>
          <w:sz w:val="28"/>
        </w:rPr>
        <w:t>
      ақауға тексерілетін бұйымдарға формулярларды, паспорттарды, аттестаттар мен бюллетендерді ресімдеу қағидаларын.</w:t>
      </w:r>
    </w:p>
    <w:bookmarkStart w:name="z78" w:id="76"/>
    <w:p>
      <w:pPr>
        <w:spacing w:after="0"/>
        <w:ind w:left="0"/>
        <w:jc w:val="both"/>
      </w:pPr>
      <w:r>
        <w:rPr>
          <w:rFonts w:ascii="Times New Roman"/>
          <w:b w:val="false"/>
          <w:i w:val="false"/>
          <w:color w:val="000000"/>
          <w:sz w:val="28"/>
        </w:rPr>
        <w:t>
      51. Жұмыс үлгілері:</w:t>
      </w:r>
    </w:p>
    <w:bookmarkEnd w:id="76"/>
    <w:p>
      <w:pPr>
        <w:spacing w:after="0"/>
        <w:ind w:left="0"/>
        <w:jc w:val="both"/>
      </w:pPr>
      <w:r>
        <w:rPr>
          <w:rFonts w:ascii="Times New Roman"/>
          <w:b w:val="false"/>
          <w:i w:val="false"/>
          <w:color w:val="000000"/>
          <w:sz w:val="28"/>
        </w:rPr>
        <w:t>
      1) әуе қозғалтқыштардың агрегаттары – қосындылардың, герметикалаудың жіктерін бақылау;</w:t>
      </w:r>
    </w:p>
    <w:p>
      <w:pPr>
        <w:spacing w:after="0"/>
        <w:ind w:left="0"/>
        <w:jc w:val="both"/>
      </w:pPr>
      <w:r>
        <w:rPr>
          <w:rFonts w:ascii="Times New Roman"/>
          <w:b w:val="false"/>
          <w:i w:val="false"/>
          <w:color w:val="000000"/>
          <w:sz w:val="28"/>
        </w:rPr>
        <w:t>
      2) жұмсақ, отынға арналған бактар – ақауды анықтау;</w:t>
      </w:r>
    </w:p>
    <w:p>
      <w:pPr>
        <w:spacing w:after="0"/>
        <w:ind w:left="0"/>
        <w:jc w:val="both"/>
      </w:pPr>
      <w:r>
        <w:rPr>
          <w:rFonts w:ascii="Times New Roman"/>
          <w:b w:val="false"/>
          <w:i w:val="false"/>
          <w:color w:val="000000"/>
          <w:sz w:val="28"/>
        </w:rPr>
        <w:t>
      3) авиациялық радиостанциялардың, радиокомпастардың блоктары – қосымша бөлшектеу, ақауды анықтау;</w:t>
      </w:r>
    </w:p>
    <w:p>
      <w:pPr>
        <w:spacing w:after="0"/>
        <w:ind w:left="0"/>
        <w:jc w:val="both"/>
      </w:pPr>
      <w:r>
        <w:rPr>
          <w:rFonts w:ascii="Times New Roman"/>
          <w:b w:val="false"/>
          <w:i w:val="false"/>
          <w:color w:val="000000"/>
          <w:sz w:val="28"/>
        </w:rPr>
        <w:t>
      4) мембранды бензин сорғылары – ақауды анықтау;</w:t>
      </w:r>
    </w:p>
    <w:p>
      <w:pPr>
        <w:spacing w:after="0"/>
        <w:ind w:left="0"/>
        <w:jc w:val="both"/>
      </w:pPr>
      <w:r>
        <w:rPr>
          <w:rFonts w:ascii="Times New Roman"/>
          <w:b w:val="false"/>
          <w:i w:val="false"/>
          <w:color w:val="000000"/>
          <w:sz w:val="28"/>
        </w:rPr>
        <w:t>
      5) "НВ-9" типтік әуе бұрандалары – ақауды анықтау;</w:t>
      </w:r>
    </w:p>
    <w:p>
      <w:pPr>
        <w:spacing w:after="0"/>
        <w:ind w:left="0"/>
        <w:jc w:val="both"/>
      </w:pPr>
      <w:r>
        <w:rPr>
          <w:rFonts w:ascii="Times New Roman"/>
          <w:b w:val="false"/>
          <w:i w:val="false"/>
          <w:color w:val="000000"/>
          <w:sz w:val="28"/>
        </w:rPr>
        <w:t>
      6) тік ұшақ қозғалтқыштарының желдеткіштері, сүзгілері – ақауды анықтау;</w:t>
      </w:r>
    </w:p>
    <w:p>
      <w:pPr>
        <w:spacing w:after="0"/>
        <w:ind w:left="0"/>
        <w:jc w:val="both"/>
      </w:pPr>
      <w:r>
        <w:rPr>
          <w:rFonts w:ascii="Times New Roman"/>
          <w:b w:val="false"/>
          <w:i w:val="false"/>
          <w:color w:val="000000"/>
          <w:sz w:val="28"/>
        </w:rPr>
        <w:t>
      7) тұтындырғыштар, шағылыстырғыштар, фронттық қондырғылар, айналдыра орағыштар, форсажды камералар, қоспалауыштар, коктар – ақауды анықтау;</w:t>
      </w:r>
    </w:p>
    <w:p>
      <w:pPr>
        <w:spacing w:after="0"/>
        <w:ind w:left="0"/>
        <w:jc w:val="both"/>
      </w:pPr>
      <w:r>
        <w:rPr>
          <w:rFonts w:ascii="Times New Roman"/>
          <w:b w:val="false"/>
          <w:i w:val="false"/>
          <w:color w:val="000000"/>
          <w:sz w:val="28"/>
        </w:rPr>
        <w:t>
      8) қуаттылығы шамалы поршеньдік қозғалтқыштар – кешенді ақауды анықтау;</w:t>
      </w:r>
    </w:p>
    <w:p>
      <w:pPr>
        <w:spacing w:after="0"/>
        <w:ind w:left="0"/>
        <w:jc w:val="both"/>
      </w:pPr>
      <w:r>
        <w:rPr>
          <w:rFonts w:ascii="Times New Roman"/>
          <w:b w:val="false"/>
          <w:i w:val="false"/>
          <w:color w:val="000000"/>
          <w:sz w:val="28"/>
        </w:rPr>
        <w:t>
      9) конструкциясы күрделі пенопласт бөлшектері, герметикалау қаптары – ақауды анықтау;</w:t>
      </w:r>
    </w:p>
    <w:p>
      <w:pPr>
        <w:spacing w:after="0"/>
        <w:ind w:left="0"/>
        <w:jc w:val="both"/>
      </w:pPr>
      <w:r>
        <w:rPr>
          <w:rFonts w:ascii="Times New Roman"/>
          <w:b w:val="false"/>
          <w:i w:val="false"/>
          <w:color w:val="000000"/>
          <w:sz w:val="28"/>
        </w:rPr>
        <w:t>
      10) ұшу аппараттар планерлерінің бөлшектері, алынбайтын тораптар – көшірмелі магнитті дефектоскопты қолдана отырып ақауды анықтау;</w:t>
      </w:r>
    </w:p>
    <w:p>
      <w:pPr>
        <w:spacing w:after="0"/>
        <w:ind w:left="0"/>
        <w:jc w:val="both"/>
      </w:pPr>
      <w:r>
        <w:rPr>
          <w:rFonts w:ascii="Times New Roman"/>
          <w:b w:val="false"/>
          <w:i w:val="false"/>
          <w:color w:val="000000"/>
          <w:sz w:val="28"/>
        </w:rPr>
        <w:t>
      11) кареткалар, кіру есіктері мен жүк люктерінің құлыптары – ақауды анықтау;</w:t>
      </w:r>
    </w:p>
    <w:p>
      <w:pPr>
        <w:spacing w:after="0"/>
        <w:ind w:left="0"/>
        <w:jc w:val="both"/>
      </w:pPr>
      <w:r>
        <w:rPr>
          <w:rFonts w:ascii="Times New Roman"/>
          <w:b w:val="false"/>
          <w:i w:val="false"/>
          <w:color w:val="000000"/>
          <w:sz w:val="28"/>
        </w:rPr>
        <w:t>
      12) жану камерасы, форсажды коллекторлар – ақауды анықтау;</w:t>
      </w:r>
    </w:p>
    <w:p>
      <w:pPr>
        <w:spacing w:after="0"/>
        <w:ind w:left="0"/>
        <w:jc w:val="both"/>
      </w:pPr>
      <w:r>
        <w:rPr>
          <w:rFonts w:ascii="Times New Roman"/>
          <w:b w:val="false"/>
          <w:i w:val="false"/>
          <w:color w:val="000000"/>
          <w:sz w:val="28"/>
        </w:rPr>
        <w:t>
      13) турбиналар мен компрессорлардың қалақтары – құйынды токты және ультрадыбысты бақылау;</w:t>
      </w:r>
    </w:p>
    <w:p>
      <w:pPr>
        <w:spacing w:after="0"/>
        <w:ind w:left="0"/>
        <w:jc w:val="both"/>
      </w:pPr>
      <w:r>
        <w:rPr>
          <w:rFonts w:ascii="Times New Roman"/>
          <w:b w:val="false"/>
          <w:i w:val="false"/>
          <w:color w:val="000000"/>
          <w:sz w:val="28"/>
        </w:rPr>
        <w:t>
      14) жоғары қысымды және жоғары өнімді май сорғылары мен агрегаттары – өлшеу және оптикалық аспаптарды қолдана отырып ақауды анықтау;</w:t>
      </w:r>
    </w:p>
    <w:p>
      <w:pPr>
        <w:spacing w:after="0"/>
        <w:ind w:left="0"/>
        <w:jc w:val="both"/>
      </w:pPr>
      <w:r>
        <w:rPr>
          <w:rFonts w:ascii="Times New Roman"/>
          <w:b w:val="false"/>
          <w:i w:val="false"/>
          <w:color w:val="000000"/>
          <w:sz w:val="28"/>
        </w:rPr>
        <w:t>
      15) серіппелер – жүктемеде ақауды анықтау;</w:t>
      </w:r>
    </w:p>
    <w:p>
      <w:pPr>
        <w:spacing w:after="0"/>
        <w:ind w:left="0"/>
        <w:jc w:val="both"/>
      </w:pPr>
      <w:r>
        <w:rPr>
          <w:rFonts w:ascii="Times New Roman"/>
          <w:b w:val="false"/>
          <w:i w:val="false"/>
          <w:color w:val="000000"/>
          <w:sz w:val="28"/>
        </w:rPr>
        <w:t>
      16) серіппелі тіреулер, каркастар және еден қаптамалары – ақауды анықтау;</w:t>
      </w:r>
    </w:p>
    <w:p>
      <w:pPr>
        <w:spacing w:after="0"/>
        <w:ind w:left="0"/>
        <w:jc w:val="both"/>
      </w:pPr>
      <w:r>
        <w:rPr>
          <w:rFonts w:ascii="Times New Roman"/>
          <w:b w:val="false"/>
          <w:i w:val="false"/>
          <w:color w:val="000000"/>
          <w:sz w:val="28"/>
        </w:rPr>
        <w:t>
      17) құбырлар – түсті дефектоскоп;</w:t>
      </w:r>
    </w:p>
    <w:p>
      <w:pPr>
        <w:spacing w:after="0"/>
        <w:ind w:left="0"/>
        <w:jc w:val="both"/>
      </w:pPr>
      <w:r>
        <w:rPr>
          <w:rFonts w:ascii="Times New Roman"/>
          <w:b w:val="false"/>
          <w:i w:val="false"/>
          <w:color w:val="000000"/>
          <w:sz w:val="28"/>
        </w:rPr>
        <w:t>
      18) шатундар, поршеньдер, цилиндрлер, айдамалауыштар, иінді біліктер – ақауды анықтау;</w:t>
      </w:r>
    </w:p>
    <w:p>
      <w:pPr>
        <w:spacing w:after="0"/>
        <w:ind w:left="0"/>
        <w:jc w:val="both"/>
      </w:pPr>
      <w:r>
        <w:rPr>
          <w:rFonts w:ascii="Times New Roman"/>
          <w:b w:val="false"/>
          <w:i w:val="false"/>
          <w:color w:val="000000"/>
          <w:sz w:val="28"/>
        </w:rPr>
        <w:t>
      19) алынбайтын электр жабдықтар: электр бұраулар, радио кабельдер – ақауды анықтау;</w:t>
      </w:r>
    </w:p>
    <w:p>
      <w:pPr>
        <w:spacing w:after="0"/>
        <w:ind w:left="0"/>
        <w:jc w:val="both"/>
      </w:pPr>
      <w:r>
        <w:rPr>
          <w:rFonts w:ascii="Times New Roman"/>
          <w:b w:val="false"/>
          <w:i w:val="false"/>
          <w:color w:val="000000"/>
          <w:sz w:val="28"/>
        </w:rPr>
        <w:t>
      20) электр жабдықтар мен агрегаттар: генераторлар, электр қозғалтқыштар, контакторлар, қоңыраулар мен сиреналардың релесі, желі қорғау автоматы – ақауды анықтау;</w:t>
      </w:r>
    </w:p>
    <w:p>
      <w:pPr>
        <w:spacing w:after="0"/>
        <w:ind w:left="0"/>
        <w:jc w:val="both"/>
      </w:pPr>
      <w:r>
        <w:rPr>
          <w:rFonts w:ascii="Times New Roman"/>
          <w:b w:val="false"/>
          <w:i w:val="false"/>
          <w:color w:val="000000"/>
          <w:sz w:val="28"/>
        </w:rPr>
        <w:t>
      21) электр тізбектер – дәнекерлеу сапасын бақылай отырып, ақауды анықтау.</w:t>
      </w:r>
    </w:p>
    <w:bookmarkStart w:name="z79" w:id="77"/>
    <w:p>
      <w:pPr>
        <w:spacing w:after="0"/>
        <w:ind w:left="0"/>
        <w:jc w:val="left"/>
      </w:pPr>
      <w:r>
        <w:rPr>
          <w:rFonts w:ascii="Times New Roman"/>
          <w:b/>
          <w:i w:val="false"/>
          <w:color w:val="000000"/>
        </w:rPr>
        <w:t xml:space="preserve"> 15-параграф. Авиациялық техниканың ақаушысы, 5-разряд</w:t>
      </w:r>
    </w:p>
    <w:bookmarkEnd w:id="77"/>
    <w:bookmarkStart w:name="z80" w:id="78"/>
    <w:p>
      <w:pPr>
        <w:spacing w:after="0"/>
        <w:ind w:left="0"/>
        <w:jc w:val="both"/>
      </w:pPr>
      <w:r>
        <w:rPr>
          <w:rFonts w:ascii="Times New Roman"/>
          <w:b w:val="false"/>
          <w:i w:val="false"/>
          <w:color w:val="000000"/>
          <w:sz w:val="28"/>
        </w:rPr>
        <w:t>
      52. Жұмыс сипаттамасы:</w:t>
      </w:r>
    </w:p>
    <w:bookmarkEnd w:id="78"/>
    <w:p>
      <w:pPr>
        <w:spacing w:after="0"/>
        <w:ind w:left="0"/>
        <w:jc w:val="both"/>
      </w:pPr>
      <w:r>
        <w:rPr>
          <w:rFonts w:ascii="Times New Roman"/>
          <w:b w:val="false"/>
          <w:i w:val="false"/>
          <w:color w:val="000000"/>
          <w:sz w:val="28"/>
        </w:rPr>
        <w:t>
      жеңіл типтік ұшу аппараттарының техникалық жағдайының ақауын анықтау және жөндеу түрлерін айқындау;</w:t>
      </w:r>
    </w:p>
    <w:p>
      <w:pPr>
        <w:spacing w:after="0"/>
        <w:ind w:left="0"/>
        <w:jc w:val="both"/>
      </w:pPr>
      <w:r>
        <w:rPr>
          <w:rFonts w:ascii="Times New Roman"/>
          <w:b w:val="false"/>
          <w:i w:val="false"/>
          <w:color w:val="000000"/>
          <w:sz w:val="28"/>
        </w:rPr>
        <w:t>
      сериялық үлгідегі орташа типтегі ұшу аппараттар жүйелерінің және агрегаттарының техникалық жағдайын айқындау;</w:t>
      </w:r>
    </w:p>
    <w:p>
      <w:pPr>
        <w:spacing w:after="0"/>
        <w:ind w:left="0"/>
        <w:jc w:val="both"/>
      </w:pPr>
      <w:r>
        <w:rPr>
          <w:rFonts w:ascii="Times New Roman"/>
          <w:b w:val="false"/>
          <w:i w:val="false"/>
          <w:color w:val="000000"/>
          <w:sz w:val="28"/>
        </w:rPr>
        <w:t>
      барлық пысықтаулар мен сериялар бойынша өзгерістерді ескере отырып, ұшу аппараттарының күрделі және дәл тораптары мен агрегаттарын, арнайы жабдықтарын толық көлемде ақау анықтау;</w:t>
      </w:r>
    </w:p>
    <w:p>
      <w:pPr>
        <w:spacing w:after="0"/>
        <w:ind w:left="0"/>
        <w:jc w:val="both"/>
      </w:pPr>
      <w:r>
        <w:rPr>
          <w:rFonts w:ascii="Times New Roman"/>
          <w:b w:val="false"/>
          <w:i w:val="false"/>
          <w:color w:val="000000"/>
          <w:sz w:val="28"/>
        </w:rPr>
        <w:t>
      қуаттылығы орташа қозғалтқыштардың толық ақауын анықтау;</w:t>
      </w:r>
    </w:p>
    <w:p>
      <w:pPr>
        <w:spacing w:after="0"/>
        <w:ind w:left="0"/>
        <w:jc w:val="both"/>
      </w:pPr>
      <w:r>
        <w:rPr>
          <w:rFonts w:ascii="Times New Roman"/>
          <w:b w:val="false"/>
          <w:i w:val="false"/>
          <w:color w:val="000000"/>
          <w:sz w:val="28"/>
        </w:rPr>
        <w:t>
      ұшу аппараттары бөлшектерінің статикалық тепе-теңдігін бақылау;</w:t>
      </w:r>
    </w:p>
    <w:p>
      <w:pPr>
        <w:spacing w:after="0"/>
        <w:ind w:left="0"/>
        <w:jc w:val="both"/>
      </w:pPr>
      <w:r>
        <w:rPr>
          <w:rFonts w:ascii="Times New Roman"/>
          <w:b w:val="false"/>
          <w:i w:val="false"/>
          <w:color w:val="000000"/>
          <w:sz w:val="28"/>
        </w:rPr>
        <w:t>
      технологияға сәйкес ұшу аппараттарының күрделі және дәл бөлшектеріне микрометриялық өлшеу жүргізу;</w:t>
      </w:r>
    </w:p>
    <w:p>
      <w:pPr>
        <w:spacing w:after="0"/>
        <w:ind w:left="0"/>
        <w:jc w:val="both"/>
      </w:pPr>
      <w:r>
        <w:rPr>
          <w:rFonts w:ascii="Times New Roman"/>
          <w:b w:val="false"/>
          <w:i w:val="false"/>
          <w:color w:val="000000"/>
          <w:sz w:val="28"/>
        </w:rPr>
        <w:t>
      ұшу аппараттар қозғалтқыштарының бөлшектері мен тораптарын және олардың жабдықтарын жетілдіруге эскиздер мен схемалар құрастыру;</w:t>
      </w:r>
    </w:p>
    <w:p>
      <w:pPr>
        <w:spacing w:after="0"/>
        <w:ind w:left="0"/>
        <w:jc w:val="both"/>
      </w:pPr>
      <w:r>
        <w:rPr>
          <w:rFonts w:ascii="Times New Roman"/>
          <w:b w:val="false"/>
          <w:i w:val="false"/>
          <w:color w:val="000000"/>
          <w:sz w:val="28"/>
        </w:rPr>
        <w:t>
      жеңіл типтік ұшу аппараттарының ой-қырын нивелирлеу және нивелирлеу карталарын толтыру;</w:t>
      </w:r>
    </w:p>
    <w:p>
      <w:pPr>
        <w:spacing w:after="0"/>
        <w:ind w:left="0"/>
        <w:jc w:val="both"/>
      </w:pPr>
      <w:r>
        <w:rPr>
          <w:rFonts w:ascii="Times New Roman"/>
          <w:b w:val="false"/>
          <w:i w:val="false"/>
          <w:color w:val="000000"/>
          <w:sz w:val="28"/>
        </w:rPr>
        <w:t>
      монтажды бақылау мақсатында ұшу аппараттарының арнайы жабдықтарын токпен тексеру және жұмыс істеп тұрған қозғалтқыш кезінде аспаптар мен оттегі аппаратураларының немесе радиолокациялық жабдықтардың стендтерінде, агрегаттарында жүрістің бір қалыптылығына, соғуына, люфтіге және өзгелер ақаулықты анықтау;</w:t>
      </w:r>
    </w:p>
    <w:p>
      <w:pPr>
        <w:spacing w:after="0"/>
        <w:ind w:left="0"/>
        <w:jc w:val="both"/>
      </w:pPr>
      <w:r>
        <w:rPr>
          <w:rFonts w:ascii="Times New Roman"/>
          <w:b w:val="false"/>
          <w:i w:val="false"/>
          <w:color w:val="000000"/>
          <w:sz w:val="28"/>
        </w:rPr>
        <w:t>
      әуе жарақтарының күрделі жүйелері мен агрегаттарының техникалық жағдайын айқындау және ақауларын анықтау;</w:t>
      </w:r>
    </w:p>
    <w:p>
      <w:pPr>
        <w:spacing w:after="0"/>
        <w:ind w:left="0"/>
        <w:jc w:val="both"/>
      </w:pPr>
      <w:r>
        <w:rPr>
          <w:rFonts w:ascii="Times New Roman"/>
          <w:b w:val="false"/>
          <w:i w:val="false"/>
          <w:color w:val="000000"/>
          <w:sz w:val="28"/>
        </w:rPr>
        <w:t>
      ұшу аппараттарының ақау бұйымдарының жұмыста істен шығып қалуына есеп карточкасын жүргізу.</w:t>
      </w:r>
    </w:p>
    <w:bookmarkStart w:name="z81" w:id="79"/>
    <w:p>
      <w:pPr>
        <w:spacing w:after="0"/>
        <w:ind w:left="0"/>
        <w:jc w:val="both"/>
      </w:pPr>
      <w:r>
        <w:rPr>
          <w:rFonts w:ascii="Times New Roman"/>
          <w:b w:val="false"/>
          <w:i w:val="false"/>
          <w:color w:val="000000"/>
          <w:sz w:val="28"/>
        </w:rPr>
        <w:t>
      53. Білуге тиіс:</w:t>
      </w:r>
    </w:p>
    <w:bookmarkEnd w:id="79"/>
    <w:p>
      <w:pPr>
        <w:spacing w:after="0"/>
        <w:ind w:left="0"/>
        <w:jc w:val="both"/>
      </w:pPr>
      <w:r>
        <w:rPr>
          <w:rFonts w:ascii="Times New Roman"/>
          <w:b w:val="false"/>
          <w:i w:val="false"/>
          <w:color w:val="000000"/>
          <w:sz w:val="28"/>
        </w:rPr>
        <w:t>
      жеңіл типтік ұшу аппараттарының және сериялық үлгідегі орташа және орташа типтегі ұшу аппараттарының ақауға тексерілетін жүйелері мен агрегаттарын жөндеудің технологиясын;</w:t>
      </w:r>
    </w:p>
    <w:p>
      <w:pPr>
        <w:spacing w:after="0"/>
        <w:ind w:left="0"/>
        <w:jc w:val="both"/>
      </w:pPr>
      <w:r>
        <w:rPr>
          <w:rFonts w:ascii="Times New Roman"/>
          <w:b w:val="false"/>
          <w:i w:val="false"/>
          <w:color w:val="000000"/>
          <w:sz w:val="28"/>
        </w:rPr>
        <w:t>
      жөнделетін ұшу аппараттарын, қозғалтқыштар мен олардың жабдықтарын пайдалану қағидаларын;</w:t>
      </w:r>
    </w:p>
    <w:p>
      <w:pPr>
        <w:spacing w:after="0"/>
        <w:ind w:left="0"/>
        <w:jc w:val="both"/>
      </w:pPr>
      <w:r>
        <w:rPr>
          <w:rFonts w:ascii="Times New Roman"/>
          <w:b w:val="false"/>
          <w:i w:val="false"/>
          <w:color w:val="000000"/>
          <w:sz w:val="28"/>
        </w:rPr>
        <w:t>
      ұшу аппараттарының арнайы жабдықтарын монтаждау, демонтаждау, ақауын анықтау және жөндеу технологиясын, сериялары бойынша орташа типтік ұшу аппараттарының жабдықтарын монтаждау, демонтаждау жүргізу ерекшелігі, коррозияға қарсы жағындылардың ақауын анықтау әдістері, ұшу аппараттары бөлшектерін бақылаудың бұзылмайтын әдістерінің ерекшеліктері және оларды оңтайлы қолданудың әдістерін;</w:t>
      </w:r>
    </w:p>
    <w:p>
      <w:pPr>
        <w:spacing w:after="0"/>
        <w:ind w:left="0"/>
        <w:jc w:val="both"/>
      </w:pPr>
      <w:r>
        <w:rPr>
          <w:rFonts w:ascii="Times New Roman"/>
          <w:b w:val="false"/>
          <w:i w:val="false"/>
          <w:color w:val="000000"/>
          <w:sz w:val="28"/>
        </w:rPr>
        <w:t>
      қолданылатын бақылау-өлшеу аппаратурасын баптау және пайдалану реттеу тәсілдерін;</w:t>
      </w:r>
    </w:p>
    <w:p>
      <w:pPr>
        <w:spacing w:after="0"/>
        <w:ind w:left="0"/>
        <w:jc w:val="both"/>
      </w:pPr>
      <w:r>
        <w:rPr>
          <w:rFonts w:ascii="Times New Roman"/>
          <w:b w:val="false"/>
          <w:i w:val="false"/>
          <w:color w:val="000000"/>
          <w:sz w:val="28"/>
        </w:rPr>
        <w:t>
      ұшу аппараттарының бөлшектерін, тораптары мен агрегаттарын жөндеу кезінде қолданылатын сынау стендтері мен қондырғыларының құрылғысы мен пайдалану және реттеу қағидаларын;</w:t>
      </w:r>
    </w:p>
    <w:p>
      <w:pPr>
        <w:spacing w:after="0"/>
        <w:ind w:left="0"/>
        <w:jc w:val="both"/>
      </w:pPr>
      <w:r>
        <w:rPr>
          <w:rFonts w:ascii="Times New Roman"/>
          <w:b w:val="false"/>
          <w:i w:val="false"/>
          <w:color w:val="000000"/>
          <w:sz w:val="28"/>
        </w:rPr>
        <w:t>
      ұшу аппараттары бөлшектерінің тозуын алдын алу және қалпына келтіру әдістерін, ұшу аппараттары бөлшектерін бақылаудың зертханалық әдістерінің ерекшелігін, жарақтандыру жүйесінің конструктивтік ерекшеліктерін;</w:t>
      </w:r>
    </w:p>
    <w:p>
      <w:pPr>
        <w:spacing w:after="0"/>
        <w:ind w:left="0"/>
        <w:jc w:val="both"/>
      </w:pPr>
      <w:r>
        <w:rPr>
          <w:rFonts w:ascii="Times New Roman"/>
          <w:b w:val="false"/>
          <w:i w:val="false"/>
          <w:color w:val="000000"/>
          <w:sz w:val="28"/>
        </w:rPr>
        <w:t>
      орындалатын жұмыс көлепінде механика, радиотехника, электротехника, электроника, баллистика негіздерін.</w:t>
      </w:r>
    </w:p>
    <w:bookmarkStart w:name="z82" w:id="80"/>
    <w:p>
      <w:pPr>
        <w:spacing w:after="0"/>
        <w:ind w:left="0"/>
        <w:jc w:val="both"/>
      </w:pPr>
      <w:r>
        <w:rPr>
          <w:rFonts w:ascii="Times New Roman"/>
          <w:b w:val="false"/>
          <w:i w:val="false"/>
          <w:color w:val="000000"/>
          <w:sz w:val="28"/>
        </w:rPr>
        <w:t>
      54. Жұмыс үлгілері:</w:t>
      </w:r>
    </w:p>
    <w:bookmarkEnd w:id="80"/>
    <w:p>
      <w:pPr>
        <w:spacing w:after="0"/>
        <w:ind w:left="0"/>
        <w:jc w:val="both"/>
      </w:pPr>
      <w:r>
        <w:rPr>
          <w:rFonts w:ascii="Times New Roman"/>
          <w:b w:val="false"/>
          <w:i w:val="false"/>
          <w:color w:val="000000"/>
          <w:sz w:val="28"/>
        </w:rPr>
        <w:t>
      1) тікұшақтың қиғаштық автоматтары, қуатты қондырғыларының редукторлары – ақауды анықтау;</w:t>
      </w:r>
    </w:p>
    <w:p>
      <w:pPr>
        <w:spacing w:after="0"/>
        <w:ind w:left="0"/>
        <w:jc w:val="both"/>
      </w:pPr>
      <w:r>
        <w:rPr>
          <w:rFonts w:ascii="Times New Roman"/>
          <w:b w:val="false"/>
          <w:i w:val="false"/>
          <w:color w:val="000000"/>
          <w:sz w:val="28"/>
        </w:rPr>
        <w:t>
      2) әуе компрессорлары, вакуумды сорғылар, басқылау отын сорғылары – ақауды анықтау;</w:t>
      </w:r>
    </w:p>
    <w:p>
      <w:pPr>
        <w:spacing w:after="0"/>
        <w:ind w:left="0"/>
        <w:jc w:val="both"/>
      </w:pPr>
      <w:r>
        <w:rPr>
          <w:rFonts w:ascii="Times New Roman"/>
          <w:b w:val="false"/>
          <w:i w:val="false"/>
          <w:color w:val="000000"/>
          <w:sz w:val="28"/>
        </w:rPr>
        <w:t>
      3) жарақтандыру агрегаттары – электрлік параметрлердің ақауын анықтау, тексеру;</w:t>
      </w:r>
    </w:p>
    <w:p>
      <w:pPr>
        <w:spacing w:after="0"/>
        <w:ind w:left="0"/>
        <w:jc w:val="both"/>
      </w:pPr>
      <w:r>
        <w:rPr>
          <w:rFonts w:ascii="Times New Roman"/>
          <w:b w:val="false"/>
          <w:i w:val="false"/>
          <w:color w:val="000000"/>
          <w:sz w:val="28"/>
        </w:rPr>
        <w:t>
      4) жұмсақ бактар – ақауды анықтау;</w:t>
      </w:r>
    </w:p>
    <w:p>
      <w:pPr>
        <w:spacing w:after="0"/>
        <w:ind w:left="0"/>
        <w:jc w:val="both"/>
      </w:pPr>
      <w:r>
        <w:rPr>
          <w:rFonts w:ascii="Times New Roman"/>
          <w:b w:val="false"/>
          <w:i w:val="false"/>
          <w:color w:val="000000"/>
          <w:sz w:val="28"/>
        </w:rPr>
        <w:t>
      5) автоматика блоктары, арналарды теру механизмдері, барабанды ауыстырып қосқыштар, бағытталған антенналар – қосымша бөлшектей отырып, ақауды анықтау;</w:t>
      </w:r>
    </w:p>
    <w:p>
      <w:pPr>
        <w:spacing w:after="0"/>
        <w:ind w:left="0"/>
        <w:jc w:val="both"/>
      </w:pPr>
      <w:r>
        <w:rPr>
          <w:rFonts w:ascii="Times New Roman"/>
          <w:b w:val="false"/>
          <w:i w:val="false"/>
          <w:color w:val="000000"/>
          <w:sz w:val="28"/>
        </w:rPr>
        <w:t>
      6) турбо бұрандалы ұшақтардың әуе бұрандалары – ақауды анықтау;</w:t>
      </w:r>
    </w:p>
    <w:p>
      <w:pPr>
        <w:spacing w:after="0"/>
        <w:ind w:left="0"/>
        <w:jc w:val="both"/>
      </w:pPr>
      <w:r>
        <w:rPr>
          <w:rFonts w:ascii="Times New Roman"/>
          <w:b w:val="false"/>
          <w:i w:val="false"/>
          <w:color w:val="000000"/>
          <w:sz w:val="28"/>
        </w:rPr>
        <w:t>
      7) генераторлар, қайта түрлендіргіштер, электронды блоктар, қосу панелдері, стартерлер – ақауды анықтау;</w:t>
      </w:r>
    </w:p>
    <w:p>
      <w:pPr>
        <w:spacing w:after="0"/>
        <w:ind w:left="0"/>
        <w:jc w:val="both"/>
      </w:pPr>
      <w:r>
        <w:rPr>
          <w:rFonts w:ascii="Times New Roman"/>
          <w:b w:val="false"/>
          <w:i w:val="false"/>
          <w:color w:val="000000"/>
          <w:sz w:val="28"/>
        </w:rPr>
        <w:t>
      8) орташа типтік ұшу аппараттарының каркастары, еден қаптағыштар, панельдері – ақаулы анықтау;</w:t>
      </w:r>
    </w:p>
    <w:p>
      <w:pPr>
        <w:spacing w:after="0"/>
        <w:ind w:left="0"/>
        <w:jc w:val="both"/>
      </w:pPr>
      <w:r>
        <w:rPr>
          <w:rFonts w:ascii="Times New Roman"/>
          <w:b w:val="false"/>
          <w:i w:val="false"/>
          <w:color w:val="000000"/>
          <w:sz w:val="28"/>
        </w:rPr>
        <w:t>
      9) корпустар, дискілер, компрессорлар мен турбиналардың қалақтары – ақауды анықтау, ультрадыбысты бақылау;</w:t>
      </w:r>
    </w:p>
    <w:p>
      <w:pPr>
        <w:spacing w:after="0"/>
        <w:ind w:left="0"/>
        <w:jc w:val="both"/>
      </w:pPr>
      <w:r>
        <w:rPr>
          <w:rFonts w:ascii="Times New Roman"/>
          <w:b w:val="false"/>
          <w:i w:val="false"/>
          <w:color w:val="000000"/>
          <w:sz w:val="28"/>
        </w:rPr>
        <w:t>
      10) қоспалағыш корпустары, реттелетін шүмек арматуралары – ақауды анықтау;</w:t>
      </w:r>
    </w:p>
    <w:p>
      <w:pPr>
        <w:spacing w:after="0"/>
        <w:ind w:left="0"/>
        <w:jc w:val="both"/>
      </w:pPr>
      <w:r>
        <w:rPr>
          <w:rFonts w:ascii="Times New Roman"/>
          <w:b w:val="false"/>
          <w:i w:val="false"/>
          <w:color w:val="000000"/>
          <w:sz w:val="28"/>
        </w:rPr>
        <w:t>
      11) агрегат жетектерінің, газ таратып-бөлгіштер тораптарының қораптары – ақауды анықтау;</w:t>
      </w:r>
    </w:p>
    <w:p>
      <w:pPr>
        <w:spacing w:after="0"/>
        <w:ind w:left="0"/>
        <w:jc w:val="both"/>
      </w:pPr>
      <w:r>
        <w:rPr>
          <w:rFonts w:ascii="Times New Roman"/>
          <w:b w:val="false"/>
          <w:i w:val="false"/>
          <w:color w:val="000000"/>
          <w:sz w:val="28"/>
        </w:rPr>
        <w:t>
      12) пилоттар мен жолаушыларға арналған креслолар – ақауды анықтау;</w:t>
      </w:r>
    </w:p>
    <w:p>
      <w:pPr>
        <w:spacing w:after="0"/>
        <w:ind w:left="0"/>
        <w:jc w:val="both"/>
      </w:pPr>
      <w:r>
        <w:rPr>
          <w:rFonts w:ascii="Times New Roman"/>
          <w:b w:val="false"/>
          <w:i w:val="false"/>
          <w:color w:val="000000"/>
          <w:sz w:val="28"/>
        </w:rPr>
        <w:t>
      13) генераторлы және модуляторлы лампалар – параметрлерін тексеру;</w:t>
      </w:r>
    </w:p>
    <w:p>
      <w:pPr>
        <w:spacing w:after="0"/>
        <w:ind w:left="0"/>
        <w:jc w:val="both"/>
      </w:pPr>
      <w:r>
        <w:rPr>
          <w:rFonts w:ascii="Times New Roman"/>
          <w:b w:val="false"/>
          <w:i w:val="false"/>
          <w:color w:val="000000"/>
          <w:sz w:val="28"/>
        </w:rPr>
        <w:t>
      14) компрессорлар мен турбиналардың қалақтары – ультрадыбысты бақылау;</w:t>
      </w:r>
    </w:p>
    <w:p>
      <w:pPr>
        <w:spacing w:after="0"/>
        <w:ind w:left="0"/>
        <w:jc w:val="both"/>
      </w:pPr>
      <w:r>
        <w:rPr>
          <w:rFonts w:ascii="Times New Roman"/>
          <w:b w:val="false"/>
          <w:i w:val="false"/>
          <w:color w:val="000000"/>
          <w:sz w:val="28"/>
        </w:rPr>
        <w:t>
      15) жүкке арналған люктер, кіретін есіктерінің құлыптары – ақауды анықтау;</w:t>
      </w:r>
    </w:p>
    <w:p>
      <w:pPr>
        <w:spacing w:after="0"/>
        <w:ind w:left="0"/>
        <w:jc w:val="both"/>
      </w:pPr>
      <w:r>
        <w:rPr>
          <w:rFonts w:ascii="Times New Roman"/>
          <w:b w:val="false"/>
          <w:i w:val="false"/>
          <w:color w:val="000000"/>
          <w:sz w:val="28"/>
        </w:rPr>
        <w:t>
      16) герметикалық кабиналарды қаптау – ақауды анықтау;</w:t>
      </w:r>
    </w:p>
    <w:p>
      <w:pPr>
        <w:spacing w:after="0"/>
        <w:ind w:left="0"/>
        <w:jc w:val="both"/>
      </w:pPr>
      <w:r>
        <w:rPr>
          <w:rFonts w:ascii="Times New Roman"/>
          <w:b w:val="false"/>
          <w:i w:val="false"/>
          <w:color w:val="000000"/>
          <w:sz w:val="28"/>
        </w:rPr>
        <w:t>
      17) орталықтан тепкіш регуляторлар, айналым сигнализаторлары – ақауды тану;</w:t>
      </w:r>
    </w:p>
    <w:p>
      <w:pPr>
        <w:spacing w:after="0"/>
        <w:ind w:left="0"/>
        <w:jc w:val="both"/>
      </w:pPr>
      <w:r>
        <w:rPr>
          <w:rFonts w:ascii="Times New Roman"/>
          <w:b w:val="false"/>
          <w:i w:val="false"/>
          <w:color w:val="000000"/>
          <w:sz w:val="28"/>
        </w:rPr>
        <w:t>
      18) үрлемелі траптар – ақауды анықтау;</w:t>
      </w:r>
    </w:p>
    <w:p>
      <w:pPr>
        <w:spacing w:after="0"/>
        <w:ind w:left="0"/>
        <w:jc w:val="both"/>
      </w:pPr>
      <w:r>
        <w:rPr>
          <w:rFonts w:ascii="Times New Roman"/>
          <w:b w:val="false"/>
          <w:i w:val="false"/>
          <w:color w:val="000000"/>
          <w:sz w:val="28"/>
        </w:rPr>
        <w:t>
      19) ұшу аппараттарының тораптары мен учаскелері: орталық пульт, жапқыштардың кареткалары, фюзеляждың герметикалық емесе бөлігі, тартымдарды басқаруды қорғау панельдері, жылытқыш және желдеткіш қорапшаларының жармалары, центрплан панельдері мен бастырмалары, капоттар, қанаттың алмалы-салмалы бөлігі; биіктікті, отынды гидрогазды және өрт сөндіру жүйелері – ақауды анықтау;</w:t>
      </w:r>
    </w:p>
    <w:p>
      <w:pPr>
        <w:spacing w:after="0"/>
        <w:ind w:left="0"/>
        <w:jc w:val="both"/>
      </w:pPr>
      <w:r>
        <w:rPr>
          <w:rFonts w:ascii="Times New Roman"/>
          <w:b w:val="false"/>
          <w:i w:val="false"/>
          <w:color w:val="000000"/>
          <w:sz w:val="28"/>
        </w:rPr>
        <w:t>
      20) фюзеляждар, қанаттар, шассилер, амортизаторлы тіреулердің топсалы тораптары, шассиді көтергіш цилиндрлер, гидрожүйелердің агрегаттары, өрт сөндіргіш және оттегі баллондары – ақауды анықтау;</w:t>
      </w:r>
    </w:p>
    <w:p>
      <w:pPr>
        <w:spacing w:after="0"/>
        <w:ind w:left="0"/>
        <w:jc w:val="both"/>
      </w:pPr>
      <w:r>
        <w:rPr>
          <w:rFonts w:ascii="Times New Roman"/>
          <w:b w:val="false"/>
          <w:i w:val="false"/>
          <w:color w:val="000000"/>
          <w:sz w:val="28"/>
        </w:rPr>
        <w:t>
      21) электр механизмдер, қайта түрлендіргіштер, стартерлер, бензоқыздырғыштар – ақауды анықтау.</w:t>
      </w:r>
    </w:p>
    <w:bookmarkStart w:name="z83" w:id="81"/>
    <w:p>
      <w:pPr>
        <w:spacing w:after="0"/>
        <w:ind w:left="0"/>
        <w:jc w:val="left"/>
      </w:pPr>
      <w:r>
        <w:rPr>
          <w:rFonts w:ascii="Times New Roman"/>
          <w:b/>
          <w:i w:val="false"/>
          <w:color w:val="000000"/>
        </w:rPr>
        <w:t xml:space="preserve"> 16-параграф. Авиациялық техниканың ақаушысы, 6-разряд</w:t>
      </w:r>
    </w:p>
    <w:bookmarkEnd w:id="81"/>
    <w:bookmarkStart w:name="z84" w:id="82"/>
    <w:p>
      <w:pPr>
        <w:spacing w:after="0"/>
        <w:ind w:left="0"/>
        <w:jc w:val="both"/>
      </w:pPr>
      <w:r>
        <w:rPr>
          <w:rFonts w:ascii="Times New Roman"/>
          <w:b w:val="false"/>
          <w:i w:val="false"/>
          <w:color w:val="000000"/>
          <w:sz w:val="28"/>
        </w:rPr>
        <w:t>
      55. Жұмыс сипаттамасы:</w:t>
      </w:r>
    </w:p>
    <w:bookmarkEnd w:id="82"/>
    <w:p>
      <w:pPr>
        <w:spacing w:after="0"/>
        <w:ind w:left="0"/>
        <w:jc w:val="both"/>
      </w:pPr>
      <w:r>
        <w:rPr>
          <w:rFonts w:ascii="Times New Roman"/>
          <w:b w:val="false"/>
          <w:i w:val="false"/>
          <w:color w:val="000000"/>
          <w:sz w:val="28"/>
        </w:rPr>
        <w:t>
      орташа типтік ұшу аппараттарының техникалық жағдайының ақауын анықтау және жөндеу түрін айқындау;</w:t>
      </w:r>
    </w:p>
    <w:p>
      <w:pPr>
        <w:spacing w:after="0"/>
        <w:ind w:left="0"/>
        <w:jc w:val="both"/>
      </w:pPr>
      <w:r>
        <w:rPr>
          <w:rFonts w:ascii="Times New Roman"/>
          <w:b w:val="false"/>
          <w:i w:val="false"/>
          <w:color w:val="000000"/>
          <w:sz w:val="28"/>
        </w:rPr>
        <w:t>
      күрделі және қуатты газ турбиналы қозғалтқыштардың ақауын анықтау;</w:t>
      </w:r>
    </w:p>
    <w:p>
      <w:pPr>
        <w:spacing w:after="0"/>
        <w:ind w:left="0"/>
        <w:jc w:val="both"/>
      </w:pPr>
      <w:r>
        <w:rPr>
          <w:rFonts w:ascii="Times New Roman"/>
          <w:b w:val="false"/>
          <w:i w:val="false"/>
          <w:color w:val="000000"/>
          <w:sz w:val="28"/>
        </w:rPr>
        <w:t>
      орташа типтік ұшу аппараттарының бөлшектерінде, тораптарында, агрегаттарында, жабдықтарының аспаптарында және жарақтандыру жүйесінде ақаудың пайда болу себептерін белгілеу, оны қалпына келтіру тәсілдерін таңдау;</w:t>
      </w:r>
    </w:p>
    <w:p>
      <w:pPr>
        <w:spacing w:after="0"/>
        <w:ind w:left="0"/>
        <w:jc w:val="both"/>
      </w:pPr>
      <w:r>
        <w:rPr>
          <w:rFonts w:ascii="Times New Roman"/>
          <w:b w:val="false"/>
          <w:i w:val="false"/>
          <w:color w:val="000000"/>
          <w:sz w:val="28"/>
        </w:rPr>
        <w:t>
      қолданылатын бақылау-өлшеу құралдарын, аспаптары мен аппаратураларды тексеру және баптау;</w:t>
      </w:r>
    </w:p>
    <w:p>
      <w:pPr>
        <w:spacing w:after="0"/>
        <w:ind w:left="0"/>
        <w:jc w:val="both"/>
      </w:pPr>
      <w:r>
        <w:rPr>
          <w:rFonts w:ascii="Times New Roman"/>
          <w:b w:val="false"/>
          <w:i w:val="false"/>
          <w:color w:val="000000"/>
          <w:sz w:val="28"/>
        </w:rPr>
        <w:t>
      орташа типтік ұшу аппараттарының бөлшектерін, агрегаттарын және жарақтандыру жүйесін ақауға тексеру тәсілдерін таңдау;</w:t>
      </w:r>
    </w:p>
    <w:p>
      <w:pPr>
        <w:spacing w:after="0"/>
        <w:ind w:left="0"/>
        <w:jc w:val="both"/>
      </w:pPr>
      <w:r>
        <w:rPr>
          <w:rFonts w:ascii="Times New Roman"/>
          <w:b w:val="false"/>
          <w:i w:val="false"/>
          <w:color w:val="000000"/>
          <w:sz w:val="28"/>
        </w:rPr>
        <w:t>
      электронды-есептеу машинаны қолдана отырып, өзара алмастырылатын бөлшектерді өлшемі, тығыздығы, салмағы және дербес тербеліс жиілігі бойынша іріктеу;</w:t>
      </w:r>
    </w:p>
    <w:p>
      <w:pPr>
        <w:spacing w:after="0"/>
        <w:ind w:left="0"/>
        <w:jc w:val="both"/>
      </w:pPr>
      <w:r>
        <w:rPr>
          <w:rFonts w:ascii="Times New Roman"/>
          <w:b w:val="false"/>
          <w:i w:val="false"/>
          <w:color w:val="000000"/>
          <w:sz w:val="28"/>
        </w:rPr>
        <w:t>
      ұшу аппаратқа жөндеу жүргізген кезде бұйымдарға бақылаудың бұзылмайтын әдістерімен алынбайтын бөлшектерге бақылау жүргізу;</w:t>
      </w:r>
    </w:p>
    <w:p>
      <w:pPr>
        <w:spacing w:after="0"/>
        <w:ind w:left="0"/>
        <w:jc w:val="both"/>
      </w:pPr>
      <w:r>
        <w:rPr>
          <w:rFonts w:ascii="Times New Roman"/>
          <w:b w:val="false"/>
          <w:i w:val="false"/>
          <w:color w:val="000000"/>
          <w:sz w:val="28"/>
        </w:rPr>
        <w:t>
      күрделі және дәл алынбайтын бөлшектерге микрометриялық өлшем жүргізу;</w:t>
      </w:r>
    </w:p>
    <w:p>
      <w:pPr>
        <w:spacing w:after="0"/>
        <w:ind w:left="0"/>
        <w:jc w:val="both"/>
      </w:pPr>
      <w:r>
        <w:rPr>
          <w:rFonts w:ascii="Times New Roman"/>
          <w:b w:val="false"/>
          <w:i w:val="false"/>
          <w:color w:val="000000"/>
          <w:sz w:val="28"/>
        </w:rPr>
        <w:t>
      орташа типтік ұшу аппараттар бұйымдарының істен шығу және ақауларына карточкалар толтыру;</w:t>
      </w:r>
    </w:p>
    <w:p>
      <w:pPr>
        <w:spacing w:after="0"/>
        <w:ind w:left="0"/>
        <w:jc w:val="both"/>
      </w:pPr>
      <w:r>
        <w:rPr>
          <w:rFonts w:ascii="Times New Roman"/>
          <w:b w:val="false"/>
          <w:i w:val="false"/>
          <w:color w:val="000000"/>
          <w:sz w:val="28"/>
        </w:rPr>
        <w:t>
      қозғалтқыштардың формулярларын тексеру;</w:t>
      </w:r>
    </w:p>
    <w:p>
      <w:pPr>
        <w:spacing w:after="0"/>
        <w:ind w:left="0"/>
        <w:jc w:val="both"/>
      </w:pPr>
      <w:r>
        <w:rPr>
          <w:rFonts w:ascii="Times New Roman"/>
          <w:b w:val="false"/>
          <w:i w:val="false"/>
          <w:color w:val="000000"/>
          <w:sz w:val="28"/>
        </w:rPr>
        <w:t>
      ақауларды анықтау карталарын көшіріп жазу және ресімдеу.</w:t>
      </w:r>
    </w:p>
    <w:bookmarkStart w:name="z85" w:id="83"/>
    <w:p>
      <w:pPr>
        <w:spacing w:after="0"/>
        <w:ind w:left="0"/>
        <w:jc w:val="both"/>
      </w:pPr>
      <w:r>
        <w:rPr>
          <w:rFonts w:ascii="Times New Roman"/>
          <w:b w:val="false"/>
          <w:i w:val="false"/>
          <w:color w:val="000000"/>
          <w:sz w:val="28"/>
        </w:rPr>
        <w:t>
      56. Білуге тиіс:</w:t>
      </w:r>
    </w:p>
    <w:bookmarkEnd w:id="83"/>
    <w:p>
      <w:pPr>
        <w:spacing w:after="0"/>
        <w:ind w:left="0"/>
        <w:jc w:val="both"/>
      </w:pPr>
      <w:r>
        <w:rPr>
          <w:rFonts w:ascii="Times New Roman"/>
          <w:b w:val="false"/>
          <w:i w:val="false"/>
          <w:color w:val="000000"/>
          <w:sz w:val="28"/>
        </w:rPr>
        <w:t>
      авиациялық техникаларды жөндеудің түрлері мен әдістерін, орташа типтегі ұшу аппараттарының, оның ішінде пластикалық массалардан және басқа да металды емес материалдардан жасалған бөлшектердің ерекше және оларға тән емес ақауларын;</w:t>
      </w:r>
    </w:p>
    <w:p>
      <w:pPr>
        <w:spacing w:after="0"/>
        <w:ind w:left="0"/>
        <w:jc w:val="both"/>
      </w:pPr>
      <w:r>
        <w:rPr>
          <w:rFonts w:ascii="Times New Roman"/>
          <w:b w:val="false"/>
          <w:i w:val="false"/>
          <w:color w:val="000000"/>
          <w:sz w:val="28"/>
        </w:rPr>
        <w:t>
      олардың пайда болу себептері және жою тәсілдерін, металдарды механикалық өңдеу технологиясының негіздерін;</w:t>
      </w:r>
    </w:p>
    <w:p>
      <w:pPr>
        <w:spacing w:after="0"/>
        <w:ind w:left="0"/>
        <w:jc w:val="both"/>
      </w:pPr>
      <w:r>
        <w:rPr>
          <w:rFonts w:ascii="Times New Roman"/>
          <w:b w:val="false"/>
          <w:i w:val="false"/>
          <w:color w:val="000000"/>
          <w:sz w:val="28"/>
        </w:rPr>
        <w:t>
      дәнекерлеу, құрастыру - тойтару және желімдеу жұмыстарының технологиясын;</w:t>
      </w:r>
    </w:p>
    <w:p>
      <w:pPr>
        <w:spacing w:after="0"/>
        <w:ind w:left="0"/>
        <w:jc w:val="both"/>
      </w:pPr>
      <w:r>
        <w:rPr>
          <w:rFonts w:ascii="Times New Roman"/>
          <w:b w:val="false"/>
          <w:i w:val="false"/>
          <w:color w:val="000000"/>
          <w:sz w:val="28"/>
        </w:rPr>
        <w:t>
      дәл өлшегіш құралдар мен аспаптарды баптау қағидаларын;</w:t>
      </w:r>
    </w:p>
    <w:p>
      <w:pPr>
        <w:spacing w:after="0"/>
        <w:ind w:left="0"/>
        <w:jc w:val="both"/>
      </w:pPr>
      <w:r>
        <w:rPr>
          <w:rFonts w:ascii="Times New Roman"/>
          <w:b w:val="false"/>
          <w:i w:val="false"/>
          <w:color w:val="000000"/>
          <w:sz w:val="28"/>
        </w:rPr>
        <w:t>
      орташа типтегі ұшу аппараттары бөлшектерін бақылаудың бұзылмайтын әдістерін қолданудың оңтайлы тәсілдері, орташа типтегі ұшу аппараттар бұйымдарының, оларды жасап шығару сериясы бойынша конструктивтік ерекшеліктерін;</w:t>
      </w:r>
    </w:p>
    <w:p>
      <w:pPr>
        <w:spacing w:after="0"/>
        <w:ind w:left="0"/>
        <w:jc w:val="both"/>
      </w:pPr>
      <w:r>
        <w:rPr>
          <w:rFonts w:ascii="Times New Roman"/>
          <w:b w:val="false"/>
          <w:i w:val="false"/>
          <w:color w:val="000000"/>
          <w:sz w:val="28"/>
        </w:rPr>
        <w:t>
      орташа типтегі ұшу аппараттарының сертификатталған бұйымдарына қойылатын талаптарын;</w:t>
      </w:r>
    </w:p>
    <w:p>
      <w:pPr>
        <w:spacing w:after="0"/>
        <w:ind w:left="0"/>
        <w:jc w:val="both"/>
      </w:pPr>
      <w:r>
        <w:rPr>
          <w:rFonts w:ascii="Times New Roman"/>
          <w:b w:val="false"/>
          <w:i w:val="false"/>
          <w:color w:val="000000"/>
          <w:sz w:val="28"/>
        </w:rPr>
        <w:t>
      механика, электротехника, электроника, радиотехника, баллистика, метрология негіздерін.</w:t>
      </w:r>
    </w:p>
    <w:bookmarkStart w:name="z86" w:id="84"/>
    <w:p>
      <w:pPr>
        <w:spacing w:after="0"/>
        <w:ind w:left="0"/>
        <w:jc w:val="both"/>
      </w:pPr>
      <w:r>
        <w:rPr>
          <w:rFonts w:ascii="Times New Roman"/>
          <w:b w:val="false"/>
          <w:i w:val="false"/>
          <w:color w:val="000000"/>
          <w:sz w:val="28"/>
        </w:rPr>
        <w:t>
      57. Техникалық және кәсіптік (арнайы орта және кәсіптік орта) білім талап етіледі.</w:t>
      </w:r>
    </w:p>
    <w:bookmarkEnd w:id="84"/>
    <w:bookmarkStart w:name="z87" w:id="85"/>
    <w:p>
      <w:pPr>
        <w:spacing w:after="0"/>
        <w:ind w:left="0"/>
        <w:jc w:val="both"/>
      </w:pPr>
      <w:r>
        <w:rPr>
          <w:rFonts w:ascii="Times New Roman"/>
          <w:b w:val="false"/>
          <w:i w:val="false"/>
          <w:color w:val="000000"/>
          <w:sz w:val="28"/>
        </w:rPr>
        <w:t>
      58. Жұмыс үлгілері:</w:t>
      </w:r>
    </w:p>
    <w:bookmarkEnd w:id="85"/>
    <w:p>
      <w:pPr>
        <w:spacing w:after="0"/>
        <w:ind w:left="0"/>
        <w:jc w:val="both"/>
      </w:pPr>
      <w:r>
        <w:rPr>
          <w:rFonts w:ascii="Times New Roman"/>
          <w:b w:val="false"/>
          <w:i w:val="false"/>
          <w:color w:val="000000"/>
          <w:sz w:val="28"/>
        </w:rPr>
        <w:t>
      1) ұшу аппараттарын басқару агрегаттары мен тораптары – ақауды анықтау;</w:t>
      </w:r>
    </w:p>
    <w:p>
      <w:pPr>
        <w:spacing w:after="0"/>
        <w:ind w:left="0"/>
        <w:jc w:val="both"/>
      </w:pPr>
      <w:r>
        <w:rPr>
          <w:rFonts w:ascii="Times New Roman"/>
          <w:b w:val="false"/>
          <w:i w:val="false"/>
          <w:color w:val="000000"/>
          <w:sz w:val="28"/>
        </w:rPr>
        <w:t>
      2) "АСИ", "ОМТ", "ТАЖТ" типтегі отын автоматикасының агрегаттары – жоғары дәлдікті өлшегіш және оптикалық аспаптарды қолдана отырып ақауды анықтау;</w:t>
      </w:r>
    </w:p>
    <w:p>
      <w:pPr>
        <w:spacing w:after="0"/>
        <w:ind w:left="0"/>
        <w:jc w:val="both"/>
      </w:pPr>
      <w:r>
        <w:rPr>
          <w:rFonts w:ascii="Times New Roman"/>
          <w:b w:val="false"/>
          <w:i w:val="false"/>
          <w:color w:val="000000"/>
          <w:sz w:val="28"/>
        </w:rPr>
        <w:t>
      3) "ШФР" типтік отын жүйесінің агрегаттары, отын сорғылары – ақауды анықтау;</w:t>
      </w:r>
    </w:p>
    <w:p>
      <w:pPr>
        <w:spacing w:after="0"/>
        <w:ind w:left="0"/>
        <w:jc w:val="both"/>
      </w:pPr>
      <w:r>
        <w:rPr>
          <w:rFonts w:ascii="Times New Roman"/>
          <w:b w:val="false"/>
          <w:i w:val="false"/>
          <w:color w:val="000000"/>
          <w:sz w:val="28"/>
        </w:rPr>
        <w:t>
      4) радиолокациялық аппаратуралар – тексеру және ақауды анықтау;</w:t>
      </w:r>
    </w:p>
    <w:p>
      <w:pPr>
        <w:spacing w:after="0"/>
        <w:ind w:left="0"/>
        <w:jc w:val="both"/>
      </w:pPr>
      <w:r>
        <w:rPr>
          <w:rFonts w:ascii="Times New Roman"/>
          <w:b w:val="false"/>
          <w:i w:val="false"/>
          <w:color w:val="000000"/>
          <w:sz w:val="28"/>
        </w:rPr>
        <w:t>
      5) пилотажды аспаптардың электрондық, электрлік, механикалық блоктары – кешенді ақауды анықтау;</w:t>
      </w:r>
    </w:p>
    <w:p>
      <w:pPr>
        <w:spacing w:after="0"/>
        <w:ind w:left="0"/>
        <w:jc w:val="both"/>
      </w:pPr>
      <w:r>
        <w:rPr>
          <w:rFonts w:ascii="Times New Roman"/>
          <w:b w:val="false"/>
          <w:i w:val="false"/>
          <w:color w:val="000000"/>
          <w:sz w:val="28"/>
        </w:rPr>
        <w:t>
      6) бортты есептегіштер – ақауды анықтау;</w:t>
      </w:r>
    </w:p>
    <w:p>
      <w:pPr>
        <w:spacing w:after="0"/>
        <w:ind w:left="0"/>
        <w:jc w:val="both"/>
      </w:pPr>
      <w:r>
        <w:rPr>
          <w:rFonts w:ascii="Times New Roman"/>
          <w:b w:val="false"/>
          <w:i w:val="false"/>
          <w:color w:val="000000"/>
          <w:sz w:val="28"/>
        </w:rPr>
        <w:t>
      7) әуе, біліктес бұрандалар – ақауды анықтау;</w:t>
      </w:r>
    </w:p>
    <w:p>
      <w:pPr>
        <w:spacing w:after="0"/>
        <w:ind w:left="0"/>
        <w:jc w:val="both"/>
      </w:pPr>
      <w:r>
        <w:rPr>
          <w:rFonts w:ascii="Times New Roman"/>
          <w:b w:val="false"/>
          <w:i w:val="false"/>
          <w:color w:val="000000"/>
          <w:sz w:val="28"/>
        </w:rPr>
        <w:t>
      8) орташа типтік ұшу аппараттарының басқару және штурвал бағандарының гермоқосқыштары – ақауды анықтау;</w:t>
      </w:r>
    </w:p>
    <w:p>
      <w:pPr>
        <w:spacing w:after="0"/>
        <w:ind w:left="0"/>
        <w:jc w:val="both"/>
      </w:pPr>
      <w:r>
        <w:rPr>
          <w:rFonts w:ascii="Times New Roman"/>
          <w:b w:val="false"/>
          <w:i w:val="false"/>
          <w:color w:val="000000"/>
          <w:sz w:val="28"/>
        </w:rPr>
        <w:t>
      9) шасси және жүк люктерінің құлыптары – ақауды анықтау;</w:t>
      </w:r>
    </w:p>
    <w:p>
      <w:pPr>
        <w:spacing w:after="0"/>
        <w:ind w:left="0"/>
        <w:jc w:val="both"/>
      </w:pPr>
      <w:r>
        <w:rPr>
          <w:rFonts w:ascii="Times New Roman"/>
          <w:b w:val="false"/>
          <w:i w:val="false"/>
          <w:color w:val="000000"/>
          <w:sz w:val="28"/>
        </w:rPr>
        <w:t>
      10) радиолокациялық жабдықтар антенналарының айналары мен сәулелендіргіштері – техникалық жағдайларға сәйкес тексеру;</w:t>
      </w:r>
    </w:p>
    <w:p>
      <w:pPr>
        <w:spacing w:after="0"/>
        <w:ind w:left="0"/>
        <w:jc w:val="both"/>
      </w:pPr>
      <w:r>
        <w:rPr>
          <w:rFonts w:ascii="Times New Roman"/>
          <w:b w:val="false"/>
          <w:i w:val="false"/>
          <w:color w:val="000000"/>
          <w:sz w:val="28"/>
        </w:rPr>
        <w:t>
      11) жану камералары – "ИПД" аспабымен қарау;</w:t>
      </w:r>
    </w:p>
    <w:p>
      <w:pPr>
        <w:spacing w:after="0"/>
        <w:ind w:left="0"/>
        <w:jc w:val="both"/>
      </w:pPr>
      <w:r>
        <w:rPr>
          <w:rFonts w:ascii="Times New Roman"/>
          <w:b w:val="false"/>
          <w:i w:val="false"/>
          <w:color w:val="000000"/>
          <w:sz w:val="28"/>
        </w:rPr>
        <w:t>
      12) форсажды диффузорлардың корпустары, қыздыру құбырлары – ақауды анықтау;</w:t>
      </w:r>
    </w:p>
    <w:p>
      <w:pPr>
        <w:spacing w:after="0"/>
        <w:ind w:left="0"/>
        <w:jc w:val="both"/>
      </w:pPr>
      <w:r>
        <w:rPr>
          <w:rFonts w:ascii="Times New Roman"/>
          <w:b w:val="false"/>
          <w:i w:val="false"/>
          <w:color w:val="000000"/>
          <w:sz w:val="28"/>
        </w:rPr>
        <w:t>
      13) реттығын жұптары, отын сорғыларының плунжерлері – ақауды анықтау;</w:t>
      </w:r>
    </w:p>
    <w:p>
      <w:pPr>
        <w:spacing w:after="0"/>
        <w:ind w:left="0"/>
        <w:jc w:val="both"/>
      </w:pPr>
      <w:r>
        <w:rPr>
          <w:rFonts w:ascii="Times New Roman"/>
          <w:b w:val="false"/>
          <w:i w:val="false"/>
          <w:color w:val="000000"/>
          <w:sz w:val="28"/>
        </w:rPr>
        <w:t>
      14) "ГТД" турбокомпрессорлар таяныштарының мойынтіректері – радиалды және осьтік саңылауларды, қондырмаларды есептеу;</w:t>
      </w:r>
    </w:p>
    <w:p>
      <w:pPr>
        <w:spacing w:after="0"/>
        <w:ind w:left="0"/>
        <w:jc w:val="both"/>
      </w:pPr>
      <w:r>
        <w:rPr>
          <w:rFonts w:ascii="Times New Roman"/>
          <w:b w:val="false"/>
          <w:i w:val="false"/>
          <w:color w:val="000000"/>
          <w:sz w:val="28"/>
        </w:rPr>
        <w:t>
      15) штепсельді ажыратқыштар – ақауды анықтау;</w:t>
      </w:r>
    </w:p>
    <w:p>
      <w:pPr>
        <w:spacing w:after="0"/>
        <w:ind w:left="0"/>
        <w:jc w:val="both"/>
      </w:pPr>
      <w:r>
        <w:rPr>
          <w:rFonts w:ascii="Times New Roman"/>
          <w:b w:val="false"/>
          <w:i w:val="false"/>
          <w:color w:val="000000"/>
          <w:sz w:val="28"/>
        </w:rPr>
        <w:t>
      16) тікұшақ редукторлары – ақауды анықтау;</w:t>
      </w:r>
    </w:p>
    <w:p>
      <w:pPr>
        <w:spacing w:after="0"/>
        <w:ind w:left="0"/>
        <w:jc w:val="both"/>
      </w:pPr>
      <w:r>
        <w:rPr>
          <w:rFonts w:ascii="Times New Roman"/>
          <w:b w:val="false"/>
          <w:i w:val="false"/>
          <w:color w:val="000000"/>
          <w:sz w:val="28"/>
        </w:rPr>
        <w:t>
      17) айналым регуляторлары, май, отын, сигнал беру қысым бергіштері – ақауды анықтау;</w:t>
      </w:r>
    </w:p>
    <w:p>
      <w:pPr>
        <w:spacing w:after="0"/>
        <w:ind w:left="0"/>
        <w:jc w:val="both"/>
      </w:pPr>
      <w:r>
        <w:rPr>
          <w:rFonts w:ascii="Times New Roman"/>
          <w:b w:val="false"/>
          <w:i w:val="false"/>
          <w:color w:val="000000"/>
          <w:sz w:val="28"/>
        </w:rPr>
        <w:t>
      18) қозғалтқыштардың тораптары – ақауды анықтау кезіндегі динамикалық теңгерім;</w:t>
      </w:r>
    </w:p>
    <w:p>
      <w:pPr>
        <w:spacing w:after="0"/>
        <w:ind w:left="0"/>
        <w:jc w:val="both"/>
      </w:pPr>
      <w:r>
        <w:rPr>
          <w:rFonts w:ascii="Times New Roman"/>
          <w:b w:val="false"/>
          <w:i w:val="false"/>
          <w:color w:val="000000"/>
          <w:sz w:val="28"/>
        </w:rPr>
        <w:t>
      19) "ҚКҚ" және қозғалтқыштың қуатты қосалқы құрылғылары, ажырамайтын бөлшектері – ақауды анықтау;</w:t>
      </w:r>
    </w:p>
    <w:p>
      <w:pPr>
        <w:spacing w:after="0"/>
        <w:ind w:left="0"/>
        <w:jc w:val="both"/>
      </w:pPr>
      <w:r>
        <w:rPr>
          <w:rFonts w:ascii="Times New Roman"/>
          <w:b w:val="false"/>
          <w:i w:val="false"/>
          <w:color w:val="000000"/>
          <w:sz w:val="28"/>
        </w:rPr>
        <w:t>
      20) центрпландар, гермокабиналар, фюзеляждар, мотогондолдар, планер конструкциясының күшті элементтері – ақауды анықтау;</w:t>
      </w:r>
    </w:p>
    <w:p>
      <w:pPr>
        <w:spacing w:after="0"/>
        <w:ind w:left="0"/>
        <w:jc w:val="both"/>
      </w:pPr>
      <w:r>
        <w:rPr>
          <w:rFonts w:ascii="Times New Roman"/>
          <w:b w:val="false"/>
          <w:i w:val="false"/>
          <w:color w:val="000000"/>
          <w:sz w:val="28"/>
        </w:rPr>
        <w:t>
      21) радио тізбектердің электр аппаратурасы – ақауды анықтау.</w:t>
      </w:r>
    </w:p>
    <w:bookmarkStart w:name="z88" w:id="86"/>
    <w:p>
      <w:pPr>
        <w:spacing w:after="0"/>
        <w:ind w:left="0"/>
        <w:jc w:val="left"/>
      </w:pPr>
      <w:r>
        <w:rPr>
          <w:rFonts w:ascii="Times New Roman"/>
          <w:b/>
          <w:i w:val="false"/>
          <w:color w:val="000000"/>
        </w:rPr>
        <w:t xml:space="preserve"> 17-параграф. Авиациялық техниканың ақаушысы, 7-разряд</w:t>
      </w:r>
    </w:p>
    <w:bookmarkEnd w:id="86"/>
    <w:bookmarkStart w:name="z89" w:id="87"/>
    <w:p>
      <w:pPr>
        <w:spacing w:after="0"/>
        <w:ind w:left="0"/>
        <w:jc w:val="both"/>
      </w:pPr>
      <w:r>
        <w:rPr>
          <w:rFonts w:ascii="Times New Roman"/>
          <w:b w:val="false"/>
          <w:i w:val="false"/>
          <w:color w:val="000000"/>
          <w:sz w:val="28"/>
        </w:rPr>
        <w:t>
      59. Жұмыс сипаттамасы:</w:t>
      </w:r>
    </w:p>
    <w:bookmarkEnd w:id="87"/>
    <w:p>
      <w:pPr>
        <w:spacing w:after="0"/>
        <w:ind w:left="0"/>
        <w:jc w:val="both"/>
      </w:pPr>
      <w:r>
        <w:rPr>
          <w:rFonts w:ascii="Times New Roman"/>
          <w:b w:val="false"/>
          <w:i w:val="false"/>
          <w:color w:val="000000"/>
          <w:sz w:val="28"/>
        </w:rPr>
        <w:t>
      ауыр типтік ұшу аппараттарының техникалық жағдайының ақауын анықтау және жөндеу түрін айқындау;</w:t>
      </w:r>
    </w:p>
    <w:p>
      <w:pPr>
        <w:spacing w:after="0"/>
        <w:ind w:left="0"/>
        <w:jc w:val="both"/>
      </w:pPr>
      <w:r>
        <w:rPr>
          <w:rFonts w:ascii="Times New Roman"/>
          <w:b w:val="false"/>
          <w:i w:val="false"/>
          <w:color w:val="000000"/>
          <w:sz w:val="28"/>
        </w:rPr>
        <w:t>
      ауыр типтік ұшу аппараттарды автоматты реттеу жүйелерінің күрделі екі контурлы және екі білікті қозғалтқыштары мен күрделі агрегаттарының ақауларын анықтау;</w:t>
      </w:r>
    </w:p>
    <w:p>
      <w:pPr>
        <w:spacing w:after="0"/>
        <w:ind w:left="0"/>
        <w:jc w:val="both"/>
      </w:pPr>
      <w:r>
        <w:rPr>
          <w:rFonts w:ascii="Times New Roman"/>
          <w:b w:val="false"/>
          <w:i w:val="false"/>
          <w:color w:val="000000"/>
          <w:sz w:val="28"/>
        </w:rPr>
        <w:t>
      барлық пысықтаулар мен сериялар бойынша өзгерістерді ескере отырып, ұшу аппараттарының арнайы жабдықтарын толық көлемде ақау анықтау;</w:t>
      </w:r>
    </w:p>
    <w:p>
      <w:pPr>
        <w:spacing w:after="0"/>
        <w:ind w:left="0"/>
        <w:jc w:val="both"/>
      </w:pPr>
      <w:r>
        <w:rPr>
          <w:rFonts w:ascii="Times New Roman"/>
          <w:b w:val="false"/>
          <w:i w:val="false"/>
          <w:color w:val="000000"/>
          <w:sz w:val="28"/>
        </w:rPr>
        <w:t>
      ауыр типтік ұшу аппараттарының күрделі және дәл бөлшектеріне микрометриялық өлшемдер жүргізу;</w:t>
      </w:r>
    </w:p>
    <w:p>
      <w:pPr>
        <w:spacing w:after="0"/>
        <w:ind w:left="0"/>
        <w:jc w:val="both"/>
      </w:pPr>
      <w:r>
        <w:rPr>
          <w:rFonts w:ascii="Times New Roman"/>
          <w:b w:val="false"/>
          <w:i w:val="false"/>
          <w:color w:val="000000"/>
          <w:sz w:val="28"/>
        </w:rPr>
        <w:t>
      авиатехника бұйымдарының жұмыс істегенде істен шығып қалу және ақауларына карточкалар жүргізу;</w:t>
      </w:r>
    </w:p>
    <w:p>
      <w:pPr>
        <w:spacing w:after="0"/>
        <w:ind w:left="0"/>
        <w:jc w:val="both"/>
      </w:pPr>
      <w:r>
        <w:rPr>
          <w:rFonts w:ascii="Times New Roman"/>
          <w:b w:val="false"/>
          <w:i w:val="false"/>
          <w:color w:val="000000"/>
          <w:sz w:val="28"/>
        </w:rPr>
        <w:t>
      басқарылатын ракеталық жарақтандыру агрегаттары мен жүйелерінің ақауларын анықтау, бұзылуларын табу, реттеу, түзету және сынау;</w:t>
      </w:r>
    </w:p>
    <w:p>
      <w:pPr>
        <w:spacing w:after="0"/>
        <w:ind w:left="0"/>
        <w:jc w:val="both"/>
      </w:pPr>
      <w:r>
        <w:rPr>
          <w:rFonts w:ascii="Times New Roman"/>
          <w:b w:val="false"/>
          <w:i w:val="false"/>
          <w:color w:val="000000"/>
          <w:sz w:val="28"/>
        </w:rPr>
        <w:t>
      аэродром қоректендіргіштерінің энергия шкафтарын, таратып-бөлгіштердің қораптарын ақауға тексеру;</w:t>
      </w:r>
    </w:p>
    <w:p>
      <w:pPr>
        <w:spacing w:after="0"/>
        <w:ind w:left="0"/>
        <w:jc w:val="both"/>
      </w:pPr>
      <w:r>
        <w:rPr>
          <w:rFonts w:ascii="Times New Roman"/>
          <w:b w:val="false"/>
          <w:i w:val="false"/>
          <w:color w:val="000000"/>
          <w:sz w:val="28"/>
        </w:rPr>
        <w:t>
      аса маңызды трассаның күрделі аспапты жабдықтарының, электр бұраулары жетектерінің ақауларын анықтау.</w:t>
      </w:r>
    </w:p>
    <w:bookmarkStart w:name="z90" w:id="88"/>
    <w:p>
      <w:pPr>
        <w:spacing w:after="0"/>
        <w:ind w:left="0"/>
        <w:jc w:val="both"/>
      </w:pPr>
      <w:r>
        <w:rPr>
          <w:rFonts w:ascii="Times New Roman"/>
          <w:b w:val="false"/>
          <w:i w:val="false"/>
          <w:color w:val="000000"/>
          <w:sz w:val="28"/>
        </w:rPr>
        <w:t>
      60. Білуге тиіс:</w:t>
      </w:r>
    </w:p>
    <w:bookmarkEnd w:id="88"/>
    <w:p>
      <w:pPr>
        <w:spacing w:after="0"/>
        <w:ind w:left="0"/>
        <w:jc w:val="both"/>
      </w:pPr>
      <w:r>
        <w:rPr>
          <w:rFonts w:ascii="Times New Roman"/>
          <w:b w:val="false"/>
          <w:i w:val="false"/>
          <w:color w:val="000000"/>
          <w:sz w:val="28"/>
        </w:rPr>
        <w:t>
      ауыр типтік ұшу аппараттарды және авиациялық техниканың күрделі және дәл жүйелерін жөндеу технологиясы, түрлері мен типтерін;</w:t>
      </w:r>
    </w:p>
    <w:p>
      <w:pPr>
        <w:spacing w:after="0"/>
        <w:ind w:left="0"/>
        <w:jc w:val="both"/>
      </w:pPr>
      <w:r>
        <w:rPr>
          <w:rFonts w:ascii="Times New Roman"/>
          <w:b w:val="false"/>
          <w:i w:val="false"/>
          <w:color w:val="000000"/>
          <w:sz w:val="28"/>
        </w:rPr>
        <w:t>
      ауыр типтік ұшу аппараттарының, күрделі екі контурлы және екі білікті қозғалтқыштардың, ауыр типтік ұшу аппараттарының автоматты реттеу агрегаттары мен жүйелерінің ақауларын анықтау кезінде қолданылатын бақылау-тексеру аппаратуралары мен стендтері, негізгі сыналатын стендтерді реттеу жүйесін;</w:t>
      </w:r>
    </w:p>
    <w:p>
      <w:pPr>
        <w:spacing w:after="0"/>
        <w:ind w:left="0"/>
        <w:jc w:val="both"/>
      </w:pPr>
      <w:r>
        <w:rPr>
          <w:rFonts w:ascii="Times New Roman"/>
          <w:b w:val="false"/>
          <w:i w:val="false"/>
          <w:color w:val="000000"/>
          <w:sz w:val="28"/>
        </w:rPr>
        <w:t>
      өлшеу аспаптарын және бақылау-тексеру аппаратурасын баптау қағидаларын;</w:t>
      </w:r>
    </w:p>
    <w:p>
      <w:pPr>
        <w:spacing w:after="0"/>
        <w:ind w:left="0"/>
        <w:jc w:val="both"/>
      </w:pPr>
      <w:r>
        <w:rPr>
          <w:rFonts w:ascii="Times New Roman"/>
          <w:b w:val="false"/>
          <w:i w:val="false"/>
          <w:color w:val="000000"/>
          <w:sz w:val="28"/>
        </w:rPr>
        <w:t>
      ауыр типтік ұшу аппараттары бұйымдарын сертификаттаудың негізгі қағидалары мен процедураларын, сертификатты метрологиялық қамтамасыз ету туралы мәліметтер.</w:t>
      </w:r>
    </w:p>
    <w:bookmarkStart w:name="z91" w:id="89"/>
    <w:p>
      <w:pPr>
        <w:spacing w:after="0"/>
        <w:ind w:left="0"/>
        <w:jc w:val="both"/>
      </w:pPr>
      <w:r>
        <w:rPr>
          <w:rFonts w:ascii="Times New Roman"/>
          <w:b w:val="false"/>
          <w:i w:val="false"/>
          <w:color w:val="000000"/>
          <w:sz w:val="28"/>
        </w:rPr>
        <w:t>
      61. Техникалық және кәсіптік (арнайы орта және кәсіптік орта) білім талап етіледі.</w:t>
      </w:r>
    </w:p>
    <w:bookmarkEnd w:id="89"/>
    <w:bookmarkStart w:name="z92" w:id="90"/>
    <w:p>
      <w:pPr>
        <w:spacing w:after="0"/>
        <w:ind w:left="0"/>
        <w:jc w:val="both"/>
      </w:pPr>
      <w:r>
        <w:rPr>
          <w:rFonts w:ascii="Times New Roman"/>
          <w:b w:val="false"/>
          <w:i w:val="false"/>
          <w:color w:val="000000"/>
          <w:sz w:val="28"/>
        </w:rPr>
        <w:t>
      62. Жұмыс үлгілері:</w:t>
      </w:r>
    </w:p>
    <w:bookmarkEnd w:id="90"/>
    <w:p>
      <w:pPr>
        <w:spacing w:after="0"/>
        <w:ind w:left="0"/>
        <w:jc w:val="both"/>
      </w:pPr>
      <w:r>
        <w:rPr>
          <w:rFonts w:ascii="Times New Roman"/>
          <w:b w:val="false"/>
          <w:i w:val="false"/>
          <w:color w:val="000000"/>
          <w:sz w:val="28"/>
        </w:rPr>
        <w:t>
      1) автопилот агрегаттары – ақауды анықтау;</w:t>
      </w:r>
    </w:p>
    <w:p>
      <w:pPr>
        <w:spacing w:after="0"/>
        <w:ind w:left="0"/>
        <w:jc w:val="both"/>
      </w:pPr>
      <w:r>
        <w:rPr>
          <w:rFonts w:ascii="Times New Roman"/>
          <w:b w:val="false"/>
          <w:i w:val="false"/>
          <w:color w:val="000000"/>
          <w:sz w:val="28"/>
        </w:rPr>
        <w:t>
      2) электронды блоктар, электронды-оптикалық құрылғылар, панельдер – істен шыққан элементті айқындау мақсатында жүйеге кіретін жекелеген элементтер мен тораптарды сынау, реттеу, ақауын анықтау;</w:t>
      </w:r>
    </w:p>
    <w:p>
      <w:pPr>
        <w:spacing w:after="0"/>
        <w:ind w:left="0"/>
        <w:jc w:val="both"/>
      </w:pPr>
      <w:r>
        <w:rPr>
          <w:rFonts w:ascii="Times New Roman"/>
          <w:b w:val="false"/>
          <w:i w:val="false"/>
          <w:color w:val="000000"/>
          <w:sz w:val="28"/>
        </w:rPr>
        <w:t>
      3) ауыр ұшу аппараттарының гидрогаз жүйелері – ақауды анықтау;</w:t>
      </w:r>
    </w:p>
    <w:p>
      <w:pPr>
        <w:spacing w:after="0"/>
        <w:ind w:left="0"/>
        <w:jc w:val="both"/>
      </w:pPr>
      <w:r>
        <w:rPr>
          <w:rFonts w:ascii="Times New Roman"/>
          <w:b w:val="false"/>
          <w:i w:val="false"/>
          <w:color w:val="000000"/>
          <w:sz w:val="28"/>
        </w:rPr>
        <w:t>
      4) басқару және штурвалды баған гермоқосқыштары (электрлік өткізгіш) – ақауды анықтау;</w:t>
      </w:r>
    </w:p>
    <w:p>
      <w:pPr>
        <w:spacing w:after="0"/>
        <w:ind w:left="0"/>
        <w:jc w:val="both"/>
      </w:pPr>
      <w:r>
        <w:rPr>
          <w:rFonts w:ascii="Times New Roman"/>
          <w:b w:val="false"/>
          <w:i w:val="false"/>
          <w:color w:val="000000"/>
          <w:sz w:val="28"/>
        </w:rPr>
        <w:t>
      5) қанаттар, шассилер, тіреуіш амортизаторларының топсалық тораптары, шассиді көтергіш цилиндрлер, гидрожүйе агрегаттары – ақауды анықтау;</w:t>
      </w:r>
    </w:p>
    <w:p>
      <w:pPr>
        <w:spacing w:after="0"/>
        <w:ind w:left="0"/>
        <w:jc w:val="both"/>
      </w:pPr>
      <w:r>
        <w:rPr>
          <w:rFonts w:ascii="Times New Roman"/>
          <w:b w:val="false"/>
          <w:i w:val="false"/>
          <w:color w:val="000000"/>
          <w:sz w:val="28"/>
        </w:rPr>
        <w:t>
      6) кареткалар, жапқыштардың көтергіштері – ақауды анықтау;</w:t>
      </w:r>
    </w:p>
    <w:p>
      <w:pPr>
        <w:spacing w:after="0"/>
        <w:ind w:left="0"/>
        <w:jc w:val="both"/>
      </w:pPr>
      <w:r>
        <w:rPr>
          <w:rFonts w:ascii="Times New Roman"/>
          <w:b w:val="false"/>
          <w:i w:val="false"/>
          <w:color w:val="000000"/>
          <w:sz w:val="28"/>
        </w:rPr>
        <w:t>
      7) ауыр ұшу аппараттарының май агрегаттары, температураны реттегіштері, турбостартерлер – ақауды анықтау;</w:t>
      </w:r>
    </w:p>
    <w:p>
      <w:pPr>
        <w:spacing w:after="0"/>
        <w:ind w:left="0"/>
        <w:jc w:val="both"/>
      </w:pPr>
      <w:r>
        <w:rPr>
          <w:rFonts w:ascii="Times New Roman"/>
          <w:b w:val="false"/>
          <w:i w:val="false"/>
          <w:color w:val="000000"/>
          <w:sz w:val="28"/>
        </w:rPr>
        <w:t>
      8) басқарылатын ракеталық жарақтандыру жүйелері – ақаулықты табу, реттеу, ақауды анықтау.</w:t>
      </w:r>
    </w:p>
    <w:bookmarkStart w:name="z93" w:id="91"/>
    <w:p>
      <w:pPr>
        <w:spacing w:after="0"/>
        <w:ind w:left="0"/>
        <w:jc w:val="left"/>
      </w:pPr>
      <w:r>
        <w:rPr>
          <w:rFonts w:ascii="Times New Roman"/>
          <w:b/>
          <w:i w:val="false"/>
          <w:color w:val="000000"/>
        </w:rPr>
        <w:t xml:space="preserve"> 18-параграф. Авиациялық техниканың ақаушысы, 8-разряд</w:t>
      </w:r>
    </w:p>
    <w:bookmarkEnd w:id="91"/>
    <w:bookmarkStart w:name="z94" w:id="92"/>
    <w:p>
      <w:pPr>
        <w:spacing w:after="0"/>
        <w:ind w:left="0"/>
        <w:jc w:val="both"/>
      </w:pPr>
      <w:r>
        <w:rPr>
          <w:rFonts w:ascii="Times New Roman"/>
          <w:b w:val="false"/>
          <w:i w:val="false"/>
          <w:color w:val="000000"/>
          <w:sz w:val="28"/>
        </w:rPr>
        <w:t>
      63. Жұмыс сипаттамасы:</w:t>
      </w:r>
    </w:p>
    <w:bookmarkEnd w:id="92"/>
    <w:p>
      <w:pPr>
        <w:spacing w:after="0"/>
        <w:ind w:left="0"/>
        <w:jc w:val="both"/>
      </w:pPr>
      <w:r>
        <w:rPr>
          <w:rFonts w:ascii="Times New Roman"/>
          <w:b w:val="false"/>
          <w:i w:val="false"/>
          <w:color w:val="000000"/>
          <w:sz w:val="28"/>
        </w:rPr>
        <w:t>
      тәжірибелі, эксперименттік және бірегей типтегі ұшу аппараттарының ақауын анықтау және ұшудан кейін техникалық жағдайын тексеру;</w:t>
      </w:r>
    </w:p>
    <w:p>
      <w:pPr>
        <w:spacing w:after="0"/>
        <w:ind w:left="0"/>
        <w:jc w:val="both"/>
      </w:pPr>
      <w:r>
        <w:rPr>
          <w:rFonts w:ascii="Times New Roman"/>
          <w:b w:val="false"/>
          <w:i w:val="false"/>
          <w:color w:val="000000"/>
          <w:sz w:val="28"/>
        </w:rPr>
        <w:t>
      тәжірибелі, эксперименттік және бірегей типтегі ұшу аппараттарының бөлшектерінде, тораптарында, агрегаттарында, аспаптарында, жабдықтарында ақаулардың пайда болу себептерін белгілеу;</w:t>
      </w:r>
    </w:p>
    <w:p>
      <w:pPr>
        <w:spacing w:after="0"/>
        <w:ind w:left="0"/>
        <w:jc w:val="both"/>
      </w:pPr>
      <w:r>
        <w:rPr>
          <w:rFonts w:ascii="Times New Roman"/>
          <w:b w:val="false"/>
          <w:i w:val="false"/>
          <w:color w:val="000000"/>
          <w:sz w:val="28"/>
        </w:rPr>
        <w:t>
      ұшу аппараттарының формулярларын, олардың қозғалтқыштарын, айрықшалықтары бойынша жарақтану жүйесін тексеру, ақауды анықтау карталарын ресімдеу;</w:t>
      </w:r>
    </w:p>
    <w:p>
      <w:pPr>
        <w:spacing w:after="0"/>
        <w:ind w:left="0"/>
        <w:jc w:val="both"/>
      </w:pPr>
      <w:r>
        <w:rPr>
          <w:rFonts w:ascii="Times New Roman"/>
          <w:b w:val="false"/>
          <w:i w:val="false"/>
          <w:color w:val="000000"/>
          <w:sz w:val="28"/>
        </w:rPr>
        <w:t>
      қолданылатын күрделі бақылау-өлшеу аспаптарын, қондырғылар мен стендтерді баптау, теңшеу және жарамдылығын бағалау;</w:t>
      </w:r>
    </w:p>
    <w:p>
      <w:pPr>
        <w:spacing w:after="0"/>
        <w:ind w:left="0"/>
        <w:jc w:val="both"/>
      </w:pPr>
      <w:r>
        <w:rPr>
          <w:rFonts w:ascii="Times New Roman"/>
          <w:b w:val="false"/>
          <w:i w:val="false"/>
          <w:color w:val="000000"/>
          <w:sz w:val="28"/>
        </w:rPr>
        <w:t>
      лазерлі техниканы пайдалана отырып, ұшу аппараттары мен олардың жүйесін нивелирлеу;</w:t>
      </w:r>
    </w:p>
    <w:p>
      <w:pPr>
        <w:spacing w:after="0"/>
        <w:ind w:left="0"/>
        <w:jc w:val="both"/>
      </w:pPr>
      <w:r>
        <w:rPr>
          <w:rFonts w:ascii="Times New Roman"/>
          <w:b w:val="false"/>
          <w:i w:val="false"/>
          <w:color w:val="000000"/>
          <w:sz w:val="28"/>
        </w:rPr>
        <w:t>
      орындалатын жұмыстардың көлемін айқындау, ақауды анықтау тәсілдерін тағайындау және авиациялық техниканың күрделі жүйелерін қалпына келтіру.</w:t>
      </w:r>
    </w:p>
    <w:bookmarkStart w:name="z95" w:id="93"/>
    <w:p>
      <w:pPr>
        <w:spacing w:after="0"/>
        <w:ind w:left="0"/>
        <w:jc w:val="both"/>
      </w:pPr>
      <w:r>
        <w:rPr>
          <w:rFonts w:ascii="Times New Roman"/>
          <w:b w:val="false"/>
          <w:i w:val="false"/>
          <w:color w:val="000000"/>
          <w:sz w:val="28"/>
        </w:rPr>
        <w:t>
      64. Білуге тиіс:</w:t>
      </w:r>
    </w:p>
    <w:bookmarkEnd w:id="93"/>
    <w:p>
      <w:pPr>
        <w:spacing w:after="0"/>
        <w:ind w:left="0"/>
        <w:jc w:val="both"/>
      </w:pPr>
      <w:r>
        <w:rPr>
          <w:rFonts w:ascii="Times New Roman"/>
          <w:b w:val="false"/>
          <w:i w:val="false"/>
          <w:color w:val="000000"/>
          <w:sz w:val="28"/>
        </w:rPr>
        <w:t>
      тәжірибелі, эксперименттік және бірегей типтегі ұшу аппараттарын қалпына келтіру технологиясының ерекшеліктері, авиациялық техниканың күрделі бұйымдарын пайдалану шарттары және конструкциялық ерекшеліктерін;</w:t>
      </w:r>
    </w:p>
    <w:p>
      <w:pPr>
        <w:spacing w:after="0"/>
        <w:ind w:left="0"/>
        <w:jc w:val="both"/>
      </w:pPr>
      <w:r>
        <w:rPr>
          <w:rFonts w:ascii="Times New Roman"/>
          <w:b w:val="false"/>
          <w:i w:val="false"/>
          <w:color w:val="000000"/>
          <w:sz w:val="28"/>
        </w:rPr>
        <w:t>
      күрделі тексеру аппаратурасының конструкциясы және пайдалану ерекшеліктерін;</w:t>
      </w:r>
    </w:p>
    <w:p>
      <w:pPr>
        <w:spacing w:after="0"/>
        <w:ind w:left="0"/>
        <w:jc w:val="both"/>
      </w:pPr>
      <w:r>
        <w:rPr>
          <w:rFonts w:ascii="Times New Roman"/>
          <w:b w:val="false"/>
          <w:i w:val="false"/>
          <w:color w:val="000000"/>
          <w:sz w:val="28"/>
        </w:rPr>
        <w:t>
      авиациялық техниканың сертификатталған бұйымдарына қойылатын талаптар, авиациялық техниканың сапасы мен сенімділік мәселелері.</w:t>
      </w:r>
    </w:p>
    <w:bookmarkStart w:name="z96" w:id="94"/>
    <w:p>
      <w:pPr>
        <w:spacing w:after="0"/>
        <w:ind w:left="0"/>
        <w:jc w:val="both"/>
      </w:pPr>
      <w:r>
        <w:rPr>
          <w:rFonts w:ascii="Times New Roman"/>
          <w:b w:val="false"/>
          <w:i w:val="false"/>
          <w:color w:val="000000"/>
          <w:sz w:val="28"/>
        </w:rPr>
        <w:t>
      65. Техникалық және кәсіптік (арнайы орта және кәсіптік орта) білім талап етіледі.</w:t>
      </w:r>
    </w:p>
    <w:bookmarkEnd w:id="94"/>
    <w:bookmarkStart w:name="z97" w:id="95"/>
    <w:p>
      <w:pPr>
        <w:spacing w:after="0"/>
        <w:ind w:left="0"/>
        <w:jc w:val="both"/>
      </w:pPr>
      <w:r>
        <w:rPr>
          <w:rFonts w:ascii="Times New Roman"/>
          <w:b w:val="false"/>
          <w:i w:val="false"/>
          <w:color w:val="000000"/>
          <w:sz w:val="28"/>
        </w:rPr>
        <w:t>
      66. Жұмыс үлгілері:</w:t>
      </w:r>
    </w:p>
    <w:bookmarkEnd w:id="95"/>
    <w:p>
      <w:pPr>
        <w:spacing w:after="0"/>
        <w:ind w:left="0"/>
        <w:jc w:val="both"/>
      </w:pPr>
      <w:r>
        <w:rPr>
          <w:rFonts w:ascii="Times New Roman"/>
          <w:b w:val="false"/>
          <w:i w:val="false"/>
          <w:color w:val="000000"/>
          <w:sz w:val="28"/>
        </w:rPr>
        <w:t>
      1) гермокабиналар, электрлік және аспаптық жабдықтар, гермокабинаның гермоқосқыштары, центропландар – ақауды тану;</w:t>
      </w:r>
    </w:p>
    <w:p>
      <w:pPr>
        <w:spacing w:after="0"/>
        <w:ind w:left="0"/>
        <w:jc w:val="both"/>
      </w:pPr>
      <w:r>
        <w:rPr>
          <w:rFonts w:ascii="Times New Roman"/>
          <w:b w:val="false"/>
          <w:i w:val="false"/>
          <w:color w:val="000000"/>
          <w:sz w:val="28"/>
        </w:rPr>
        <w:t>
      2) газтурбиналық қозғалтқыштар және олардың жүйелері – ақауды толық анықтау;</w:t>
      </w:r>
    </w:p>
    <w:p>
      <w:pPr>
        <w:spacing w:after="0"/>
        <w:ind w:left="0"/>
        <w:jc w:val="both"/>
      </w:pPr>
      <w:r>
        <w:rPr>
          <w:rFonts w:ascii="Times New Roman"/>
          <w:b w:val="false"/>
          <w:i w:val="false"/>
          <w:color w:val="000000"/>
          <w:sz w:val="28"/>
        </w:rPr>
        <w:t>
      3) курстық, навигациялық жүйелер – ақауды толық анықтау;</w:t>
      </w:r>
    </w:p>
    <w:p>
      <w:pPr>
        <w:spacing w:after="0"/>
        <w:ind w:left="0"/>
        <w:jc w:val="both"/>
      </w:pPr>
      <w:r>
        <w:rPr>
          <w:rFonts w:ascii="Times New Roman"/>
          <w:b w:val="false"/>
          <w:i w:val="false"/>
          <w:color w:val="000000"/>
          <w:sz w:val="28"/>
        </w:rPr>
        <w:t>
      4) "Кулон" типтегі агрегаттардың жүйелері – ақауды толық анықтау;</w:t>
      </w:r>
    </w:p>
    <w:p>
      <w:pPr>
        <w:spacing w:after="0"/>
        <w:ind w:left="0"/>
        <w:jc w:val="both"/>
      </w:pPr>
      <w:r>
        <w:rPr>
          <w:rFonts w:ascii="Times New Roman"/>
          <w:b w:val="false"/>
          <w:i w:val="false"/>
          <w:color w:val="000000"/>
          <w:sz w:val="28"/>
        </w:rPr>
        <w:t>
      5) жарақтандыру жүйесі – көзделетін кешендердің ақауын анықтау; ақаулықты жою, теңшеу, реттеу, түзету және жанастыру;</w:t>
      </w:r>
    </w:p>
    <w:p>
      <w:pPr>
        <w:spacing w:after="0"/>
        <w:ind w:left="0"/>
        <w:jc w:val="both"/>
      </w:pPr>
      <w:r>
        <w:rPr>
          <w:rFonts w:ascii="Times New Roman"/>
          <w:b w:val="false"/>
          <w:i w:val="false"/>
          <w:color w:val="000000"/>
          <w:sz w:val="28"/>
        </w:rPr>
        <w:t>
      6) қызатын шынылар, бұрандалар, коктар – кедергілерді өлшеу;</w:t>
      </w:r>
    </w:p>
    <w:p>
      <w:pPr>
        <w:spacing w:after="0"/>
        <w:ind w:left="0"/>
        <w:jc w:val="both"/>
      </w:pPr>
      <w:r>
        <w:rPr>
          <w:rFonts w:ascii="Times New Roman"/>
          <w:b w:val="false"/>
          <w:i w:val="false"/>
          <w:color w:val="000000"/>
          <w:sz w:val="28"/>
        </w:rPr>
        <w:t>
      7) күштік өткізгіштер – ауыспалы кедергілерді өлшеу.</w:t>
      </w:r>
    </w:p>
    <w:bookmarkStart w:name="z98" w:id="96"/>
    <w:p>
      <w:pPr>
        <w:spacing w:after="0"/>
        <w:ind w:left="0"/>
        <w:jc w:val="left"/>
      </w:pPr>
      <w:r>
        <w:rPr>
          <w:rFonts w:ascii="Times New Roman"/>
          <w:b/>
          <w:i w:val="false"/>
          <w:color w:val="000000"/>
        </w:rPr>
        <w:t xml:space="preserve"> 19-параграф. Авиациялық техниканы жинақтаушы, 2-разряд</w:t>
      </w:r>
    </w:p>
    <w:bookmarkEnd w:id="96"/>
    <w:bookmarkStart w:name="z99" w:id="97"/>
    <w:p>
      <w:pPr>
        <w:spacing w:after="0"/>
        <w:ind w:left="0"/>
        <w:jc w:val="both"/>
      </w:pPr>
      <w:r>
        <w:rPr>
          <w:rFonts w:ascii="Times New Roman"/>
          <w:b w:val="false"/>
          <w:i w:val="false"/>
          <w:color w:val="000000"/>
          <w:sz w:val="28"/>
        </w:rPr>
        <w:t>
      67. Жұмыс сипаттамасы:</w:t>
      </w:r>
    </w:p>
    <w:bookmarkEnd w:id="97"/>
    <w:p>
      <w:pPr>
        <w:spacing w:after="0"/>
        <w:ind w:left="0"/>
        <w:jc w:val="both"/>
      </w:pPr>
      <w:r>
        <w:rPr>
          <w:rFonts w:ascii="Times New Roman"/>
          <w:b w:val="false"/>
          <w:i w:val="false"/>
          <w:color w:val="000000"/>
          <w:sz w:val="28"/>
        </w:rPr>
        <w:t>
      әуе қозғалтқыштарының, ұшу аппараттарының, аспапты, электрлік, радиоэлектрлік жабдықтардың және әуе жарақтандыру жүйелерінің қарапайым бөлшектері мен тораптарын жинақтаушы ведомостар бойынша жинақтау;</w:t>
      </w:r>
    </w:p>
    <w:p>
      <w:pPr>
        <w:spacing w:after="0"/>
        <w:ind w:left="0"/>
        <w:jc w:val="both"/>
      </w:pPr>
      <w:r>
        <w:rPr>
          <w:rFonts w:ascii="Times New Roman"/>
          <w:b w:val="false"/>
          <w:i w:val="false"/>
          <w:color w:val="000000"/>
          <w:sz w:val="28"/>
        </w:rPr>
        <w:t>
      жинақталатын бөлшектер мен тораптарды белгілі тәртіппен орналастыру, оларды таңбалау;</w:t>
      </w:r>
    </w:p>
    <w:p>
      <w:pPr>
        <w:spacing w:after="0"/>
        <w:ind w:left="0"/>
        <w:jc w:val="both"/>
      </w:pPr>
      <w:r>
        <w:rPr>
          <w:rFonts w:ascii="Times New Roman"/>
          <w:b w:val="false"/>
          <w:i w:val="false"/>
          <w:color w:val="000000"/>
          <w:sz w:val="28"/>
        </w:rPr>
        <w:t>
      жинақталатын бөлшектердің жарамдылығын сыртқы көрінісі және құралдардың көмегімен айқындау, коррозияға қарсы жағындылар үшін оларды іріктеу;</w:t>
      </w:r>
    </w:p>
    <w:p>
      <w:pPr>
        <w:spacing w:after="0"/>
        <w:ind w:left="0"/>
        <w:jc w:val="both"/>
      </w:pPr>
      <w:r>
        <w:rPr>
          <w:rFonts w:ascii="Times New Roman"/>
          <w:b w:val="false"/>
          <w:i w:val="false"/>
          <w:color w:val="000000"/>
          <w:sz w:val="28"/>
        </w:rPr>
        <w:t>
      бюллетендерге және тиісті жинақтаушы ведомостардың тізбесіне сәйкес цехтардан бөлшектерді қабылдау;</w:t>
      </w:r>
    </w:p>
    <w:p>
      <w:pPr>
        <w:spacing w:after="0"/>
        <w:ind w:left="0"/>
        <w:jc w:val="both"/>
      </w:pPr>
      <w:r>
        <w:rPr>
          <w:rFonts w:ascii="Times New Roman"/>
          <w:b w:val="false"/>
          <w:i w:val="false"/>
          <w:color w:val="000000"/>
          <w:sz w:val="28"/>
        </w:rPr>
        <w:t>
      жуу және тазалау, бөлшектер мен тораптарға уақытша консервілеу жүргізу;</w:t>
      </w:r>
    </w:p>
    <w:p>
      <w:pPr>
        <w:spacing w:after="0"/>
        <w:ind w:left="0"/>
        <w:jc w:val="both"/>
      </w:pPr>
      <w:r>
        <w:rPr>
          <w:rFonts w:ascii="Times New Roman"/>
          <w:b w:val="false"/>
          <w:i w:val="false"/>
          <w:color w:val="000000"/>
          <w:sz w:val="28"/>
        </w:rPr>
        <w:t>
      бақылау-өлшеу құралдары мен аспаптарының көмегімен (микрометр, штангенциркульдер, калибрлер, сүңгілер, омметрлер, амперметрлер, вольтметрлер) бөлшектерді өлшеу;</w:t>
      </w:r>
    </w:p>
    <w:p>
      <w:pPr>
        <w:spacing w:after="0"/>
        <w:ind w:left="0"/>
        <w:jc w:val="both"/>
      </w:pPr>
      <w:r>
        <w:rPr>
          <w:rFonts w:ascii="Times New Roman"/>
          <w:b w:val="false"/>
          <w:i w:val="false"/>
          <w:color w:val="000000"/>
          <w:sz w:val="28"/>
        </w:rPr>
        <w:t>
      тораптар мен агрегаттарды жинақтау кестесін жүргізу;</w:t>
      </w:r>
    </w:p>
    <w:p>
      <w:pPr>
        <w:spacing w:after="0"/>
        <w:ind w:left="0"/>
        <w:jc w:val="both"/>
      </w:pPr>
      <w:r>
        <w:rPr>
          <w:rFonts w:ascii="Times New Roman"/>
          <w:b w:val="false"/>
          <w:i w:val="false"/>
          <w:color w:val="000000"/>
          <w:sz w:val="28"/>
        </w:rPr>
        <w:t>
      қоймадан бөлшектер мен материалдарды алуға құжаттамаларды ресімдеу;</w:t>
      </w:r>
    </w:p>
    <w:p>
      <w:pPr>
        <w:spacing w:after="0"/>
        <w:ind w:left="0"/>
        <w:jc w:val="both"/>
      </w:pPr>
      <w:r>
        <w:rPr>
          <w:rFonts w:ascii="Times New Roman"/>
          <w:b w:val="false"/>
          <w:i w:val="false"/>
          <w:color w:val="000000"/>
          <w:sz w:val="28"/>
        </w:rPr>
        <w:t>
      қарапайым көтергіш-көлік құралдарының көмегімен бөлшектер мен материалдарды ауыстыру.</w:t>
      </w:r>
    </w:p>
    <w:bookmarkStart w:name="z100" w:id="98"/>
    <w:p>
      <w:pPr>
        <w:spacing w:after="0"/>
        <w:ind w:left="0"/>
        <w:jc w:val="both"/>
      </w:pPr>
      <w:r>
        <w:rPr>
          <w:rFonts w:ascii="Times New Roman"/>
          <w:b w:val="false"/>
          <w:i w:val="false"/>
          <w:color w:val="000000"/>
          <w:sz w:val="28"/>
        </w:rPr>
        <w:t>
      68. Білуге тиіс:</w:t>
      </w:r>
    </w:p>
    <w:bookmarkEnd w:id="98"/>
    <w:p>
      <w:pPr>
        <w:spacing w:after="0"/>
        <w:ind w:left="0"/>
        <w:jc w:val="both"/>
      </w:pPr>
      <w:r>
        <w:rPr>
          <w:rFonts w:ascii="Times New Roman"/>
          <w:b w:val="false"/>
          <w:i w:val="false"/>
          <w:color w:val="000000"/>
          <w:sz w:val="28"/>
        </w:rPr>
        <w:t>
      жасалатын, жөнделетін немесе қызмет көрсетілетін әуе қозғалтқыштары, ұшу аппараттары, аспапты, электрлік, радиоэлектрлік және әуе жарақтандыру жүйелерінің конструкциялары туралы қарапайым мәліметтерді;</w:t>
      </w:r>
    </w:p>
    <w:p>
      <w:pPr>
        <w:spacing w:after="0"/>
        <w:ind w:left="0"/>
        <w:jc w:val="both"/>
      </w:pPr>
      <w:r>
        <w:rPr>
          <w:rFonts w:ascii="Times New Roman"/>
          <w:b w:val="false"/>
          <w:i w:val="false"/>
          <w:color w:val="000000"/>
          <w:sz w:val="28"/>
        </w:rPr>
        <w:t>
      негізгі авиациялық тораптардың, агрегаттар мен аспаптардың атауы, олардың сыртқы тән ақауларын;</w:t>
      </w:r>
    </w:p>
    <w:p>
      <w:pPr>
        <w:spacing w:after="0"/>
        <w:ind w:left="0"/>
        <w:jc w:val="both"/>
      </w:pPr>
      <w:r>
        <w:rPr>
          <w:rFonts w:ascii="Times New Roman"/>
          <w:b w:val="false"/>
          <w:i w:val="false"/>
          <w:color w:val="000000"/>
          <w:sz w:val="28"/>
        </w:rPr>
        <w:t>
      техникалық мүлікті жинақтау жөніндегі нұсқаулықтарды;</w:t>
      </w:r>
    </w:p>
    <w:p>
      <w:pPr>
        <w:spacing w:after="0"/>
        <w:ind w:left="0"/>
        <w:jc w:val="both"/>
      </w:pPr>
      <w:r>
        <w:rPr>
          <w:rFonts w:ascii="Times New Roman"/>
          <w:b w:val="false"/>
          <w:i w:val="false"/>
          <w:color w:val="000000"/>
          <w:sz w:val="28"/>
        </w:rPr>
        <w:t>
      авиациялық материалдар мен бөлшектердің негізгі номенклатурасы мен шығындау нормаларын;</w:t>
      </w:r>
    </w:p>
    <w:p>
      <w:pPr>
        <w:spacing w:after="0"/>
        <w:ind w:left="0"/>
        <w:jc w:val="both"/>
      </w:pPr>
      <w:r>
        <w:rPr>
          <w:rFonts w:ascii="Times New Roman"/>
          <w:b w:val="false"/>
          <w:i w:val="false"/>
          <w:color w:val="000000"/>
          <w:sz w:val="28"/>
        </w:rPr>
        <w:t>
      жинақтауға келіп түсетін бөлшектердің техникалық жағдайын айқындаудың негізгі қағидаларын;</w:t>
      </w:r>
    </w:p>
    <w:p>
      <w:pPr>
        <w:spacing w:after="0"/>
        <w:ind w:left="0"/>
        <w:jc w:val="both"/>
      </w:pPr>
      <w:r>
        <w:rPr>
          <w:rFonts w:ascii="Times New Roman"/>
          <w:b w:val="false"/>
          <w:i w:val="false"/>
          <w:color w:val="000000"/>
          <w:sz w:val="28"/>
        </w:rPr>
        <w:t>
      сызбаларды оқу қағидалары, негізгі бақылау-өлшеу құралының мақсатын;</w:t>
      </w:r>
    </w:p>
    <w:p>
      <w:pPr>
        <w:spacing w:after="0"/>
        <w:ind w:left="0"/>
        <w:jc w:val="both"/>
      </w:pPr>
      <w:r>
        <w:rPr>
          <w:rFonts w:ascii="Times New Roman"/>
          <w:b w:val="false"/>
          <w:i w:val="false"/>
          <w:color w:val="000000"/>
          <w:sz w:val="28"/>
        </w:rPr>
        <w:t>
      авиациялық бөлшектер мен тораптарды консервілеу және сақтау тәсілдерін;</w:t>
      </w:r>
    </w:p>
    <w:p>
      <w:pPr>
        <w:spacing w:after="0"/>
        <w:ind w:left="0"/>
        <w:jc w:val="both"/>
      </w:pPr>
      <w:r>
        <w:rPr>
          <w:rFonts w:ascii="Times New Roman"/>
          <w:b w:val="false"/>
          <w:i w:val="false"/>
          <w:color w:val="000000"/>
          <w:sz w:val="28"/>
        </w:rPr>
        <w:t>
      негізгі консервілеу материалдары, коррозияға қарсы жағындыларды қолдану қағидалары және қасиетін;</w:t>
      </w:r>
    </w:p>
    <w:p>
      <w:pPr>
        <w:spacing w:after="0"/>
        <w:ind w:left="0"/>
        <w:jc w:val="both"/>
      </w:pPr>
      <w:r>
        <w:rPr>
          <w:rFonts w:ascii="Times New Roman"/>
          <w:b w:val="false"/>
          <w:i w:val="false"/>
          <w:color w:val="000000"/>
          <w:sz w:val="28"/>
        </w:rPr>
        <w:t>
      қоймадан бөлшектерді шығару қағидалары мен құжаттамалардың нысандарын, бөлшектерді жөндеуге, құрастыруға және монтаждауға тапсыру тәртібі, қоймада, цехта сақталатын және жинақтауда жатқан авиациялық материалдар мен бөлшектерге есеп жүргізу тәртібін, жұмыстарды цехтар бойынша бөлуін;</w:t>
      </w:r>
    </w:p>
    <w:p>
      <w:pPr>
        <w:spacing w:after="0"/>
        <w:ind w:left="0"/>
        <w:jc w:val="both"/>
      </w:pPr>
      <w:r>
        <w:rPr>
          <w:rFonts w:ascii="Times New Roman"/>
          <w:b w:val="false"/>
          <w:i w:val="false"/>
          <w:color w:val="000000"/>
          <w:sz w:val="28"/>
        </w:rPr>
        <w:t>
      бөлшектер мен тораптарды тасымалдау қағидаларын;</w:t>
      </w:r>
    </w:p>
    <w:p>
      <w:pPr>
        <w:spacing w:after="0"/>
        <w:ind w:left="0"/>
        <w:jc w:val="both"/>
      </w:pPr>
      <w:r>
        <w:rPr>
          <w:rFonts w:ascii="Times New Roman"/>
          <w:b w:val="false"/>
          <w:i w:val="false"/>
          <w:color w:val="000000"/>
          <w:sz w:val="28"/>
        </w:rPr>
        <w:t>
      техникалық және технологиялық құжаттаманы ресімдеу тәртібін;</w:t>
      </w:r>
    </w:p>
    <w:p>
      <w:pPr>
        <w:spacing w:after="0"/>
        <w:ind w:left="0"/>
        <w:jc w:val="both"/>
      </w:pPr>
      <w:r>
        <w:rPr>
          <w:rFonts w:ascii="Times New Roman"/>
          <w:b w:val="false"/>
          <w:i w:val="false"/>
          <w:color w:val="000000"/>
          <w:sz w:val="28"/>
        </w:rPr>
        <w:t>
      өнімді сертификаттау туралы жалпы мәліметтерді;</w:t>
      </w:r>
    </w:p>
    <w:p>
      <w:pPr>
        <w:spacing w:after="0"/>
        <w:ind w:left="0"/>
        <w:jc w:val="both"/>
      </w:pPr>
      <w:r>
        <w:rPr>
          <w:rFonts w:ascii="Times New Roman"/>
          <w:b w:val="false"/>
          <w:i w:val="false"/>
          <w:color w:val="000000"/>
          <w:sz w:val="28"/>
        </w:rPr>
        <w:t>
      авиациялық бөлшектерді тазалау және жуу технологиясын;</w:t>
      </w:r>
    </w:p>
    <w:p>
      <w:pPr>
        <w:spacing w:after="0"/>
        <w:ind w:left="0"/>
        <w:jc w:val="both"/>
      </w:pPr>
      <w:r>
        <w:rPr>
          <w:rFonts w:ascii="Times New Roman"/>
          <w:b w:val="false"/>
          <w:i w:val="false"/>
          <w:color w:val="000000"/>
          <w:sz w:val="28"/>
        </w:rPr>
        <w:t>
      шақтамалар мен қондырмалар туралы негізгі мәліметтерін.</w:t>
      </w:r>
    </w:p>
    <w:bookmarkStart w:name="z101" w:id="99"/>
    <w:p>
      <w:pPr>
        <w:spacing w:after="0"/>
        <w:ind w:left="0"/>
        <w:jc w:val="both"/>
      </w:pPr>
      <w:r>
        <w:rPr>
          <w:rFonts w:ascii="Times New Roman"/>
          <w:b w:val="false"/>
          <w:i w:val="false"/>
          <w:color w:val="000000"/>
          <w:sz w:val="28"/>
        </w:rPr>
        <w:t>
      69. Жұмыс үлгілері:</w:t>
      </w:r>
    </w:p>
    <w:bookmarkEnd w:id="99"/>
    <w:p>
      <w:pPr>
        <w:spacing w:after="0"/>
        <w:ind w:left="0"/>
        <w:jc w:val="both"/>
      </w:pPr>
      <w:r>
        <w:rPr>
          <w:rFonts w:ascii="Times New Roman"/>
          <w:b w:val="false"/>
          <w:i w:val="false"/>
          <w:color w:val="000000"/>
          <w:sz w:val="28"/>
        </w:rPr>
        <w:t>
      1) ұшу аппараттар – бөлшектер мен техникалық материалдарды техникалық қызмет көрсетуге түржиындарға (дәрі-дәрмек қобдишасы) жинақтау;</w:t>
      </w:r>
    </w:p>
    <w:p>
      <w:pPr>
        <w:spacing w:after="0"/>
        <w:ind w:left="0"/>
        <w:jc w:val="both"/>
      </w:pPr>
      <w:r>
        <w:rPr>
          <w:rFonts w:ascii="Times New Roman"/>
          <w:b w:val="false"/>
          <w:i w:val="false"/>
          <w:color w:val="000000"/>
          <w:sz w:val="28"/>
        </w:rPr>
        <w:t>
      2) аккумуляторлық антенналар, контейнерлер, плафондар, амортизациялы сөрелер – бекіткіш бөлшектермен жинақтау;</w:t>
      </w:r>
    </w:p>
    <w:p>
      <w:pPr>
        <w:spacing w:after="0"/>
        <w:ind w:left="0"/>
        <w:jc w:val="both"/>
      </w:pPr>
      <w:r>
        <w:rPr>
          <w:rFonts w:ascii="Times New Roman"/>
          <w:b w:val="false"/>
          <w:i w:val="false"/>
          <w:color w:val="000000"/>
          <w:sz w:val="28"/>
        </w:rPr>
        <w:t>
      3) қарапайым тораптардың бөлшектері – ақау ведомостыларға сәйкес жұмыс орындарына беру;</w:t>
      </w:r>
    </w:p>
    <w:p>
      <w:pPr>
        <w:spacing w:after="0"/>
        <w:ind w:left="0"/>
        <w:jc w:val="both"/>
      </w:pPr>
      <w:r>
        <w:rPr>
          <w:rFonts w:ascii="Times New Roman"/>
          <w:b w:val="false"/>
          <w:i w:val="false"/>
          <w:color w:val="000000"/>
          <w:sz w:val="28"/>
        </w:rPr>
        <w:t>
      4) қойма стеллаждарындағы бөлшектер мен агрегаттар – сақталуын бақылау;</w:t>
      </w:r>
    </w:p>
    <w:p>
      <w:pPr>
        <w:spacing w:after="0"/>
        <w:ind w:left="0"/>
        <w:jc w:val="both"/>
      </w:pPr>
      <w:r>
        <w:rPr>
          <w:rFonts w:ascii="Times New Roman"/>
          <w:b w:val="false"/>
          <w:i w:val="false"/>
          <w:color w:val="000000"/>
          <w:sz w:val="28"/>
        </w:rPr>
        <w:t>
      5) машина бөлшектері – құжаттаманы ресімдеу тізбесіне, талон жүйесіне сәйкес жөндеуге қабылдау;</w:t>
      </w:r>
    </w:p>
    <w:p>
      <w:pPr>
        <w:spacing w:after="0"/>
        <w:ind w:left="0"/>
        <w:jc w:val="both"/>
      </w:pPr>
      <w:r>
        <w:rPr>
          <w:rFonts w:ascii="Times New Roman"/>
          <w:b w:val="false"/>
          <w:i w:val="false"/>
          <w:color w:val="000000"/>
          <w:sz w:val="28"/>
        </w:rPr>
        <w:t>
      6) әуе қозғалтқыш бөлшектері – уақытша консервілеу;</w:t>
      </w:r>
    </w:p>
    <w:p>
      <w:pPr>
        <w:spacing w:after="0"/>
        <w:ind w:left="0"/>
        <w:jc w:val="both"/>
      </w:pPr>
      <w:r>
        <w:rPr>
          <w:rFonts w:ascii="Times New Roman"/>
          <w:b w:val="false"/>
          <w:i w:val="false"/>
          <w:color w:val="000000"/>
          <w:sz w:val="28"/>
        </w:rPr>
        <w:t>
      7) бекіткіш бөлшектер - өлшемдері бойынша жинақтау;</w:t>
      </w:r>
    </w:p>
    <w:p>
      <w:pPr>
        <w:spacing w:after="0"/>
        <w:ind w:left="0"/>
        <w:jc w:val="both"/>
      </w:pPr>
      <w:r>
        <w:rPr>
          <w:rFonts w:ascii="Times New Roman"/>
          <w:b w:val="false"/>
          <w:i w:val="false"/>
          <w:color w:val="000000"/>
          <w:sz w:val="28"/>
        </w:rPr>
        <w:t>
      8) әуе қозғалтқыштардың жану камералары, компрессорлар корпустары, оталу сымдарының коллекторлары – бөлшектерді жинақтау;</w:t>
      </w:r>
    </w:p>
    <w:p>
      <w:pPr>
        <w:spacing w:after="0"/>
        <w:ind w:left="0"/>
        <w:jc w:val="both"/>
      </w:pPr>
      <w:r>
        <w:rPr>
          <w:rFonts w:ascii="Times New Roman"/>
          <w:b w:val="false"/>
          <w:i w:val="false"/>
          <w:color w:val="000000"/>
          <w:sz w:val="28"/>
        </w:rPr>
        <w:t>
      9) шығырлар, сыртқы аспалардың бөрене ұстағыштары, арнайы плиталар, санитарлық жабдықтар – жинақтау;</w:t>
      </w:r>
    </w:p>
    <w:p>
      <w:pPr>
        <w:spacing w:after="0"/>
        <w:ind w:left="0"/>
        <w:jc w:val="both"/>
      </w:pPr>
      <w:r>
        <w:rPr>
          <w:rFonts w:ascii="Times New Roman"/>
          <w:b w:val="false"/>
          <w:i w:val="false"/>
          <w:color w:val="000000"/>
          <w:sz w:val="28"/>
        </w:rPr>
        <w:t>
      10) ұшу аппараттарының аэронавигациялы және моторлы жабдықтары – жөндеуге жинақтау.</w:t>
      </w:r>
    </w:p>
    <w:bookmarkStart w:name="z102" w:id="100"/>
    <w:p>
      <w:pPr>
        <w:spacing w:after="0"/>
        <w:ind w:left="0"/>
        <w:jc w:val="left"/>
      </w:pPr>
      <w:r>
        <w:rPr>
          <w:rFonts w:ascii="Times New Roman"/>
          <w:b/>
          <w:i w:val="false"/>
          <w:color w:val="000000"/>
        </w:rPr>
        <w:t xml:space="preserve"> 20-параграф. Авиациялық техниканы жинақтаушы, 3-разряд</w:t>
      </w:r>
    </w:p>
    <w:bookmarkEnd w:id="100"/>
    <w:bookmarkStart w:name="z103" w:id="101"/>
    <w:p>
      <w:pPr>
        <w:spacing w:after="0"/>
        <w:ind w:left="0"/>
        <w:jc w:val="both"/>
      </w:pPr>
      <w:r>
        <w:rPr>
          <w:rFonts w:ascii="Times New Roman"/>
          <w:b w:val="false"/>
          <w:i w:val="false"/>
          <w:color w:val="000000"/>
          <w:sz w:val="28"/>
        </w:rPr>
        <w:t>
      70. Жұмыс сипаттамасы:</w:t>
      </w:r>
    </w:p>
    <w:bookmarkEnd w:id="101"/>
    <w:p>
      <w:pPr>
        <w:spacing w:after="0"/>
        <w:ind w:left="0"/>
        <w:jc w:val="both"/>
      </w:pPr>
      <w:r>
        <w:rPr>
          <w:rFonts w:ascii="Times New Roman"/>
          <w:b w:val="false"/>
          <w:i w:val="false"/>
          <w:color w:val="000000"/>
          <w:sz w:val="28"/>
        </w:rPr>
        <w:t>
      агрегаттарды, аспаптарды, әуе жарақтандыру жүйелерін, әуе қозғалтқыш жүйелерін, ұшу аппараттарын, күрделілігі орташа аспапты, электрлік, радиоэлектрлік және арнайы электрлік жабдықтарды құрастыру және монтаждау үшін жинақтау;</w:t>
      </w:r>
    </w:p>
    <w:p>
      <w:pPr>
        <w:spacing w:after="0"/>
        <w:ind w:left="0"/>
        <w:jc w:val="both"/>
      </w:pPr>
      <w:r>
        <w:rPr>
          <w:rFonts w:ascii="Times New Roman"/>
          <w:b w:val="false"/>
          <w:i w:val="false"/>
          <w:color w:val="000000"/>
          <w:sz w:val="28"/>
        </w:rPr>
        <w:t>
      авиациялық техникаға техникалық қызмет көрсету жөніндегі аз еңбекті регламентті жұмыстарда жұмыс істейтін қызметкерлерге өтінімдер бойынша агрегаттар мен бөлшектерді жинақтау және қамтамасыз ету;</w:t>
      </w:r>
    </w:p>
    <w:p>
      <w:pPr>
        <w:spacing w:after="0"/>
        <w:ind w:left="0"/>
        <w:jc w:val="both"/>
      </w:pPr>
      <w:r>
        <w:rPr>
          <w:rFonts w:ascii="Times New Roman"/>
          <w:b w:val="false"/>
          <w:i w:val="false"/>
          <w:color w:val="000000"/>
          <w:sz w:val="28"/>
        </w:rPr>
        <w:t>
      цехтардан бөлшектерді бюллетендер бойынша және тиісті жиынтық-талон тізбесіне сәйкес қабылдау;</w:t>
      </w:r>
    </w:p>
    <w:p>
      <w:pPr>
        <w:spacing w:after="0"/>
        <w:ind w:left="0"/>
        <w:jc w:val="both"/>
      </w:pPr>
      <w:r>
        <w:rPr>
          <w:rFonts w:ascii="Times New Roman"/>
          <w:b w:val="false"/>
          <w:i w:val="false"/>
          <w:color w:val="000000"/>
          <w:sz w:val="28"/>
        </w:rPr>
        <w:t>
      қоймадан бөлшектер мен жөндеу-техникалық жиынтықтарды алу;</w:t>
      </w:r>
    </w:p>
    <w:p>
      <w:pPr>
        <w:spacing w:after="0"/>
        <w:ind w:left="0"/>
        <w:jc w:val="both"/>
      </w:pPr>
      <w:r>
        <w:rPr>
          <w:rFonts w:ascii="Times New Roman"/>
          <w:b w:val="false"/>
          <w:i w:val="false"/>
          <w:color w:val="000000"/>
          <w:sz w:val="28"/>
        </w:rPr>
        <w:t>
      цехтардан қабылданған және қоймадан алынған бөлшектерді жинақтау технологиясында қарастырылған талаптарға сәйкес монтаждауға беру;</w:t>
      </w:r>
    </w:p>
    <w:p>
      <w:pPr>
        <w:spacing w:after="0"/>
        <w:ind w:left="0"/>
        <w:jc w:val="both"/>
      </w:pPr>
      <w:r>
        <w:rPr>
          <w:rFonts w:ascii="Times New Roman"/>
          <w:b w:val="false"/>
          <w:i w:val="false"/>
          <w:color w:val="000000"/>
          <w:sz w:val="28"/>
        </w:rPr>
        <w:t>
      8-10 квалитет шегінде бөлшектерді өлшеу, бөлшектердің қондырмалар бойынша тұтасқанын тексеру;</w:t>
      </w:r>
    </w:p>
    <w:p>
      <w:pPr>
        <w:spacing w:after="0"/>
        <w:ind w:left="0"/>
        <w:jc w:val="both"/>
      </w:pPr>
      <w:r>
        <w:rPr>
          <w:rFonts w:ascii="Times New Roman"/>
          <w:b w:val="false"/>
          <w:i w:val="false"/>
          <w:color w:val="000000"/>
          <w:sz w:val="28"/>
        </w:rPr>
        <w:t>
      бөлшектің лак-бояу және коррозияға қарсы жағындыларының жағдайын айқындау;</w:t>
      </w:r>
    </w:p>
    <w:p>
      <w:pPr>
        <w:spacing w:after="0"/>
        <w:ind w:left="0"/>
        <w:jc w:val="both"/>
      </w:pPr>
      <w:r>
        <w:rPr>
          <w:rFonts w:ascii="Times New Roman"/>
          <w:b w:val="false"/>
          <w:i w:val="false"/>
          <w:color w:val="000000"/>
          <w:sz w:val="28"/>
        </w:rPr>
        <w:t>
      аспаптық, электрлік, радиоэлектрлік, арнайы жабдықтар мен жарақтандыру жүйесін жинақтаған кезде күрделілігі орташа монтажды, жартылай монтажды және қағидатты схемаларды пайдалану;</w:t>
      </w:r>
    </w:p>
    <w:p>
      <w:pPr>
        <w:spacing w:after="0"/>
        <w:ind w:left="0"/>
        <w:jc w:val="both"/>
      </w:pPr>
      <w:r>
        <w:rPr>
          <w:rFonts w:ascii="Times New Roman"/>
          <w:b w:val="false"/>
          <w:i w:val="false"/>
          <w:color w:val="000000"/>
          <w:sz w:val="28"/>
        </w:rPr>
        <w:t>
      техникалық және технологиялық құжаттаманы ресімдеу.</w:t>
      </w:r>
    </w:p>
    <w:bookmarkStart w:name="z104" w:id="102"/>
    <w:p>
      <w:pPr>
        <w:spacing w:after="0"/>
        <w:ind w:left="0"/>
        <w:jc w:val="both"/>
      </w:pPr>
      <w:r>
        <w:rPr>
          <w:rFonts w:ascii="Times New Roman"/>
          <w:b w:val="false"/>
          <w:i w:val="false"/>
          <w:color w:val="000000"/>
          <w:sz w:val="28"/>
        </w:rPr>
        <w:t>
      71. Білуге тиіс:</w:t>
      </w:r>
    </w:p>
    <w:bookmarkEnd w:id="102"/>
    <w:p>
      <w:pPr>
        <w:spacing w:after="0"/>
        <w:ind w:left="0"/>
        <w:jc w:val="both"/>
      </w:pPr>
      <w:r>
        <w:rPr>
          <w:rFonts w:ascii="Times New Roman"/>
          <w:b w:val="false"/>
          <w:i w:val="false"/>
          <w:color w:val="000000"/>
          <w:sz w:val="28"/>
        </w:rPr>
        <w:t>
      жинақталатын бөлшектердің, тораптар мен агрегаттардың номенклатурасы мен конструкциясын;</w:t>
      </w:r>
    </w:p>
    <w:p>
      <w:pPr>
        <w:spacing w:after="0"/>
        <w:ind w:left="0"/>
        <w:jc w:val="both"/>
      </w:pPr>
      <w:r>
        <w:rPr>
          <w:rFonts w:ascii="Times New Roman"/>
          <w:b w:val="false"/>
          <w:i w:val="false"/>
          <w:color w:val="000000"/>
          <w:sz w:val="28"/>
        </w:rPr>
        <w:t>
      жинақталатын бөлшектерді, тораптар мен агрегаттарды жасау және жөндеу технологиясы туралы негізгі мәліметтерді;</w:t>
      </w:r>
    </w:p>
    <w:p>
      <w:pPr>
        <w:spacing w:after="0"/>
        <w:ind w:left="0"/>
        <w:jc w:val="both"/>
      </w:pPr>
      <w:r>
        <w:rPr>
          <w:rFonts w:ascii="Times New Roman"/>
          <w:b w:val="false"/>
          <w:i w:val="false"/>
          <w:color w:val="000000"/>
          <w:sz w:val="28"/>
        </w:rPr>
        <w:t>
      жұмыс орындарын қажетті жабдықтар мен құрылғылармен қамтамасыз ету бөлігінде регламенттері және техникалық қызмет көрсетудің технологиясы, негізгі тораптар мен агрегаттардың міндеті мен өзара әрекет етуін;</w:t>
      </w:r>
    </w:p>
    <w:p>
      <w:pPr>
        <w:spacing w:after="0"/>
        <w:ind w:left="0"/>
        <w:jc w:val="both"/>
      </w:pPr>
      <w:r>
        <w:rPr>
          <w:rFonts w:ascii="Times New Roman"/>
          <w:b w:val="false"/>
          <w:i w:val="false"/>
          <w:color w:val="000000"/>
          <w:sz w:val="28"/>
        </w:rPr>
        <w:t>
      негізгі авиациялық материалдар және олардың механикалық қасиеттерін;</w:t>
      </w:r>
    </w:p>
    <w:p>
      <w:pPr>
        <w:spacing w:after="0"/>
        <w:ind w:left="0"/>
        <w:jc w:val="both"/>
      </w:pPr>
      <w:r>
        <w:rPr>
          <w:rFonts w:ascii="Times New Roman"/>
          <w:b w:val="false"/>
          <w:i w:val="false"/>
          <w:color w:val="000000"/>
          <w:sz w:val="28"/>
        </w:rPr>
        <w:t>
      металдар коррозиясының түрлерін және одан қорғау әдістері, жасалғаннан немесе жөндеуден кейін жинақтауға келіп түсетін бөлшектердің, тораптар мен агрегаттардың жарамдылығын айқындауға қойылатын техникалық шарттарын;</w:t>
      </w:r>
    </w:p>
    <w:p>
      <w:pPr>
        <w:spacing w:after="0"/>
        <w:ind w:left="0"/>
        <w:jc w:val="both"/>
      </w:pPr>
      <w:r>
        <w:rPr>
          <w:rFonts w:ascii="Times New Roman"/>
          <w:b w:val="false"/>
          <w:i w:val="false"/>
          <w:color w:val="000000"/>
          <w:sz w:val="28"/>
        </w:rPr>
        <w:t>
      бөлшектердің сапасын бақылау, оларды қалпына келтіру әдістерін, құрастыру, монтаждау және жөндеу үшін авиациялық техниканы жинақтау тәртібін;</w:t>
      </w:r>
    </w:p>
    <w:p>
      <w:pPr>
        <w:spacing w:after="0"/>
        <w:ind w:left="0"/>
        <w:jc w:val="both"/>
      </w:pPr>
      <w:r>
        <w:rPr>
          <w:rFonts w:ascii="Times New Roman"/>
          <w:b w:val="false"/>
          <w:i w:val="false"/>
          <w:color w:val="000000"/>
          <w:sz w:val="28"/>
        </w:rPr>
        <w:t>
      бөлшектердің, тораптар мен агрегаттардың шығыс нормаларын, радиоэлементтерді маркалануы.</w:t>
      </w:r>
    </w:p>
    <w:bookmarkStart w:name="z105" w:id="103"/>
    <w:p>
      <w:pPr>
        <w:spacing w:after="0"/>
        <w:ind w:left="0"/>
        <w:jc w:val="both"/>
      </w:pPr>
      <w:r>
        <w:rPr>
          <w:rFonts w:ascii="Times New Roman"/>
          <w:b w:val="false"/>
          <w:i w:val="false"/>
          <w:color w:val="000000"/>
          <w:sz w:val="28"/>
        </w:rPr>
        <w:t>
      72. Жұмыс үлгілері:</w:t>
      </w:r>
    </w:p>
    <w:bookmarkEnd w:id="103"/>
    <w:p>
      <w:pPr>
        <w:spacing w:after="0"/>
        <w:ind w:left="0"/>
        <w:jc w:val="both"/>
      </w:pPr>
      <w:r>
        <w:rPr>
          <w:rFonts w:ascii="Times New Roman"/>
          <w:b w:val="false"/>
          <w:i w:val="false"/>
          <w:color w:val="000000"/>
          <w:sz w:val="28"/>
        </w:rPr>
        <w:t>
      1) аса жеңіл және жеңіл ұшу аппараттар – құрастырудың технологиялық процесіне сәйкес жиынтықтарды берудің жүйелілігін қамтамасыз етіп, құрастыру үшін жинақтау;</w:t>
      </w:r>
    </w:p>
    <w:p>
      <w:pPr>
        <w:spacing w:after="0"/>
        <w:ind w:left="0"/>
        <w:jc w:val="both"/>
      </w:pPr>
      <w:r>
        <w:rPr>
          <w:rFonts w:ascii="Times New Roman"/>
          <w:b w:val="false"/>
          <w:i w:val="false"/>
          <w:color w:val="000000"/>
          <w:sz w:val="28"/>
        </w:rPr>
        <w:t>
      2) күрделілігі орташа бөлшектер мен агрегаттар – жарамдылығын көріп бақылау;</w:t>
      </w:r>
    </w:p>
    <w:p>
      <w:pPr>
        <w:spacing w:after="0"/>
        <w:ind w:left="0"/>
        <w:jc w:val="both"/>
      </w:pPr>
      <w:r>
        <w:rPr>
          <w:rFonts w:ascii="Times New Roman"/>
          <w:b w:val="false"/>
          <w:i w:val="false"/>
          <w:color w:val="000000"/>
          <w:sz w:val="28"/>
        </w:rPr>
        <w:t>
      3) радиоэлектрлік жабдықтардың бөлшектері, блоктары, агрегаттары – стеллаждар және сақтау орындары бойынша орналастыру;</w:t>
      </w:r>
    </w:p>
    <w:p>
      <w:pPr>
        <w:spacing w:after="0"/>
        <w:ind w:left="0"/>
        <w:jc w:val="both"/>
      </w:pPr>
      <w:r>
        <w:rPr>
          <w:rFonts w:ascii="Times New Roman"/>
          <w:b w:val="false"/>
          <w:i w:val="false"/>
          <w:color w:val="000000"/>
          <w:sz w:val="28"/>
        </w:rPr>
        <w:t>
      4) отын мөлшерлеуіштері – жинақтау;</w:t>
      </w:r>
    </w:p>
    <w:p>
      <w:pPr>
        <w:spacing w:after="0"/>
        <w:ind w:left="0"/>
        <w:jc w:val="both"/>
      </w:pPr>
      <w:r>
        <w:rPr>
          <w:rFonts w:ascii="Times New Roman"/>
          <w:b w:val="false"/>
          <w:i w:val="false"/>
          <w:color w:val="000000"/>
          <w:sz w:val="28"/>
        </w:rPr>
        <w:t>
      5) май бактары – жинақтау;</w:t>
      </w:r>
    </w:p>
    <w:p>
      <w:pPr>
        <w:spacing w:after="0"/>
        <w:ind w:left="0"/>
        <w:jc w:val="both"/>
      </w:pPr>
      <w:r>
        <w:rPr>
          <w:rFonts w:ascii="Times New Roman"/>
          <w:b w:val="false"/>
          <w:i w:val="false"/>
          <w:color w:val="000000"/>
          <w:sz w:val="28"/>
        </w:rPr>
        <w:t>
      6) "ОТҚС" типті қосымша ортадан тепкіш сорғылар – жинақтау;</w:t>
      </w:r>
    </w:p>
    <w:p>
      <w:pPr>
        <w:spacing w:after="0"/>
        <w:ind w:left="0"/>
        <w:jc w:val="both"/>
      </w:pPr>
      <w:r>
        <w:rPr>
          <w:rFonts w:ascii="Times New Roman"/>
          <w:b w:val="false"/>
          <w:i w:val="false"/>
          <w:color w:val="000000"/>
          <w:sz w:val="28"/>
        </w:rPr>
        <w:t>
      7) отын таратып-бөлгіштер – жинақтау;</w:t>
      </w:r>
    </w:p>
    <w:p>
      <w:pPr>
        <w:spacing w:after="0"/>
        <w:ind w:left="0"/>
        <w:jc w:val="both"/>
      </w:pPr>
      <w:r>
        <w:rPr>
          <w:rFonts w:ascii="Times New Roman"/>
          <w:b w:val="false"/>
          <w:i w:val="false"/>
          <w:color w:val="000000"/>
          <w:sz w:val="28"/>
        </w:rPr>
        <w:t>
      8) сыртқы жарманы реттеуші – жинақтау;</w:t>
      </w:r>
    </w:p>
    <w:p>
      <w:pPr>
        <w:spacing w:after="0"/>
        <w:ind w:left="0"/>
        <w:jc w:val="both"/>
      </w:pPr>
      <w:r>
        <w:rPr>
          <w:rFonts w:ascii="Times New Roman"/>
          <w:b w:val="false"/>
          <w:i w:val="false"/>
          <w:color w:val="000000"/>
          <w:sz w:val="28"/>
        </w:rPr>
        <w:t>
      9) арнайы аспалар, арнайы фермалар, арнайы блоктар, басқару пульттары, лафеттер, шүберін қалпақшалар – жинақтау;</w:t>
      </w:r>
    </w:p>
    <w:p>
      <w:pPr>
        <w:spacing w:after="0"/>
        <w:ind w:left="0"/>
        <w:jc w:val="both"/>
      </w:pPr>
      <w:r>
        <w:rPr>
          <w:rFonts w:ascii="Times New Roman"/>
          <w:b w:val="false"/>
          <w:i w:val="false"/>
          <w:color w:val="000000"/>
          <w:sz w:val="28"/>
        </w:rPr>
        <w:t>
      10) отын-май агрегаттары, реттеуіштер – жинақтау;</w:t>
      </w:r>
    </w:p>
    <w:p>
      <w:pPr>
        <w:spacing w:after="0"/>
        <w:ind w:left="0"/>
        <w:jc w:val="both"/>
      </w:pPr>
      <w:r>
        <w:rPr>
          <w:rFonts w:ascii="Times New Roman"/>
          <w:b w:val="false"/>
          <w:i w:val="false"/>
          <w:color w:val="000000"/>
          <w:sz w:val="28"/>
        </w:rPr>
        <w:t>
      11) отын өлшегіштер, бензин өлшегіштер, май өлшегіштер, оттекті жабдықтар – монтаждау және құрастыру үшін жинақтау;</w:t>
      </w:r>
    </w:p>
    <w:p>
      <w:pPr>
        <w:spacing w:after="0"/>
        <w:ind w:left="0"/>
        <w:jc w:val="both"/>
      </w:pPr>
      <w:r>
        <w:rPr>
          <w:rFonts w:ascii="Times New Roman"/>
          <w:b w:val="false"/>
          <w:i w:val="false"/>
          <w:color w:val="000000"/>
          <w:sz w:val="28"/>
        </w:rPr>
        <w:t>
      12) ұшатын аппараттардың күрделілігі орташа тораптары мен агрегаттары – жинақтау және жұмыс орындары мен оперативтік учаскелерге жеткізу, дюрит шлангтарды, түзеткіш қамыттарды дайындап, бұрандаларды, болттар мен гайкаларды өткізіп, ұшу аппараттарына техникалық қызмет көрсету;</w:t>
      </w:r>
    </w:p>
    <w:p>
      <w:pPr>
        <w:spacing w:after="0"/>
        <w:ind w:left="0"/>
        <w:jc w:val="both"/>
      </w:pPr>
      <w:r>
        <w:rPr>
          <w:rFonts w:ascii="Times New Roman"/>
          <w:b w:val="false"/>
          <w:i w:val="false"/>
          <w:color w:val="000000"/>
          <w:sz w:val="28"/>
        </w:rPr>
        <w:t>
      13) электр станциялардың сөйлестіретін, байланыстыратын құрылғылары – монтаждау үшін жинақтау.</w:t>
      </w:r>
    </w:p>
    <w:bookmarkStart w:name="z106" w:id="104"/>
    <w:p>
      <w:pPr>
        <w:spacing w:after="0"/>
        <w:ind w:left="0"/>
        <w:jc w:val="left"/>
      </w:pPr>
      <w:r>
        <w:rPr>
          <w:rFonts w:ascii="Times New Roman"/>
          <w:b/>
          <w:i w:val="false"/>
          <w:color w:val="000000"/>
        </w:rPr>
        <w:t xml:space="preserve"> 21-параграф. Авиациялық техниканы жинақтаушы, 4-разряд</w:t>
      </w:r>
    </w:p>
    <w:bookmarkEnd w:id="104"/>
    <w:bookmarkStart w:name="z107" w:id="105"/>
    <w:p>
      <w:pPr>
        <w:spacing w:after="0"/>
        <w:ind w:left="0"/>
        <w:jc w:val="both"/>
      </w:pPr>
      <w:r>
        <w:rPr>
          <w:rFonts w:ascii="Times New Roman"/>
          <w:b w:val="false"/>
          <w:i w:val="false"/>
          <w:color w:val="000000"/>
          <w:sz w:val="28"/>
        </w:rPr>
        <w:t>
      73. Жұмыс сипаттамасы:</w:t>
      </w:r>
    </w:p>
    <w:bookmarkEnd w:id="105"/>
    <w:p>
      <w:pPr>
        <w:spacing w:after="0"/>
        <w:ind w:left="0"/>
        <w:jc w:val="both"/>
      </w:pPr>
      <w:r>
        <w:rPr>
          <w:rFonts w:ascii="Times New Roman"/>
          <w:b w:val="false"/>
          <w:i w:val="false"/>
          <w:color w:val="000000"/>
          <w:sz w:val="28"/>
        </w:rPr>
        <w:t>
      ұшу аппараттарының күрделі тораптары мен агрегаттарын және олардың жүйелерін құрастыруға арналған дәлме-дәл бақылау-өлшеу құралын қолдана отырып, жиынтықтау және ақау ведомостары, схемалар мен ерекшеліктер бойынша бөлшектенетін бөлшектерді, тораптарды өлшеуді жүргізе отырып және ұсақ ақауларды жоя отырып жинақтау;</w:t>
      </w:r>
    </w:p>
    <w:p>
      <w:pPr>
        <w:spacing w:after="0"/>
        <w:ind w:left="0"/>
        <w:jc w:val="both"/>
      </w:pPr>
      <w:r>
        <w:rPr>
          <w:rFonts w:ascii="Times New Roman"/>
          <w:b w:val="false"/>
          <w:i w:val="false"/>
          <w:color w:val="000000"/>
          <w:sz w:val="28"/>
        </w:rPr>
        <w:t>
      белгіленген мерзімде ұшу аппараттарына техникалық қызмет көрсетуде көп еңбекті регламенттерді орындау кезінде жұмыс орындарын бөлшектермен, агрегаттармен, жабдықтармен және құрылғылармен қамтамасыз ету;</w:t>
      </w:r>
    </w:p>
    <w:p>
      <w:pPr>
        <w:spacing w:after="0"/>
        <w:ind w:left="0"/>
        <w:jc w:val="both"/>
      </w:pPr>
      <w:r>
        <w:rPr>
          <w:rFonts w:ascii="Times New Roman"/>
          <w:b w:val="false"/>
          <w:i w:val="false"/>
          <w:color w:val="000000"/>
          <w:sz w:val="28"/>
        </w:rPr>
        <w:t>
      құрамында бағалы металдары бар ұшу аппараттарының бөлшектерін құрастыру және монтаждау үшін жинақтау;</w:t>
      </w:r>
    </w:p>
    <w:p>
      <w:pPr>
        <w:spacing w:after="0"/>
        <w:ind w:left="0"/>
        <w:jc w:val="both"/>
      </w:pPr>
      <w:r>
        <w:rPr>
          <w:rFonts w:ascii="Times New Roman"/>
          <w:b w:val="false"/>
          <w:i w:val="false"/>
          <w:color w:val="000000"/>
          <w:sz w:val="28"/>
        </w:rPr>
        <w:t>
      жөндеу қорының цехынан ұшу аппараттарының жинақтаушы тораптарын қабылдау;</w:t>
      </w:r>
    </w:p>
    <w:p>
      <w:pPr>
        <w:spacing w:after="0"/>
        <w:ind w:left="0"/>
        <w:jc w:val="both"/>
      </w:pPr>
      <w:r>
        <w:rPr>
          <w:rFonts w:ascii="Times New Roman"/>
          <w:b w:val="false"/>
          <w:i w:val="false"/>
          <w:color w:val="000000"/>
          <w:sz w:val="28"/>
        </w:rPr>
        <w:t>
      аралас цехтарға ұшу аппараттарының тораптары мен агрегаттарын жөндеу үшін жөнелту;</w:t>
      </w:r>
    </w:p>
    <w:p>
      <w:pPr>
        <w:spacing w:after="0"/>
        <w:ind w:left="0"/>
        <w:jc w:val="both"/>
      </w:pPr>
      <w:r>
        <w:rPr>
          <w:rFonts w:ascii="Times New Roman"/>
          <w:b w:val="false"/>
          <w:i w:val="false"/>
          <w:color w:val="000000"/>
          <w:sz w:val="28"/>
        </w:rPr>
        <w:t>
      ұшу аппараттарының күрделі агрегаттарын консервілеу;</w:t>
      </w:r>
    </w:p>
    <w:p>
      <w:pPr>
        <w:spacing w:after="0"/>
        <w:ind w:left="0"/>
        <w:jc w:val="both"/>
      </w:pPr>
      <w:r>
        <w:rPr>
          <w:rFonts w:ascii="Times New Roman"/>
          <w:b w:val="false"/>
          <w:i w:val="false"/>
          <w:color w:val="000000"/>
          <w:sz w:val="28"/>
        </w:rPr>
        <w:t>
      6-7 квалитет бойынша ұшу аппараттарының жалғанатын бөлшектерін бақылау-өлшеу құралдарының көмегімен өлшеу және бақылау.</w:t>
      </w:r>
    </w:p>
    <w:bookmarkStart w:name="z108" w:id="106"/>
    <w:p>
      <w:pPr>
        <w:spacing w:after="0"/>
        <w:ind w:left="0"/>
        <w:jc w:val="both"/>
      </w:pPr>
      <w:r>
        <w:rPr>
          <w:rFonts w:ascii="Times New Roman"/>
          <w:b w:val="false"/>
          <w:i w:val="false"/>
          <w:color w:val="000000"/>
          <w:sz w:val="28"/>
        </w:rPr>
        <w:t>
      74. Білуге тиіс:</w:t>
      </w:r>
    </w:p>
    <w:bookmarkEnd w:id="106"/>
    <w:p>
      <w:pPr>
        <w:spacing w:after="0"/>
        <w:ind w:left="0"/>
        <w:jc w:val="both"/>
      </w:pPr>
      <w:r>
        <w:rPr>
          <w:rFonts w:ascii="Times New Roman"/>
          <w:b w:val="false"/>
          <w:i w:val="false"/>
          <w:color w:val="000000"/>
          <w:sz w:val="28"/>
        </w:rPr>
        <w:t>
      ұшу аппараттарының жинақталатын жүйесінің конструкциясы, әуе қозғалтқыштар, ұшу аппараттар, аспаптық, электрлік, радиоэлектрлік жабдықтар және әуе жарақтандыру жүйелері бөлшектерінің, тораптары мен агрегаттарының технологиялық маршруттарын;</w:t>
      </w:r>
    </w:p>
    <w:p>
      <w:pPr>
        <w:spacing w:after="0"/>
        <w:ind w:left="0"/>
        <w:jc w:val="both"/>
      </w:pPr>
      <w:r>
        <w:rPr>
          <w:rFonts w:ascii="Times New Roman"/>
          <w:b w:val="false"/>
          <w:i w:val="false"/>
          <w:color w:val="000000"/>
          <w:sz w:val="28"/>
        </w:rPr>
        <w:t>
      ұшу аппараттарын техникалық пайдалануды ұйымдастыру қағидаларын;</w:t>
      </w:r>
    </w:p>
    <w:p>
      <w:pPr>
        <w:spacing w:after="0"/>
        <w:ind w:left="0"/>
        <w:jc w:val="both"/>
      </w:pPr>
      <w:r>
        <w:rPr>
          <w:rFonts w:ascii="Times New Roman"/>
          <w:b w:val="false"/>
          <w:i w:val="false"/>
          <w:color w:val="000000"/>
          <w:sz w:val="28"/>
        </w:rPr>
        <w:t>
      техникалық қызмет көрсету кезінде қолданылатын арнайы аэродромды жабдықтар мен механикаландыру құралдарының конструкциясын, міндеті және күтім жасау әрі сақтау тәртібін;</w:t>
      </w:r>
    </w:p>
    <w:p>
      <w:pPr>
        <w:spacing w:after="0"/>
        <w:ind w:left="0"/>
        <w:jc w:val="both"/>
      </w:pPr>
      <w:r>
        <w:rPr>
          <w:rFonts w:ascii="Times New Roman"/>
          <w:b w:val="false"/>
          <w:i w:val="false"/>
          <w:color w:val="000000"/>
          <w:sz w:val="28"/>
        </w:rPr>
        <w:t>
      бағалы металдарға есеп жүргізу нұсқаулықтарын;</w:t>
      </w:r>
    </w:p>
    <w:p>
      <w:pPr>
        <w:spacing w:after="0"/>
        <w:ind w:left="0"/>
        <w:jc w:val="both"/>
      </w:pPr>
      <w:r>
        <w:rPr>
          <w:rFonts w:ascii="Times New Roman"/>
          <w:b w:val="false"/>
          <w:i w:val="false"/>
          <w:color w:val="000000"/>
          <w:sz w:val="28"/>
        </w:rPr>
        <w:t>
      авиациялық материалдардың, отындардың, майлардың, жақпалардың механикалық, физикалық және химиялық қасиеттері мен олардың шығыс нормаларын;</w:t>
      </w:r>
    </w:p>
    <w:p>
      <w:pPr>
        <w:spacing w:after="0"/>
        <w:ind w:left="0"/>
        <w:jc w:val="both"/>
      </w:pPr>
      <w:r>
        <w:rPr>
          <w:rFonts w:ascii="Times New Roman"/>
          <w:b w:val="false"/>
          <w:i w:val="false"/>
          <w:color w:val="000000"/>
          <w:sz w:val="28"/>
        </w:rPr>
        <w:t>
      металдар мен қорытпаларды термоөңдеу түрлерін, ұшу аппараттары бөлшектерінің бетін таза өңдеу кластарын;</w:t>
      </w:r>
    </w:p>
    <w:p>
      <w:pPr>
        <w:spacing w:after="0"/>
        <w:ind w:left="0"/>
        <w:jc w:val="both"/>
      </w:pPr>
      <w:r>
        <w:rPr>
          <w:rFonts w:ascii="Times New Roman"/>
          <w:b w:val="false"/>
          <w:i w:val="false"/>
          <w:color w:val="000000"/>
          <w:sz w:val="28"/>
        </w:rPr>
        <w:t>
      лак-бояу жағындыларына қойылатын талаптарын;</w:t>
      </w:r>
    </w:p>
    <w:p>
      <w:pPr>
        <w:spacing w:after="0"/>
        <w:ind w:left="0"/>
        <w:jc w:val="both"/>
      </w:pPr>
      <w:r>
        <w:rPr>
          <w:rFonts w:ascii="Times New Roman"/>
          <w:b w:val="false"/>
          <w:i w:val="false"/>
          <w:color w:val="000000"/>
          <w:sz w:val="28"/>
        </w:rPr>
        <w:t>
      бақылау-өлшеу аспаптары мен құрылғыларының, көтергіш-көлік құралдарының конструкциясын.</w:t>
      </w:r>
    </w:p>
    <w:bookmarkStart w:name="z109" w:id="107"/>
    <w:p>
      <w:pPr>
        <w:spacing w:after="0"/>
        <w:ind w:left="0"/>
        <w:jc w:val="both"/>
      </w:pPr>
      <w:r>
        <w:rPr>
          <w:rFonts w:ascii="Times New Roman"/>
          <w:b w:val="false"/>
          <w:i w:val="false"/>
          <w:color w:val="000000"/>
          <w:sz w:val="28"/>
        </w:rPr>
        <w:t>
      75. Жұмыс үлгілері:</w:t>
      </w:r>
    </w:p>
    <w:bookmarkEnd w:id="107"/>
    <w:p>
      <w:pPr>
        <w:spacing w:after="0"/>
        <w:ind w:left="0"/>
        <w:jc w:val="both"/>
      </w:pPr>
      <w:r>
        <w:rPr>
          <w:rFonts w:ascii="Times New Roman"/>
          <w:b w:val="false"/>
          <w:i w:val="false"/>
          <w:color w:val="000000"/>
          <w:sz w:val="28"/>
        </w:rPr>
        <w:t>
      1) автопилоттар, бағыттағыш жүйелер, навигациялық индикаторлар – жөндеу және монтаждау үшін жинақтау;</w:t>
      </w:r>
    </w:p>
    <w:p>
      <w:pPr>
        <w:spacing w:after="0"/>
        <w:ind w:left="0"/>
        <w:jc w:val="both"/>
      </w:pPr>
      <w:r>
        <w:rPr>
          <w:rFonts w:ascii="Times New Roman"/>
          <w:b w:val="false"/>
          <w:i w:val="false"/>
          <w:color w:val="000000"/>
          <w:sz w:val="28"/>
        </w:rPr>
        <w:t>
      2) реттік тығын булары бар агрегаттар – аспаптық тексерумен жинақтау;</w:t>
      </w:r>
    </w:p>
    <w:p>
      <w:pPr>
        <w:spacing w:after="0"/>
        <w:ind w:left="0"/>
        <w:jc w:val="both"/>
      </w:pPr>
      <w:r>
        <w:rPr>
          <w:rFonts w:ascii="Times New Roman"/>
          <w:b w:val="false"/>
          <w:i w:val="false"/>
          <w:color w:val="000000"/>
          <w:sz w:val="28"/>
        </w:rPr>
        <w:t>
      3) радиоэлектрлік жабдықтардың агрегаттары – жинақтаушы ведомостар мен айрықшалықтар бойынша жөндеу және құрастыру үшін жинақтау;</w:t>
      </w:r>
    </w:p>
    <w:p>
      <w:pPr>
        <w:spacing w:after="0"/>
        <w:ind w:left="0"/>
        <w:jc w:val="both"/>
      </w:pPr>
      <w:r>
        <w:rPr>
          <w:rFonts w:ascii="Times New Roman"/>
          <w:b w:val="false"/>
          <w:i w:val="false"/>
          <w:color w:val="000000"/>
          <w:sz w:val="28"/>
        </w:rPr>
        <w:t>
      4) ұшу аппараттар – еңбек сыйымдылығы регламенттері бойынша техникалық қызмет көрсету үшін агрегаттарды, аспаптар мен олардың қосалқы бөліктерін жинақтау;</w:t>
      </w:r>
    </w:p>
    <w:p>
      <w:pPr>
        <w:spacing w:after="0"/>
        <w:ind w:left="0"/>
        <w:jc w:val="both"/>
      </w:pPr>
      <w:r>
        <w:rPr>
          <w:rFonts w:ascii="Times New Roman"/>
          <w:b w:val="false"/>
          <w:i w:val="false"/>
          <w:color w:val="000000"/>
          <w:sz w:val="28"/>
        </w:rPr>
        <w:t>
      5) әуе қозғалтқыштардың бөлшектері – істелген сағаттар және қондырғылар бойынша іріктеу;</w:t>
      </w:r>
    </w:p>
    <w:p>
      <w:pPr>
        <w:spacing w:after="0"/>
        <w:ind w:left="0"/>
        <w:jc w:val="both"/>
      </w:pPr>
      <w:r>
        <w:rPr>
          <w:rFonts w:ascii="Times New Roman"/>
          <w:b w:val="false"/>
          <w:i w:val="false"/>
          <w:color w:val="000000"/>
          <w:sz w:val="28"/>
        </w:rPr>
        <w:t>
      6) локатор бұйымдары – монтаждау үшін жинақтау;</w:t>
      </w:r>
    </w:p>
    <w:p>
      <w:pPr>
        <w:spacing w:after="0"/>
        <w:ind w:left="0"/>
        <w:jc w:val="both"/>
      </w:pPr>
      <w:r>
        <w:rPr>
          <w:rFonts w:ascii="Times New Roman"/>
          <w:b w:val="false"/>
          <w:i w:val="false"/>
          <w:color w:val="000000"/>
          <w:sz w:val="28"/>
        </w:rPr>
        <w:t>
      7) контакторлар қораптары, электромагниттер – аралас цехтарға қабылдау және жөнелту;</w:t>
      </w:r>
    </w:p>
    <w:p>
      <w:pPr>
        <w:spacing w:after="0"/>
        <w:ind w:left="0"/>
        <w:jc w:val="both"/>
      </w:pPr>
      <w:r>
        <w:rPr>
          <w:rFonts w:ascii="Times New Roman"/>
          <w:b w:val="false"/>
          <w:i w:val="false"/>
          <w:color w:val="000000"/>
          <w:sz w:val="28"/>
        </w:rPr>
        <w:t>
      8) плунжерлі, орталықтан тепкіш, жоғары айналмалы сорғылар – жинақтау;</w:t>
      </w:r>
    </w:p>
    <w:p>
      <w:pPr>
        <w:spacing w:after="0"/>
        <w:ind w:left="0"/>
        <w:jc w:val="both"/>
      </w:pPr>
      <w:r>
        <w:rPr>
          <w:rFonts w:ascii="Times New Roman"/>
          <w:b w:val="false"/>
          <w:i w:val="false"/>
          <w:color w:val="000000"/>
          <w:sz w:val="28"/>
        </w:rPr>
        <w:t>
      9) компрессорлардың, турбиналардың, турбостартерлердің роторлары – жинақтау;</w:t>
      </w:r>
    </w:p>
    <w:p>
      <w:pPr>
        <w:spacing w:after="0"/>
        <w:ind w:left="0"/>
        <w:jc w:val="both"/>
      </w:pPr>
      <w:r>
        <w:rPr>
          <w:rFonts w:ascii="Times New Roman"/>
          <w:b w:val="false"/>
          <w:i w:val="false"/>
          <w:color w:val="000000"/>
          <w:sz w:val="28"/>
        </w:rPr>
        <w:t>
      10) капсула термодатчиктері - жинақтау.</w:t>
      </w:r>
    </w:p>
    <w:bookmarkStart w:name="z110" w:id="108"/>
    <w:p>
      <w:pPr>
        <w:spacing w:after="0"/>
        <w:ind w:left="0"/>
        <w:jc w:val="left"/>
      </w:pPr>
      <w:r>
        <w:rPr>
          <w:rFonts w:ascii="Times New Roman"/>
          <w:b/>
          <w:i w:val="false"/>
          <w:color w:val="000000"/>
        </w:rPr>
        <w:t xml:space="preserve"> 22-параграф. Авиациялық техниканы жинақтаушы, 5-разряд</w:t>
      </w:r>
    </w:p>
    <w:bookmarkEnd w:id="108"/>
    <w:bookmarkStart w:name="z111" w:id="109"/>
    <w:p>
      <w:pPr>
        <w:spacing w:after="0"/>
        <w:ind w:left="0"/>
        <w:jc w:val="both"/>
      </w:pPr>
      <w:r>
        <w:rPr>
          <w:rFonts w:ascii="Times New Roman"/>
          <w:b w:val="false"/>
          <w:i w:val="false"/>
          <w:color w:val="000000"/>
          <w:sz w:val="28"/>
        </w:rPr>
        <w:t>
      76. Жұмыс сипаттамасы:</w:t>
      </w:r>
    </w:p>
    <w:bookmarkEnd w:id="109"/>
    <w:p>
      <w:pPr>
        <w:spacing w:after="0"/>
        <w:ind w:left="0"/>
        <w:jc w:val="both"/>
      </w:pPr>
      <w:r>
        <w:rPr>
          <w:rFonts w:ascii="Times New Roman"/>
          <w:b w:val="false"/>
          <w:i w:val="false"/>
          <w:color w:val="000000"/>
          <w:sz w:val="28"/>
        </w:rPr>
        <w:t>
      паспорттарға, формулярларға, шақтамаларға, жөндеу өлшемдеріне және механикалық қасиеттеріне сәйкес күрделі аспаптарды, қосалқы бөліктерді және авиациялық материалдарды жинақтау, таңдау және тексеру;</w:t>
      </w:r>
    </w:p>
    <w:p>
      <w:pPr>
        <w:spacing w:after="0"/>
        <w:ind w:left="0"/>
        <w:jc w:val="both"/>
      </w:pPr>
      <w:r>
        <w:rPr>
          <w:rFonts w:ascii="Times New Roman"/>
          <w:b w:val="false"/>
          <w:i w:val="false"/>
          <w:color w:val="000000"/>
          <w:sz w:val="28"/>
        </w:rPr>
        <w:t>
      ұшу аппараттарына техникалық қызмет көрсетудің регламенттеріне сәйкес жұмыс орындарын агрегаттармен, тораптармен, бөлшектермен, материалдармен, жабдықтармен және құралдармен тиімді қамтамасыз ету;</w:t>
      </w:r>
    </w:p>
    <w:p>
      <w:pPr>
        <w:spacing w:after="0"/>
        <w:ind w:left="0"/>
        <w:jc w:val="both"/>
      </w:pPr>
      <w:r>
        <w:rPr>
          <w:rFonts w:ascii="Times New Roman"/>
          <w:b w:val="false"/>
          <w:i w:val="false"/>
          <w:color w:val="000000"/>
          <w:sz w:val="28"/>
        </w:rPr>
        <w:t>
      ұшу аппараттары бөлшектерінің топтық жиынтықтарын алу және бөлшектеу;</w:t>
      </w:r>
    </w:p>
    <w:p>
      <w:pPr>
        <w:spacing w:after="0"/>
        <w:ind w:left="0"/>
        <w:jc w:val="both"/>
      </w:pPr>
      <w:r>
        <w:rPr>
          <w:rFonts w:ascii="Times New Roman"/>
          <w:b w:val="false"/>
          <w:i w:val="false"/>
          <w:color w:val="000000"/>
          <w:sz w:val="28"/>
        </w:rPr>
        <w:t>
      жөндеу істерін жинақтау және ресімдеу;</w:t>
      </w:r>
    </w:p>
    <w:p>
      <w:pPr>
        <w:spacing w:after="0"/>
        <w:ind w:left="0"/>
        <w:jc w:val="both"/>
      </w:pPr>
      <w:r>
        <w:rPr>
          <w:rFonts w:ascii="Times New Roman"/>
          <w:b w:val="false"/>
          <w:i w:val="false"/>
          <w:color w:val="000000"/>
          <w:sz w:val="28"/>
        </w:rPr>
        <w:t>
      аэродром жабдықтарын, аэродром құрылғыларын, аспаптарын механикаландыру құралдарының жарамдылығын тексеру;</w:t>
      </w:r>
    </w:p>
    <w:p>
      <w:pPr>
        <w:spacing w:after="0"/>
        <w:ind w:left="0"/>
        <w:jc w:val="both"/>
      </w:pPr>
      <w:r>
        <w:rPr>
          <w:rFonts w:ascii="Times New Roman"/>
          <w:b w:val="false"/>
          <w:i w:val="false"/>
          <w:color w:val="000000"/>
          <w:sz w:val="28"/>
        </w:rPr>
        <w:t>
      ұшу аппараттарының әуе қозғалтқыштарын, радиоэлектрондық және арнайы жабдықтарын жөндеуге ресімдеу және жөнелту;</w:t>
      </w:r>
    </w:p>
    <w:p>
      <w:pPr>
        <w:spacing w:after="0"/>
        <w:ind w:left="0"/>
        <w:jc w:val="both"/>
      </w:pPr>
      <w:r>
        <w:rPr>
          <w:rFonts w:ascii="Times New Roman"/>
          <w:b w:val="false"/>
          <w:i w:val="false"/>
          <w:color w:val="000000"/>
          <w:sz w:val="28"/>
        </w:rPr>
        <w:t>
      материалдық құндылықтардың дұрыс сақталуын қамтамасыз ету.</w:t>
      </w:r>
    </w:p>
    <w:bookmarkStart w:name="z112" w:id="110"/>
    <w:p>
      <w:pPr>
        <w:spacing w:after="0"/>
        <w:ind w:left="0"/>
        <w:jc w:val="both"/>
      </w:pPr>
      <w:r>
        <w:rPr>
          <w:rFonts w:ascii="Times New Roman"/>
          <w:b w:val="false"/>
          <w:i w:val="false"/>
          <w:color w:val="000000"/>
          <w:sz w:val="28"/>
        </w:rPr>
        <w:t>
      77. Білуге тиіс:</w:t>
      </w:r>
    </w:p>
    <w:bookmarkEnd w:id="110"/>
    <w:p>
      <w:pPr>
        <w:spacing w:after="0"/>
        <w:ind w:left="0"/>
        <w:jc w:val="both"/>
      </w:pPr>
      <w:r>
        <w:rPr>
          <w:rFonts w:ascii="Times New Roman"/>
          <w:b w:val="false"/>
          <w:i w:val="false"/>
          <w:color w:val="000000"/>
          <w:sz w:val="28"/>
        </w:rPr>
        <w:t>
      жұмыс орындарын қажетті жабдықтармен және құрылғылармен қамтамасыз ету бөлігінде ұшу аппараттарының конструкциясы, техникалық қызмет көрсетудің регламенті және технологиясы, оларға орнатылған қозғалтқыштар, агрегаттар және жарақтарын, ұшу аппараттарына, оларға орнатылған қозғалтқыштарға, агрегаттар мен жарақтарға техникалық қызмет көрсетуді ұйымдастыру жөніндегі құжаттарын;</w:t>
      </w:r>
    </w:p>
    <w:p>
      <w:pPr>
        <w:spacing w:after="0"/>
        <w:ind w:left="0"/>
        <w:jc w:val="both"/>
      </w:pPr>
      <w:r>
        <w:rPr>
          <w:rFonts w:ascii="Times New Roman"/>
          <w:b w:val="false"/>
          <w:i w:val="false"/>
          <w:color w:val="000000"/>
          <w:sz w:val="28"/>
        </w:rPr>
        <w:t>
      авиациялық техниканың бұйымдарын сертификаттаудың қағидалары және процедурасы, ұшу аппараттары мен олардың қозғалтқыштарына техникалық қызмет көрсету кезінде қолданылатын аэродром жабдығының, құрылғылар мен құралдарының жұмыс істеу қағидаттарын;</w:t>
      </w:r>
    </w:p>
    <w:p>
      <w:pPr>
        <w:spacing w:after="0"/>
        <w:ind w:left="0"/>
        <w:jc w:val="both"/>
      </w:pPr>
      <w:r>
        <w:rPr>
          <w:rFonts w:ascii="Times New Roman"/>
          <w:b w:val="false"/>
          <w:i w:val="false"/>
          <w:color w:val="000000"/>
          <w:sz w:val="28"/>
        </w:rPr>
        <w:t>
      авиациялық агрегаттар мен аспаптарға паспорттар мен формулярларды жүргізу қағидалары, жұмыс орындарын бар қажеттіліктермен қамтамасыз ету жөніндегі нұсқаулығы, қызмет көрсетудегі ұшу аппараттарының тұрып қалу нормалары, материалдық құндылықтарды алуға өтінімдер жасау және ұсыну, материалдық құндылықтарды қабылдау-тапсыруды ресімдеу тәртібін.</w:t>
      </w:r>
    </w:p>
    <w:bookmarkStart w:name="z113" w:id="111"/>
    <w:p>
      <w:pPr>
        <w:spacing w:after="0"/>
        <w:ind w:left="0"/>
        <w:jc w:val="both"/>
      </w:pPr>
      <w:r>
        <w:rPr>
          <w:rFonts w:ascii="Times New Roman"/>
          <w:b w:val="false"/>
          <w:i w:val="false"/>
          <w:color w:val="000000"/>
          <w:sz w:val="28"/>
        </w:rPr>
        <w:t>
      78. Жұмыс үлгілері:</w:t>
      </w:r>
    </w:p>
    <w:bookmarkEnd w:id="111"/>
    <w:p>
      <w:pPr>
        <w:spacing w:after="0"/>
        <w:ind w:left="0"/>
        <w:jc w:val="both"/>
      </w:pPr>
      <w:r>
        <w:rPr>
          <w:rFonts w:ascii="Times New Roman"/>
          <w:b w:val="false"/>
          <w:i w:val="false"/>
          <w:color w:val="000000"/>
          <w:sz w:val="28"/>
        </w:rPr>
        <w:t>
      1) әуе қозғалтқыштар – жөндеуге ресімдеу және жөнелту;</w:t>
      </w:r>
    </w:p>
    <w:p>
      <w:pPr>
        <w:spacing w:after="0"/>
        <w:ind w:left="0"/>
        <w:jc w:val="both"/>
      </w:pPr>
      <w:r>
        <w:rPr>
          <w:rFonts w:ascii="Times New Roman"/>
          <w:b w:val="false"/>
          <w:i w:val="false"/>
          <w:color w:val="000000"/>
          <w:sz w:val="28"/>
        </w:rPr>
        <w:t>
      2) отынды мөлшерлеу автоматтары - жинақтау;</w:t>
      </w:r>
    </w:p>
    <w:p>
      <w:pPr>
        <w:spacing w:after="0"/>
        <w:ind w:left="0"/>
        <w:jc w:val="both"/>
      </w:pPr>
      <w:r>
        <w:rPr>
          <w:rFonts w:ascii="Times New Roman"/>
          <w:b w:val="false"/>
          <w:i w:val="false"/>
          <w:color w:val="000000"/>
          <w:sz w:val="28"/>
        </w:rPr>
        <w:t>
      3) алдыңғы және ортаңғы компрессорлар, реактивті қозғалтқыштың таяныштары – тораптармен және бөлшектермен құрастыруға жинақтау;</w:t>
      </w:r>
    </w:p>
    <w:p>
      <w:pPr>
        <w:spacing w:after="0"/>
        <w:ind w:left="0"/>
        <w:jc w:val="both"/>
      </w:pPr>
      <w:r>
        <w:rPr>
          <w:rFonts w:ascii="Times New Roman"/>
          <w:b w:val="false"/>
          <w:i w:val="false"/>
          <w:color w:val="000000"/>
          <w:sz w:val="28"/>
        </w:rPr>
        <w:t>
      4) техникалық құрамның жұмыс орындары – бірнеше типті ауыр ұшу аппараттарға техникалық қызмет көрсету бойынша материалдық - техникамен қамтамасыз ету;</w:t>
      </w:r>
    </w:p>
    <w:p>
      <w:pPr>
        <w:spacing w:after="0"/>
        <w:ind w:left="0"/>
        <w:jc w:val="both"/>
      </w:pPr>
      <w:r>
        <w:rPr>
          <w:rFonts w:ascii="Times New Roman"/>
          <w:b w:val="false"/>
          <w:i w:val="false"/>
          <w:color w:val="000000"/>
          <w:sz w:val="28"/>
        </w:rPr>
        <w:t>
      5) реттегіш сорғылар және датчик сорғылар – жинақтау;</w:t>
      </w:r>
    </w:p>
    <w:p>
      <w:pPr>
        <w:spacing w:after="0"/>
        <w:ind w:left="0"/>
        <w:jc w:val="both"/>
      </w:pPr>
      <w:r>
        <w:rPr>
          <w:rFonts w:ascii="Times New Roman"/>
          <w:b w:val="false"/>
          <w:i w:val="false"/>
          <w:color w:val="000000"/>
          <w:sz w:val="28"/>
        </w:rPr>
        <w:t>
      6) ұшу аппараттар қозғалтқыштарының, агрегаттарының, тораптар мен жүйелерінің аспаптық жабдықтары мен қосалқы бөліктері – паспорттарға, жөндеу мөлшерлеріне, шақтамаларға сәйкес іріктеу және тексеру;</w:t>
      </w:r>
    </w:p>
    <w:p>
      <w:pPr>
        <w:spacing w:after="0"/>
        <w:ind w:left="0"/>
        <w:jc w:val="both"/>
      </w:pPr>
      <w:r>
        <w:rPr>
          <w:rFonts w:ascii="Times New Roman"/>
          <w:b w:val="false"/>
          <w:i w:val="false"/>
          <w:color w:val="000000"/>
          <w:sz w:val="28"/>
        </w:rPr>
        <w:t>
      7) реттегіштер – жинақтау;</w:t>
      </w:r>
    </w:p>
    <w:p>
      <w:pPr>
        <w:spacing w:after="0"/>
        <w:ind w:left="0"/>
        <w:jc w:val="both"/>
      </w:pPr>
      <w:r>
        <w:rPr>
          <w:rFonts w:ascii="Times New Roman"/>
          <w:b w:val="false"/>
          <w:i w:val="false"/>
          <w:color w:val="000000"/>
          <w:sz w:val="28"/>
        </w:rPr>
        <w:t>
      8) аэродром жабдықтарын механикаландыру құралдары – дұрыстығын тексеру және қосалқы тораптармен және бөлшектермен жинақтау.</w:t>
      </w:r>
    </w:p>
    <w:bookmarkStart w:name="z114" w:id="112"/>
    <w:p>
      <w:pPr>
        <w:spacing w:after="0"/>
        <w:ind w:left="0"/>
        <w:jc w:val="left"/>
      </w:pPr>
      <w:r>
        <w:rPr>
          <w:rFonts w:ascii="Times New Roman"/>
          <w:b/>
          <w:i w:val="false"/>
          <w:color w:val="000000"/>
        </w:rPr>
        <w:t xml:space="preserve"> 23-параграф. Авиациялық техниканы жинақтаушы, 6-разряд</w:t>
      </w:r>
    </w:p>
    <w:bookmarkEnd w:id="112"/>
    <w:bookmarkStart w:name="z115" w:id="113"/>
    <w:p>
      <w:pPr>
        <w:spacing w:after="0"/>
        <w:ind w:left="0"/>
        <w:jc w:val="both"/>
      </w:pPr>
      <w:r>
        <w:rPr>
          <w:rFonts w:ascii="Times New Roman"/>
          <w:b w:val="false"/>
          <w:i w:val="false"/>
          <w:color w:val="000000"/>
          <w:sz w:val="28"/>
        </w:rPr>
        <w:t>
      79. Жұмыс сипаттамасы:</w:t>
      </w:r>
    </w:p>
    <w:bookmarkEnd w:id="113"/>
    <w:p>
      <w:pPr>
        <w:spacing w:after="0"/>
        <w:ind w:left="0"/>
        <w:jc w:val="both"/>
      </w:pPr>
      <w:r>
        <w:rPr>
          <w:rFonts w:ascii="Times New Roman"/>
          <w:b w:val="false"/>
          <w:i w:val="false"/>
          <w:color w:val="000000"/>
          <w:sz w:val="28"/>
        </w:rPr>
        <w:t>
      техникалық қызмет көрсету немесе жөндеу кезінде бірінші сериядағы ұшу аппараттарының күрделі кешендерін, жүйелерін, агрегаттарын жинақтау;</w:t>
      </w:r>
    </w:p>
    <w:p>
      <w:pPr>
        <w:spacing w:after="0"/>
        <w:ind w:left="0"/>
        <w:jc w:val="both"/>
      </w:pPr>
      <w:r>
        <w:rPr>
          <w:rFonts w:ascii="Times New Roman"/>
          <w:b w:val="false"/>
          <w:i w:val="false"/>
          <w:color w:val="000000"/>
          <w:sz w:val="28"/>
        </w:rPr>
        <w:t>
      ұшу аппараттар жабдықтарын жинақты жеткізілуін және оның сапасын бақылау;</w:t>
      </w:r>
    </w:p>
    <w:p>
      <w:pPr>
        <w:spacing w:after="0"/>
        <w:ind w:left="0"/>
        <w:jc w:val="both"/>
      </w:pPr>
      <w:r>
        <w:rPr>
          <w:rFonts w:ascii="Times New Roman"/>
          <w:b w:val="false"/>
          <w:i w:val="false"/>
          <w:color w:val="000000"/>
          <w:sz w:val="28"/>
        </w:rPr>
        <w:t>
      тұтас авиациялық бұйымдарға арналған техникалық құжаттаманың жиынтықтарын қамтамасыз ету;</w:t>
      </w:r>
    </w:p>
    <w:p>
      <w:pPr>
        <w:spacing w:after="0"/>
        <w:ind w:left="0"/>
        <w:jc w:val="both"/>
      </w:pPr>
      <w:r>
        <w:rPr>
          <w:rFonts w:ascii="Times New Roman"/>
          <w:b w:val="false"/>
          <w:i w:val="false"/>
          <w:color w:val="000000"/>
          <w:sz w:val="28"/>
        </w:rPr>
        <w:t>
      компьютерлік техниканы пайдалана отырып, құрамында бағалы металл бар қосалқы бөлшектер мен агрегаттарды шығындауға есеп жүргізу және бақылау.</w:t>
      </w:r>
    </w:p>
    <w:bookmarkStart w:name="z116" w:id="114"/>
    <w:p>
      <w:pPr>
        <w:spacing w:after="0"/>
        <w:ind w:left="0"/>
        <w:jc w:val="both"/>
      </w:pPr>
      <w:r>
        <w:rPr>
          <w:rFonts w:ascii="Times New Roman"/>
          <w:b w:val="false"/>
          <w:i w:val="false"/>
          <w:color w:val="000000"/>
          <w:sz w:val="28"/>
        </w:rPr>
        <w:t>
      80. Білуге тиіс:</w:t>
      </w:r>
    </w:p>
    <w:bookmarkEnd w:id="114"/>
    <w:p>
      <w:pPr>
        <w:spacing w:after="0"/>
        <w:ind w:left="0"/>
        <w:jc w:val="both"/>
      </w:pPr>
      <w:r>
        <w:rPr>
          <w:rFonts w:ascii="Times New Roman"/>
          <w:b w:val="false"/>
          <w:i w:val="false"/>
          <w:color w:val="000000"/>
          <w:sz w:val="28"/>
        </w:rPr>
        <w:t>
      ұшу аппараттарының типтері мен сериялары бойынша технологиялық құрастырудың, монтаждаудың және техникалық қызмет көрсетудің ерекшеліктерін, әртүрлі ұшу аппараттарға арналған шығындалатын қосалқы бөлшектердің, материалдардың және қосалқы жабдықтарының номенклатураға сандық ара қатынасын, бағалы металдар мен жарақтану жүйесіне есеп жүргізу және сақтау ерекшеліктерін;</w:t>
      </w:r>
    </w:p>
    <w:p>
      <w:pPr>
        <w:spacing w:after="0"/>
        <w:ind w:left="0"/>
        <w:jc w:val="both"/>
      </w:pPr>
      <w:r>
        <w:rPr>
          <w:rFonts w:ascii="Times New Roman"/>
          <w:b w:val="false"/>
          <w:i w:val="false"/>
          <w:color w:val="000000"/>
          <w:sz w:val="28"/>
        </w:rPr>
        <w:t>
      есеп жүргізу және техникалық құжаттамаларын толтыру қағидаларын, сертификатталатын бұйымдарға қойылатын талаптарын;</w:t>
      </w:r>
    </w:p>
    <w:p>
      <w:pPr>
        <w:spacing w:after="0"/>
        <w:ind w:left="0"/>
        <w:jc w:val="both"/>
      </w:pPr>
      <w:r>
        <w:rPr>
          <w:rFonts w:ascii="Times New Roman"/>
          <w:b w:val="false"/>
          <w:i w:val="false"/>
          <w:color w:val="000000"/>
          <w:sz w:val="28"/>
        </w:rPr>
        <w:t>
      есептеуіш техникаға және автоматтандырылған құрылғыларға қызмет көрсету қағидаларын.</w:t>
      </w:r>
    </w:p>
    <w:bookmarkStart w:name="z117" w:id="115"/>
    <w:p>
      <w:pPr>
        <w:spacing w:after="0"/>
        <w:ind w:left="0"/>
        <w:jc w:val="both"/>
      </w:pPr>
      <w:r>
        <w:rPr>
          <w:rFonts w:ascii="Times New Roman"/>
          <w:b w:val="false"/>
          <w:i w:val="false"/>
          <w:color w:val="000000"/>
          <w:sz w:val="28"/>
        </w:rPr>
        <w:t>
      81. Жұмыс үлгілері:</w:t>
      </w:r>
    </w:p>
    <w:bookmarkEnd w:id="115"/>
    <w:p>
      <w:pPr>
        <w:spacing w:after="0"/>
        <w:ind w:left="0"/>
        <w:jc w:val="both"/>
      </w:pPr>
      <w:r>
        <w:rPr>
          <w:rFonts w:ascii="Times New Roman"/>
          <w:b w:val="false"/>
          <w:i w:val="false"/>
          <w:color w:val="000000"/>
          <w:sz w:val="28"/>
        </w:rPr>
        <w:t>
      1) бірінші сериялардағы әуе қозғалтқыштар – отын автоматикасының жинақтаушы агрегаттары;</w:t>
      </w:r>
    </w:p>
    <w:p>
      <w:pPr>
        <w:spacing w:after="0"/>
        <w:ind w:left="0"/>
        <w:jc w:val="both"/>
      </w:pPr>
      <w:r>
        <w:rPr>
          <w:rFonts w:ascii="Times New Roman"/>
          <w:b w:val="false"/>
          <w:i w:val="false"/>
          <w:color w:val="000000"/>
          <w:sz w:val="28"/>
        </w:rPr>
        <w:t>
      2) есептеуіш, бортты машиналар – жинақтау;</w:t>
      </w:r>
    </w:p>
    <w:p>
      <w:pPr>
        <w:spacing w:after="0"/>
        <w:ind w:left="0"/>
        <w:jc w:val="both"/>
      </w:pPr>
      <w:r>
        <w:rPr>
          <w:rFonts w:ascii="Times New Roman"/>
          <w:b w:val="false"/>
          <w:i w:val="false"/>
          <w:color w:val="000000"/>
          <w:sz w:val="28"/>
        </w:rPr>
        <w:t>
      3) ұшу аппараттарының жарақтау жүйесі – жинақтау;</w:t>
      </w:r>
    </w:p>
    <w:p>
      <w:pPr>
        <w:spacing w:after="0"/>
        <w:ind w:left="0"/>
        <w:jc w:val="both"/>
      </w:pPr>
      <w:r>
        <w:rPr>
          <w:rFonts w:ascii="Times New Roman"/>
          <w:b w:val="false"/>
          <w:i w:val="false"/>
          <w:color w:val="000000"/>
          <w:sz w:val="28"/>
        </w:rPr>
        <w:t>
      4) навигациялы жүйелер – жаңа аспаптармен жинақтау.</w:t>
      </w:r>
    </w:p>
    <w:bookmarkStart w:name="z118" w:id="116"/>
    <w:p>
      <w:pPr>
        <w:spacing w:after="0"/>
        <w:ind w:left="0"/>
        <w:jc w:val="left"/>
      </w:pPr>
      <w:r>
        <w:rPr>
          <w:rFonts w:ascii="Times New Roman"/>
          <w:b/>
          <w:i w:val="false"/>
          <w:color w:val="000000"/>
        </w:rPr>
        <w:t xml:space="preserve"> 24-параграф. Агрегаттарды жөндеу слесарі, 3-разряд</w:t>
      </w:r>
    </w:p>
    <w:bookmarkEnd w:id="116"/>
    <w:bookmarkStart w:name="z119" w:id="117"/>
    <w:p>
      <w:pPr>
        <w:spacing w:after="0"/>
        <w:ind w:left="0"/>
        <w:jc w:val="both"/>
      </w:pPr>
      <w:r>
        <w:rPr>
          <w:rFonts w:ascii="Times New Roman"/>
          <w:b w:val="false"/>
          <w:i w:val="false"/>
          <w:color w:val="000000"/>
          <w:sz w:val="28"/>
        </w:rPr>
        <w:t>
      82. Жұмыс сипаттамасы:</w:t>
      </w:r>
    </w:p>
    <w:bookmarkEnd w:id="117"/>
    <w:p>
      <w:pPr>
        <w:spacing w:after="0"/>
        <w:ind w:left="0"/>
        <w:jc w:val="both"/>
      </w:pPr>
      <w:r>
        <w:rPr>
          <w:rFonts w:ascii="Times New Roman"/>
          <w:b w:val="false"/>
          <w:i w:val="false"/>
          <w:color w:val="000000"/>
          <w:sz w:val="28"/>
        </w:rPr>
        <w:t>
      күрделі емес агрегаттарды жөндеу;</w:t>
      </w:r>
    </w:p>
    <w:p>
      <w:pPr>
        <w:spacing w:after="0"/>
        <w:ind w:left="0"/>
        <w:jc w:val="both"/>
      </w:pPr>
      <w:r>
        <w:rPr>
          <w:rFonts w:ascii="Times New Roman"/>
          <w:b w:val="false"/>
          <w:i w:val="false"/>
          <w:color w:val="000000"/>
          <w:sz w:val="28"/>
        </w:rPr>
        <w:t>
      агрегат бөлшектерін 8-11 квалитет бойынша жөндеу кезінде слесарлық жұмыстарды орындау;</w:t>
      </w:r>
    </w:p>
    <w:p>
      <w:pPr>
        <w:spacing w:after="0"/>
        <w:ind w:left="0"/>
        <w:jc w:val="both"/>
      </w:pPr>
      <w:r>
        <w:rPr>
          <w:rFonts w:ascii="Times New Roman"/>
          <w:b w:val="false"/>
          <w:i w:val="false"/>
          <w:color w:val="000000"/>
          <w:sz w:val="28"/>
        </w:rPr>
        <w:t>
      агрегаттардың қарапайым бөлшектерін орнында ысқылау және қыру арқылы қиыстырып келтіру;</w:t>
      </w:r>
    </w:p>
    <w:p>
      <w:pPr>
        <w:spacing w:after="0"/>
        <w:ind w:left="0"/>
        <w:jc w:val="both"/>
      </w:pPr>
      <w:r>
        <w:rPr>
          <w:rFonts w:ascii="Times New Roman"/>
          <w:b w:val="false"/>
          <w:i w:val="false"/>
          <w:color w:val="000000"/>
          <w:sz w:val="28"/>
        </w:rPr>
        <w:t>
      саңылауды қашаумен ұңғылау, штифтілер мен түйреуіштерді салу;</w:t>
      </w:r>
    </w:p>
    <w:p>
      <w:pPr>
        <w:spacing w:after="0"/>
        <w:ind w:left="0"/>
        <w:jc w:val="both"/>
      </w:pPr>
      <w:r>
        <w:rPr>
          <w:rFonts w:ascii="Times New Roman"/>
          <w:b w:val="false"/>
          <w:i w:val="false"/>
          <w:color w:val="000000"/>
          <w:sz w:val="28"/>
        </w:rPr>
        <w:t>
      агрегат бөлшектерін аралау, бұрамасын қолмен кесу;</w:t>
      </w:r>
    </w:p>
    <w:p>
      <w:pPr>
        <w:spacing w:after="0"/>
        <w:ind w:left="0"/>
        <w:jc w:val="both"/>
      </w:pPr>
      <w:r>
        <w:rPr>
          <w:rFonts w:ascii="Times New Roman"/>
          <w:b w:val="false"/>
          <w:i w:val="false"/>
          <w:color w:val="000000"/>
          <w:sz w:val="28"/>
        </w:rPr>
        <w:t>
      күрделілігі орташа агрегаттарды жөндеу барысында қосымша операцияларды орындау;</w:t>
      </w:r>
    </w:p>
    <w:p>
      <w:pPr>
        <w:spacing w:after="0"/>
        <w:ind w:left="0"/>
        <w:jc w:val="both"/>
      </w:pPr>
      <w:r>
        <w:rPr>
          <w:rFonts w:ascii="Times New Roman"/>
          <w:b w:val="false"/>
          <w:i w:val="false"/>
          <w:color w:val="000000"/>
          <w:sz w:val="28"/>
        </w:rPr>
        <w:t>
      қарапайым слесарлық және бақылау-өлшеу құралдарының агрегат бөлшектерінің параметрлерін өлшеу;</w:t>
      </w:r>
    </w:p>
    <w:p>
      <w:pPr>
        <w:spacing w:after="0"/>
        <w:ind w:left="0"/>
        <w:jc w:val="both"/>
      </w:pPr>
      <w:r>
        <w:rPr>
          <w:rFonts w:ascii="Times New Roman"/>
          <w:b w:val="false"/>
          <w:i w:val="false"/>
          <w:color w:val="000000"/>
          <w:sz w:val="28"/>
        </w:rPr>
        <w:t>
      агрегат бөлшектерін консервациядан алу және жуу.</w:t>
      </w:r>
    </w:p>
    <w:bookmarkStart w:name="z120" w:id="118"/>
    <w:p>
      <w:pPr>
        <w:spacing w:after="0"/>
        <w:ind w:left="0"/>
        <w:jc w:val="both"/>
      </w:pPr>
      <w:r>
        <w:rPr>
          <w:rFonts w:ascii="Times New Roman"/>
          <w:b w:val="false"/>
          <w:i w:val="false"/>
          <w:color w:val="000000"/>
          <w:sz w:val="28"/>
        </w:rPr>
        <w:t>
      83. Білуге тиіс:</w:t>
      </w:r>
    </w:p>
    <w:bookmarkEnd w:id="118"/>
    <w:p>
      <w:pPr>
        <w:spacing w:after="0"/>
        <w:ind w:left="0"/>
        <w:jc w:val="both"/>
      </w:pPr>
      <w:r>
        <w:rPr>
          <w:rFonts w:ascii="Times New Roman"/>
          <w:b w:val="false"/>
          <w:i w:val="false"/>
          <w:color w:val="000000"/>
          <w:sz w:val="28"/>
        </w:rPr>
        <w:t>
      жөнделетін агрегаттардың конструкциясы мен жұмыс істеу қағидатын;</w:t>
      </w:r>
    </w:p>
    <w:p>
      <w:pPr>
        <w:spacing w:after="0"/>
        <w:ind w:left="0"/>
        <w:jc w:val="both"/>
      </w:pPr>
      <w:r>
        <w:rPr>
          <w:rFonts w:ascii="Times New Roman"/>
          <w:b w:val="false"/>
          <w:i w:val="false"/>
          <w:color w:val="000000"/>
          <w:sz w:val="28"/>
        </w:rPr>
        <w:t>
      қарапайым агрегаттарды құрастыру және бөлшектеу технологиясын;</w:t>
      </w:r>
    </w:p>
    <w:p>
      <w:pPr>
        <w:spacing w:after="0"/>
        <w:ind w:left="0"/>
        <w:jc w:val="both"/>
      </w:pPr>
      <w:r>
        <w:rPr>
          <w:rFonts w:ascii="Times New Roman"/>
          <w:b w:val="false"/>
          <w:i w:val="false"/>
          <w:color w:val="000000"/>
          <w:sz w:val="28"/>
        </w:rPr>
        <w:t>
      қолданылатын бақылау-өлшеу құралдарын пайдалану қағидаларын;</w:t>
      </w:r>
    </w:p>
    <w:p>
      <w:pPr>
        <w:spacing w:after="0"/>
        <w:ind w:left="0"/>
        <w:jc w:val="both"/>
      </w:pPr>
      <w:r>
        <w:rPr>
          <w:rFonts w:ascii="Times New Roman"/>
          <w:b w:val="false"/>
          <w:i w:val="false"/>
          <w:color w:val="000000"/>
          <w:sz w:val="28"/>
        </w:rPr>
        <w:t>
      агрегат бөлшектерін белгілеу және таңбалау тәртібін;</w:t>
      </w:r>
    </w:p>
    <w:p>
      <w:pPr>
        <w:spacing w:after="0"/>
        <w:ind w:left="0"/>
        <w:jc w:val="both"/>
      </w:pPr>
      <w:r>
        <w:rPr>
          <w:rFonts w:ascii="Times New Roman"/>
          <w:b w:val="false"/>
          <w:i w:val="false"/>
          <w:color w:val="000000"/>
          <w:sz w:val="28"/>
        </w:rPr>
        <w:t>
      коррозиядан қорғау тәсілдерін;</w:t>
      </w:r>
    </w:p>
    <w:p>
      <w:pPr>
        <w:spacing w:after="0"/>
        <w:ind w:left="0"/>
        <w:jc w:val="both"/>
      </w:pPr>
      <w:r>
        <w:rPr>
          <w:rFonts w:ascii="Times New Roman"/>
          <w:b w:val="false"/>
          <w:i w:val="false"/>
          <w:color w:val="000000"/>
          <w:sz w:val="28"/>
        </w:rPr>
        <w:t>
      орындалатын жұмыс көлеміндегі слесарлық ісін;</w:t>
      </w:r>
    </w:p>
    <w:p>
      <w:pPr>
        <w:spacing w:after="0"/>
        <w:ind w:left="0"/>
        <w:jc w:val="both"/>
      </w:pPr>
      <w:r>
        <w:rPr>
          <w:rFonts w:ascii="Times New Roman"/>
          <w:b w:val="false"/>
          <w:i w:val="false"/>
          <w:color w:val="000000"/>
          <w:sz w:val="28"/>
        </w:rPr>
        <w:t>
      сызбалар мен кинематикалық схемаларды оқу қағидаларын.</w:t>
      </w:r>
    </w:p>
    <w:bookmarkStart w:name="z121" w:id="119"/>
    <w:p>
      <w:pPr>
        <w:spacing w:after="0"/>
        <w:ind w:left="0"/>
        <w:jc w:val="both"/>
      </w:pPr>
      <w:r>
        <w:rPr>
          <w:rFonts w:ascii="Times New Roman"/>
          <w:b w:val="false"/>
          <w:i w:val="false"/>
          <w:color w:val="000000"/>
          <w:sz w:val="28"/>
        </w:rPr>
        <w:t>
      84. Жұмыс үлгілері:</w:t>
      </w:r>
    </w:p>
    <w:bookmarkEnd w:id="119"/>
    <w:p>
      <w:pPr>
        <w:spacing w:after="0"/>
        <w:ind w:left="0"/>
        <w:jc w:val="both"/>
      </w:pPr>
      <w:r>
        <w:rPr>
          <w:rFonts w:ascii="Times New Roman"/>
          <w:b w:val="false"/>
          <w:i w:val="false"/>
          <w:color w:val="000000"/>
          <w:sz w:val="28"/>
        </w:rPr>
        <w:t>
      1) биікте жұмыс істейтін жабдықтың клапандары мен редукторлары – бөлшектеу;</w:t>
      </w:r>
    </w:p>
    <w:p>
      <w:pPr>
        <w:spacing w:after="0"/>
        <w:ind w:left="0"/>
        <w:jc w:val="both"/>
      </w:pPr>
      <w:r>
        <w:rPr>
          <w:rFonts w:ascii="Times New Roman"/>
          <w:b w:val="false"/>
          <w:i w:val="false"/>
          <w:color w:val="000000"/>
          <w:sz w:val="28"/>
        </w:rPr>
        <w:t>
      2) агрегат корпустары – сыртқы бетін жөндеу;</w:t>
      </w:r>
    </w:p>
    <w:p>
      <w:pPr>
        <w:spacing w:after="0"/>
        <w:ind w:left="0"/>
        <w:jc w:val="both"/>
      </w:pPr>
      <w:r>
        <w:rPr>
          <w:rFonts w:ascii="Times New Roman"/>
          <w:b w:val="false"/>
          <w:i w:val="false"/>
          <w:color w:val="000000"/>
          <w:sz w:val="28"/>
        </w:rPr>
        <w:t>
      3) бекіту бөлшектері - жөндеу;</w:t>
      </w:r>
    </w:p>
    <w:p>
      <w:pPr>
        <w:spacing w:after="0"/>
        <w:ind w:left="0"/>
        <w:jc w:val="both"/>
      </w:pPr>
      <w:r>
        <w:rPr>
          <w:rFonts w:ascii="Times New Roman"/>
          <w:b w:val="false"/>
          <w:i w:val="false"/>
          <w:color w:val="000000"/>
          <w:sz w:val="28"/>
        </w:rPr>
        <w:t>
      4) май сорғылары, сүзгілер – ажыратпа жазықтықтарындағы түйреуіштерді ауыстыру;</w:t>
      </w:r>
    </w:p>
    <w:p>
      <w:pPr>
        <w:spacing w:after="0"/>
        <w:ind w:left="0"/>
        <w:jc w:val="both"/>
      </w:pPr>
      <w:r>
        <w:rPr>
          <w:rFonts w:ascii="Times New Roman"/>
          <w:b w:val="false"/>
          <w:i w:val="false"/>
          <w:color w:val="000000"/>
          <w:sz w:val="28"/>
        </w:rPr>
        <w:t>
      5) тор және пластинка сүзгілер - жөндеу, құрастыру.</w:t>
      </w:r>
    </w:p>
    <w:bookmarkStart w:name="z122" w:id="120"/>
    <w:p>
      <w:pPr>
        <w:spacing w:after="0"/>
        <w:ind w:left="0"/>
        <w:jc w:val="left"/>
      </w:pPr>
      <w:r>
        <w:rPr>
          <w:rFonts w:ascii="Times New Roman"/>
          <w:b/>
          <w:i w:val="false"/>
          <w:color w:val="000000"/>
        </w:rPr>
        <w:t xml:space="preserve"> 25-параграф. Агрегаттарды жөндеу слесарі, 4-разряд</w:t>
      </w:r>
    </w:p>
    <w:bookmarkEnd w:id="120"/>
    <w:bookmarkStart w:name="z123" w:id="121"/>
    <w:p>
      <w:pPr>
        <w:spacing w:after="0"/>
        <w:ind w:left="0"/>
        <w:jc w:val="both"/>
      </w:pPr>
      <w:r>
        <w:rPr>
          <w:rFonts w:ascii="Times New Roman"/>
          <w:b w:val="false"/>
          <w:i w:val="false"/>
          <w:color w:val="000000"/>
          <w:sz w:val="28"/>
        </w:rPr>
        <w:t>
      85. Жұмыс сипаттамасы:</w:t>
      </w:r>
    </w:p>
    <w:bookmarkEnd w:id="121"/>
    <w:p>
      <w:pPr>
        <w:spacing w:after="0"/>
        <w:ind w:left="0"/>
        <w:jc w:val="both"/>
      </w:pPr>
      <w:r>
        <w:rPr>
          <w:rFonts w:ascii="Times New Roman"/>
          <w:b w:val="false"/>
          <w:i w:val="false"/>
          <w:color w:val="000000"/>
          <w:sz w:val="28"/>
        </w:rPr>
        <w:t>
      күрделілігі орташа агрегаттарды жұмыстарды орындау технологиясы мен техникалық шарттарға сәйкес жөндеу, құрастыру және сынау;</w:t>
      </w:r>
    </w:p>
    <w:p>
      <w:pPr>
        <w:spacing w:after="0"/>
        <w:ind w:left="0"/>
        <w:jc w:val="both"/>
      </w:pPr>
      <w:r>
        <w:rPr>
          <w:rFonts w:ascii="Times New Roman"/>
          <w:b w:val="false"/>
          <w:i w:val="false"/>
          <w:color w:val="000000"/>
          <w:sz w:val="28"/>
        </w:rPr>
        <w:t>
      8-10 квалитетті қамтамасыз ете отырып, жөндеу кезінде слесарлық операцияларды орындау;</w:t>
      </w:r>
    </w:p>
    <w:p>
      <w:pPr>
        <w:spacing w:after="0"/>
        <w:ind w:left="0"/>
        <w:jc w:val="both"/>
      </w:pPr>
      <w:r>
        <w:rPr>
          <w:rFonts w:ascii="Times New Roman"/>
          <w:b w:val="false"/>
          <w:i w:val="false"/>
          <w:color w:val="000000"/>
          <w:sz w:val="28"/>
        </w:rPr>
        <w:t>
      жөнделетін агрегаттарды құрастыру, тексеру және сынау кезінде анықталған ақауларды жою;</w:t>
      </w:r>
    </w:p>
    <w:p>
      <w:pPr>
        <w:spacing w:after="0"/>
        <w:ind w:left="0"/>
        <w:jc w:val="both"/>
      </w:pPr>
      <w:r>
        <w:rPr>
          <w:rFonts w:ascii="Times New Roman"/>
          <w:b w:val="false"/>
          <w:i w:val="false"/>
          <w:color w:val="000000"/>
          <w:sz w:val="28"/>
        </w:rPr>
        <w:t>
      қажетті дәлдікті қамтамасыз ете отырып, бөлшектерді жеткізу және орны бойынша қиыстыру бойынша операцияларды орындау.</w:t>
      </w:r>
    </w:p>
    <w:bookmarkStart w:name="z124" w:id="122"/>
    <w:p>
      <w:pPr>
        <w:spacing w:after="0"/>
        <w:ind w:left="0"/>
        <w:jc w:val="both"/>
      </w:pPr>
      <w:r>
        <w:rPr>
          <w:rFonts w:ascii="Times New Roman"/>
          <w:b w:val="false"/>
          <w:i w:val="false"/>
          <w:color w:val="000000"/>
          <w:sz w:val="28"/>
        </w:rPr>
        <w:t>
      86. Білуге тиіс:</w:t>
      </w:r>
    </w:p>
    <w:bookmarkEnd w:id="122"/>
    <w:p>
      <w:pPr>
        <w:spacing w:after="0"/>
        <w:ind w:left="0"/>
        <w:jc w:val="both"/>
      </w:pPr>
      <w:r>
        <w:rPr>
          <w:rFonts w:ascii="Times New Roman"/>
          <w:b w:val="false"/>
          <w:i w:val="false"/>
          <w:color w:val="000000"/>
          <w:sz w:val="28"/>
        </w:rPr>
        <w:t>
      жөнделетін агрегаттардың конструкциясы, жұмыс істеу қағидаты және жұмыс шарттарын;</w:t>
      </w:r>
    </w:p>
    <w:p>
      <w:pPr>
        <w:spacing w:after="0"/>
        <w:ind w:left="0"/>
        <w:jc w:val="both"/>
      </w:pPr>
      <w:r>
        <w:rPr>
          <w:rFonts w:ascii="Times New Roman"/>
          <w:b w:val="false"/>
          <w:i w:val="false"/>
          <w:color w:val="000000"/>
          <w:sz w:val="28"/>
        </w:rPr>
        <w:t>
      бөлшектер мен тораптарды жөндеу, агрегаттарды құрастыру және күрделілігі орташа агрегаттарды сынау технологиясын, шақтамалар мен қондырмалар жүйесін;</w:t>
      </w:r>
    </w:p>
    <w:p>
      <w:pPr>
        <w:spacing w:after="0"/>
        <w:ind w:left="0"/>
        <w:jc w:val="both"/>
      </w:pPr>
      <w:r>
        <w:rPr>
          <w:rFonts w:ascii="Times New Roman"/>
          <w:b w:val="false"/>
          <w:i w:val="false"/>
          <w:color w:val="000000"/>
          <w:sz w:val="28"/>
        </w:rPr>
        <w:t>
      күрделі сызбалар мен функционалдық схемаларды оқу қағидаларын, қолданылатын жабдықтардың, құрылғылар мен стенділердің конструкциясын;</w:t>
      </w:r>
    </w:p>
    <w:p>
      <w:pPr>
        <w:spacing w:after="0"/>
        <w:ind w:left="0"/>
        <w:jc w:val="both"/>
      </w:pPr>
      <w:r>
        <w:rPr>
          <w:rFonts w:ascii="Times New Roman"/>
          <w:b w:val="false"/>
          <w:i w:val="false"/>
          <w:color w:val="000000"/>
          <w:sz w:val="28"/>
        </w:rPr>
        <w:t>
      қолданылатын бақылау-өлшеу аспаптары мен құралдарының конструкциясы мен жұмыс істеу қағидаты, әртүрлі материалдарды өңдеу тәсіліндегі ерекшеліктері.</w:t>
      </w:r>
    </w:p>
    <w:bookmarkStart w:name="z125" w:id="123"/>
    <w:p>
      <w:pPr>
        <w:spacing w:after="0"/>
        <w:ind w:left="0"/>
        <w:jc w:val="both"/>
      </w:pPr>
      <w:r>
        <w:rPr>
          <w:rFonts w:ascii="Times New Roman"/>
          <w:b w:val="false"/>
          <w:i w:val="false"/>
          <w:color w:val="000000"/>
          <w:sz w:val="28"/>
        </w:rPr>
        <w:t>
      87. Жұмыс үлгілері:</w:t>
      </w:r>
    </w:p>
    <w:bookmarkEnd w:id="123"/>
    <w:p>
      <w:pPr>
        <w:spacing w:after="0"/>
        <w:ind w:left="0"/>
        <w:jc w:val="both"/>
      </w:pPr>
      <w:r>
        <w:rPr>
          <w:rFonts w:ascii="Times New Roman"/>
          <w:b w:val="false"/>
          <w:i w:val="false"/>
          <w:color w:val="000000"/>
          <w:sz w:val="28"/>
        </w:rPr>
        <w:t>
      1) реттығын агрегаттары – таңдау және құрастыру;</w:t>
      </w:r>
    </w:p>
    <w:p>
      <w:pPr>
        <w:spacing w:after="0"/>
        <w:ind w:left="0"/>
        <w:jc w:val="both"/>
      </w:pPr>
      <w:r>
        <w:rPr>
          <w:rFonts w:ascii="Times New Roman"/>
          <w:b w:val="false"/>
          <w:i w:val="false"/>
          <w:color w:val="000000"/>
          <w:sz w:val="28"/>
        </w:rPr>
        <w:t>
      2) кері және тура клапандар - ысқылау;</w:t>
      </w:r>
    </w:p>
    <w:p>
      <w:pPr>
        <w:spacing w:after="0"/>
        <w:ind w:left="0"/>
        <w:jc w:val="both"/>
      </w:pPr>
      <w:r>
        <w:rPr>
          <w:rFonts w:ascii="Times New Roman"/>
          <w:b w:val="false"/>
          <w:i w:val="false"/>
          <w:color w:val="000000"/>
          <w:sz w:val="28"/>
        </w:rPr>
        <w:t>
      3) жанармай коллекторлары - жөндеу;</w:t>
      </w:r>
    </w:p>
    <w:p>
      <w:pPr>
        <w:spacing w:after="0"/>
        <w:ind w:left="0"/>
        <w:jc w:val="both"/>
      </w:pPr>
      <w:r>
        <w:rPr>
          <w:rFonts w:ascii="Times New Roman"/>
          <w:b w:val="false"/>
          <w:i w:val="false"/>
          <w:color w:val="000000"/>
          <w:sz w:val="28"/>
        </w:rPr>
        <w:t>
      4) көп қадамдық крандар - жөндеу, құрастыру;</w:t>
      </w:r>
    </w:p>
    <w:p>
      <w:pPr>
        <w:spacing w:after="0"/>
        <w:ind w:left="0"/>
        <w:jc w:val="both"/>
      </w:pPr>
      <w:r>
        <w:rPr>
          <w:rFonts w:ascii="Times New Roman"/>
          <w:b w:val="false"/>
          <w:i w:val="false"/>
          <w:color w:val="000000"/>
          <w:sz w:val="28"/>
        </w:rPr>
        <w:t>
      5) май агрегаты - жөндеу және құрастыру;</w:t>
      </w:r>
    </w:p>
    <w:p>
      <w:pPr>
        <w:spacing w:after="0"/>
        <w:ind w:left="0"/>
        <w:jc w:val="both"/>
      </w:pPr>
      <w:r>
        <w:rPr>
          <w:rFonts w:ascii="Times New Roman"/>
          <w:b w:val="false"/>
          <w:i w:val="false"/>
          <w:color w:val="000000"/>
          <w:sz w:val="28"/>
        </w:rPr>
        <w:t>
      6) орталықтан тепкіш жанармай сорғылары – құрастыру;</w:t>
      </w:r>
    </w:p>
    <w:p>
      <w:pPr>
        <w:spacing w:after="0"/>
        <w:ind w:left="0"/>
        <w:jc w:val="both"/>
      </w:pPr>
      <w:r>
        <w:rPr>
          <w:rFonts w:ascii="Times New Roman"/>
          <w:b w:val="false"/>
          <w:i w:val="false"/>
          <w:color w:val="000000"/>
          <w:sz w:val="28"/>
        </w:rPr>
        <w:t>
      7) амортизациялық тұғырлар - жөндеу, құрастыру;</w:t>
      </w:r>
    </w:p>
    <w:p>
      <w:pPr>
        <w:spacing w:after="0"/>
        <w:ind w:left="0"/>
        <w:jc w:val="both"/>
      </w:pPr>
      <w:r>
        <w:rPr>
          <w:rFonts w:ascii="Times New Roman"/>
          <w:b w:val="false"/>
          <w:i w:val="false"/>
          <w:color w:val="000000"/>
          <w:sz w:val="28"/>
        </w:rPr>
        <w:t>
      8) тістегершіктер, біліктер – түйреуіштерін ауыстыру, шағын конустылықты, доғалдылықты жою.</w:t>
      </w:r>
    </w:p>
    <w:bookmarkStart w:name="z126" w:id="124"/>
    <w:p>
      <w:pPr>
        <w:spacing w:after="0"/>
        <w:ind w:left="0"/>
        <w:jc w:val="left"/>
      </w:pPr>
      <w:r>
        <w:rPr>
          <w:rFonts w:ascii="Times New Roman"/>
          <w:b/>
          <w:i w:val="false"/>
          <w:color w:val="000000"/>
        </w:rPr>
        <w:t xml:space="preserve"> 26-параграф. Агрегаттарды жөндеу слесарі, 5-разряд</w:t>
      </w:r>
    </w:p>
    <w:bookmarkEnd w:id="124"/>
    <w:bookmarkStart w:name="z127" w:id="125"/>
    <w:p>
      <w:pPr>
        <w:spacing w:after="0"/>
        <w:ind w:left="0"/>
        <w:jc w:val="both"/>
      </w:pPr>
      <w:r>
        <w:rPr>
          <w:rFonts w:ascii="Times New Roman"/>
          <w:b w:val="false"/>
          <w:i w:val="false"/>
          <w:color w:val="000000"/>
          <w:sz w:val="28"/>
        </w:rPr>
        <w:t>
      88. Жұмыс сипаттамасы:</w:t>
      </w:r>
    </w:p>
    <w:bookmarkEnd w:id="125"/>
    <w:p>
      <w:pPr>
        <w:spacing w:after="0"/>
        <w:ind w:left="0"/>
        <w:jc w:val="both"/>
      </w:pPr>
      <w:r>
        <w:rPr>
          <w:rFonts w:ascii="Times New Roman"/>
          <w:b w:val="false"/>
          <w:i w:val="false"/>
          <w:color w:val="000000"/>
          <w:sz w:val="28"/>
        </w:rPr>
        <w:t>
      агрегаттарды жөндеу кезінде күрделі слесарлық-жетілдіру операцияларын 6-7 квалитет бойынша орындау;</w:t>
      </w:r>
    </w:p>
    <w:p>
      <w:pPr>
        <w:spacing w:after="0"/>
        <w:ind w:left="0"/>
        <w:jc w:val="both"/>
      </w:pPr>
      <w:r>
        <w:rPr>
          <w:rFonts w:ascii="Times New Roman"/>
          <w:b w:val="false"/>
          <w:i w:val="false"/>
          <w:color w:val="000000"/>
          <w:sz w:val="28"/>
        </w:rPr>
        <w:t>
      күрделі агрегаттарды бөлшектеу;</w:t>
      </w:r>
    </w:p>
    <w:p>
      <w:pPr>
        <w:spacing w:after="0"/>
        <w:ind w:left="0"/>
        <w:jc w:val="both"/>
      </w:pPr>
      <w:r>
        <w:rPr>
          <w:rFonts w:ascii="Times New Roman"/>
          <w:b w:val="false"/>
          <w:i w:val="false"/>
          <w:color w:val="000000"/>
          <w:sz w:val="28"/>
        </w:rPr>
        <w:t>
      күрделі агрегаттарды ауыстыру;</w:t>
      </w:r>
    </w:p>
    <w:p>
      <w:pPr>
        <w:spacing w:after="0"/>
        <w:ind w:left="0"/>
        <w:jc w:val="both"/>
      </w:pPr>
      <w:r>
        <w:rPr>
          <w:rFonts w:ascii="Times New Roman"/>
          <w:b w:val="false"/>
          <w:i w:val="false"/>
          <w:color w:val="000000"/>
          <w:sz w:val="28"/>
        </w:rPr>
        <w:t>
      агрегат бөлшектерінің тегістігін 2-3 жолаққа дейін интерференциялық әдіспен жетілдіру және бақылау;</w:t>
      </w:r>
    </w:p>
    <w:p>
      <w:pPr>
        <w:spacing w:after="0"/>
        <w:ind w:left="0"/>
        <w:jc w:val="both"/>
      </w:pPr>
      <w:r>
        <w:rPr>
          <w:rFonts w:ascii="Times New Roman"/>
          <w:b w:val="false"/>
          <w:i w:val="false"/>
          <w:color w:val="000000"/>
          <w:sz w:val="28"/>
        </w:rPr>
        <w:t>
      күрделілігі орташа агрегаттарды сынау кезінде стенділерді басқару;</w:t>
      </w:r>
    </w:p>
    <w:p>
      <w:pPr>
        <w:spacing w:after="0"/>
        <w:ind w:left="0"/>
        <w:jc w:val="both"/>
      </w:pPr>
      <w:r>
        <w:rPr>
          <w:rFonts w:ascii="Times New Roman"/>
          <w:b w:val="false"/>
          <w:i w:val="false"/>
          <w:color w:val="000000"/>
          <w:sz w:val="28"/>
        </w:rPr>
        <w:t>
      құрастыру алдында агрегаттардың бөлшектері мен тораптарының сапасын нақты аспаптар мен құралдардың көмегімен тексеру.</w:t>
      </w:r>
    </w:p>
    <w:bookmarkStart w:name="z128" w:id="126"/>
    <w:p>
      <w:pPr>
        <w:spacing w:after="0"/>
        <w:ind w:left="0"/>
        <w:jc w:val="both"/>
      </w:pPr>
      <w:r>
        <w:rPr>
          <w:rFonts w:ascii="Times New Roman"/>
          <w:b w:val="false"/>
          <w:i w:val="false"/>
          <w:color w:val="000000"/>
          <w:sz w:val="28"/>
        </w:rPr>
        <w:t>
      89. Білуге тиіс:</w:t>
      </w:r>
    </w:p>
    <w:bookmarkEnd w:id="126"/>
    <w:p>
      <w:pPr>
        <w:spacing w:after="0"/>
        <w:ind w:left="0"/>
        <w:jc w:val="both"/>
      </w:pPr>
      <w:r>
        <w:rPr>
          <w:rFonts w:ascii="Times New Roman"/>
          <w:b w:val="false"/>
          <w:i w:val="false"/>
          <w:color w:val="000000"/>
          <w:sz w:val="28"/>
        </w:rPr>
        <w:t>
      жөнделетін аппараттар орнатылатын ұшу аппараттарының конструкциясы туралы негізгі мәліметтерді;</w:t>
      </w:r>
    </w:p>
    <w:p>
      <w:pPr>
        <w:spacing w:after="0"/>
        <w:ind w:left="0"/>
        <w:jc w:val="both"/>
      </w:pPr>
      <w:r>
        <w:rPr>
          <w:rFonts w:ascii="Times New Roman"/>
          <w:b w:val="false"/>
          <w:i w:val="false"/>
          <w:color w:val="000000"/>
          <w:sz w:val="28"/>
        </w:rPr>
        <w:t>
      жөнделетін агрегаттардың конструкциясы мен жұмыс істеу қағидатын;</w:t>
      </w:r>
    </w:p>
    <w:p>
      <w:pPr>
        <w:spacing w:after="0"/>
        <w:ind w:left="0"/>
        <w:jc w:val="both"/>
      </w:pPr>
      <w:r>
        <w:rPr>
          <w:rFonts w:ascii="Times New Roman"/>
          <w:b w:val="false"/>
          <w:i w:val="false"/>
          <w:color w:val="000000"/>
          <w:sz w:val="28"/>
        </w:rPr>
        <w:t>
      агрегаттарды жөндеу, реттеу және сынау технологиясын, агрегаттардың өзіне тән ақаулықтары және оларды жою әдістерін;</w:t>
      </w:r>
    </w:p>
    <w:p>
      <w:pPr>
        <w:spacing w:after="0"/>
        <w:ind w:left="0"/>
        <w:jc w:val="both"/>
      </w:pPr>
      <w:r>
        <w:rPr>
          <w:rFonts w:ascii="Times New Roman"/>
          <w:b w:val="false"/>
          <w:i w:val="false"/>
          <w:color w:val="000000"/>
          <w:sz w:val="28"/>
        </w:rPr>
        <w:t>
      қолданылатын нақты бақылау-өлшеу құралдарының конструкциясын және жұмыс істеу қағидатын;</w:t>
      </w:r>
    </w:p>
    <w:p>
      <w:pPr>
        <w:spacing w:after="0"/>
        <w:ind w:left="0"/>
        <w:jc w:val="both"/>
      </w:pPr>
      <w:r>
        <w:rPr>
          <w:rFonts w:ascii="Times New Roman"/>
          <w:b w:val="false"/>
          <w:i w:val="false"/>
          <w:color w:val="000000"/>
          <w:sz w:val="28"/>
        </w:rPr>
        <w:t>
      әртүрлі материалдарды өңдеудің ерекшеліктерін;</w:t>
      </w:r>
    </w:p>
    <w:p>
      <w:pPr>
        <w:spacing w:after="0"/>
        <w:ind w:left="0"/>
        <w:jc w:val="both"/>
      </w:pPr>
      <w:r>
        <w:rPr>
          <w:rFonts w:ascii="Times New Roman"/>
          <w:b w:val="false"/>
          <w:i w:val="false"/>
          <w:color w:val="000000"/>
          <w:sz w:val="28"/>
        </w:rPr>
        <w:t>
      сертификатталған өнім туралы негізгі мәліметтерді;</w:t>
      </w:r>
    </w:p>
    <w:p>
      <w:pPr>
        <w:spacing w:after="0"/>
        <w:ind w:left="0"/>
        <w:jc w:val="both"/>
      </w:pPr>
      <w:r>
        <w:rPr>
          <w:rFonts w:ascii="Times New Roman"/>
          <w:b w:val="false"/>
          <w:i w:val="false"/>
          <w:color w:val="000000"/>
          <w:sz w:val="28"/>
        </w:rPr>
        <w:t>
      ілеспе техникалық құжаттаманы ресімдеу қағидаларын;</w:t>
      </w:r>
    </w:p>
    <w:p>
      <w:pPr>
        <w:spacing w:after="0"/>
        <w:ind w:left="0"/>
        <w:jc w:val="both"/>
      </w:pPr>
      <w:r>
        <w:rPr>
          <w:rFonts w:ascii="Times New Roman"/>
          <w:b w:val="false"/>
          <w:i w:val="false"/>
          <w:color w:val="000000"/>
          <w:sz w:val="28"/>
        </w:rPr>
        <w:t>
      жөнделетін агрегаттардың жұмыс шарттары.</w:t>
      </w:r>
    </w:p>
    <w:bookmarkStart w:name="z129" w:id="127"/>
    <w:p>
      <w:pPr>
        <w:spacing w:after="0"/>
        <w:ind w:left="0"/>
        <w:jc w:val="both"/>
      </w:pPr>
      <w:r>
        <w:rPr>
          <w:rFonts w:ascii="Times New Roman"/>
          <w:b w:val="false"/>
          <w:i w:val="false"/>
          <w:color w:val="000000"/>
          <w:sz w:val="28"/>
        </w:rPr>
        <w:t>
      90. Жұмыс үлгілері:</w:t>
      </w:r>
    </w:p>
    <w:bookmarkEnd w:id="127"/>
    <w:p>
      <w:pPr>
        <w:spacing w:after="0"/>
        <w:ind w:left="0"/>
        <w:jc w:val="both"/>
      </w:pPr>
      <w:r>
        <w:rPr>
          <w:rFonts w:ascii="Times New Roman"/>
          <w:b w:val="false"/>
          <w:i w:val="false"/>
          <w:color w:val="000000"/>
          <w:sz w:val="28"/>
        </w:rPr>
        <w:t>
      1) қысым автоматтары – бөлшектеу, құрастыру және реттеу;</w:t>
      </w:r>
    </w:p>
    <w:p>
      <w:pPr>
        <w:spacing w:after="0"/>
        <w:ind w:left="0"/>
        <w:jc w:val="both"/>
      </w:pPr>
      <w:r>
        <w:rPr>
          <w:rFonts w:ascii="Times New Roman"/>
          <w:b w:val="false"/>
          <w:i w:val="false"/>
          <w:color w:val="000000"/>
          <w:sz w:val="28"/>
        </w:rPr>
        <w:t>
      2) кері және сақтандырушы клапандардың блоктары - жетілдіру, реттеу;</w:t>
      </w:r>
    </w:p>
    <w:p>
      <w:pPr>
        <w:spacing w:after="0"/>
        <w:ind w:left="0"/>
        <w:jc w:val="both"/>
      </w:pPr>
      <w:r>
        <w:rPr>
          <w:rFonts w:ascii="Times New Roman"/>
          <w:b w:val="false"/>
          <w:i w:val="false"/>
          <w:color w:val="000000"/>
          <w:sz w:val="28"/>
        </w:rPr>
        <w:t>
      3) күрделі агрегаттардың тығындары – қажетті дәлдікті қамтамасыз ете отырып, таза ұңғылау;</w:t>
      </w:r>
    </w:p>
    <w:p>
      <w:pPr>
        <w:spacing w:after="0"/>
        <w:ind w:left="0"/>
        <w:jc w:val="both"/>
      </w:pPr>
      <w:r>
        <w:rPr>
          <w:rFonts w:ascii="Times New Roman"/>
          <w:b w:val="false"/>
          <w:i w:val="false"/>
          <w:color w:val="000000"/>
          <w:sz w:val="28"/>
        </w:rPr>
        <w:t>
      4) гидросорғылар, басқылау сорғылар, орталықтан тепкіш сорғылар - жөндеу, құрастыру;</w:t>
      </w:r>
    </w:p>
    <w:p>
      <w:pPr>
        <w:spacing w:after="0"/>
        <w:ind w:left="0"/>
        <w:jc w:val="both"/>
      </w:pPr>
      <w:r>
        <w:rPr>
          <w:rFonts w:ascii="Times New Roman"/>
          <w:b w:val="false"/>
          <w:i w:val="false"/>
          <w:color w:val="000000"/>
          <w:sz w:val="28"/>
        </w:rPr>
        <w:t>
      5) реттығын жұбы – ажырату бойынша шекті саңылауларды қамтамасыз ете отырып жөндеу.</w:t>
      </w:r>
    </w:p>
    <w:bookmarkStart w:name="z130" w:id="128"/>
    <w:p>
      <w:pPr>
        <w:spacing w:after="0"/>
        <w:ind w:left="0"/>
        <w:jc w:val="left"/>
      </w:pPr>
      <w:r>
        <w:rPr>
          <w:rFonts w:ascii="Times New Roman"/>
          <w:b/>
          <w:i w:val="false"/>
          <w:color w:val="000000"/>
        </w:rPr>
        <w:t xml:space="preserve"> 27-параграф. Агрегаттарды жөндеу слесарі, 6-разряд</w:t>
      </w:r>
    </w:p>
    <w:bookmarkEnd w:id="128"/>
    <w:bookmarkStart w:name="z131" w:id="129"/>
    <w:p>
      <w:pPr>
        <w:spacing w:after="0"/>
        <w:ind w:left="0"/>
        <w:jc w:val="both"/>
      </w:pPr>
      <w:r>
        <w:rPr>
          <w:rFonts w:ascii="Times New Roman"/>
          <w:b w:val="false"/>
          <w:i w:val="false"/>
          <w:color w:val="000000"/>
          <w:sz w:val="28"/>
        </w:rPr>
        <w:t>
      91. Жұмыс сипаттамасы:</w:t>
      </w:r>
    </w:p>
    <w:bookmarkEnd w:id="129"/>
    <w:p>
      <w:pPr>
        <w:spacing w:after="0"/>
        <w:ind w:left="0"/>
        <w:jc w:val="both"/>
      </w:pPr>
      <w:r>
        <w:rPr>
          <w:rFonts w:ascii="Times New Roman"/>
          <w:b w:val="false"/>
          <w:i w:val="false"/>
          <w:color w:val="000000"/>
          <w:sz w:val="28"/>
        </w:rPr>
        <w:t>
      күрделі агрегаттарды жұмыстарды орындау технологиясы мен техникалық шарттарға сәйкес жөндеу, құрастыру және сынау;</w:t>
      </w:r>
    </w:p>
    <w:p>
      <w:pPr>
        <w:spacing w:after="0"/>
        <w:ind w:left="0"/>
        <w:jc w:val="both"/>
      </w:pPr>
      <w:r>
        <w:rPr>
          <w:rFonts w:ascii="Times New Roman"/>
          <w:b w:val="false"/>
          <w:i w:val="false"/>
          <w:color w:val="000000"/>
          <w:sz w:val="28"/>
        </w:rPr>
        <w:t>
      құрастыру алдында агрегаттардың тораптары мен бөлшектерін жөндеу сапасын нақты өлшеу құралдары мен аспаптарын пайдалана отырып, тексеру;</w:t>
      </w:r>
    </w:p>
    <w:p>
      <w:pPr>
        <w:spacing w:after="0"/>
        <w:ind w:left="0"/>
        <w:jc w:val="both"/>
      </w:pPr>
      <w:r>
        <w:rPr>
          <w:rFonts w:ascii="Times New Roman"/>
          <w:b w:val="false"/>
          <w:i w:val="false"/>
          <w:color w:val="000000"/>
          <w:sz w:val="28"/>
        </w:rPr>
        <w:t>
      агрегаттарды гидравликалық сипатын тексере отырып және жоғары дәлдікті өлшеу құралдарын пайдалана отырып құрастыру;</w:t>
      </w:r>
    </w:p>
    <w:p>
      <w:pPr>
        <w:spacing w:after="0"/>
        <w:ind w:left="0"/>
        <w:jc w:val="both"/>
      </w:pPr>
      <w:r>
        <w:rPr>
          <w:rFonts w:ascii="Times New Roman"/>
          <w:b w:val="false"/>
          <w:i w:val="false"/>
          <w:color w:val="000000"/>
          <w:sz w:val="28"/>
        </w:rPr>
        <w:t>
      талап етілетін саңылауларды қамтамасыз ете отырып, селективті іріктеу әдісімен жетілдіре отырып, реттығынды жөндеу;</w:t>
      </w:r>
    </w:p>
    <w:p>
      <w:pPr>
        <w:spacing w:after="0"/>
        <w:ind w:left="0"/>
        <w:jc w:val="both"/>
      </w:pPr>
      <w:r>
        <w:rPr>
          <w:rFonts w:ascii="Times New Roman"/>
          <w:b w:val="false"/>
          <w:i w:val="false"/>
          <w:color w:val="000000"/>
          <w:sz w:val="28"/>
        </w:rPr>
        <w:t>
      агрегат бөлшектерінің тегістігін интерференциялық әдіспен 1-2 жолаққа дейін жетілдіру және бақылау;</w:t>
      </w:r>
    </w:p>
    <w:p>
      <w:pPr>
        <w:spacing w:after="0"/>
        <w:ind w:left="0"/>
        <w:jc w:val="both"/>
      </w:pPr>
      <w:r>
        <w:rPr>
          <w:rFonts w:ascii="Times New Roman"/>
          <w:b w:val="false"/>
          <w:i w:val="false"/>
          <w:color w:val="000000"/>
          <w:sz w:val="28"/>
        </w:rPr>
        <w:t>
      агрегаттарды құрастыру және сынау картасын толтыру.</w:t>
      </w:r>
    </w:p>
    <w:bookmarkStart w:name="z132" w:id="130"/>
    <w:p>
      <w:pPr>
        <w:spacing w:after="0"/>
        <w:ind w:left="0"/>
        <w:jc w:val="both"/>
      </w:pPr>
      <w:r>
        <w:rPr>
          <w:rFonts w:ascii="Times New Roman"/>
          <w:b w:val="false"/>
          <w:i w:val="false"/>
          <w:color w:val="000000"/>
          <w:sz w:val="28"/>
        </w:rPr>
        <w:t>
      92. Білуге тиіс:</w:t>
      </w:r>
    </w:p>
    <w:bookmarkEnd w:id="130"/>
    <w:p>
      <w:pPr>
        <w:spacing w:after="0"/>
        <w:ind w:left="0"/>
        <w:jc w:val="both"/>
      </w:pPr>
      <w:r>
        <w:rPr>
          <w:rFonts w:ascii="Times New Roman"/>
          <w:b w:val="false"/>
          <w:i w:val="false"/>
          <w:color w:val="000000"/>
          <w:sz w:val="28"/>
        </w:rPr>
        <w:t>
      ұшу аппараттары мен оның жөнделетін агрегаттарының конструкциясын;</w:t>
      </w:r>
    </w:p>
    <w:p>
      <w:pPr>
        <w:spacing w:after="0"/>
        <w:ind w:left="0"/>
        <w:jc w:val="both"/>
      </w:pPr>
      <w:r>
        <w:rPr>
          <w:rFonts w:ascii="Times New Roman"/>
          <w:b w:val="false"/>
          <w:i w:val="false"/>
          <w:color w:val="000000"/>
          <w:sz w:val="28"/>
        </w:rPr>
        <w:t>
      агрегаттарды жөндеу, құрастыру және сынау технологиясын, бөлшектер мен агрегаттардың олардың сериясы бойынша және серия ішінде конструктивтік өзгеруін;</w:t>
      </w:r>
    </w:p>
    <w:p>
      <w:pPr>
        <w:spacing w:after="0"/>
        <w:ind w:left="0"/>
        <w:jc w:val="both"/>
      </w:pPr>
      <w:r>
        <w:rPr>
          <w:rFonts w:ascii="Times New Roman"/>
          <w:b w:val="false"/>
          <w:i w:val="false"/>
          <w:color w:val="000000"/>
          <w:sz w:val="28"/>
        </w:rPr>
        <w:t>
      агрегаттардағы ықтимал ақаулықтарды жою тәсілдерін;</w:t>
      </w:r>
    </w:p>
    <w:p>
      <w:pPr>
        <w:spacing w:after="0"/>
        <w:ind w:left="0"/>
        <w:jc w:val="both"/>
      </w:pPr>
      <w:r>
        <w:rPr>
          <w:rFonts w:ascii="Times New Roman"/>
          <w:b w:val="false"/>
          <w:i w:val="false"/>
          <w:color w:val="000000"/>
          <w:sz w:val="28"/>
        </w:rPr>
        <w:t>
      құрамында ұялы конструкциялар, шыны пластикалық және композициялық материалдары бар агрегаттарды жөндеудің технологиялық ерекшеліктерін;</w:t>
      </w:r>
    </w:p>
    <w:p>
      <w:pPr>
        <w:spacing w:after="0"/>
        <w:ind w:left="0"/>
        <w:jc w:val="both"/>
      </w:pPr>
      <w:r>
        <w:rPr>
          <w:rFonts w:ascii="Times New Roman"/>
          <w:b w:val="false"/>
          <w:i w:val="false"/>
          <w:color w:val="000000"/>
          <w:sz w:val="28"/>
        </w:rPr>
        <w:t>
      гальваникалық қаптаудың, дәнекерлеудің, термоөңдеудің, герметикалаудың негізгі технологиялық процесін;</w:t>
      </w:r>
    </w:p>
    <w:p>
      <w:pPr>
        <w:spacing w:after="0"/>
        <w:ind w:left="0"/>
        <w:jc w:val="both"/>
      </w:pPr>
      <w:r>
        <w:rPr>
          <w:rFonts w:ascii="Times New Roman"/>
          <w:b w:val="false"/>
          <w:i w:val="false"/>
          <w:color w:val="000000"/>
          <w:sz w:val="28"/>
        </w:rPr>
        <w:t>
      арнайы жабдықтар мен зертханалық өлшеу құралдарын пайдалану қағидаларын;</w:t>
      </w:r>
    </w:p>
    <w:p>
      <w:pPr>
        <w:spacing w:after="0"/>
        <w:ind w:left="0"/>
        <w:jc w:val="both"/>
      </w:pPr>
      <w:r>
        <w:rPr>
          <w:rFonts w:ascii="Times New Roman"/>
          <w:b w:val="false"/>
          <w:i w:val="false"/>
          <w:color w:val="000000"/>
          <w:sz w:val="28"/>
        </w:rPr>
        <w:t>
      агрегаттардың жұмыс сұйықтықтарының қасиеттерін;</w:t>
      </w:r>
    </w:p>
    <w:p>
      <w:pPr>
        <w:spacing w:after="0"/>
        <w:ind w:left="0"/>
        <w:jc w:val="both"/>
      </w:pPr>
      <w:r>
        <w:rPr>
          <w:rFonts w:ascii="Times New Roman"/>
          <w:b w:val="false"/>
          <w:i w:val="false"/>
          <w:color w:val="000000"/>
          <w:sz w:val="28"/>
        </w:rPr>
        <w:t>
      сертификатталған бұйымдарға қойылатын негізгі талаптарды;</w:t>
      </w:r>
    </w:p>
    <w:p>
      <w:pPr>
        <w:spacing w:after="0"/>
        <w:ind w:left="0"/>
        <w:jc w:val="both"/>
      </w:pPr>
      <w:r>
        <w:rPr>
          <w:rFonts w:ascii="Times New Roman"/>
          <w:b w:val="false"/>
          <w:i w:val="false"/>
          <w:color w:val="000000"/>
          <w:sz w:val="28"/>
        </w:rPr>
        <w:t>
      механика, гидравлика, пневматика, автоматика, электротехника негіздерін.</w:t>
      </w:r>
    </w:p>
    <w:bookmarkStart w:name="z133" w:id="131"/>
    <w:p>
      <w:pPr>
        <w:spacing w:after="0"/>
        <w:ind w:left="0"/>
        <w:jc w:val="both"/>
      </w:pPr>
      <w:r>
        <w:rPr>
          <w:rFonts w:ascii="Times New Roman"/>
          <w:b w:val="false"/>
          <w:i w:val="false"/>
          <w:color w:val="000000"/>
          <w:sz w:val="28"/>
        </w:rPr>
        <w:t>
      93. Техникалық және кәсіптік (арнайы орта және кәсіптік орта) білім талап етіледі.</w:t>
      </w:r>
    </w:p>
    <w:bookmarkEnd w:id="131"/>
    <w:bookmarkStart w:name="z134" w:id="132"/>
    <w:p>
      <w:pPr>
        <w:spacing w:after="0"/>
        <w:ind w:left="0"/>
        <w:jc w:val="both"/>
      </w:pPr>
      <w:r>
        <w:rPr>
          <w:rFonts w:ascii="Times New Roman"/>
          <w:b w:val="false"/>
          <w:i w:val="false"/>
          <w:color w:val="000000"/>
          <w:sz w:val="28"/>
        </w:rPr>
        <w:t>
      94. Жұмыс үлгілері:</w:t>
      </w:r>
    </w:p>
    <w:bookmarkEnd w:id="132"/>
    <w:p>
      <w:pPr>
        <w:spacing w:after="0"/>
        <w:ind w:left="0"/>
        <w:jc w:val="both"/>
      </w:pPr>
      <w:r>
        <w:rPr>
          <w:rFonts w:ascii="Times New Roman"/>
          <w:b w:val="false"/>
          <w:i w:val="false"/>
          <w:color w:val="000000"/>
          <w:sz w:val="28"/>
        </w:rPr>
        <w:t>
      1) негізгі шасси амортизаторы – бұйымға орната отырып жөндеу;</w:t>
      </w:r>
    </w:p>
    <w:p>
      <w:pPr>
        <w:spacing w:after="0"/>
        <w:ind w:left="0"/>
        <w:jc w:val="both"/>
      </w:pPr>
      <w:r>
        <w:rPr>
          <w:rFonts w:ascii="Times New Roman"/>
          <w:b w:val="false"/>
          <w:i w:val="false"/>
          <w:color w:val="000000"/>
          <w:sz w:val="28"/>
        </w:rPr>
        <w:t>
      2) тербетуші тораптардың блоктары – жөндеу, реттеу, сынау;</w:t>
      </w:r>
    </w:p>
    <w:p>
      <w:pPr>
        <w:spacing w:after="0"/>
        <w:ind w:left="0"/>
        <w:jc w:val="both"/>
      </w:pPr>
      <w:r>
        <w:rPr>
          <w:rFonts w:ascii="Times New Roman"/>
          <w:b w:val="false"/>
          <w:i w:val="false"/>
          <w:color w:val="000000"/>
          <w:sz w:val="28"/>
        </w:rPr>
        <w:t>
      3) гидроқозғалтқыштар – жөндеу;</w:t>
      </w:r>
    </w:p>
    <w:p>
      <w:pPr>
        <w:spacing w:after="0"/>
        <w:ind w:left="0"/>
        <w:jc w:val="both"/>
      </w:pPr>
      <w:r>
        <w:rPr>
          <w:rFonts w:ascii="Times New Roman"/>
          <w:b w:val="false"/>
          <w:i w:val="false"/>
          <w:color w:val="000000"/>
          <w:sz w:val="28"/>
        </w:rPr>
        <w:t>
      4) "СР", "ТАЖР", "КАД" типті агрегаттардың реттығын жұптары – жөндеу;</w:t>
      </w:r>
    </w:p>
    <w:p>
      <w:pPr>
        <w:spacing w:after="0"/>
        <w:ind w:left="0"/>
        <w:jc w:val="both"/>
      </w:pPr>
      <w:r>
        <w:rPr>
          <w:rFonts w:ascii="Times New Roman"/>
          <w:b w:val="false"/>
          <w:i w:val="false"/>
          <w:color w:val="000000"/>
          <w:sz w:val="28"/>
        </w:rPr>
        <w:t>
      5) "ДБМ", "ДМТ" типті механизмдер – жөндеу, реттеу, сынау;</w:t>
      </w:r>
    </w:p>
    <w:p>
      <w:pPr>
        <w:spacing w:after="0"/>
        <w:ind w:left="0"/>
        <w:jc w:val="both"/>
      </w:pPr>
      <w:r>
        <w:rPr>
          <w:rFonts w:ascii="Times New Roman"/>
          <w:b w:val="false"/>
          <w:i w:val="false"/>
          <w:color w:val="000000"/>
          <w:sz w:val="28"/>
        </w:rPr>
        <w:t>
      6) "ҚР" типті шығынды шектеулері – жөндеу, реттеу;</w:t>
      </w:r>
    </w:p>
    <w:p>
      <w:pPr>
        <w:spacing w:after="0"/>
        <w:ind w:left="0"/>
        <w:jc w:val="both"/>
      </w:pPr>
      <w:r>
        <w:rPr>
          <w:rFonts w:ascii="Times New Roman"/>
          <w:b w:val="false"/>
          <w:i w:val="false"/>
          <w:color w:val="000000"/>
          <w:sz w:val="28"/>
        </w:rPr>
        <w:t>
      7) шассидің басты тіреулері – жөндеу;</w:t>
      </w:r>
    </w:p>
    <w:p>
      <w:pPr>
        <w:spacing w:after="0"/>
        <w:ind w:left="0"/>
        <w:jc w:val="both"/>
      </w:pPr>
      <w:r>
        <w:rPr>
          <w:rFonts w:ascii="Times New Roman"/>
          <w:b w:val="false"/>
          <w:i w:val="false"/>
          <w:color w:val="000000"/>
          <w:sz w:val="28"/>
        </w:rPr>
        <w:t>
      8) біріздендірілген, аралық, көп сатылы редукторлар – жөндеу, сынау.</w:t>
      </w:r>
    </w:p>
    <w:bookmarkStart w:name="z135" w:id="133"/>
    <w:p>
      <w:pPr>
        <w:spacing w:after="0"/>
        <w:ind w:left="0"/>
        <w:jc w:val="left"/>
      </w:pPr>
      <w:r>
        <w:rPr>
          <w:rFonts w:ascii="Times New Roman"/>
          <w:b/>
          <w:i w:val="false"/>
          <w:color w:val="000000"/>
        </w:rPr>
        <w:t xml:space="preserve"> 28-параграф. Агрегаттарды жөндеу слесарі, 7-разряд</w:t>
      </w:r>
    </w:p>
    <w:bookmarkEnd w:id="133"/>
    <w:bookmarkStart w:name="z136" w:id="134"/>
    <w:p>
      <w:pPr>
        <w:spacing w:after="0"/>
        <w:ind w:left="0"/>
        <w:jc w:val="both"/>
      </w:pPr>
      <w:r>
        <w:rPr>
          <w:rFonts w:ascii="Times New Roman"/>
          <w:b w:val="false"/>
          <w:i w:val="false"/>
          <w:color w:val="000000"/>
          <w:sz w:val="28"/>
        </w:rPr>
        <w:t>
      95. Жұмыс сипаттамасы:</w:t>
      </w:r>
    </w:p>
    <w:bookmarkEnd w:id="134"/>
    <w:p>
      <w:pPr>
        <w:spacing w:after="0"/>
        <w:ind w:left="0"/>
        <w:jc w:val="both"/>
      </w:pPr>
      <w:r>
        <w:rPr>
          <w:rFonts w:ascii="Times New Roman"/>
          <w:b w:val="false"/>
          <w:i w:val="false"/>
          <w:color w:val="000000"/>
          <w:sz w:val="28"/>
        </w:rPr>
        <w:t>
      аса күрделі агрегаттарды жұмыстарды орындау технологиясы мен техникалық шарттарға сәйкес жөндеу, құрастыру және сынау;</w:t>
      </w:r>
    </w:p>
    <w:p>
      <w:pPr>
        <w:spacing w:after="0"/>
        <w:ind w:left="0"/>
        <w:jc w:val="both"/>
      </w:pPr>
      <w:r>
        <w:rPr>
          <w:rFonts w:ascii="Times New Roman"/>
          <w:b w:val="false"/>
          <w:i w:val="false"/>
          <w:color w:val="000000"/>
          <w:sz w:val="28"/>
        </w:rPr>
        <w:t>
      аса күрделі агрегаттарды жартылай автоматты басқарылатын сынау стенділерінде реттеу;</w:t>
      </w:r>
    </w:p>
    <w:p>
      <w:pPr>
        <w:spacing w:after="0"/>
        <w:ind w:left="0"/>
        <w:jc w:val="both"/>
      </w:pPr>
      <w:r>
        <w:rPr>
          <w:rFonts w:ascii="Times New Roman"/>
          <w:b w:val="false"/>
          <w:i w:val="false"/>
          <w:color w:val="000000"/>
          <w:sz w:val="28"/>
        </w:rPr>
        <w:t>
      жоғары айналымды агрегаттардың бөлшектерін теңгерімдеу;</w:t>
      </w:r>
    </w:p>
    <w:p>
      <w:pPr>
        <w:spacing w:after="0"/>
        <w:ind w:left="0"/>
        <w:jc w:val="both"/>
      </w:pPr>
      <w:r>
        <w:rPr>
          <w:rFonts w:ascii="Times New Roman"/>
          <w:b w:val="false"/>
          <w:i w:val="false"/>
          <w:color w:val="000000"/>
          <w:sz w:val="28"/>
        </w:rPr>
        <w:t>
      агрегаттар тораптарының жоғары сипаттамасын барокамерада тексеру;</w:t>
      </w:r>
    </w:p>
    <w:p>
      <w:pPr>
        <w:spacing w:after="0"/>
        <w:ind w:left="0"/>
        <w:jc w:val="both"/>
      </w:pPr>
      <w:r>
        <w:rPr>
          <w:rFonts w:ascii="Times New Roman"/>
          <w:b w:val="false"/>
          <w:i w:val="false"/>
          <w:color w:val="000000"/>
          <w:sz w:val="28"/>
        </w:rPr>
        <w:t>
      конфигурациялық және тангенсальді пазаларды, реттығындар мен тығындардың ойылған жиектерін арнайы ысқышпен жетілдіру;</w:t>
      </w:r>
    </w:p>
    <w:p>
      <w:pPr>
        <w:spacing w:after="0"/>
        <w:ind w:left="0"/>
        <w:jc w:val="both"/>
      </w:pPr>
      <w:r>
        <w:rPr>
          <w:rFonts w:ascii="Times New Roman"/>
          <w:b w:val="false"/>
          <w:i w:val="false"/>
          <w:color w:val="000000"/>
          <w:sz w:val="28"/>
        </w:rPr>
        <w:t>
      жоғары дәлдікті агрегаттардың бөлшектерін электрондық оптиметрде, микрокатерде, ұзындық өлшеуіште өлшеу;</w:t>
      </w:r>
    </w:p>
    <w:p>
      <w:pPr>
        <w:spacing w:after="0"/>
        <w:ind w:left="0"/>
        <w:jc w:val="both"/>
      </w:pPr>
      <w:r>
        <w:rPr>
          <w:rFonts w:ascii="Times New Roman"/>
          <w:b w:val="false"/>
          <w:i w:val="false"/>
          <w:color w:val="000000"/>
          <w:sz w:val="28"/>
        </w:rPr>
        <w:t>
      агрегаттарды орнату және бекіту, агрегаттарды жөндеу және сынау кезінде қолданылатын арнайы стенділерді, құрылғылар мен құралдарды баптау және реттеу;</w:t>
      </w:r>
    </w:p>
    <w:p>
      <w:pPr>
        <w:spacing w:after="0"/>
        <w:ind w:left="0"/>
        <w:jc w:val="both"/>
      </w:pPr>
      <w:r>
        <w:rPr>
          <w:rFonts w:ascii="Times New Roman"/>
          <w:b w:val="false"/>
          <w:i w:val="false"/>
          <w:color w:val="000000"/>
          <w:sz w:val="28"/>
        </w:rPr>
        <w:t>
      аса күрделі агрегаттарды сынаудың тиімді тәртібі мен әдістерін таңдау.</w:t>
      </w:r>
    </w:p>
    <w:bookmarkStart w:name="z137" w:id="135"/>
    <w:p>
      <w:pPr>
        <w:spacing w:after="0"/>
        <w:ind w:left="0"/>
        <w:jc w:val="both"/>
      </w:pPr>
      <w:r>
        <w:rPr>
          <w:rFonts w:ascii="Times New Roman"/>
          <w:b w:val="false"/>
          <w:i w:val="false"/>
          <w:color w:val="000000"/>
          <w:sz w:val="28"/>
        </w:rPr>
        <w:t>
      96. Білуге тиіс:</w:t>
      </w:r>
    </w:p>
    <w:bookmarkEnd w:id="135"/>
    <w:p>
      <w:pPr>
        <w:spacing w:after="0"/>
        <w:ind w:left="0"/>
        <w:jc w:val="both"/>
      </w:pPr>
      <w:r>
        <w:rPr>
          <w:rFonts w:ascii="Times New Roman"/>
          <w:b w:val="false"/>
          <w:i w:val="false"/>
          <w:color w:val="000000"/>
          <w:sz w:val="28"/>
        </w:rPr>
        <w:t>
      ұшу аппараттарының конструкциясын және жөнделетін агрегаттардың жұмыс шарттарын;</w:t>
      </w:r>
    </w:p>
    <w:p>
      <w:pPr>
        <w:spacing w:after="0"/>
        <w:ind w:left="0"/>
        <w:jc w:val="both"/>
      </w:pPr>
      <w:r>
        <w:rPr>
          <w:rFonts w:ascii="Times New Roman"/>
          <w:b w:val="false"/>
          <w:i w:val="false"/>
          <w:color w:val="000000"/>
          <w:sz w:val="28"/>
        </w:rPr>
        <w:t>
      аса күрделі агрегаттарды жөндеу технологиясын;</w:t>
      </w:r>
    </w:p>
    <w:p>
      <w:pPr>
        <w:spacing w:after="0"/>
        <w:ind w:left="0"/>
        <w:jc w:val="both"/>
      </w:pPr>
      <w:r>
        <w:rPr>
          <w:rFonts w:ascii="Times New Roman"/>
          <w:b w:val="false"/>
          <w:i w:val="false"/>
          <w:color w:val="000000"/>
          <w:sz w:val="28"/>
        </w:rPr>
        <w:t>
      агрегаттар мен олардың бөлшектерін жөндеу сапасын бақылау тәсілдері мен құралдарын;</w:t>
      </w:r>
    </w:p>
    <w:p>
      <w:pPr>
        <w:spacing w:after="0"/>
        <w:ind w:left="0"/>
        <w:jc w:val="both"/>
      </w:pPr>
      <w:r>
        <w:rPr>
          <w:rFonts w:ascii="Times New Roman"/>
          <w:b w:val="false"/>
          <w:i w:val="false"/>
          <w:color w:val="000000"/>
          <w:sz w:val="28"/>
        </w:rPr>
        <w:t>
      агрегат бөлшектерінің тозуы жөніндегі негізгі мәліметтер және сырылатын бетінің тозуын азайту тәсілдері мен жөнделетін агрегаттардың бөлшектері мен тораптарының түйісетін бетін қондыру ауқымы және оның тазалығын;</w:t>
      </w:r>
    </w:p>
    <w:p>
      <w:pPr>
        <w:spacing w:after="0"/>
        <w:ind w:left="0"/>
        <w:jc w:val="both"/>
      </w:pPr>
      <w:r>
        <w:rPr>
          <w:rFonts w:ascii="Times New Roman"/>
          <w:b w:val="false"/>
          <w:i w:val="false"/>
          <w:color w:val="000000"/>
          <w:sz w:val="28"/>
        </w:rPr>
        <w:t>
      агрегат бөлшектерін геометриялық өлшемдері мен механикалық қасиеттері бойынша берік ету және қалпына келтіру әдістері мен материалтануды;</w:t>
      </w:r>
    </w:p>
    <w:p>
      <w:pPr>
        <w:spacing w:after="0"/>
        <w:ind w:left="0"/>
        <w:jc w:val="both"/>
      </w:pPr>
      <w:r>
        <w:rPr>
          <w:rFonts w:ascii="Times New Roman"/>
          <w:b w:val="false"/>
          <w:i w:val="false"/>
          <w:color w:val="000000"/>
          <w:sz w:val="28"/>
        </w:rPr>
        <w:t>
      күрделі өлшеу құралын баптау қағидалары мен тәсілдерін.</w:t>
      </w:r>
    </w:p>
    <w:bookmarkStart w:name="z138" w:id="136"/>
    <w:p>
      <w:pPr>
        <w:spacing w:after="0"/>
        <w:ind w:left="0"/>
        <w:jc w:val="both"/>
      </w:pPr>
      <w:r>
        <w:rPr>
          <w:rFonts w:ascii="Times New Roman"/>
          <w:b w:val="false"/>
          <w:i w:val="false"/>
          <w:color w:val="000000"/>
          <w:sz w:val="28"/>
        </w:rPr>
        <w:t>
      97. Техникалық және кәсіптік (арнайы орта және кәсіптік орта) білім талап етіледі.</w:t>
      </w:r>
    </w:p>
    <w:bookmarkEnd w:id="136"/>
    <w:bookmarkStart w:name="z139" w:id="137"/>
    <w:p>
      <w:pPr>
        <w:spacing w:after="0"/>
        <w:ind w:left="0"/>
        <w:jc w:val="both"/>
      </w:pPr>
      <w:r>
        <w:rPr>
          <w:rFonts w:ascii="Times New Roman"/>
          <w:b w:val="false"/>
          <w:i w:val="false"/>
          <w:color w:val="000000"/>
          <w:sz w:val="28"/>
        </w:rPr>
        <w:t>
      98. Жұмыс үлгілері:</w:t>
      </w:r>
    </w:p>
    <w:bookmarkEnd w:id="137"/>
    <w:p>
      <w:pPr>
        <w:spacing w:after="0"/>
        <w:ind w:left="0"/>
        <w:jc w:val="both"/>
      </w:pPr>
      <w:r>
        <w:rPr>
          <w:rFonts w:ascii="Times New Roman"/>
          <w:b w:val="false"/>
          <w:i w:val="false"/>
          <w:color w:val="000000"/>
          <w:sz w:val="28"/>
        </w:rPr>
        <w:t>
      1) сериялы тікұшақтардың ауытқу автоматы – реттеу, сынау;</w:t>
      </w:r>
    </w:p>
    <w:p>
      <w:pPr>
        <w:spacing w:after="0"/>
        <w:ind w:left="0"/>
        <w:jc w:val="both"/>
      </w:pPr>
      <w:r>
        <w:rPr>
          <w:rFonts w:ascii="Times New Roman"/>
          <w:b w:val="false"/>
          <w:i w:val="false"/>
          <w:color w:val="000000"/>
          <w:sz w:val="28"/>
        </w:rPr>
        <w:t>
      2) тұрақты жад құрылғысы жүйесінің агрегаттары – жөндеу, құрастыру, реттеу, сынау;</w:t>
      </w:r>
    </w:p>
    <w:p>
      <w:pPr>
        <w:spacing w:after="0"/>
        <w:ind w:left="0"/>
        <w:jc w:val="both"/>
      </w:pPr>
      <w:r>
        <w:rPr>
          <w:rFonts w:ascii="Times New Roman"/>
          <w:b w:val="false"/>
          <w:i w:val="false"/>
          <w:color w:val="000000"/>
          <w:sz w:val="28"/>
        </w:rPr>
        <w:t>
      3) "ГА" типті агрегаттар (электрогидравликалық) – жөндеу, сынау;</w:t>
      </w:r>
    </w:p>
    <w:p>
      <w:pPr>
        <w:spacing w:after="0"/>
        <w:ind w:left="0"/>
        <w:jc w:val="both"/>
      </w:pPr>
      <w:r>
        <w:rPr>
          <w:rFonts w:ascii="Times New Roman"/>
          <w:b w:val="false"/>
          <w:i w:val="false"/>
          <w:color w:val="000000"/>
          <w:sz w:val="28"/>
        </w:rPr>
        <w:t>
      4) жанармай автоматикасының агрегаты – жөндеу, реттеу, сынау;</w:t>
      </w:r>
    </w:p>
    <w:p>
      <w:pPr>
        <w:spacing w:after="0"/>
        <w:ind w:left="0"/>
        <w:jc w:val="both"/>
      </w:pPr>
      <w:r>
        <w:rPr>
          <w:rFonts w:ascii="Times New Roman"/>
          <w:b w:val="false"/>
          <w:i w:val="false"/>
          <w:color w:val="000000"/>
          <w:sz w:val="28"/>
        </w:rPr>
        <w:t>
      5) көтеруші және рульдік бұрандалардың тығындары – жөндеу, сынау;</w:t>
      </w:r>
    </w:p>
    <w:p>
      <w:pPr>
        <w:spacing w:after="0"/>
        <w:ind w:left="0"/>
        <w:jc w:val="both"/>
      </w:pPr>
      <w:r>
        <w:rPr>
          <w:rFonts w:ascii="Times New Roman"/>
          <w:b w:val="false"/>
          <w:i w:val="false"/>
          <w:color w:val="000000"/>
          <w:sz w:val="28"/>
        </w:rPr>
        <w:t>
      6) "РБ", "БУ" типті гидрокүшейткіштер, рульдік машиналар, рульдік жетектер - жөндеу, құрастыру, реттеу;</w:t>
      </w:r>
    </w:p>
    <w:p>
      <w:pPr>
        <w:spacing w:after="0"/>
        <w:ind w:left="0"/>
        <w:jc w:val="both"/>
      </w:pPr>
      <w:r>
        <w:rPr>
          <w:rFonts w:ascii="Times New Roman"/>
          <w:b w:val="false"/>
          <w:i w:val="false"/>
          <w:color w:val="000000"/>
          <w:sz w:val="28"/>
        </w:rPr>
        <w:t>
      7) агрегат жетектерінің қораптары – жөндеу, құрастыру, реттеу;</w:t>
      </w:r>
    </w:p>
    <w:p>
      <w:pPr>
        <w:spacing w:after="0"/>
        <w:ind w:left="0"/>
        <w:jc w:val="both"/>
      </w:pPr>
      <w:r>
        <w:rPr>
          <w:rFonts w:ascii="Times New Roman"/>
          <w:b w:val="false"/>
          <w:i w:val="false"/>
          <w:color w:val="000000"/>
          <w:sz w:val="28"/>
        </w:rPr>
        <w:t>
      8) "К", "КМ" типті катапульттелетін арбалар – жөндеу, құрастыру, реттеу;</w:t>
      </w:r>
    </w:p>
    <w:p>
      <w:pPr>
        <w:spacing w:after="0"/>
        <w:ind w:left="0"/>
        <w:jc w:val="both"/>
      </w:pPr>
      <w:r>
        <w:rPr>
          <w:rFonts w:ascii="Times New Roman"/>
          <w:b w:val="false"/>
          <w:i w:val="false"/>
          <w:color w:val="000000"/>
          <w:sz w:val="28"/>
        </w:rPr>
        <w:t>
      9) шасси ауыстырып қосқыштарының механизмдері – жөндеу, реттеу, сынау;</w:t>
      </w:r>
    </w:p>
    <w:p>
      <w:pPr>
        <w:spacing w:after="0"/>
        <w:ind w:left="0"/>
        <w:jc w:val="both"/>
      </w:pPr>
      <w:r>
        <w:rPr>
          <w:rFonts w:ascii="Times New Roman"/>
          <w:b w:val="false"/>
          <w:i w:val="false"/>
          <w:color w:val="000000"/>
          <w:sz w:val="28"/>
        </w:rPr>
        <w:t>
      10) ұшу аппараттарының авариялық шығу есігін авариялық ашу жүйесі – жөндеу, құрастыру, сынау;</w:t>
      </w:r>
    </w:p>
    <w:p>
      <w:pPr>
        <w:spacing w:after="0"/>
        <w:ind w:left="0"/>
        <w:jc w:val="both"/>
      </w:pPr>
      <w:r>
        <w:rPr>
          <w:rFonts w:ascii="Times New Roman"/>
          <w:b w:val="false"/>
          <w:i w:val="false"/>
          <w:color w:val="000000"/>
          <w:sz w:val="28"/>
        </w:rPr>
        <w:t>
      11) қанаттың бұрылу жүйесі – жөндеу, құрастыру, реттеу.</w:t>
      </w:r>
    </w:p>
    <w:bookmarkStart w:name="z140" w:id="138"/>
    <w:p>
      <w:pPr>
        <w:spacing w:after="0"/>
        <w:ind w:left="0"/>
        <w:jc w:val="left"/>
      </w:pPr>
      <w:r>
        <w:rPr>
          <w:rFonts w:ascii="Times New Roman"/>
          <w:b/>
          <w:i w:val="false"/>
          <w:color w:val="000000"/>
        </w:rPr>
        <w:t xml:space="preserve"> 29-параграф. Агрегаттарды жөндеу слесарі, 8-разряд</w:t>
      </w:r>
    </w:p>
    <w:bookmarkEnd w:id="138"/>
    <w:bookmarkStart w:name="z141" w:id="139"/>
    <w:p>
      <w:pPr>
        <w:spacing w:after="0"/>
        <w:ind w:left="0"/>
        <w:jc w:val="both"/>
      </w:pPr>
      <w:r>
        <w:rPr>
          <w:rFonts w:ascii="Times New Roman"/>
          <w:b w:val="false"/>
          <w:i w:val="false"/>
          <w:color w:val="000000"/>
          <w:sz w:val="28"/>
        </w:rPr>
        <w:t>
      99. Жұмыс сипаттамасы:</w:t>
      </w:r>
    </w:p>
    <w:bookmarkEnd w:id="139"/>
    <w:p>
      <w:pPr>
        <w:spacing w:after="0"/>
        <w:ind w:left="0"/>
        <w:jc w:val="both"/>
      </w:pPr>
      <w:r>
        <w:rPr>
          <w:rFonts w:ascii="Times New Roman"/>
          <w:b w:val="false"/>
          <w:i w:val="false"/>
          <w:color w:val="000000"/>
          <w:sz w:val="28"/>
        </w:rPr>
        <w:t>
      автоматты құрылғылары бар күрделі агрегаттарды арнайы және аралас стенділерде жұмысты орындау технологиясы мен техникалық шарттарға сәйкес барлық параметрлер бойынша тексеріп, жетілдіре отырып, жөндеу және сынау;</w:t>
      </w:r>
    </w:p>
    <w:p>
      <w:pPr>
        <w:spacing w:after="0"/>
        <w:ind w:left="0"/>
        <w:jc w:val="both"/>
      </w:pPr>
      <w:r>
        <w:rPr>
          <w:rFonts w:ascii="Times New Roman"/>
          <w:b w:val="false"/>
          <w:i w:val="false"/>
          <w:color w:val="000000"/>
          <w:sz w:val="28"/>
        </w:rPr>
        <w:t>
      күрделі эксперименталды агрегаттарды сынау схемаларын пысықтай отырып, оларды жөндеу және сынау жүргізу;</w:t>
      </w:r>
    </w:p>
    <w:p>
      <w:pPr>
        <w:spacing w:after="0"/>
        <w:ind w:left="0"/>
        <w:jc w:val="both"/>
      </w:pPr>
      <w:r>
        <w:rPr>
          <w:rFonts w:ascii="Times New Roman"/>
          <w:b w:val="false"/>
          <w:i w:val="false"/>
          <w:color w:val="000000"/>
          <w:sz w:val="28"/>
        </w:rPr>
        <w:t>
      стенділік жабдықты жұмыс және бақылау эталондары бойынша баптау және реттеу;</w:t>
      </w:r>
    </w:p>
    <w:p>
      <w:pPr>
        <w:spacing w:after="0"/>
        <w:ind w:left="0"/>
        <w:jc w:val="both"/>
      </w:pPr>
      <w:r>
        <w:rPr>
          <w:rFonts w:ascii="Times New Roman"/>
          <w:b w:val="false"/>
          <w:i w:val="false"/>
          <w:color w:val="000000"/>
          <w:sz w:val="28"/>
        </w:rPr>
        <w:t>
      4-5 квалитетті қамтамасыз ете отырып, слесарлық және жетілдіру жұмыстарын орындау;</w:t>
      </w:r>
    </w:p>
    <w:p>
      <w:pPr>
        <w:spacing w:after="0"/>
        <w:ind w:left="0"/>
        <w:jc w:val="both"/>
      </w:pPr>
      <w:r>
        <w:rPr>
          <w:rFonts w:ascii="Times New Roman"/>
          <w:b w:val="false"/>
          <w:i w:val="false"/>
          <w:color w:val="000000"/>
          <w:sz w:val="28"/>
        </w:rPr>
        <w:t>
      қолданылатын құралдар мен құрылғылардың агрегаттары бөлшектерінің эскиздерін жасау;</w:t>
      </w:r>
    </w:p>
    <w:p>
      <w:pPr>
        <w:spacing w:after="0"/>
        <w:ind w:left="0"/>
        <w:jc w:val="both"/>
      </w:pPr>
      <w:r>
        <w:rPr>
          <w:rFonts w:ascii="Times New Roman"/>
          <w:b w:val="false"/>
          <w:i w:val="false"/>
          <w:color w:val="000000"/>
          <w:sz w:val="28"/>
        </w:rPr>
        <w:t>
      құрастыру алдында, бақылаудың барлық құралдары мен шараларын сақтай отырып, агрегаттар бөлшектерінің сапасын, ұшу аппараттары жүйесінің жұмысы кезінде агрегаттардың ақаулықтарын айқындау.</w:t>
      </w:r>
    </w:p>
    <w:bookmarkStart w:name="z142" w:id="140"/>
    <w:p>
      <w:pPr>
        <w:spacing w:after="0"/>
        <w:ind w:left="0"/>
        <w:jc w:val="both"/>
      </w:pPr>
      <w:r>
        <w:rPr>
          <w:rFonts w:ascii="Times New Roman"/>
          <w:b w:val="false"/>
          <w:i w:val="false"/>
          <w:color w:val="000000"/>
          <w:sz w:val="28"/>
        </w:rPr>
        <w:t>
      100. Білуге тиіс:</w:t>
      </w:r>
    </w:p>
    <w:bookmarkEnd w:id="140"/>
    <w:p>
      <w:pPr>
        <w:spacing w:after="0"/>
        <w:ind w:left="0"/>
        <w:jc w:val="both"/>
      </w:pPr>
      <w:r>
        <w:rPr>
          <w:rFonts w:ascii="Times New Roman"/>
          <w:b w:val="false"/>
          <w:i w:val="false"/>
          <w:color w:val="000000"/>
          <w:sz w:val="28"/>
        </w:rPr>
        <w:t>
      жөнделетін агрегаттардың конструкциясы мен жұмыс істеу қағидатын;</w:t>
      </w:r>
    </w:p>
    <w:p>
      <w:pPr>
        <w:spacing w:after="0"/>
        <w:ind w:left="0"/>
        <w:jc w:val="both"/>
      </w:pPr>
      <w:r>
        <w:rPr>
          <w:rFonts w:ascii="Times New Roman"/>
          <w:b w:val="false"/>
          <w:i w:val="false"/>
          <w:color w:val="000000"/>
          <w:sz w:val="28"/>
        </w:rPr>
        <w:t>
      автоматты құрылғысы бар күрделі агрегаттарды жөндеу технологиясын;</w:t>
      </w:r>
    </w:p>
    <w:p>
      <w:pPr>
        <w:spacing w:after="0"/>
        <w:ind w:left="0"/>
        <w:jc w:val="both"/>
      </w:pPr>
      <w:r>
        <w:rPr>
          <w:rFonts w:ascii="Times New Roman"/>
          <w:b w:val="false"/>
          <w:i w:val="false"/>
          <w:color w:val="000000"/>
          <w:sz w:val="28"/>
        </w:rPr>
        <w:t>
      жоғары және төменгі температурада агрегаттардың жұмыс істеу ерекшеліктерін;</w:t>
      </w:r>
    </w:p>
    <w:p>
      <w:pPr>
        <w:spacing w:after="0"/>
        <w:ind w:left="0"/>
        <w:jc w:val="both"/>
      </w:pPr>
      <w:r>
        <w:rPr>
          <w:rFonts w:ascii="Times New Roman"/>
          <w:b w:val="false"/>
          <w:i w:val="false"/>
          <w:color w:val="000000"/>
          <w:sz w:val="28"/>
        </w:rPr>
        <w:t>
      жұмыс сұйықтықтары мен майлардың қасиеттеріне ортаның өзгеретін параметрлерінің әсерін;</w:t>
      </w:r>
    </w:p>
    <w:p>
      <w:pPr>
        <w:spacing w:after="0"/>
        <w:ind w:left="0"/>
        <w:jc w:val="both"/>
      </w:pPr>
      <w:r>
        <w:rPr>
          <w:rFonts w:ascii="Times New Roman"/>
          <w:b w:val="false"/>
          <w:i w:val="false"/>
          <w:color w:val="000000"/>
          <w:sz w:val="28"/>
        </w:rPr>
        <w:t>
      агрегаттар бөлшектері мен тораптарының тозу дәрежесін айқындау тәсілдерін;</w:t>
      </w:r>
    </w:p>
    <w:p>
      <w:pPr>
        <w:spacing w:after="0"/>
        <w:ind w:left="0"/>
        <w:jc w:val="both"/>
      </w:pPr>
      <w:r>
        <w:rPr>
          <w:rFonts w:ascii="Times New Roman"/>
          <w:b w:val="false"/>
          <w:i w:val="false"/>
          <w:color w:val="000000"/>
          <w:sz w:val="28"/>
        </w:rPr>
        <w:t>
      агрегаттар бөлшектерінің тозуының алдын алу әдістерін;</w:t>
      </w:r>
    </w:p>
    <w:p>
      <w:pPr>
        <w:spacing w:after="0"/>
        <w:ind w:left="0"/>
        <w:jc w:val="both"/>
      </w:pPr>
      <w:r>
        <w:rPr>
          <w:rFonts w:ascii="Times New Roman"/>
          <w:b w:val="false"/>
          <w:i w:val="false"/>
          <w:color w:val="000000"/>
          <w:sz w:val="28"/>
        </w:rPr>
        <w:t>
      агрегаттар бөлшектерінің ақауын табу әдістері.</w:t>
      </w:r>
    </w:p>
    <w:bookmarkStart w:name="z143" w:id="141"/>
    <w:p>
      <w:pPr>
        <w:spacing w:after="0"/>
        <w:ind w:left="0"/>
        <w:jc w:val="both"/>
      </w:pPr>
      <w:r>
        <w:rPr>
          <w:rFonts w:ascii="Times New Roman"/>
          <w:b w:val="false"/>
          <w:i w:val="false"/>
          <w:color w:val="000000"/>
          <w:sz w:val="28"/>
        </w:rPr>
        <w:t>
      101. Техникалық және кәсіптік (арнайы орта және кәсіптік орта) білім талап етіледі.</w:t>
      </w:r>
    </w:p>
    <w:bookmarkEnd w:id="141"/>
    <w:bookmarkStart w:name="z144" w:id="142"/>
    <w:p>
      <w:pPr>
        <w:spacing w:after="0"/>
        <w:ind w:left="0"/>
        <w:jc w:val="both"/>
      </w:pPr>
      <w:r>
        <w:rPr>
          <w:rFonts w:ascii="Times New Roman"/>
          <w:b w:val="false"/>
          <w:i w:val="false"/>
          <w:color w:val="000000"/>
          <w:sz w:val="28"/>
        </w:rPr>
        <w:t>
      102. Жұмыс үлгілері:</w:t>
      </w:r>
    </w:p>
    <w:bookmarkEnd w:id="142"/>
    <w:p>
      <w:pPr>
        <w:spacing w:after="0"/>
        <w:ind w:left="0"/>
        <w:jc w:val="both"/>
      </w:pPr>
      <w:r>
        <w:rPr>
          <w:rFonts w:ascii="Times New Roman"/>
          <w:b w:val="false"/>
          <w:i w:val="false"/>
          <w:color w:val="000000"/>
          <w:sz w:val="28"/>
        </w:rPr>
        <w:t>
      1) ауыр ұшақтар мен бірінші сериялы ұшақтардың ауытқу автоматтары – реттеу, сынау;</w:t>
      </w:r>
    </w:p>
    <w:p>
      <w:pPr>
        <w:spacing w:after="0"/>
        <w:ind w:left="0"/>
        <w:jc w:val="both"/>
      </w:pPr>
      <w:r>
        <w:rPr>
          <w:rFonts w:ascii="Times New Roman"/>
          <w:b w:val="false"/>
          <w:i w:val="false"/>
          <w:color w:val="000000"/>
          <w:sz w:val="28"/>
        </w:rPr>
        <w:t>
      2) жанармайды мөлшерлеу агрегаты, командалық-жанармай агрегаты, реттеуіштер – жөндеу, реттеу, сынау;</w:t>
      </w:r>
    </w:p>
    <w:p>
      <w:pPr>
        <w:spacing w:after="0"/>
        <w:ind w:left="0"/>
        <w:jc w:val="both"/>
      </w:pPr>
      <w:r>
        <w:rPr>
          <w:rFonts w:ascii="Times New Roman"/>
          <w:b w:val="false"/>
          <w:i w:val="false"/>
          <w:color w:val="000000"/>
          <w:sz w:val="28"/>
        </w:rPr>
        <w:t>
      3) "БА", "ББ", "РЖ", "АБА" типті басқару агрегаттары – жөндеу, құрастыру, реттеу, сынау;</w:t>
      </w:r>
    </w:p>
    <w:p>
      <w:pPr>
        <w:spacing w:after="0"/>
        <w:ind w:left="0"/>
        <w:jc w:val="both"/>
      </w:pPr>
      <w:r>
        <w:rPr>
          <w:rFonts w:ascii="Times New Roman"/>
          <w:b w:val="false"/>
          <w:i w:val="false"/>
          <w:color w:val="000000"/>
          <w:sz w:val="28"/>
        </w:rPr>
        <w:t>
      4) "ГПК" типті басқару жүйесінің гидрожетектері, "АГС" типті гидроблоктар – құрастыру, реттеу, сынау;</w:t>
      </w:r>
    </w:p>
    <w:p>
      <w:pPr>
        <w:spacing w:after="0"/>
        <w:ind w:left="0"/>
        <w:jc w:val="both"/>
      </w:pPr>
      <w:r>
        <w:rPr>
          <w:rFonts w:ascii="Times New Roman"/>
          <w:b w:val="false"/>
          <w:i w:val="false"/>
          <w:color w:val="000000"/>
          <w:sz w:val="28"/>
        </w:rPr>
        <w:t>
      5) ауыр тікұшақтардың көтеруші бұрандаларының қалақтары - жөндеу, жетілдіру;</w:t>
      </w:r>
    </w:p>
    <w:p>
      <w:pPr>
        <w:spacing w:after="0"/>
        <w:ind w:left="0"/>
        <w:jc w:val="both"/>
      </w:pPr>
      <w:r>
        <w:rPr>
          <w:rFonts w:ascii="Times New Roman"/>
          <w:b w:val="false"/>
          <w:i w:val="false"/>
          <w:color w:val="000000"/>
          <w:sz w:val="28"/>
        </w:rPr>
        <w:t>
      6) биіктік рулі мен элеронды сервобасқаруды ауыстырып қосу тетігі - реттеу;</w:t>
      </w:r>
    </w:p>
    <w:p>
      <w:pPr>
        <w:spacing w:after="0"/>
        <w:ind w:left="0"/>
        <w:jc w:val="both"/>
      </w:pPr>
      <w:r>
        <w:rPr>
          <w:rFonts w:ascii="Times New Roman"/>
          <w:b w:val="false"/>
          <w:i w:val="false"/>
          <w:color w:val="000000"/>
          <w:sz w:val="28"/>
        </w:rPr>
        <w:t>
      7) "НП" типті гидравликалық аксиальді-поршеньді өнімділігі ауыспалы сорғылар - жөндеу, құрастыру, сынау.</w:t>
      </w:r>
    </w:p>
    <w:bookmarkStart w:name="z145" w:id="143"/>
    <w:p>
      <w:pPr>
        <w:spacing w:after="0"/>
        <w:ind w:left="0"/>
        <w:jc w:val="left"/>
      </w:pPr>
      <w:r>
        <w:rPr>
          <w:rFonts w:ascii="Times New Roman"/>
          <w:b/>
          <w:i w:val="false"/>
          <w:color w:val="000000"/>
        </w:rPr>
        <w:t xml:space="preserve"> 30-параграф. Агрегаттарды, аспаптар мен сезімтал элементтерді сынаушы, 3-разряд</w:t>
      </w:r>
    </w:p>
    <w:bookmarkEnd w:id="143"/>
    <w:bookmarkStart w:name="z146" w:id="144"/>
    <w:p>
      <w:pPr>
        <w:spacing w:after="0"/>
        <w:ind w:left="0"/>
        <w:jc w:val="both"/>
      </w:pPr>
      <w:r>
        <w:rPr>
          <w:rFonts w:ascii="Times New Roman"/>
          <w:b w:val="false"/>
          <w:i w:val="false"/>
          <w:color w:val="000000"/>
          <w:sz w:val="28"/>
        </w:rPr>
        <w:t>
      103. Жұмыс сипаттамасы:</w:t>
      </w:r>
    </w:p>
    <w:bookmarkEnd w:id="144"/>
    <w:p>
      <w:pPr>
        <w:spacing w:after="0"/>
        <w:ind w:left="0"/>
        <w:jc w:val="both"/>
      </w:pPr>
      <w:r>
        <w:rPr>
          <w:rFonts w:ascii="Times New Roman"/>
          <w:b w:val="false"/>
          <w:i w:val="false"/>
          <w:color w:val="000000"/>
          <w:sz w:val="28"/>
        </w:rPr>
        <w:t>
      қарапайым электромеханикалық, гироскопиялық және электрондық тораптар мен құрылғылардың кепілдік қызмет ету мерзімін өтеу бойынша сынау және электрлік, механикалық және климаттық сынау;</w:t>
      </w:r>
    </w:p>
    <w:p>
      <w:pPr>
        <w:spacing w:after="0"/>
        <w:ind w:left="0"/>
        <w:jc w:val="both"/>
      </w:pPr>
      <w:r>
        <w:rPr>
          <w:rFonts w:ascii="Times New Roman"/>
          <w:b w:val="false"/>
          <w:i w:val="false"/>
          <w:color w:val="000000"/>
          <w:sz w:val="28"/>
        </w:rPr>
        <w:t>
      жоғары білікті агрегаттарды, аспаптар мен сезімтал элементтерді сынаушының басшылығымен берілген (температуралық және биіктік) режимдерді реттеуге қатысу және оларды бақылау;</w:t>
      </w:r>
    </w:p>
    <w:p>
      <w:pPr>
        <w:spacing w:after="0"/>
        <w:ind w:left="0"/>
        <w:jc w:val="both"/>
      </w:pPr>
      <w:r>
        <w:rPr>
          <w:rFonts w:ascii="Times New Roman"/>
          <w:b w:val="false"/>
          <w:i w:val="false"/>
          <w:color w:val="000000"/>
          <w:sz w:val="28"/>
        </w:rPr>
        <w:t>
      аспаптарды герметикалыққа сынауға қатысу;</w:t>
      </w:r>
    </w:p>
    <w:p>
      <w:pPr>
        <w:spacing w:after="0"/>
        <w:ind w:left="0"/>
        <w:jc w:val="both"/>
      </w:pPr>
      <w:r>
        <w:rPr>
          <w:rFonts w:ascii="Times New Roman"/>
          <w:b w:val="false"/>
          <w:i w:val="false"/>
          <w:color w:val="000000"/>
          <w:sz w:val="28"/>
        </w:rPr>
        <w:t>
      бұйымдарды сынауға стендтерді және бақылау-өлшеу аспаптарын, баламалау жабдықтарын, электрлік және электронды дистанциялық датчиктерді және тіркеуші аппараттарды дайындау;</w:t>
      </w:r>
    </w:p>
    <w:p>
      <w:pPr>
        <w:spacing w:after="0"/>
        <w:ind w:left="0"/>
        <w:jc w:val="both"/>
      </w:pPr>
      <w:r>
        <w:rPr>
          <w:rFonts w:ascii="Times New Roman"/>
          <w:b w:val="false"/>
          <w:i w:val="false"/>
          <w:color w:val="000000"/>
          <w:sz w:val="28"/>
        </w:rPr>
        <w:t>
      күрделілігі орташа электрлік схемаларды жасау;</w:t>
      </w:r>
    </w:p>
    <w:p>
      <w:pPr>
        <w:spacing w:after="0"/>
        <w:ind w:left="0"/>
        <w:jc w:val="both"/>
      </w:pPr>
      <w:r>
        <w:rPr>
          <w:rFonts w:ascii="Times New Roman"/>
          <w:b w:val="false"/>
          <w:i w:val="false"/>
          <w:color w:val="000000"/>
          <w:sz w:val="28"/>
        </w:rPr>
        <w:t>
      күрделілігі орташа сыналатын агрегаттарды, аспаптар мен механизмдерді стендтер мен термобарокамераларда монтаждау және демонтаждау;</w:t>
      </w:r>
    </w:p>
    <w:p>
      <w:pPr>
        <w:spacing w:after="0"/>
        <w:ind w:left="0"/>
        <w:jc w:val="both"/>
      </w:pPr>
      <w:r>
        <w:rPr>
          <w:rFonts w:ascii="Times New Roman"/>
          <w:b w:val="false"/>
          <w:i w:val="false"/>
          <w:color w:val="000000"/>
          <w:sz w:val="28"/>
        </w:rPr>
        <w:t>
      датчиктерді: орын ауыстыру датчиктерін, тензодатчиктерді (тензорезисторлар) динамометрлерді, діріл датчиктерін, қысым датчиктерін және тағы басқа өлшеу және сипаттамасын тіркеу;</w:t>
      </w:r>
    </w:p>
    <w:p>
      <w:pPr>
        <w:spacing w:after="0"/>
        <w:ind w:left="0"/>
        <w:jc w:val="both"/>
      </w:pPr>
      <w:r>
        <w:rPr>
          <w:rFonts w:ascii="Times New Roman"/>
          <w:b w:val="false"/>
          <w:i w:val="false"/>
          <w:color w:val="000000"/>
          <w:sz w:val="28"/>
        </w:rPr>
        <w:t>
      температураның күрт өзгеруі кезінде анероидты қораптардың температуралық иілуін тексеру, гистерезисті айқындау;</w:t>
      </w:r>
    </w:p>
    <w:p>
      <w:pPr>
        <w:spacing w:after="0"/>
        <w:ind w:left="0"/>
        <w:jc w:val="both"/>
      </w:pPr>
      <w:r>
        <w:rPr>
          <w:rFonts w:ascii="Times New Roman"/>
          <w:b w:val="false"/>
          <w:i w:val="false"/>
          <w:color w:val="000000"/>
          <w:sz w:val="28"/>
        </w:rPr>
        <w:t>
      қалыпқа келтірілген мембраналардың қаттылығын өлшеу;</w:t>
      </w:r>
    </w:p>
    <w:p>
      <w:pPr>
        <w:spacing w:after="0"/>
        <w:ind w:left="0"/>
        <w:jc w:val="both"/>
      </w:pPr>
      <w:r>
        <w:rPr>
          <w:rFonts w:ascii="Times New Roman"/>
          <w:b w:val="false"/>
          <w:i w:val="false"/>
          <w:color w:val="000000"/>
          <w:sz w:val="28"/>
        </w:rPr>
        <w:t>
      оқшауларды тесілуге тексеру, сынау бағдарламалары бойынша журнал жазбаларын жүргізу және тексеру парақтарын толтыру;</w:t>
      </w:r>
    </w:p>
    <w:p>
      <w:pPr>
        <w:spacing w:after="0"/>
        <w:ind w:left="0"/>
        <w:jc w:val="both"/>
      </w:pPr>
      <w:r>
        <w:rPr>
          <w:rFonts w:ascii="Times New Roman"/>
          <w:b w:val="false"/>
          <w:i w:val="false"/>
          <w:color w:val="000000"/>
          <w:sz w:val="28"/>
        </w:rPr>
        <w:t>
      сынаулардың деректерін өңдеу, графиктерді құрастыру, тапсыру құжаттарын ресімдеу;</w:t>
      </w:r>
    </w:p>
    <w:p>
      <w:pPr>
        <w:spacing w:after="0"/>
        <w:ind w:left="0"/>
        <w:jc w:val="both"/>
      </w:pPr>
      <w:r>
        <w:rPr>
          <w:rFonts w:ascii="Times New Roman"/>
          <w:b w:val="false"/>
          <w:i w:val="false"/>
          <w:color w:val="000000"/>
          <w:sz w:val="28"/>
        </w:rPr>
        <w:t>
      сынауға дайындық жұмыстарын жүргізу, термобарокамералардың герметикалығын бақылау.</w:t>
      </w:r>
    </w:p>
    <w:bookmarkStart w:name="z147" w:id="145"/>
    <w:p>
      <w:pPr>
        <w:spacing w:after="0"/>
        <w:ind w:left="0"/>
        <w:jc w:val="both"/>
      </w:pPr>
      <w:r>
        <w:rPr>
          <w:rFonts w:ascii="Times New Roman"/>
          <w:b w:val="false"/>
          <w:i w:val="false"/>
          <w:color w:val="000000"/>
          <w:sz w:val="28"/>
        </w:rPr>
        <w:t>
      104. Білуге тиіс:</w:t>
      </w:r>
    </w:p>
    <w:bookmarkEnd w:id="145"/>
    <w:p>
      <w:pPr>
        <w:spacing w:after="0"/>
        <w:ind w:left="0"/>
        <w:jc w:val="both"/>
      </w:pPr>
      <w:r>
        <w:rPr>
          <w:rFonts w:ascii="Times New Roman"/>
          <w:b w:val="false"/>
          <w:i w:val="false"/>
          <w:color w:val="000000"/>
          <w:sz w:val="28"/>
        </w:rPr>
        <w:t>
      бұйымдарды сынауды жүргізуге қойылатын техникалық шарттарын;</w:t>
      </w:r>
    </w:p>
    <w:p>
      <w:pPr>
        <w:spacing w:after="0"/>
        <w:ind w:left="0"/>
        <w:jc w:val="both"/>
      </w:pPr>
      <w:r>
        <w:rPr>
          <w:rFonts w:ascii="Times New Roman"/>
          <w:b w:val="false"/>
          <w:i w:val="false"/>
          <w:color w:val="000000"/>
          <w:sz w:val="28"/>
        </w:rPr>
        <w:t>
      сыналатын бұйымдардың, термобарокамералардың, сынау аспаптарының, құрылғыларының, стендтердің, бақылау-өлшеу аппаратуралары мен қарапайым аспаптардың, баламаланатын датчиктердің құрылғысы және жұмыс істеу қағидатын;</w:t>
      </w:r>
    </w:p>
    <w:p>
      <w:pPr>
        <w:spacing w:after="0"/>
        <w:ind w:left="0"/>
        <w:jc w:val="both"/>
      </w:pPr>
      <w:r>
        <w:rPr>
          <w:rFonts w:ascii="Times New Roman"/>
          <w:b w:val="false"/>
          <w:i w:val="false"/>
          <w:color w:val="000000"/>
          <w:sz w:val="28"/>
        </w:rPr>
        <w:t>
      оттегі жабдықтарын пайдалану қағидаларын;</w:t>
      </w:r>
    </w:p>
    <w:p>
      <w:pPr>
        <w:spacing w:after="0"/>
        <w:ind w:left="0"/>
        <w:jc w:val="both"/>
      </w:pPr>
      <w:r>
        <w:rPr>
          <w:rFonts w:ascii="Times New Roman"/>
          <w:b w:val="false"/>
          <w:i w:val="false"/>
          <w:color w:val="000000"/>
          <w:sz w:val="28"/>
        </w:rPr>
        <w:t>
      сыналатын агрегаттарды, аспаптарды, механизмдер мен құрылғыларды монтаждау және демонтаждау, тіркеуші аппаратураларды, термостаттарды, мега-метрлерді, термометрлерді, барометрлерді, манометрлерді, кедергілер дүкенін және өзгелерді қолдану қағидаларын;</w:t>
      </w:r>
    </w:p>
    <w:p>
      <w:pPr>
        <w:spacing w:after="0"/>
        <w:ind w:left="0"/>
        <w:jc w:val="both"/>
      </w:pPr>
      <w:r>
        <w:rPr>
          <w:rFonts w:ascii="Times New Roman"/>
          <w:b w:val="false"/>
          <w:i w:val="false"/>
          <w:color w:val="000000"/>
          <w:sz w:val="28"/>
        </w:rPr>
        <w:t>
      сезімтал элементтер мен аспаптарды қысымды өлшеуге, сиретуге, қатайтуға, микро-қатайтуға арналған қондырғыларға қосу қағидаларын;</w:t>
      </w:r>
    </w:p>
    <w:p>
      <w:pPr>
        <w:spacing w:after="0"/>
        <w:ind w:left="0"/>
        <w:jc w:val="both"/>
      </w:pPr>
      <w:r>
        <w:rPr>
          <w:rFonts w:ascii="Times New Roman"/>
          <w:b w:val="false"/>
          <w:i w:val="false"/>
          <w:color w:val="000000"/>
          <w:sz w:val="28"/>
        </w:rPr>
        <w:t>
      сезімтал элементтерді жасауға жіберілетін материалдардың негізгі қасиеттерін;</w:t>
      </w:r>
    </w:p>
    <w:p>
      <w:pPr>
        <w:spacing w:after="0"/>
        <w:ind w:left="0"/>
        <w:jc w:val="both"/>
      </w:pPr>
      <w:r>
        <w:rPr>
          <w:rFonts w:ascii="Times New Roman"/>
          <w:b w:val="false"/>
          <w:i w:val="false"/>
          <w:color w:val="000000"/>
          <w:sz w:val="28"/>
        </w:rPr>
        <w:t>
      электромеханика және электроника жөнінде жалпы мәліметтерді, электр жабдықтардың, автоматика мен сигнализацияның күрделі емес схемаларын.</w:t>
      </w:r>
    </w:p>
    <w:bookmarkStart w:name="z148" w:id="146"/>
    <w:p>
      <w:pPr>
        <w:spacing w:after="0"/>
        <w:ind w:left="0"/>
        <w:jc w:val="both"/>
      </w:pPr>
      <w:r>
        <w:rPr>
          <w:rFonts w:ascii="Times New Roman"/>
          <w:b w:val="false"/>
          <w:i w:val="false"/>
          <w:color w:val="000000"/>
          <w:sz w:val="28"/>
        </w:rPr>
        <w:t>
      105. Жұмыс үлгілері:</w:t>
      </w:r>
    </w:p>
    <w:bookmarkEnd w:id="146"/>
    <w:p>
      <w:pPr>
        <w:spacing w:after="0"/>
        <w:ind w:left="0"/>
        <w:jc w:val="both"/>
      </w:pPr>
      <w:r>
        <w:rPr>
          <w:rFonts w:ascii="Times New Roman"/>
          <w:b w:val="false"/>
          <w:i w:val="false"/>
          <w:color w:val="000000"/>
          <w:sz w:val="28"/>
        </w:rPr>
        <w:t>
      1) гермоқосқыштар – дірілге беріктігін және дірілге тұрақтылығын сынау, климатты камераларда тексеру және кепілді қызмет мерзімін өңдеу;</w:t>
      </w:r>
    </w:p>
    <w:p>
      <w:pPr>
        <w:spacing w:after="0"/>
        <w:ind w:left="0"/>
        <w:jc w:val="both"/>
      </w:pPr>
      <w:r>
        <w:rPr>
          <w:rFonts w:ascii="Times New Roman"/>
          <w:b w:val="false"/>
          <w:i w:val="false"/>
          <w:color w:val="000000"/>
          <w:sz w:val="28"/>
        </w:rPr>
        <w:t>
      2) потенциометрлер мен потенциометрлік датчиктер – электрлік параметрлерін тексеру;</w:t>
      </w:r>
    </w:p>
    <w:p>
      <w:pPr>
        <w:spacing w:after="0"/>
        <w:ind w:left="0"/>
        <w:jc w:val="both"/>
      </w:pPr>
      <w:r>
        <w:rPr>
          <w:rFonts w:ascii="Times New Roman"/>
          <w:b w:val="false"/>
          <w:i w:val="false"/>
          <w:color w:val="000000"/>
          <w:sz w:val="28"/>
        </w:rPr>
        <w:t>
      дірілге беріктігін, дірілге тұрақтылығын, соқпалы және желілі артық тиелуге сынау;</w:t>
      </w:r>
    </w:p>
    <w:p>
      <w:pPr>
        <w:spacing w:after="0"/>
        <w:ind w:left="0"/>
        <w:jc w:val="both"/>
      </w:pPr>
      <w:r>
        <w:rPr>
          <w:rFonts w:ascii="Times New Roman"/>
          <w:b w:val="false"/>
          <w:i w:val="false"/>
          <w:color w:val="000000"/>
          <w:sz w:val="28"/>
        </w:rPr>
        <w:t>
      кепілді қызмет мерзімін өңдеу;</w:t>
      </w:r>
    </w:p>
    <w:p>
      <w:pPr>
        <w:spacing w:after="0"/>
        <w:ind w:left="0"/>
        <w:jc w:val="both"/>
      </w:pPr>
      <w:r>
        <w:rPr>
          <w:rFonts w:ascii="Times New Roman"/>
          <w:b w:val="false"/>
          <w:i w:val="false"/>
          <w:color w:val="000000"/>
          <w:sz w:val="28"/>
        </w:rPr>
        <w:t>
      ораудың сызықты және байланыстың сенімділік осциллограммаларын түсіру және түсіндіру;</w:t>
      </w:r>
    </w:p>
    <w:p>
      <w:pPr>
        <w:spacing w:after="0"/>
        <w:ind w:left="0"/>
        <w:jc w:val="both"/>
      </w:pPr>
      <w:r>
        <w:rPr>
          <w:rFonts w:ascii="Times New Roman"/>
          <w:b w:val="false"/>
          <w:i w:val="false"/>
          <w:color w:val="000000"/>
          <w:sz w:val="28"/>
        </w:rPr>
        <w:t>
      3) сезімтал элементтер – температураның өзгеруі кезінде сипаттамаларды тіркей отырып термобарокамераларда сынау.</w:t>
      </w:r>
    </w:p>
    <w:bookmarkStart w:name="z149" w:id="147"/>
    <w:p>
      <w:pPr>
        <w:spacing w:after="0"/>
        <w:ind w:left="0"/>
        <w:jc w:val="left"/>
      </w:pPr>
      <w:r>
        <w:rPr>
          <w:rFonts w:ascii="Times New Roman"/>
          <w:b/>
          <w:i w:val="false"/>
          <w:color w:val="000000"/>
        </w:rPr>
        <w:t xml:space="preserve"> 31-параграф. Агрегаттарды, аспаптар мен сезімтал элементтерді сынаушы, 4-разряд</w:t>
      </w:r>
    </w:p>
    <w:bookmarkEnd w:id="147"/>
    <w:bookmarkStart w:name="z150" w:id="148"/>
    <w:p>
      <w:pPr>
        <w:spacing w:after="0"/>
        <w:ind w:left="0"/>
        <w:jc w:val="both"/>
      </w:pPr>
      <w:r>
        <w:rPr>
          <w:rFonts w:ascii="Times New Roman"/>
          <w:b w:val="false"/>
          <w:i w:val="false"/>
          <w:color w:val="000000"/>
          <w:sz w:val="28"/>
        </w:rPr>
        <w:t>
      106. Жұмыс сипаттамасы:</w:t>
      </w:r>
    </w:p>
    <w:bookmarkEnd w:id="148"/>
    <w:p>
      <w:pPr>
        <w:spacing w:after="0"/>
        <w:ind w:left="0"/>
        <w:jc w:val="both"/>
      </w:pPr>
      <w:r>
        <w:rPr>
          <w:rFonts w:ascii="Times New Roman"/>
          <w:b w:val="false"/>
          <w:i w:val="false"/>
          <w:color w:val="000000"/>
          <w:sz w:val="28"/>
        </w:rPr>
        <w:t>
      электромеханикалық, гироскопиялық және электрондық тораптар мен күрделілігі орташа құрылғылардың кепілдік қызмет ету мерзімін өтеу бойынша сынау және электрлік, механикалық және климаттық сынау;</w:t>
      </w:r>
    </w:p>
    <w:p>
      <w:pPr>
        <w:spacing w:after="0"/>
        <w:ind w:left="0"/>
        <w:jc w:val="both"/>
      </w:pPr>
      <w:r>
        <w:rPr>
          <w:rFonts w:ascii="Times New Roman"/>
          <w:b w:val="false"/>
          <w:i w:val="false"/>
          <w:color w:val="000000"/>
          <w:sz w:val="28"/>
        </w:rPr>
        <w:t>
      төмен және жоғары температура кезінде термобарокамераларда және терең вакуумда күрделі агрегаттар мен механизмдерді сынау;</w:t>
      </w:r>
    </w:p>
    <w:p>
      <w:pPr>
        <w:spacing w:after="0"/>
        <w:ind w:left="0"/>
        <w:jc w:val="both"/>
      </w:pPr>
      <w:r>
        <w:rPr>
          <w:rFonts w:ascii="Times New Roman"/>
          <w:b w:val="false"/>
          <w:i w:val="false"/>
          <w:color w:val="000000"/>
          <w:sz w:val="28"/>
        </w:rPr>
        <w:t>
      техникалық көрсеткіштер мен шарттарға сәйкес сыналатын бұйымдардың техникалық сипаттамасын тіркеу;</w:t>
      </w:r>
    </w:p>
    <w:p>
      <w:pPr>
        <w:spacing w:after="0"/>
        <w:ind w:left="0"/>
        <w:jc w:val="both"/>
      </w:pPr>
      <w:r>
        <w:rPr>
          <w:rFonts w:ascii="Times New Roman"/>
          <w:b w:val="false"/>
          <w:i w:val="false"/>
          <w:color w:val="000000"/>
          <w:sz w:val="28"/>
        </w:rPr>
        <w:t>
      сыналатын агрегаттардың, аспаптардың, аспап элементтері мен механизмдердің жұмысындағы ақауларды анықтау;</w:t>
      </w:r>
    </w:p>
    <w:p>
      <w:pPr>
        <w:spacing w:after="0"/>
        <w:ind w:left="0"/>
        <w:jc w:val="both"/>
      </w:pPr>
      <w:r>
        <w:rPr>
          <w:rFonts w:ascii="Times New Roman"/>
          <w:b w:val="false"/>
          <w:i w:val="false"/>
          <w:color w:val="000000"/>
          <w:sz w:val="28"/>
        </w:rPr>
        <w:t>
      сыналатын бұйымдардың ақауларын талдауға қатысу;</w:t>
      </w:r>
    </w:p>
    <w:p>
      <w:pPr>
        <w:spacing w:after="0"/>
        <w:ind w:left="0"/>
        <w:jc w:val="both"/>
      </w:pPr>
      <w:r>
        <w:rPr>
          <w:rFonts w:ascii="Times New Roman"/>
          <w:b w:val="false"/>
          <w:i w:val="false"/>
          <w:color w:val="000000"/>
          <w:sz w:val="28"/>
        </w:rPr>
        <w:t>
      бақылау-өлшеу аппаратуралары мен сыналатын жабдықтарды баптауын тексеру;</w:t>
      </w:r>
    </w:p>
    <w:p>
      <w:pPr>
        <w:spacing w:after="0"/>
        <w:ind w:left="0"/>
        <w:jc w:val="both"/>
      </w:pPr>
      <w:r>
        <w:rPr>
          <w:rFonts w:ascii="Times New Roman"/>
          <w:b w:val="false"/>
          <w:i w:val="false"/>
          <w:color w:val="000000"/>
          <w:sz w:val="28"/>
        </w:rPr>
        <w:t>
      теромбарокамерларда және климатты камераларда сынау үшін күрделі агрегаттарды, аспаптарды, сезімтал элементтер мен механизмдерді монтаждау және демонтаждау;</w:t>
      </w:r>
    </w:p>
    <w:p>
      <w:pPr>
        <w:spacing w:after="0"/>
        <w:ind w:left="0"/>
        <w:jc w:val="both"/>
      </w:pPr>
      <w:r>
        <w:rPr>
          <w:rFonts w:ascii="Times New Roman"/>
          <w:b w:val="false"/>
          <w:i w:val="false"/>
          <w:color w:val="000000"/>
          <w:sz w:val="28"/>
        </w:rPr>
        <w:t>
      аспаптар көрсеткіштерін журналға жазу, ілеспе құжаттарды ресімдеу.</w:t>
      </w:r>
    </w:p>
    <w:bookmarkStart w:name="z151" w:id="149"/>
    <w:p>
      <w:pPr>
        <w:spacing w:after="0"/>
        <w:ind w:left="0"/>
        <w:jc w:val="both"/>
      </w:pPr>
      <w:r>
        <w:rPr>
          <w:rFonts w:ascii="Times New Roman"/>
          <w:b w:val="false"/>
          <w:i w:val="false"/>
          <w:color w:val="000000"/>
          <w:sz w:val="28"/>
        </w:rPr>
        <w:t>
      107. Білуге тиіс:</w:t>
      </w:r>
    </w:p>
    <w:bookmarkEnd w:id="149"/>
    <w:p>
      <w:pPr>
        <w:spacing w:after="0"/>
        <w:ind w:left="0"/>
        <w:jc w:val="both"/>
      </w:pPr>
      <w:r>
        <w:rPr>
          <w:rFonts w:ascii="Times New Roman"/>
          <w:b w:val="false"/>
          <w:i w:val="false"/>
          <w:color w:val="000000"/>
          <w:sz w:val="28"/>
        </w:rPr>
        <w:t>
      сыналатын бұйымдарға қойылатын техникалық шарттар және сынақ жүргізу жөніндегі нұсқаулықты;</w:t>
      </w:r>
    </w:p>
    <w:p>
      <w:pPr>
        <w:spacing w:after="0"/>
        <w:ind w:left="0"/>
        <w:jc w:val="both"/>
      </w:pPr>
      <w:r>
        <w:rPr>
          <w:rFonts w:ascii="Times New Roman"/>
          <w:b w:val="false"/>
          <w:i w:val="false"/>
          <w:color w:val="000000"/>
          <w:sz w:val="28"/>
        </w:rPr>
        <w:t>
      қолданылатын сұйықтық пен материалдардың техникалық сипаттамасы және әртүрлі температуралық режим кезінде олардың қасиеттерінің өзгеруін;</w:t>
      </w:r>
    </w:p>
    <w:p>
      <w:pPr>
        <w:spacing w:after="0"/>
        <w:ind w:left="0"/>
        <w:jc w:val="both"/>
      </w:pPr>
      <w:r>
        <w:rPr>
          <w:rFonts w:ascii="Times New Roman"/>
          <w:b w:val="false"/>
          <w:i w:val="false"/>
          <w:color w:val="000000"/>
          <w:sz w:val="28"/>
        </w:rPr>
        <w:t>
      қолданылатын камералардың, жабдықтардың, бақылау-өлшеу аппаратуралар мен аспаптардың техникалық сипаттамасы мен конструкциясын;</w:t>
      </w:r>
    </w:p>
    <w:p>
      <w:pPr>
        <w:spacing w:after="0"/>
        <w:ind w:left="0"/>
        <w:jc w:val="both"/>
      </w:pPr>
      <w:r>
        <w:rPr>
          <w:rFonts w:ascii="Times New Roman"/>
          <w:b w:val="false"/>
          <w:i w:val="false"/>
          <w:color w:val="000000"/>
          <w:sz w:val="28"/>
        </w:rPr>
        <w:t>
      сыналатын агрегаттарды, аспаптарды, механизмдер мен құрылғыларды монтаждау және демонтаждау қағидаларын, сынақ жүргізудің схемаларын;</w:t>
      </w:r>
    </w:p>
    <w:p>
      <w:pPr>
        <w:spacing w:after="0"/>
        <w:ind w:left="0"/>
        <w:jc w:val="both"/>
      </w:pPr>
      <w:r>
        <w:rPr>
          <w:rFonts w:ascii="Times New Roman"/>
          <w:b w:val="false"/>
          <w:i w:val="false"/>
          <w:color w:val="000000"/>
          <w:sz w:val="28"/>
        </w:rPr>
        <w:t>
      электротехника, электроника, механика негіздерін.</w:t>
      </w:r>
    </w:p>
    <w:bookmarkStart w:name="z152" w:id="150"/>
    <w:p>
      <w:pPr>
        <w:spacing w:after="0"/>
        <w:ind w:left="0"/>
        <w:jc w:val="both"/>
      </w:pPr>
      <w:r>
        <w:rPr>
          <w:rFonts w:ascii="Times New Roman"/>
          <w:b w:val="false"/>
          <w:i w:val="false"/>
          <w:color w:val="000000"/>
          <w:sz w:val="28"/>
        </w:rPr>
        <w:t>
      108. Жұмыс үлгілері:</w:t>
      </w:r>
    </w:p>
    <w:bookmarkEnd w:id="150"/>
    <w:p>
      <w:pPr>
        <w:spacing w:after="0"/>
        <w:ind w:left="0"/>
        <w:jc w:val="both"/>
      </w:pPr>
      <w:r>
        <w:rPr>
          <w:rFonts w:ascii="Times New Roman"/>
          <w:b w:val="false"/>
          <w:i w:val="false"/>
          <w:color w:val="000000"/>
          <w:sz w:val="28"/>
        </w:rPr>
        <w:t>
      1) гироскопиялық сөндіргіштер – гиромоторлардың үдеу уақытын, түзеуді сөндіруді, оқшаулау кедергісін тексеру;</w:t>
      </w:r>
    </w:p>
    <w:p>
      <w:pPr>
        <w:spacing w:after="0"/>
        <w:ind w:left="0"/>
        <w:jc w:val="both"/>
      </w:pPr>
      <w:r>
        <w:rPr>
          <w:rFonts w:ascii="Times New Roman"/>
          <w:b w:val="false"/>
          <w:i w:val="false"/>
          <w:color w:val="000000"/>
          <w:sz w:val="28"/>
        </w:rPr>
        <w:t>
      2) орын ауыстырғыш датчиктер – схеманы құрастыру, баламалау, тензоапаратурамен және шлейфті осциллографпен өлшем жүргізу;</w:t>
      </w:r>
    </w:p>
    <w:p>
      <w:pPr>
        <w:spacing w:after="0"/>
        <w:ind w:left="0"/>
        <w:jc w:val="both"/>
      </w:pPr>
      <w:r>
        <w:rPr>
          <w:rFonts w:ascii="Times New Roman"/>
          <w:b w:val="false"/>
          <w:i w:val="false"/>
          <w:color w:val="000000"/>
          <w:sz w:val="28"/>
        </w:rPr>
        <w:t>
      3) ұшақ магнитофондары – қосқыштарды, сөндіргіштерді, созу механизмін, сигнал беру шамасын тексеру, тыңдау, жиілік сипаттамасын тексеру;</w:t>
      </w:r>
    </w:p>
    <w:p>
      <w:pPr>
        <w:spacing w:after="0"/>
        <w:ind w:left="0"/>
        <w:jc w:val="both"/>
      </w:pPr>
      <w:r>
        <w:rPr>
          <w:rFonts w:ascii="Times New Roman"/>
          <w:b w:val="false"/>
          <w:i w:val="false"/>
          <w:color w:val="000000"/>
          <w:sz w:val="28"/>
        </w:rPr>
        <w:t>
      4) авариялық радиобуилар – токты және радиотаратқыштардың қуаттылығын, қоректену көздерінің кернеулігін тексеріп, іздестіру-құтқару құралдарының радиомаркирлерін сынау.</w:t>
      </w:r>
    </w:p>
    <w:bookmarkStart w:name="z153" w:id="151"/>
    <w:p>
      <w:pPr>
        <w:spacing w:after="0"/>
        <w:ind w:left="0"/>
        <w:jc w:val="left"/>
      </w:pPr>
      <w:r>
        <w:rPr>
          <w:rFonts w:ascii="Times New Roman"/>
          <w:b/>
          <w:i w:val="false"/>
          <w:color w:val="000000"/>
        </w:rPr>
        <w:t xml:space="preserve"> 32-параграф. Агрегаттарды, аспаптар мен сезімтал элементтерді сынаушы, 5-разряд</w:t>
      </w:r>
    </w:p>
    <w:bookmarkEnd w:id="151"/>
    <w:bookmarkStart w:name="z154" w:id="152"/>
    <w:p>
      <w:pPr>
        <w:spacing w:after="0"/>
        <w:ind w:left="0"/>
        <w:jc w:val="both"/>
      </w:pPr>
      <w:r>
        <w:rPr>
          <w:rFonts w:ascii="Times New Roman"/>
          <w:b w:val="false"/>
          <w:i w:val="false"/>
          <w:color w:val="000000"/>
          <w:sz w:val="28"/>
        </w:rPr>
        <w:t>
      109. Жұмыс сипаттамасы:</w:t>
      </w:r>
    </w:p>
    <w:bookmarkEnd w:id="152"/>
    <w:p>
      <w:pPr>
        <w:spacing w:after="0"/>
        <w:ind w:left="0"/>
        <w:jc w:val="both"/>
      </w:pPr>
      <w:r>
        <w:rPr>
          <w:rFonts w:ascii="Times New Roman"/>
          <w:b w:val="false"/>
          <w:i w:val="false"/>
          <w:color w:val="000000"/>
          <w:sz w:val="28"/>
        </w:rPr>
        <w:t>
      арнайы стендтерде, қондырғыларда, центрифугаларда сериялық автопилоттардың, гироскопиялық, навигациялық және электромеханикалық тораптар мен құрылғылардың жекелеген блоктарын сынау, техникалық шарттар бойынша тексеру, реттеу, кепілді қызмет мерзімін өтеу және регламенттік жұмыстар жүргізу;</w:t>
      </w:r>
    </w:p>
    <w:p>
      <w:pPr>
        <w:spacing w:after="0"/>
        <w:ind w:left="0"/>
        <w:jc w:val="both"/>
      </w:pPr>
      <w:r>
        <w:rPr>
          <w:rFonts w:ascii="Times New Roman"/>
          <w:b w:val="false"/>
          <w:i w:val="false"/>
          <w:color w:val="000000"/>
          <w:sz w:val="28"/>
        </w:rPr>
        <w:t>
      авиациялық автоматиканың ерекше сезімтал элементтерін термобарокамералар мен климатты камераларда бақылау және үлгілік сынау;</w:t>
      </w:r>
    </w:p>
    <w:p>
      <w:pPr>
        <w:spacing w:after="0"/>
        <w:ind w:left="0"/>
        <w:jc w:val="both"/>
      </w:pPr>
      <w:r>
        <w:rPr>
          <w:rFonts w:ascii="Times New Roman"/>
          <w:b w:val="false"/>
          <w:i w:val="false"/>
          <w:color w:val="000000"/>
          <w:sz w:val="28"/>
        </w:rPr>
        <w:t>
      электронды аппаратураны, микропроцессорлық техниканы, дыбысты генераторларды, бағдарламалаушы құрылғыларды қолдана отырып, жоғары қысыммен төмен температура жағдайларында күрделі аспаптар мен құрылғылардың жұмыс істеу қабілетін сынау;</w:t>
      </w:r>
    </w:p>
    <w:p>
      <w:pPr>
        <w:spacing w:after="0"/>
        <w:ind w:left="0"/>
        <w:jc w:val="both"/>
      </w:pPr>
      <w:r>
        <w:rPr>
          <w:rFonts w:ascii="Times New Roman"/>
          <w:b w:val="false"/>
          <w:i w:val="false"/>
          <w:color w:val="000000"/>
          <w:sz w:val="28"/>
        </w:rPr>
        <w:t>
      көрсетілген аспаптардың қателіктерін айқындау;</w:t>
      </w:r>
    </w:p>
    <w:p>
      <w:pPr>
        <w:spacing w:after="0"/>
        <w:ind w:left="0"/>
        <w:jc w:val="both"/>
      </w:pPr>
      <w:r>
        <w:rPr>
          <w:rFonts w:ascii="Times New Roman"/>
          <w:b w:val="false"/>
          <w:i w:val="false"/>
          <w:color w:val="000000"/>
          <w:sz w:val="28"/>
        </w:rPr>
        <w:t>
      сыналатын бұйымдар жүйелерінің блоктары мен құрылғыларындағы, сыналатын жабдықтар мен бақылау-тексеру аппаратурасындағы ақауларды анықтау;</w:t>
      </w:r>
    </w:p>
    <w:p>
      <w:pPr>
        <w:spacing w:after="0"/>
        <w:ind w:left="0"/>
        <w:jc w:val="both"/>
      </w:pPr>
      <w:r>
        <w:rPr>
          <w:rFonts w:ascii="Times New Roman"/>
          <w:b w:val="false"/>
          <w:i w:val="false"/>
          <w:color w:val="000000"/>
          <w:sz w:val="28"/>
        </w:rPr>
        <w:t>
      ақауларға талдау жүргізу, сынақтардың нәтижелерін өңдеу және олар бойынша есептерді ресімдеу;</w:t>
      </w:r>
    </w:p>
    <w:p>
      <w:pPr>
        <w:spacing w:after="0"/>
        <w:ind w:left="0"/>
        <w:jc w:val="both"/>
      </w:pPr>
      <w:r>
        <w:rPr>
          <w:rFonts w:ascii="Times New Roman"/>
          <w:b w:val="false"/>
          <w:i w:val="false"/>
          <w:color w:val="000000"/>
          <w:sz w:val="28"/>
        </w:rPr>
        <w:t>
      сезімтал элементтер мен аспаптарды, прецизиялы құралдарды қолдана отырып, олардың жұмысындағы әртүрлі жағдайларда өлшеу және сипаттамаларын тіркеу.</w:t>
      </w:r>
    </w:p>
    <w:bookmarkStart w:name="z155" w:id="153"/>
    <w:p>
      <w:pPr>
        <w:spacing w:after="0"/>
        <w:ind w:left="0"/>
        <w:jc w:val="both"/>
      </w:pPr>
      <w:r>
        <w:rPr>
          <w:rFonts w:ascii="Times New Roman"/>
          <w:b w:val="false"/>
          <w:i w:val="false"/>
          <w:color w:val="000000"/>
          <w:sz w:val="28"/>
        </w:rPr>
        <w:t>
      110. Білуге тиіс:</w:t>
      </w:r>
    </w:p>
    <w:bookmarkEnd w:id="153"/>
    <w:p>
      <w:pPr>
        <w:spacing w:after="0"/>
        <w:ind w:left="0"/>
        <w:jc w:val="both"/>
      </w:pPr>
      <w:r>
        <w:rPr>
          <w:rFonts w:ascii="Times New Roman"/>
          <w:b w:val="false"/>
          <w:i w:val="false"/>
          <w:color w:val="000000"/>
          <w:sz w:val="28"/>
        </w:rPr>
        <w:t>
      авиациялық аспаптар мен автоматиканың аса сезімтал элементтеріне сынақ жүргізу технологиясының ерекшеліктерін;</w:t>
      </w:r>
    </w:p>
    <w:p>
      <w:pPr>
        <w:spacing w:after="0"/>
        <w:ind w:left="0"/>
        <w:jc w:val="both"/>
      </w:pPr>
      <w:r>
        <w:rPr>
          <w:rFonts w:ascii="Times New Roman"/>
          <w:b w:val="false"/>
          <w:i w:val="false"/>
          <w:color w:val="000000"/>
          <w:sz w:val="28"/>
        </w:rPr>
        <w:t>
      авиациялық аспаптарға сынақ жүргізуге қойылатын техникалық шарттар және нұсқаулықтарын, электронды-есептеу машина жұмыс істеу қағидаты мен машина тілін;</w:t>
      </w:r>
    </w:p>
    <w:p>
      <w:pPr>
        <w:spacing w:after="0"/>
        <w:ind w:left="0"/>
        <w:jc w:val="both"/>
      </w:pPr>
      <w:r>
        <w:rPr>
          <w:rFonts w:ascii="Times New Roman"/>
          <w:b w:val="false"/>
          <w:i w:val="false"/>
          <w:color w:val="000000"/>
          <w:sz w:val="28"/>
        </w:rPr>
        <w:t>
      күшейткіштердің, гидроқұрылғылардың, навигациялық, электромеханикалық және электронды жүйелердің, автопилоттардың, бақылау-өлшеу аспаптарының, гидравликалық, механикалық және электронды сынау стендтері мен жабдықтарының құрылғысы және жұмыс істеу қағидатын;</w:t>
      </w:r>
    </w:p>
    <w:p>
      <w:pPr>
        <w:spacing w:after="0"/>
        <w:ind w:left="0"/>
        <w:jc w:val="both"/>
      </w:pPr>
      <w:r>
        <w:rPr>
          <w:rFonts w:ascii="Times New Roman"/>
          <w:b w:val="false"/>
          <w:i w:val="false"/>
          <w:color w:val="000000"/>
          <w:sz w:val="28"/>
        </w:rPr>
        <w:t>
      электрлік, электронды және механикалық параметрлерді өлшеу,сызықты және бұрыштық өлшеулер, сыналатын механизмдердің кинематикасы және қолданылатын аспаптардың болатын ақауларын және кемшіліктерін жою әдістемесін.</w:t>
      </w:r>
    </w:p>
    <w:bookmarkStart w:name="z156" w:id="154"/>
    <w:p>
      <w:pPr>
        <w:spacing w:after="0"/>
        <w:ind w:left="0"/>
        <w:jc w:val="both"/>
      </w:pPr>
      <w:r>
        <w:rPr>
          <w:rFonts w:ascii="Times New Roman"/>
          <w:b w:val="false"/>
          <w:i w:val="false"/>
          <w:color w:val="000000"/>
          <w:sz w:val="28"/>
        </w:rPr>
        <w:t>
      111. Жұмыс үлгілері:</w:t>
      </w:r>
    </w:p>
    <w:bookmarkEnd w:id="154"/>
    <w:p>
      <w:pPr>
        <w:spacing w:after="0"/>
        <w:ind w:left="0"/>
        <w:jc w:val="both"/>
      </w:pPr>
      <w:r>
        <w:rPr>
          <w:rFonts w:ascii="Times New Roman"/>
          <w:b w:val="false"/>
          <w:i w:val="false"/>
          <w:color w:val="000000"/>
          <w:sz w:val="28"/>
        </w:rPr>
        <w:t>
      1) демпферлеуші гироскоптардың блоктары – тұтынылатын токтың дайындық уақытының, кедергілерді, шығарғыш сигналдарды, датчиктердің жарықбергіштердің қызметін тексеру;</w:t>
      </w:r>
    </w:p>
    <w:p>
      <w:pPr>
        <w:spacing w:after="0"/>
        <w:ind w:left="0"/>
        <w:jc w:val="both"/>
      </w:pPr>
      <w:r>
        <w:rPr>
          <w:rFonts w:ascii="Times New Roman"/>
          <w:b w:val="false"/>
          <w:i w:val="false"/>
          <w:color w:val="000000"/>
          <w:sz w:val="28"/>
        </w:rPr>
        <w:t>
      2) бағыттағыш және навигациялы-пилотажды жүйелердің блоктары мен жекелеген құрылғылары, гироскопиялық құрылғылар – қорытынды сынау;</w:t>
      </w:r>
    </w:p>
    <w:p>
      <w:pPr>
        <w:spacing w:after="0"/>
        <w:ind w:left="0"/>
        <w:jc w:val="both"/>
      </w:pPr>
      <w:r>
        <w:rPr>
          <w:rFonts w:ascii="Times New Roman"/>
          <w:b w:val="false"/>
          <w:i w:val="false"/>
          <w:color w:val="000000"/>
          <w:sz w:val="28"/>
        </w:rPr>
        <w:t>
      3) бұрыштық жылдамдық және сызықты жылдамдық датчиктері – төмен температуралар мен жоғары қысымды үйлестіру жағдайында параметрлерді тексеру, регламентті жұмыстарды жүргізу;</w:t>
      </w:r>
    </w:p>
    <w:p>
      <w:pPr>
        <w:spacing w:after="0"/>
        <w:ind w:left="0"/>
        <w:jc w:val="both"/>
      </w:pPr>
      <w:r>
        <w:rPr>
          <w:rFonts w:ascii="Times New Roman"/>
          <w:b w:val="false"/>
          <w:i w:val="false"/>
          <w:color w:val="000000"/>
          <w:sz w:val="28"/>
        </w:rPr>
        <w:t>
      4) электронды автоматты басқарылатын климатты камералар – реттеу және қызмет көрсету;</w:t>
      </w:r>
    </w:p>
    <w:p>
      <w:pPr>
        <w:spacing w:after="0"/>
        <w:ind w:left="0"/>
        <w:jc w:val="both"/>
      </w:pPr>
      <w:r>
        <w:rPr>
          <w:rFonts w:ascii="Times New Roman"/>
          <w:b w:val="false"/>
          <w:i w:val="false"/>
          <w:color w:val="000000"/>
          <w:sz w:val="28"/>
        </w:rPr>
        <w:t>
      5) басқаратын жүйелер мен аспаптар – центрифугаларда сынау;</w:t>
      </w:r>
    </w:p>
    <w:p>
      <w:pPr>
        <w:spacing w:after="0"/>
        <w:ind w:left="0"/>
        <w:jc w:val="both"/>
      </w:pPr>
      <w:r>
        <w:rPr>
          <w:rFonts w:ascii="Times New Roman"/>
          <w:b w:val="false"/>
          <w:i w:val="false"/>
          <w:color w:val="000000"/>
          <w:sz w:val="28"/>
        </w:rPr>
        <w:t>
      6) тахометриялық өлшегіш – айналу жылдамдығының өзгеруі кезінде көрсеткіштің кемшілігін өлшеу.</w:t>
      </w:r>
    </w:p>
    <w:bookmarkStart w:name="z157" w:id="155"/>
    <w:p>
      <w:pPr>
        <w:spacing w:after="0"/>
        <w:ind w:left="0"/>
        <w:jc w:val="left"/>
      </w:pPr>
      <w:r>
        <w:rPr>
          <w:rFonts w:ascii="Times New Roman"/>
          <w:b/>
          <w:i w:val="false"/>
          <w:color w:val="000000"/>
        </w:rPr>
        <w:t xml:space="preserve"> 33-параграф Агрегаттарды, аспаптар мен сезімтал элементтерді сынаушы, 6-разряд</w:t>
      </w:r>
    </w:p>
    <w:bookmarkEnd w:id="155"/>
    <w:bookmarkStart w:name="z158" w:id="156"/>
    <w:p>
      <w:pPr>
        <w:spacing w:after="0"/>
        <w:ind w:left="0"/>
        <w:jc w:val="both"/>
      </w:pPr>
      <w:r>
        <w:rPr>
          <w:rFonts w:ascii="Times New Roman"/>
          <w:b w:val="false"/>
          <w:i w:val="false"/>
          <w:color w:val="000000"/>
          <w:sz w:val="28"/>
        </w:rPr>
        <w:t>
      112. Жұмыс сипаттамасы:</w:t>
      </w:r>
    </w:p>
    <w:bookmarkEnd w:id="156"/>
    <w:p>
      <w:pPr>
        <w:spacing w:after="0"/>
        <w:ind w:left="0"/>
        <w:jc w:val="both"/>
      </w:pPr>
      <w:r>
        <w:rPr>
          <w:rFonts w:ascii="Times New Roman"/>
          <w:b w:val="false"/>
          <w:i w:val="false"/>
          <w:color w:val="000000"/>
          <w:sz w:val="28"/>
        </w:rPr>
        <w:t>
      электрлік, механикалық және климаттық сынау, техникалық шарттар бойынша тексеру, көп платалы конструкциялы күрделі құрама бірліктерді реттеу;</w:t>
      </w:r>
    </w:p>
    <w:p>
      <w:pPr>
        <w:spacing w:after="0"/>
        <w:ind w:left="0"/>
        <w:jc w:val="both"/>
      </w:pPr>
      <w:r>
        <w:rPr>
          <w:rFonts w:ascii="Times New Roman"/>
          <w:b w:val="false"/>
          <w:i w:val="false"/>
          <w:color w:val="000000"/>
          <w:sz w:val="28"/>
        </w:rPr>
        <w:t>
      күрделі авиациялық жүйелерді, жиынтықтарды, кешендерді көп параметрлер және әртүрлі механикалық-климаттық жағдайларда кезеңмен және қорытынды сынау;</w:t>
      </w:r>
    </w:p>
    <w:p>
      <w:pPr>
        <w:spacing w:after="0"/>
        <w:ind w:left="0"/>
        <w:jc w:val="both"/>
      </w:pPr>
      <w:r>
        <w:rPr>
          <w:rFonts w:ascii="Times New Roman"/>
          <w:b w:val="false"/>
          <w:i w:val="false"/>
          <w:color w:val="000000"/>
          <w:sz w:val="28"/>
        </w:rPr>
        <w:t>
      күрделі авиациялық жүйелерді кешенді термо-, баро- дірілге сынау;</w:t>
      </w:r>
    </w:p>
    <w:p>
      <w:pPr>
        <w:spacing w:after="0"/>
        <w:ind w:left="0"/>
        <w:jc w:val="both"/>
      </w:pPr>
      <w:r>
        <w:rPr>
          <w:rFonts w:ascii="Times New Roman"/>
          <w:b w:val="false"/>
          <w:i w:val="false"/>
          <w:color w:val="000000"/>
          <w:sz w:val="28"/>
        </w:rPr>
        <w:t>
      сынау алдында стендтерді, қондырғыларды және тексеру аспаптарын тексеру;</w:t>
      </w:r>
    </w:p>
    <w:p>
      <w:pPr>
        <w:spacing w:after="0"/>
        <w:ind w:left="0"/>
        <w:jc w:val="both"/>
      </w:pPr>
      <w:r>
        <w:rPr>
          <w:rFonts w:ascii="Times New Roman"/>
          <w:b w:val="false"/>
          <w:i w:val="false"/>
          <w:color w:val="000000"/>
          <w:sz w:val="28"/>
        </w:rPr>
        <w:t>
      күрделі авиациялық жүйелерде ақаулықтарды анықтау және жою;</w:t>
      </w:r>
    </w:p>
    <w:p>
      <w:pPr>
        <w:spacing w:after="0"/>
        <w:ind w:left="0"/>
        <w:jc w:val="both"/>
      </w:pPr>
      <w:r>
        <w:rPr>
          <w:rFonts w:ascii="Times New Roman"/>
          <w:b w:val="false"/>
          <w:i w:val="false"/>
          <w:color w:val="000000"/>
          <w:sz w:val="28"/>
        </w:rPr>
        <w:t>
      сыналатын жүйелердің басқа жүйелермен жанасуын тексеру;</w:t>
      </w:r>
    </w:p>
    <w:p>
      <w:pPr>
        <w:spacing w:after="0"/>
        <w:ind w:left="0"/>
        <w:jc w:val="both"/>
      </w:pPr>
      <w:r>
        <w:rPr>
          <w:rFonts w:ascii="Times New Roman"/>
          <w:b w:val="false"/>
          <w:i w:val="false"/>
          <w:color w:val="000000"/>
          <w:sz w:val="28"/>
        </w:rPr>
        <w:t>
      жаңа сыналатын жабдықтарды жетілдіруге қатысу;</w:t>
      </w:r>
    </w:p>
    <w:p>
      <w:pPr>
        <w:spacing w:after="0"/>
        <w:ind w:left="0"/>
        <w:jc w:val="both"/>
      </w:pPr>
      <w:r>
        <w:rPr>
          <w:rFonts w:ascii="Times New Roman"/>
          <w:b w:val="false"/>
          <w:i w:val="false"/>
          <w:color w:val="000000"/>
          <w:sz w:val="28"/>
        </w:rPr>
        <w:t>
      журналға аспаптардың көрсеткіштерін жазу, сынақ хаттамаларын ресімдеу.</w:t>
      </w:r>
    </w:p>
    <w:bookmarkStart w:name="z159" w:id="157"/>
    <w:p>
      <w:pPr>
        <w:spacing w:after="0"/>
        <w:ind w:left="0"/>
        <w:jc w:val="both"/>
      </w:pPr>
      <w:r>
        <w:rPr>
          <w:rFonts w:ascii="Times New Roman"/>
          <w:b w:val="false"/>
          <w:i w:val="false"/>
          <w:color w:val="000000"/>
          <w:sz w:val="28"/>
        </w:rPr>
        <w:t>
      113. Білуге тиіс:</w:t>
      </w:r>
    </w:p>
    <w:bookmarkEnd w:id="157"/>
    <w:p>
      <w:pPr>
        <w:spacing w:after="0"/>
        <w:ind w:left="0"/>
        <w:jc w:val="both"/>
      </w:pPr>
      <w:r>
        <w:rPr>
          <w:rFonts w:ascii="Times New Roman"/>
          <w:b w:val="false"/>
          <w:i w:val="false"/>
          <w:color w:val="000000"/>
          <w:sz w:val="28"/>
        </w:rPr>
        <w:t>
      әртүрлі сынақтар жүргізу технологиясының ерекшеліктерін;</w:t>
      </w:r>
    </w:p>
    <w:p>
      <w:pPr>
        <w:spacing w:after="0"/>
        <w:ind w:left="0"/>
        <w:jc w:val="both"/>
      </w:pPr>
      <w:r>
        <w:rPr>
          <w:rFonts w:ascii="Times New Roman"/>
          <w:b w:val="false"/>
          <w:i w:val="false"/>
          <w:color w:val="000000"/>
          <w:sz w:val="28"/>
        </w:rPr>
        <w:t>
      көп платалы конструкциялы құрама бірліктердің, авиациялық жүйелердің, жиынтықтардың, кешендердің электрлік, механикалық, климаттық және кезеңді сынақтар жүргізудің техникалық шарттары мен нұсқаулықтарын;</w:t>
      </w:r>
    </w:p>
    <w:p>
      <w:pPr>
        <w:spacing w:after="0"/>
        <w:ind w:left="0"/>
        <w:jc w:val="both"/>
      </w:pPr>
      <w:r>
        <w:rPr>
          <w:rFonts w:ascii="Times New Roman"/>
          <w:b w:val="false"/>
          <w:i w:val="false"/>
          <w:color w:val="000000"/>
          <w:sz w:val="28"/>
        </w:rPr>
        <w:t>
      сыналатын құрама бірліктердің, жабдықтардың, өлшейтін және тіркейтін аспаптардың, жүйелердің, микропроцессорлардың және электронды-есептеу машинаның конструкциясын және негізгі техникалық сипаттамасын;</w:t>
      </w:r>
    </w:p>
    <w:p>
      <w:pPr>
        <w:spacing w:after="0"/>
        <w:ind w:left="0"/>
        <w:jc w:val="both"/>
      </w:pPr>
      <w:r>
        <w:rPr>
          <w:rFonts w:ascii="Times New Roman"/>
          <w:b w:val="false"/>
          <w:i w:val="false"/>
          <w:color w:val="000000"/>
          <w:sz w:val="28"/>
        </w:rPr>
        <w:t>
      жұмысты орындау үшін қажетті көлемде электротехниканы, радиотехниканы, механиканы, автоматиканы, гироскопияны сертификатталған бұйымдарға қойылатын талаптар.</w:t>
      </w:r>
    </w:p>
    <w:bookmarkStart w:name="z160" w:id="158"/>
    <w:p>
      <w:pPr>
        <w:spacing w:after="0"/>
        <w:ind w:left="0"/>
        <w:jc w:val="both"/>
      </w:pPr>
      <w:r>
        <w:rPr>
          <w:rFonts w:ascii="Times New Roman"/>
          <w:b w:val="false"/>
          <w:i w:val="false"/>
          <w:color w:val="000000"/>
          <w:sz w:val="28"/>
        </w:rPr>
        <w:t>
      114. Техникалық және кәсіптік (арнайы орта және кәсіптік орта) білім талап етіледі.</w:t>
      </w:r>
    </w:p>
    <w:bookmarkEnd w:id="158"/>
    <w:bookmarkStart w:name="z161" w:id="159"/>
    <w:p>
      <w:pPr>
        <w:spacing w:after="0"/>
        <w:ind w:left="0"/>
        <w:jc w:val="both"/>
      </w:pPr>
      <w:r>
        <w:rPr>
          <w:rFonts w:ascii="Times New Roman"/>
          <w:b w:val="false"/>
          <w:i w:val="false"/>
          <w:color w:val="000000"/>
          <w:sz w:val="28"/>
        </w:rPr>
        <w:t>
      115. Жұмыс үлгілері:</w:t>
      </w:r>
    </w:p>
    <w:bookmarkEnd w:id="159"/>
    <w:p>
      <w:pPr>
        <w:spacing w:after="0"/>
        <w:ind w:left="0"/>
        <w:jc w:val="both"/>
      </w:pPr>
      <w:r>
        <w:rPr>
          <w:rFonts w:ascii="Times New Roman"/>
          <w:b w:val="false"/>
          <w:i w:val="false"/>
          <w:color w:val="000000"/>
          <w:sz w:val="28"/>
        </w:rPr>
        <w:t>
      1) релелі-күшейткіш блоктар – жоғары температура жағдайында қорытынды сынақтарды жүргізу;</w:t>
      </w:r>
    </w:p>
    <w:p>
      <w:pPr>
        <w:spacing w:after="0"/>
        <w:ind w:left="0"/>
        <w:jc w:val="both"/>
      </w:pPr>
      <w:r>
        <w:rPr>
          <w:rFonts w:ascii="Times New Roman"/>
          <w:b w:val="false"/>
          <w:i w:val="false"/>
          <w:color w:val="000000"/>
          <w:sz w:val="28"/>
        </w:rPr>
        <w:t>
      2) ауыр ұшу аппараттарының гироқұрылғылары – қабылдау-тапсыру сынақтары кезінде параметрлерді тексеру;</w:t>
      </w:r>
    </w:p>
    <w:p>
      <w:pPr>
        <w:spacing w:after="0"/>
        <w:ind w:left="0"/>
        <w:jc w:val="both"/>
      </w:pPr>
      <w:r>
        <w:rPr>
          <w:rFonts w:ascii="Times New Roman"/>
          <w:b w:val="false"/>
          <w:i w:val="false"/>
          <w:color w:val="000000"/>
          <w:sz w:val="28"/>
        </w:rPr>
        <w:t>
      3) жылдамдықты және көшіруді доплерлік өлшеу – параметрлерді баламалау;</w:t>
      </w:r>
    </w:p>
    <w:p>
      <w:pPr>
        <w:spacing w:after="0"/>
        <w:ind w:left="0"/>
        <w:jc w:val="both"/>
      </w:pPr>
      <w:r>
        <w:rPr>
          <w:rFonts w:ascii="Times New Roman"/>
          <w:b w:val="false"/>
          <w:i w:val="false"/>
          <w:color w:val="000000"/>
          <w:sz w:val="28"/>
        </w:rPr>
        <w:t>
      4) ұшу аппараттарды басқару жүйесі аспаптарының жиынтықтары – регламентті жұмыстарды жүргізу, параметрлерді баламалау.</w:t>
      </w:r>
    </w:p>
    <w:bookmarkStart w:name="z162" w:id="160"/>
    <w:p>
      <w:pPr>
        <w:spacing w:after="0"/>
        <w:ind w:left="0"/>
        <w:jc w:val="left"/>
      </w:pPr>
      <w:r>
        <w:rPr>
          <w:rFonts w:ascii="Times New Roman"/>
          <w:b/>
          <w:i w:val="false"/>
          <w:color w:val="000000"/>
        </w:rPr>
        <w:t xml:space="preserve"> 34-параграф. Агрегаттарды, аспаптар мен сезімтал элементтерді сынаушы, 7-разряд</w:t>
      </w:r>
    </w:p>
    <w:bookmarkEnd w:id="160"/>
    <w:bookmarkStart w:name="z163" w:id="161"/>
    <w:p>
      <w:pPr>
        <w:spacing w:after="0"/>
        <w:ind w:left="0"/>
        <w:jc w:val="both"/>
      </w:pPr>
      <w:r>
        <w:rPr>
          <w:rFonts w:ascii="Times New Roman"/>
          <w:b w:val="false"/>
          <w:i w:val="false"/>
          <w:color w:val="000000"/>
          <w:sz w:val="28"/>
        </w:rPr>
        <w:t>
      116. Жұмыс сипаттамасы:</w:t>
      </w:r>
    </w:p>
    <w:bookmarkEnd w:id="161"/>
    <w:p>
      <w:pPr>
        <w:spacing w:after="0"/>
        <w:ind w:left="0"/>
        <w:jc w:val="both"/>
      </w:pPr>
      <w:r>
        <w:rPr>
          <w:rFonts w:ascii="Times New Roman"/>
          <w:b w:val="false"/>
          <w:i w:val="false"/>
          <w:color w:val="000000"/>
          <w:sz w:val="28"/>
        </w:rPr>
        <w:t>
      күрделілігі жоғары сериялық авиациялық аспаптардың, автоматты құрылғылардың және есептеуші техникалық құралдардың барлық параметрлері бойынша тексеріп, баптап және реттеп кешенді сынау;</w:t>
      </w:r>
    </w:p>
    <w:p>
      <w:pPr>
        <w:spacing w:after="0"/>
        <w:ind w:left="0"/>
        <w:jc w:val="both"/>
      </w:pPr>
      <w:r>
        <w:rPr>
          <w:rFonts w:ascii="Times New Roman"/>
          <w:b w:val="false"/>
          <w:i w:val="false"/>
          <w:color w:val="000000"/>
          <w:sz w:val="28"/>
        </w:rPr>
        <w:t>
      сынақтар жүргізу, микропроцессорлы техниканы, есептеуіш машиналарды, аса дәл жабдықтарды және стендтерді қолдана отырып, сыналатын бұйымдар мен жүйелерді пайдалануға тапсыру;</w:t>
      </w:r>
    </w:p>
    <w:p>
      <w:pPr>
        <w:spacing w:after="0"/>
        <w:ind w:left="0"/>
        <w:jc w:val="both"/>
      </w:pPr>
      <w:r>
        <w:rPr>
          <w:rFonts w:ascii="Times New Roman"/>
          <w:b w:val="false"/>
          <w:i w:val="false"/>
          <w:color w:val="000000"/>
          <w:sz w:val="28"/>
        </w:rPr>
        <w:t>
      қорғау мен басқарудың электрондық блоктарын, реттеу мен коммутацияның электрондық блоктарын, автоматика блоктарын, автоматика басқару жүйелерін, есептеу кешендерін, прецизионды аспаптарды бақылау, технологиялық, ұсыну, қабылдау-тапсыру сынақтарын нұсқаулықтарға әдістемелерге сәйкес жүргізу және сынау процесінде бақылау-тексеру аппаратурасын баптау;</w:t>
      </w:r>
    </w:p>
    <w:p>
      <w:pPr>
        <w:spacing w:after="0"/>
        <w:ind w:left="0"/>
        <w:jc w:val="both"/>
      </w:pPr>
      <w:r>
        <w:rPr>
          <w:rFonts w:ascii="Times New Roman"/>
          <w:b w:val="false"/>
          <w:i w:val="false"/>
          <w:color w:val="000000"/>
          <w:sz w:val="28"/>
        </w:rPr>
        <w:t>
      арнайы қондырғылар мен бақылау аспаптарын кезеңдік тексеру және аттестаттау;</w:t>
      </w:r>
    </w:p>
    <w:p>
      <w:pPr>
        <w:spacing w:after="0"/>
        <w:ind w:left="0"/>
        <w:jc w:val="both"/>
      </w:pPr>
      <w:r>
        <w:rPr>
          <w:rFonts w:ascii="Times New Roman"/>
          <w:b w:val="false"/>
          <w:i w:val="false"/>
          <w:color w:val="000000"/>
          <w:sz w:val="28"/>
        </w:rPr>
        <w:t>
      сынақ нәтижелерін өңдеу және олар бойынша есептерді ресімдеу;</w:t>
      </w:r>
    </w:p>
    <w:p>
      <w:pPr>
        <w:spacing w:after="0"/>
        <w:ind w:left="0"/>
        <w:jc w:val="both"/>
      </w:pPr>
      <w:r>
        <w:rPr>
          <w:rFonts w:ascii="Times New Roman"/>
          <w:b w:val="false"/>
          <w:i w:val="false"/>
          <w:color w:val="000000"/>
          <w:sz w:val="28"/>
        </w:rPr>
        <w:t>
      сынақтардың паспорттық деректері мен хаттамаларын ресімдеу.</w:t>
      </w:r>
    </w:p>
    <w:bookmarkStart w:name="z164" w:id="162"/>
    <w:p>
      <w:pPr>
        <w:spacing w:after="0"/>
        <w:ind w:left="0"/>
        <w:jc w:val="both"/>
      </w:pPr>
      <w:r>
        <w:rPr>
          <w:rFonts w:ascii="Times New Roman"/>
          <w:b w:val="false"/>
          <w:i w:val="false"/>
          <w:color w:val="000000"/>
          <w:sz w:val="28"/>
        </w:rPr>
        <w:t>
      117. Білуге тиіс:</w:t>
      </w:r>
    </w:p>
    <w:bookmarkEnd w:id="162"/>
    <w:p>
      <w:pPr>
        <w:spacing w:after="0"/>
        <w:ind w:left="0"/>
        <w:jc w:val="both"/>
      </w:pPr>
      <w:r>
        <w:rPr>
          <w:rFonts w:ascii="Times New Roman"/>
          <w:b w:val="false"/>
          <w:i w:val="false"/>
          <w:color w:val="000000"/>
          <w:sz w:val="28"/>
        </w:rPr>
        <w:t>
      күрделілігі жоғары бұйымдардың, жүйелер мен кешендердің техникалық шарттарын, нұсқаулықтары мен әдістемелерін;</w:t>
      </w:r>
    </w:p>
    <w:p>
      <w:pPr>
        <w:spacing w:after="0"/>
        <w:ind w:left="0"/>
        <w:jc w:val="both"/>
      </w:pPr>
      <w:r>
        <w:rPr>
          <w:rFonts w:ascii="Times New Roman"/>
          <w:b w:val="false"/>
          <w:i w:val="false"/>
          <w:color w:val="000000"/>
          <w:sz w:val="28"/>
        </w:rPr>
        <w:t>
      микропроцессорлық техника базасында басқару жүйелерін құрудың негізгі қағидаттары, бағдарламаланатын контроллерлердің, микро- және мини электронды-есептеу машиналарының функционалдық және құрылымдық схемалары, микропроцессорлық құрылғылардың конструкциясын;</w:t>
      </w:r>
    </w:p>
    <w:p>
      <w:pPr>
        <w:spacing w:after="0"/>
        <w:ind w:left="0"/>
        <w:jc w:val="both"/>
      </w:pPr>
      <w:r>
        <w:rPr>
          <w:rFonts w:ascii="Times New Roman"/>
          <w:b w:val="false"/>
          <w:i w:val="false"/>
          <w:color w:val="000000"/>
          <w:sz w:val="28"/>
        </w:rPr>
        <w:t>
      бағдарламалау және автоматтандырылған электр жетектерінің теория негіздерін;</w:t>
      </w:r>
    </w:p>
    <w:p>
      <w:pPr>
        <w:spacing w:after="0"/>
        <w:ind w:left="0"/>
        <w:jc w:val="both"/>
      </w:pPr>
      <w:r>
        <w:rPr>
          <w:rFonts w:ascii="Times New Roman"/>
          <w:b w:val="false"/>
          <w:i w:val="false"/>
          <w:color w:val="000000"/>
          <w:sz w:val="28"/>
        </w:rPr>
        <w:t>
      түрлендіруші техниканың, бақылау-өлшеу аспаптары мен диагностикалық техниканың қолданатын аспаптарының құрылғысы, авиациялық техниканың ақаулықтарын іздеу әдістерін;</w:t>
      </w:r>
    </w:p>
    <w:p>
      <w:pPr>
        <w:spacing w:after="0"/>
        <w:ind w:left="0"/>
        <w:jc w:val="both"/>
      </w:pPr>
      <w:r>
        <w:rPr>
          <w:rFonts w:ascii="Times New Roman"/>
          <w:b w:val="false"/>
          <w:i w:val="false"/>
          <w:color w:val="000000"/>
          <w:sz w:val="28"/>
        </w:rPr>
        <w:t>
      жұмысты орындау үшін қажетті көлемде электромеханика, электротехника, сертификатталған бұйымдарға қойылатын талаптар.</w:t>
      </w:r>
    </w:p>
    <w:bookmarkStart w:name="z165" w:id="163"/>
    <w:p>
      <w:pPr>
        <w:spacing w:after="0"/>
        <w:ind w:left="0"/>
        <w:jc w:val="both"/>
      </w:pPr>
      <w:r>
        <w:rPr>
          <w:rFonts w:ascii="Times New Roman"/>
          <w:b w:val="false"/>
          <w:i w:val="false"/>
          <w:color w:val="000000"/>
          <w:sz w:val="28"/>
        </w:rPr>
        <w:t>
      118. Техникалық және кәсіптік (арнайы орта және кәсіптік орта) білім талап етіледі.</w:t>
      </w:r>
    </w:p>
    <w:bookmarkEnd w:id="163"/>
    <w:bookmarkStart w:name="z166" w:id="164"/>
    <w:p>
      <w:pPr>
        <w:spacing w:after="0"/>
        <w:ind w:left="0"/>
        <w:jc w:val="both"/>
      </w:pPr>
      <w:r>
        <w:rPr>
          <w:rFonts w:ascii="Times New Roman"/>
          <w:b w:val="false"/>
          <w:i w:val="false"/>
          <w:color w:val="000000"/>
          <w:sz w:val="28"/>
        </w:rPr>
        <w:t>
      119. Жұмыс үлгілері:</w:t>
      </w:r>
    </w:p>
    <w:bookmarkEnd w:id="164"/>
    <w:p>
      <w:pPr>
        <w:spacing w:after="0"/>
        <w:ind w:left="0"/>
        <w:jc w:val="both"/>
      </w:pPr>
      <w:r>
        <w:rPr>
          <w:rFonts w:ascii="Times New Roman"/>
          <w:b w:val="false"/>
          <w:i w:val="false"/>
          <w:color w:val="000000"/>
          <w:sz w:val="28"/>
        </w:rPr>
        <w:t>
      1) ауыр ұшу аппараттарының автопилоттары – бағдарлама бойынша кешенді сынау, жетілдіру;</w:t>
      </w:r>
    </w:p>
    <w:p>
      <w:pPr>
        <w:spacing w:after="0"/>
        <w:ind w:left="0"/>
        <w:jc w:val="both"/>
      </w:pPr>
      <w:r>
        <w:rPr>
          <w:rFonts w:ascii="Times New Roman"/>
          <w:b w:val="false"/>
          <w:i w:val="false"/>
          <w:color w:val="000000"/>
          <w:sz w:val="28"/>
        </w:rPr>
        <w:t>
      2) "КҚЛӨ" типті лазерлік қашықтық өлшегіш – лазерлік құрылғылардың қабылдаушы-тапсырушы тракттарын тексеру;</w:t>
      </w:r>
    </w:p>
    <w:p>
      <w:pPr>
        <w:spacing w:after="0"/>
        <w:ind w:left="0"/>
        <w:jc w:val="both"/>
      </w:pPr>
      <w:r>
        <w:rPr>
          <w:rFonts w:ascii="Times New Roman"/>
          <w:b w:val="false"/>
          <w:i w:val="false"/>
          <w:color w:val="000000"/>
          <w:sz w:val="28"/>
        </w:rPr>
        <w:t>
      3) навигациялы-пилотажды кешендер, автоматтық борттық басқару жүйелері – беріліс сандарын, сигналдардың іске қосылуын, бұрылыс бұрыштарын, өзгелер жүйелермен жанасуын тексеру;</w:t>
      </w:r>
    </w:p>
    <w:p>
      <w:pPr>
        <w:spacing w:after="0"/>
        <w:ind w:left="0"/>
        <w:jc w:val="both"/>
      </w:pPr>
      <w:r>
        <w:rPr>
          <w:rFonts w:ascii="Times New Roman"/>
          <w:b w:val="false"/>
          <w:i w:val="false"/>
          <w:color w:val="000000"/>
          <w:sz w:val="28"/>
        </w:rPr>
        <w:t>
      4) "Сегізаяқ" типті іздестіру жүйесі - есептеуіш машиналарды, радиолокациялы станциялардың, қабылдағыш-тапсырғыштардың жұмысын тексеру.</w:t>
      </w:r>
    </w:p>
    <w:bookmarkStart w:name="z167" w:id="165"/>
    <w:p>
      <w:pPr>
        <w:spacing w:after="0"/>
        <w:ind w:left="0"/>
        <w:jc w:val="left"/>
      </w:pPr>
      <w:r>
        <w:rPr>
          <w:rFonts w:ascii="Times New Roman"/>
          <w:b/>
          <w:i w:val="false"/>
          <w:color w:val="000000"/>
        </w:rPr>
        <w:t xml:space="preserve"> 35-параграф. Агрегаттарды, аспаптар мен сезімтал элементтерді сынаушы, 8-разряд</w:t>
      </w:r>
    </w:p>
    <w:bookmarkEnd w:id="165"/>
    <w:bookmarkStart w:name="z168" w:id="166"/>
    <w:p>
      <w:pPr>
        <w:spacing w:after="0"/>
        <w:ind w:left="0"/>
        <w:jc w:val="both"/>
      </w:pPr>
      <w:r>
        <w:rPr>
          <w:rFonts w:ascii="Times New Roman"/>
          <w:b w:val="false"/>
          <w:i w:val="false"/>
          <w:color w:val="000000"/>
          <w:sz w:val="28"/>
        </w:rPr>
        <w:t>
      120. Жұмыс сипаттамасы:</w:t>
      </w:r>
    </w:p>
    <w:bookmarkEnd w:id="166"/>
    <w:p>
      <w:pPr>
        <w:spacing w:after="0"/>
        <w:ind w:left="0"/>
        <w:jc w:val="both"/>
      </w:pPr>
      <w:r>
        <w:rPr>
          <w:rFonts w:ascii="Times New Roman"/>
          <w:b w:val="false"/>
          <w:i w:val="false"/>
          <w:color w:val="000000"/>
          <w:sz w:val="28"/>
        </w:rPr>
        <w:t>
      тәжірибелік, жаңадан игерілген және сериялық күрделі авиациялық аспаптарды, басқару жүйелерін, электрлік және электрондық құрылғыларды, есептеу техникасы құралдарын кешенді сынау, теңшеу және баптау;</w:t>
      </w:r>
    </w:p>
    <w:p>
      <w:pPr>
        <w:spacing w:after="0"/>
        <w:ind w:left="0"/>
        <w:jc w:val="both"/>
      </w:pPr>
      <w:r>
        <w:rPr>
          <w:rFonts w:ascii="Times New Roman"/>
          <w:b w:val="false"/>
          <w:i w:val="false"/>
          <w:color w:val="000000"/>
          <w:sz w:val="28"/>
        </w:rPr>
        <w:t>
      діріл, ылғал жағдайында жоғары және төмен температура камераларындағы күрделі және бірегей блоктар мен құрылғылардың жұмыс қабілеттілігін сынау, тексеру;</w:t>
      </w:r>
    </w:p>
    <w:p>
      <w:pPr>
        <w:spacing w:after="0"/>
        <w:ind w:left="0"/>
        <w:jc w:val="both"/>
      </w:pPr>
      <w:r>
        <w:rPr>
          <w:rFonts w:ascii="Times New Roman"/>
          <w:b w:val="false"/>
          <w:i w:val="false"/>
          <w:color w:val="000000"/>
          <w:sz w:val="28"/>
        </w:rPr>
        <w:t>
      бірегей пульттар мен микропроцессорлық техниканы пайдалана отырып, күрделі тәжірибелі бұйымдар мен жүйелерді пайдалануға тапсыру;</w:t>
      </w:r>
    </w:p>
    <w:p>
      <w:pPr>
        <w:spacing w:after="0"/>
        <w:ind w:left="0"/>
        <w:jc w:val="both"/>
      </w:pPr>
      <w:r>
        <w:rPr>
          <w:rFonts w:ascii="Times New Roman"/>
          <w:b w:val="false"/>
          <w:i w:val="false"/>
          <w:color w:val="000000"/>
          <w:sz w:val="28"/>
        </w:rPr>
        <w:t>
      сыналатын бұйымдарда, сынақ жабдықтарында және бақылау-тексеру аппаратурасында ақаулықтарды анықтау;</w:t>
      </w:r>
    </w:p>
    <w:p>
      <w:pPr>
        <w:spacing w:after="0"/>
        <w:ind w:left="0"/>
        <w:jc w:val="both"/>
      </w:pPr>
      <w:r>
        <w:rPr>
          <w:rFonts w:ascii="Times New Roman"/>
          <w:b w:val="false"/>
          <w:i w:val="false"/>
          <w:color w:val="000000"/>
          <w:sz w:val="28"/>
        </w:rPr>
        <w:t>
      құрамында интеграцияның үлкен және аса жоғары дәрежедегі микросхемалары, микроқұрастырулары бар күрделі электрондық бұйымдар мен есептеу техникасы құралдарындағы ақаулар туралы қорытынды жасай отырып, талдау жүргізу;</w:t>
      </w:r>
    </w:p>
    <w:p>
      <w:pPr>
        <w:spacing w:after="0"/>
        <w:ind w:left="0"/>
        <w:jc w:val="both"/>
      </w:pPr>
      <w:r>
        <w:rPr>
          <w:rFonts w:ascii="Times New Roman"/>
          <w:b w:val="false"/>
          <w:i w:val="false"/>
          <w:color w:val="000000"/>
          <w:sz w:val="28"/>
        </w:rPr>
        <w:t>
      бұйымдардың беріктігіне және ұзақ мерзімділігіне бағытталған эксперименталды сынақтар мен жұмыстар жүргізу.</w:t>
      </w:r>
    </w:p>
    <w:bookmarkStart w:name="z169" w:id="167"/>
    <w:p>
      <w:pPr>
        <w:spacing w:after="0"/>
        <w:ind w:left="0"/>
        <w:jc w:val="both"/>
      </w:pPr>
      <w:r>
        <w:rPr>
          <w:rFonts w:ascii="Times New Roman"/>
          <w:b w:val="false"/>
          <w:i w:val="false"/>
          <w:color w:val="000000"/>
          <w:sz w:val="28"/>
        </w:rPr>
        <w:t>
      121. Білуге тиіс:</w:t>
      </w:r>
    </w:p>
    <w:bookmarkEnd w:id="167"/>
    <w:p>
      <w:pPr>
        <w:spacing w:after="0"/>
        <w:ind w:left="0"/>
        <w:jc w:val="both"/>
      </w:pPr>
      <w:r>
        <w:rPr>
          <w:rFonts w:ascii="Times New Roman"/>
          <w:b w:val="false"/>
          <w:i w:val="false"/>
          <w:color w:val="000000"/>
          <w:sz w:val="28"/>
        </w:rPr>
        <w:t>
      күрделі бұйымдарды, жүйелер мен кешендерді, қағидаттық схемаларды баптау және сынау жөніндегі техникалық шарттар, нұсқаулықтар мен әдістемелерін;</w:t>
      </w:r>
    </w:p>
    <w:p>
      <w:pPr>
        <w:spacing w:after="0"/>
        <w:ind w:left="0"/>
        <w:jc w:val="both"/>
      </w:pPr>
      <w:r>
        <w:rPr>
          <w:rFonts w:ascii="Times New Roman"/>
          <w:b w:val="false"/>
          <w:i w:val="false"/>
          <w:color w:val="000000"/>
          <w:sz w:val="28"/>
        </w:rPr>
        <w:t>
      сыналатын нысандар мен сынау жабдықтарының, өлшеу және тіркеуші аспаптарының, жүйелердің, микропроцессорлар мен электронды-есептеу машинасының конструкциясын және негізгі сипаттамаларын, машина тілін;</w:t>
      </w:r>
    </w:p>
    <w:p>
      <w:pPr>
        <w:spacing w:after="0"/>
        <w:ind w:left="0"/>
        <w:jc w:val="both"/>
      </w:pPr>
      <w:r>
        <w:rPr>
          <w:rFonts w:ascii="Times New Roman"/>
          <w:b w:val="false"/>
          <w:i w:val="false"/>
          <w:color w:val="000000"/>
          <w:sz w:val="28"/>
        </w:rPr>
        <w:t>
      орындалатын жұмыс көлемінде бұйымдар, электротехника, электромеханика, электроника, автоматика, радиотехника, гироскопиядағы ақаулықтарды диагностикалау әдістерін;</w:t>
      </w:r>
    </w:p>
    <w:p>
      <w:pPr>
        <w:spacing w:after="0"/>
        <w:ind w:left="0"/>
        <w:jc w:val="both"/>
      </w:pPr>
      <w:r>
        <w:rPr>
          <w:rFonts w:ascii="Times New Roman"/>
          <w:b w:val="false"/>
          <w:i w:val="false"/>
          <w:color w:val="000000"/>
          <w:sz w:val="28"/>
        </w:rPr>
        <w:t>
      бағдарламалау негіздерін.</w:t>
      </w:r>
    </w:p>
    <w:bookmarkStart w:name="z170" w:id="168"/>
    <w:p>
      <w:pPr>
        <w:spacing w:after="0"/>
        <w:ind w:left="0"/>
        <w:jc w:val="both"/>
      </w:pPr>
      <w:r>
        <w:rPr>
          <w:rFonts w:ascii="Times New Roman"/>
          <w:b w:val="false"/>
          <w:i w:val="false"/>
          <w:color w:val="000000"/>
          <w:sz w:val="28"/>
        </w:rPr>
        <w:t>
      122. Техникалық және кәсіптік (арнайы орта және кәсіптік орта) білім талап етіледі.</w:t>
      </w:r>
    </w:p>
    <w:bookmarkEnd w:id="168"/>
    <w:bookmarkStart w:name="z171" w:id="169"/>
    <w:p>
      <w:pPr>
        <w:spacing w:after="0"/>
        <w:ind w:left="0"/>
        <w:jc w:val="both"/>
      </w:pPr>
      <w:r>
        <w:rPr>
          <w:rFonts w:ascii="Times New Roman"/>
          <w:b w:val="false"/>
          <w:i w:val="false"/>
          <w:color w:val="000000"/>
          <w:sz w:val="28"/>
        </w:rPr>
        <w:t>
      123. Жұмыс үлгілері:</w:t>
      </w:r>
    </w:p>
    <w:bookmarkEnd w:id="169"/>
    <w:p>
      <w:pPr>
        <w:spacing w:after="0"/>
        <w:ind w:left="0"/>
        <w:jc w:val="both"/>
      </w:pPr>
      <w:r>
        <w:rPr>
          <w:rFonts w:ascii="Times New Roman"/>
          <w:b w:val="false"/>
          <w:i w:val="false"/>
          <w:color w:val="000000"/>
          <w:sz w:val="28"/>
        </w:rPr>
        <w:t>
      1) тәжірибелі бұйымдардың автопилоттары – кешенді сынау, жетілдіру;</w:t>
      </w:r>
    </w:p>
    <w:p>
      <w:pPr>
        <w:spacing w:after="0"/>
        <w:ind w:left="0"/>
        <w:jc w:val="both"/>
      </w:pPr>
      <w:r>
        <w:rPr>
          <w:rFonts w:ascii="Times New Roman"/>
          <w:b w:val="false"/>
          <w:i w:val="false"/>
          <w:color w:val="000000"/>
          <w:sz w:val="28"/>
        </w:rPr>
        <w:t>
      2) жаңа конструкциялардың қорғау және басқару жүйелерінің электронды блоктары - реттеу, баптау жұмыстарын және қабылдау-тапсыру және көрсетуші сынақтарды жүргізу;</w:t>
      </w:r>
    </w:p>
    <w:p>
      <w:pPr>
        <w:spacing w:after="0"/>
        <w:ind w:left="0"/>
        <w:jc w:val="both"/>
      </w:pPr>
      <w:r>
        <w:rPr>
          <w:rFonts w:ascii="Times New Roman"/>
          <w:b w:val="false"/>
          <w:i w:val="false"/>
          <w:color w:val="000000"/>
          <w:sz w:val="28"/>
        </w:rPr>
        <w:t>
      3) бірегей бұйымдардың электронды-механикалық жүйелері – жоғары және төмен температуралы камераларда бағдарламалық сынау.</w:t>
      </w:r>
    </w:p>
    <w:bookmarkStart w:name="z172" w:id="170"/>
    <w:p>
      <w:pPr>
        <w:spacing w:after="0"/>
        <w:ind w:left="0"/>
        <w:jc w:val="left"/>
      </w:pPr>
      <w:r>
        <w:rPr>
          <w:rFonts w:ascii="Times New Roman"/>
          <w:b/>
          <w:i w:val="false"/>
          <w:color w:val="000000"/>
        </w:rPr>
        <w:t xml:space="preserve"> 36-параграф. Аспаптық жабдықтардың слесарь – монтаждаушысы, 2-разряд</w:t>
      </w:r>
    </w:p>
    <w:bookmarkEnd w:id="170"/>
    <w:bookmarkStart w:name="z173" w:id="171"/>
    <w:p>
      <w:pPr>
        <w:spacing w:after="0"/>
        <w:ind w:left="0"/>
        <w:jc w:val="both"/>
      </w:pPr>
      <w:r>
        <w:rPr>
          <w:rFonts w:ascii="Times New Roman"/>
          <w:b w:val="false"/>
          <w:i w:val="false"/>
          <w:color w:val="000000"/>
          <w:sz w:val="28"/>
        </w:rPr>
        <w:t>
      124. Жұмыс сипаттамасы:</w:t>
      </w:r>
    </w:p>
    <w:bookmarkEnd w:id="171"/>
    <w:p>
      <w:pPr>
        <w:spacing w:after="0"/>
        <w:ind w:left="0"/>
        <w:jc w:val="both"/>
      </w:pPr>
      <w:r>
        <w:rPr>
          <w:rFonts w:ascii="Times New Roman"/>
          <w:b w:val="false"/>
          <w:i w:val="false"/>
          <w:color w:val="000000"/>
          <w:sz w:val="28"/>
        </w:rPr>
        <w:t>
      аспаптық және оттегі жабдықтарын монтаждау және демонтаждау жұмыстарын орындау;</w:t>
      </w:r>
    </w:p>
    <w:p>
      <w:pPr>
        <w:spacing w:after="0"/>
        <w:ind w:left="0"/>
        <w:jc w:val="both"/>
      </w:pPr>
      <w:r>
        <w:rPr>
          <w:rFonts w:ascii="Times New Roman"/>
          <w:b w:val="false"/>
          <w:i w:val="false"/>
          <w:color w:val="000000"/>
          <w:sz w:val="28"/>
        </w:rPr>
        <w:t>
      аспаптардың орауын ашу, консервациясын босату, сыртқы көрінісін тексеру;</w:t>
      </w:r>
    </w:p>
    <w:p>
      <w:pPr>
        <w:spacing w:after="0"/>
        <w:ind w:left="0"/>
        <w:jc w:val="both"/>
      </w:pPr>
      <w:r>
        <w:rPr>
          <w:rFonts w:ascii="Times New Roman"/>
          <w:b w:val="false"/>
          <w:i w:val="false"/>
          <w:color w:val="000000"/>
          <w:sz w:val="28"/>
        </w:rPr>
        <w:t>
      бекіту бөлшектерін жинақтау, шешіп алынған аспаптарды, агрегаттарды тазалау және жуу, оларды тасымалдау, жинақтау ведомостары бойынша тапсыру және алу;</w:t>
      </w:r>
    </w:p>
    <w:p>
      <w:pPr>
        <w:spacing w:after="0"/>
        <w:ind w:left="0"/>
        <w:jc w:val="both"/>
      </w:pPr>
      <w:r>
        <w:rPr>
          <w:rFonts w:ascii="Times New Roman"/>
          <w:b w:val="false"/>
          <w:i w:val="false"/>
          <w:color w:val="000000"/>
          <w:sz w:val="28"/>
        </w:rPr>
        <w:t>
      аспаптық жабдықтардың люктерін жабу;</w:t>
      </w:r>
    </w:p>
    <w:p>
      <w:pPr>
        <w:spacing w:after="0"/>
        <w:ind w:left="0"/>
        <w:jc w:val="both"/>
      </w:pPr>
      <w:r>
        <w:rPr>
          <w:rFonts w:ascii="Times New Roman"/>
          <w:b w:val="false"/>
          <w:i w:val="false"/>
          <w:color w:val="000000"/>
          <w:sz w:val="28"/>
        </w:rPr>
        <w:t>
      биркаларды жасау және аспаптық жабдықтарға ілу, сорттағыштарға салу, тасымалдау.</w:t>
      </w:r>
    </w:p>
    <w:bookmarkStart w:name="z174" w:id="172"/>
    <w:p>
      <w:pPr>
        <w:spacing w:after="0"/>
        <w:ind w:left="0"/>
        <w:jc w:val="both"/>
      </w:pPr>
      <w:r>
        <w:rPr>
          <w:rFonts w:ascii="Times New Roman"/>
          <w:b w:val="false"/>
          <w:i w:val="false"/>
          <w:color w:val="000000"/>
          <w:sz w:val="28"/>
        </w:rPr>
        <w:t>
      125. Білуге тиіс:</w:t>
      </w:r>
    </w:p>
    <w:bookmarkEnd w:id="172"/>
    <w:p>
      <w:pPr>
        <w:spacing w:after="0"/>
        <w:ind w:left="0"/>
        <w:jc w:val="both"/>
      </w:pPr>
      <w:r>
        <w:rPr>
          <w:rFonts w:ascii="Times New Roman"/>
          <w:b w:val="false"/>
          <w:i w:val="false"/>
          <w:color w:val="000000"/>
          <w:sz w:val="28"/>
        </w:rPr>
        <w:t>
      күрделі емес жабдықтарды монтаждау және бөлшектеу жұмыстарының технологиясын;</w:t>
      </w:r>
    </w:p>
    <w:p>
      <w:pPr>
        <w:spacing w:after="0"/>
        <w:ind w:left="0"/>
        <w:jc w:val="both"/>
      </w:pPr>
      <w:r>
        <w:rPr>
          <w:rFonts w:ascii="Times New Roman"/>
          <w:b w:val="false"/>
          <w:i w:val="false"/>
          <w:color w:val="000000"/>
          <w:sz w:val="28"/>
        </w:rPr>
        <w:t>
      аспаптық жабдықтардың негізгі бөлшектерінің шартты белгіленуін;</w:t>
      </w:r>
    </w:p>
    <w:p>
      <w:pPr>
        <w:spacing w:after="0"/>
        <w:ind w:left="0"/>
        <w:jc w:val="both"/>
      </w:pPr>
      <w:r>
        <w:rPr>
          <w:rFonts w:ascii="Times New Roman"/>
          <w:b w:val="false"/>
          <w:i w:val="false"/>
          <w:color w:val="000000"/>
          <w:sz w:val="28"/>
        </w:rPr>
        <w:t>
      бекіту бөлшектерінің атауы және мақсатын;</w:t>
      </w:r>
    </w:p>
    <w:p>
      <w:pPr>
        <w:spacing w:after="0"/>
        <w:ind w:left="0"/>
        <w:jc w:val="both"/>
      </w:pPr>
      <w:r>
        <w:rPr>
          <w:rFonts w:ascii="Times New Roman"/>
          <w:b w:val="false"/>
          <w:i w:val="false"/>
          <w:color w:val="000000"/>
          <w:sz w:val="28"/>
        </w:rPr>
        <w:t>
      электротехника негіздерін.</w:t>
      </w:r>
    </w:p>
    <w:bookmarkStart w:name="z175" w:id="173"/>
    <w:p>
      <w:pPr>
        <w:spacing w:after="0"/>
        <w:ind w:left="0"/>
        <w:jc w:val="both"/>
      </w:pPr>
      <w:r>
        <w:rPr>
          <w:rFonts w:ascii="Times New Roman"/>
          <w:b w:val="false"/>
          <w:i w:val="false"/>
          <w:color w:val="000000"/>
          <w:sz w:val="28"/>
        </w:rPr>
        <w:t>
      126. Жұмыс үлгілері:</w:t>
      </w:r>
    </w:p>
    <w:bookmarkEnd w:id="173"/>
    <w:p>
      <w:pPr>
        <w:spacing w:after="0"/>
        <w:ind w:left="0"/>
        <w:jc w:val="both"/>
      </w:pPr>
      <w:r>
        <w:rPr>
          <w:rFonts w:ascii="Times New Roman"/>
          <w:b w:val="false"/>
          <w:i w:val="false"/>
          <w:color w:val="000000"/>
          <w:sz w:val="28"/>
        </w:rPr>
        <w:t>
      1) аспап блоктары - бөлшектеу;</w:t>
      </w:r>
    </w:p>
    <w:p>
      <w:pPr>
        <w:spacing w:after="0"/>
        <w:ind w:left="0"/>
        <w:jc w:val="both"/>
      </w:pPr>
      <w:r>
        <w:rPr>
          <w:rFonts w:ascii="Times New Roman"/>
          <w:b w:val="false"/>
          <w:i w:val="false"/>
          <w:color w:val="000000"/>
          <w:sz w:val="28"/>
        </w:rPr>
        <w:t>
      2) термометрлердің қабылдағыштары – қозғалтқышын бөлшектеу, монтаждау;</w:t>
      </w:r>
    </w:p>
    <w:p>
      <w:pPr>
        <w:spacing w:after="0"/>
        <w:ind w:left="0"/>
        <w:jc w:val="both"/>
      </w:pPr>
      <w:r>
        <w:rPr>
          <w:rFonts w:ascii="Times New Roman"/>
          <w:b w:val="false"/>
          <w:i w:val="false"/>
          <w:color w:val="000000"/>
          <w:sz w:val="28"/>
        </w:rPr>
        <w:t>
      3) барлық кіру бөлшектері бар жармалар - дайындау, құрастыру, ілмекке ілу;</w:t>
      </w:r>
    </w:p>
    <w:p>
      <w:pPr>
        <w:spacing w:after="0"/>
        <w:ind w:left="0"/>
        <w:jc w:val="both"/>
      </w:pPr>
      <w:r>
        <w:rPr>
          <w:rFonts w:ascii="Times New Roman"/>
          <w:b w:val="false"/>
          <w:i w:val="false"/>
          <w:color w:val="000000"/>
          <w:sz w:val="28"/>
        </w:rPr>
        <w:t>
      4) термометр – сақтандыру сымдарының оқшаулағыштарын ауыстыру;</w:t>
      </w:r>
    </w:p>
    <w:p>
      <w:pPr>
        <w:spacing w:after="0"/>
        <w:ind w:left="0"/>
        <w:jc w:val="both"/>
      </w:pPr>
      <w:r>
        <w:rPr>
          <w:rFonts w:ascii="Times New Roman"/>
          <w:b w:val="false"/>
          <w:i w:val="false"/>
          <w:color w:val="000000"/>
          <w:sz w:val="28"/>
        </w:rPr>
        <w:t>
      5) трафарет, бекіту қамыттары, дюрит шлангтар - монтаждау;</w:t>
      </w:r>
    </w:p>
    <w:p>
      <w:pPr>
        <w:spacing w:after="0"/>
        <w:ind w:left="0"/>
        <w:jc w:val="both"/>
      </w:pPr>
      <w:r>
        <w:rPr>
          <w:rFonts w:ascii="Times New Roman"/>
          <w:b w:val="false"/>
          <w:i w:val="false"/>
          <w:color w:val="000000"/>
          <w:sz w:val="28"/>
        </w:rPr>
        <w:t>
      6) штепсель орны, аспаптардың штуцерлері, сымдардың ұштары – бітеуіштер орнату.</w:t>
      </w:r>
    </w:p>
    <w:bookmarkStart w:name="z176" w:id="174"/>
    <w:p>
      <w:pPr>
        <w:spacing w:after="0"/>
        <w:ind w:left="0"/>
        <w:jc w:val="left"/>
      </w:pPr>
      <w:r>
        <w:rPr>
          <w:rFonts w:ascii="Times New Roman"/>
          <w:b/>
          <w:i w:val="false"/>
          <w:color w:val="000000"/>
        </w:rPr>
        <w:t xml:space="preserve"> 37-параграф. Аспаптық жабдықтардың слесарь – монтаждаушысы, 3-разряд</w:t>
      </w:r>
    </w:p>
    <w:bookmarkEnd w:id="174"/>
    <w:bookmarkStart w:name="z177" w:id="175"/>
    <w:p>
      <w:pPr>
        <w:spacing w:after="0"/>
        <w:ind w:left="0"/>
        <w:jc w:val="both"/>
      </w:pPr>
      <w:r>
        <w:rPr>
          <w:rFonts w:ascii="Times New Roman"/>
          <w:b w:val="false"/>
          <w:i w:val="false"/>
          <w:color w:val="000000"/>
          <w:sz w:val="28"/>
        </w:rPr>
        <w:t>
      127. Жұмыс сипаттамасы:</w:t>
      </w:r>
    </w:p>
    <w:bookmarkEnd w:id="175"/>
    <w:p>
      <w:pPr>
        <w:spacing w:after="0"/>
        <w:ind w:left="0"/>
        <w:jc w:val="both"/>
      </w:pPr>
      <w:r>
        <w:rPr>
          <w:rFonts w:ascii="Times New Roman"/>
          <w:b w:val="false"/>
          <w:i w:val="false"/>
          <w:color w:val="000000"/>
          <w:sz w:val="28"/>
        </w:rPr>
        <w:t>
      бұрауларды, күрделі емес блоктарды, монтаждау, штепсель ажырамаларын орнату және қиыстыру;</w:t>
      </w:r>
    </w:p>
    <w:p>
      <w:pPr>
        <w:spacing w:after="0"/>
        <w:ind w:left="0"/>
        <w:jc w:val="both"/>
      </w:pPr>
      <w:r>
        <w:rPr>
          <w:rFonts w:ascii="Times New Roman"/>
          <w:b w:val="false"/>
          <w:i w:val="false"/>
          <w:color w:val="000000"/>
          <w:sz w:val="28"/>
        </w:rPr>
        <w:t>
      аспаптық жабдықтардың датчиктері мен блоктарын; оттегі жүйесі мен баллондарды, редукторларды, зарядтау штуцерлерін, шлангтарды, құбырларды, қабылдауыштарды, суға төзімдегіштерді, "АМА" жүйесінің дерют қолғаптарын бөлшектеу;</w:t>
      </w:r>
    </w:p>
    <w:p>
      <w:pPr>
        <w:spacing w:after="0"/>
        <w:ind w:left="0"/>
        <w:jc w:val="both"/>
      </w:pPr>
      <w:r>
        <w:rPr>
          <w:rFonts w:ascii="Times New Roman"/>
          <w:b w:val="false"/>
          <w:i w:val="false"/>
          <w:color w:val="000000"/>
          <w:sz w:val="28"/>
        </w:rPr>
        <w:t>
      авиациялық аспаптарды орнату орнының техникалық жай-күйін тексеру.</w:t>
      </w:r>
    </w:p>
    <w:bookmarkStart w:name="z178" w:id="176"/>
    <w:p>
      <w:pPr>
        <w:spacing w:after="0"/>
        <w:ind w:left="0"/>
        <w:jc w:val="both"/>
      </w:pPr>
      <w:r>
        <w:rPr>
          <w:rFonts w:ascii="Times New Roman"/>
          <w:b w:val="false"/>
          <w:i w:val="false"/>
          <w:color w:val="000000"/>
          <w:sz w:val="28"/>
        </w:rPr>
        <w:t>
      128. Білуге тиіс:</w:t>
      </w:r>
    </w:p>
    <w:bookmarkEnd w:id="176"/>
    <w:p>
      <w:pPr>
        <w:spacing w:after="0"/>
        <w:ind w:left="0"/>
        <w:jc w:val="both"/>
      </w:pPr>
      <w:r>
        <w:rPr>
          <w:rFonts w:ascii="Times New Roman"/>
          <w:b w:val="false"/>
          <w:i w:val="false"/>
          <w:color w:val="000000"/>
          <w:sz w:val="28"/>
        </w:rPr>
        <w:t>
      бұрауды монтаждау технологиясы, аспаптық жабдықты бөлшектеу технологиясы және техникалық шарттарын;</w:t>
      </w:r>
    </w:p>
    <w:p>
      <w:pPr>
        <w:spacing w:after="0"/>
        <w:ind w:left="0"/>
        <w:jc w:val="both"/>
      </w:pPr>
      <w:r>
        <w:rPr>
          <w:rFonts w:ascii="Times New Roman"/>
          <w:b w:val="false"/>
          <w:i w:val="false"/>
          <w:color w:val="000000"/>
          <w:sz w:val="28"/>
        </w:rPr>
        <w:t>
      құбырлар мен дирют шлангтарының, электр өткізгіштері мен оқшаулау материалдарының маркалары мен қималарын;</w:t>
      </w:r>
    </w:p>
    <w:p>
      <w:pPr>
        <w:spacing w:after="0"/>
        <w:ind w:left="0"/>
        <w:jc w:val="both"/>
      </w:pPr>
      <w:r>
        <w:rPr>
          <w:rFonts w:ascii="Times New Roman"/>
          <w:b w:val="false"/>
          <w:i w:val="false"/>
          <w:color w:val="000000"/>
          <w:sz w:val="28"/>
        </w:rPr>
        <w:t>
      дәнекерлер мен флюстердің құрамын, аспаптық жабдықтарда қолданылатын электр өлшемдері мен материалдар туралы негізгі мәліметтерді;</w:t>
      </w:r>
    </w:p>
    <w:p>
      <w:pPr>
        <w:spacing w:after="0"/>
        <w:ind w:left="0"/>
        <w:jc w:val="both"/>
      </w:pPr>
      <w:r>
        <w:rPr>
          <w:rFonts w:ascii="Times New Roman"/>
          <w:b w:val="false"/>
          <w:i w:val="false"/>
          <w:color w:val="000000"/>
          <w:sz w:val="28"/>
        </w:rPr>
        <w:t>
      күрделі емес электр схемаларды оқу қағидаларын;</w:t>
      </w:r>
    </w:p>
    <w:p>
      <w:pPr>
        <w:spacing w:after="0"/>
        <w:ind w:left="0"/>
        <w:jc w:val="both"/>
      </w:pPr>
      <w:r>
        <w:rPr>
          <w:rFonts w:ascii="Times New Roman"/>
          <w:b w:val="false"/>
          <w:i w:val="false"/>
          <w:color w:val="000000"/>
          <w:sz w:val="28"/>
        </w:rPr>
        <w:t>
      электротехника негіздерін.</w:t>
      </w:r>
    </w:p>
    <w:bookmarkStart w:name="z179" w:id="177"/>
    <w:p>
      <w:pPr>
        <w:spacing w:after="0"/>
        <w:ind w:left="0"/>
        <w:jc w:val="both"/>
      </w:pPr>
      <w:r>
        <w:rPr>
          <w:rFonts w:ascii="Times New Roman"/>
          <w:b w:val="false"/>
          <w:i w:val="false"/>
          <w:color w:val="000000"/>
          <w:sz w:val="28"/>
        </w:rPr>
        <w:t>
      129. Жұмыс үлгілері:</w:t>
      </w:r>
    </w:p>
    <w:bookmarkEnd w:id="177"/>
    <w:p>
      <w:pPr>
        <w:spacing w:after="0"/>
        <w:ind w:left="0"/>
        <w:jc w:val="both"/>
      </w:pPr>
      <w:r>
        <w:rPr>
          <w:rFonts w:ascii="Times New Roman"/>
          <w:b w:val="false"/>
          <w:i w:val="false"/>
          <w:color w:val="000000"/>
          <w:sz w:val="28"/>
        </w:rPr>
        <w:t>
      1) оттегі жүйесінің баллоны, шлангтар, редукторлар, зарядтау штуцерлері – бөлшектеу;</w:t>
      </w:r>
    </w:p>
    <w:p>
      <w:pPr>
        <w:spacing w:after="0"/>
        <w:ind w:left="0"/>
        <w:jc w:val="both"/>
      </w:pPr>
      <w:r>
        <w:rPr>
          <w:rFonts w:ascii="Times New Roman"/>
          <w:b w:val="false"/>
          <w:i w:val="false"/>
          <w:color w:val="000000"/>
          <w:sz w:val="28"/>
        </w:rPr>
        <w:t>
      2) қыздырғыштың сигнализациялық блоктары, пласт қысымын сақтау, "ИВ" жүйесінің блоктары, іштен жану қозғалтқышы жүйесінің блоктары, термобу, "РTMC" блоктары - демонтаждау;</w:t>
      </w:r>
    </w:p>
    <w:p>
      <w:pPr>
        <w:spacing w:after="0"/>
        <w:ind w:left="0"/>
        <w:jc w:val="both"/>
      </w:pPr>
      <w:r>
        <w:rPr>
          <w:rFonts w:ascii="Times New Roman"/>
          <w:b w:val="false"/>
          <w:i w:val="false"/>
          <w:color w:val="000000"/>
          <w:sz w:val="28"/>
        </w:rPr>
        <w:t>
      3) тахометр, жанармай өлшеуіш, май өлшеуіштердің, гидроқоспаның датчиктері - бөлшектеу;</w:t>
      </w:r>
    </w:p>
    <w:p>
      <w:pPr>
        <w:spacing w:after="0"/>
        <w:ind w:left="0"/>
        <w:jc w:val="both"/>
      </w:pPr>
      <w:r>
        <w:rPr>
          <w:rFonts w:ascii="Times New Roman"/>
          <w:b w:val="false"/>
          <w:i w:val="false"/>
          <w:color w:val="000000"/>
          <w:sz w:val="28"/>
        </w:rPr>
        <w:t>
      4) штепсель ажырамалары – қосу, бақылау, бөлшектеу.</w:t>
      </w:r>
    </w:p>
    <w:bookmarkStart w:name="z180" w:id="178"/>
    <w:p>
      <w:pPr>
        <w:spacing w:after="0"/>
        <w:ind w:left="0"/>
        <w:jc w:val="left"/>
      </w:pPr>
      <w:r>
        <w:rPr>
          <w:rFonts w:ascii="Times New Roman"/>
          <w:b/>
          <w:i w:val="false"/>
          <w:color w:val="000000"/>
        </w:rPr>
        <w:t xml:space="preserve"> 38-параграф. Аспаптық жабдықтардың слесарь – монтаждаушысы, 4-разряд</w:t>
      </w:r>
    </w:p>
    <w:bookmarkEnd w:id="178"/>
    <w:bookmarkStart w:name="z181" w:id="179"/>
    <w:p>
      <w:pPr>
        <w:spacing w:after="0"/>
        <w:ind w:left="0"/>
        <w:jc w:val="both"/>
      </w:pPr>
      <w:r>
        <w:rPr>
          <w:rFonts w:ascii="Times New Roman"/>
          <w:b w:val="false"/>
          <w:i w:val="false"/>
          <w:color w:val="000000"/>
          <w:sz w:val="28"/>
        </w:rPr>
        <w:t>
      130. Жұмыс сипаттамасы:</w:t>
      </w:r>
    </w:p>
    <w:bookmarkEnd w:id="179"/>
    <w:p>
      <w:pPr>
        <w:spacing w:after="0"/>
        <w:ind w:left="0"/>
        <w:jc w:val="both"/>
      </w:pPr>
      <w:r>
        <w:rPr>
          <w:rFonts w:ascii="Times New Roman"/>
          <w:b w:val="false"/>
          <w:i w:val="false"/>
          <w:color w:val="000000"/>
          <w:sz w:val="28"/>
        </w:rPr>
        <w:t>
      монтаждау: тіреуіштерді, амортизациялық рамаларды, кронштейндерді, күш қондырғыларындағы қабылдағыштар мен датчиктерді, астыртын қуыстарда, мотогондолдарда, құбырларды, қабылдағыштарды, ылғал тұндырғыштарды, аэрометеорологиялық бекет жүйесінің дюрит жеңдерін, баллондарды, құбырларды, редукторларды, зарядтау штуцерлерін, оттегі жүйесінің шлангаларын;</w:t>
      </w:r>
    </w:p>
    <w:p>
      <w:pPr>
        <w:spacing w:after="0"/>
        <w:ind w:left="0"/>
        <w:jc w:val="both"/>
      </w:pPr>
      <w:r>
        <w:rPr>
          <w:rFonts w:ascii="Times New Roman"/>
          <w:b w:val="false"/>
          <w:i w:val="false"/>
          <w:color w:val="000000"/>
          <w:sz w:val="28"/>
        </w:rPr>
        <w:t>
      оттегі жүйесін аспап тақтасындағы аспаптарға қосу;</w:t>
      </w:r>
    </w:p>
    <w:p>
      <w:pPr>
        <w:spacing w:after="0"/>
        <w:ind w:left="0"/>
        <w:jc w:val="both"/>
      </w:pPr>
      <w:r>
        <w:rPr>
          <w:rFonts w:ascii="Times New Roman"/>
          <w:b w:val="false"/>
          <w:i w:val="false"/>
          <w:color w:val="000000"/>
          <w:sz w:val="28"/>
        </w:rPr>
        <w:t>
      аспаптық тақталардан аспаптарды бөлшектеу және аспаптық тақталардың өзін, автопилот агрегаттарын, автоматика блоктары мен жанармай өлшеуіштердің өлшемдерін, гироскопиялық және дистанциялық компастардың агрегаттарын, орталық гировертикальдерді, оттегі аспаптарын бөлшектеу;</w:t>
      </w:r>
    </w:p>
    <w:p>
      <w:pPr>
        <w:spacing w:after="0"/>
        <w:ind w:left="0"/>
        <w:jc w:val="both"/>
      </w:pPr>
      <w:r>
        <w:rPr>
          <w:rFonts w:ascii="Times New Roman"/>
          <w:b w:val="false"/>
          <w:i w:val="false"/>
          <w:color w:val="000000"/>
          <w:sz w:val="28"/>
        </w:rPr>
        <w:t>
      аспаптық тақталарды бөлшектеу;</w:t>
      </w:r>
    </w:p>
    <w:p>
      <w:pPr>
        <w:spacing w:after="0"/>
        <w:ind w:left="0"/>
        <w:jc w:val="both"/>
      </w:pPr>
      <w:r>
        <w:rPr>
          <w:rFonts w:ascii="Times New Roman"/>
          <w:b w:val="false"/>
          <w:i w:val="false"/>
          <w:color w:val="000000"/>
          <w:sz w:val="28"/>
        </w:rPr>
        <w:t>
      жарықтандырғыш және сигналдық аппаратураны, кнопкаларды, сөндіргіштер мен ауыстырып қосқыштарды, релені, клемма қалыптарын алу;</w:t>
      </w:r>
    </w:p>
    <w:p>
      <w:pPr>
        <w:spacing w:after="0"/>
        <w:ind w:left="0"/>
        <w:jc w:val="both"/>
      </w:pPr>
      <w:r>
        <w:rPr>
          <w:rFonts w:ascii="Times New Roman"/>
          <w:b w:val="false"/>
          <w:i w:val="false"/>
          <w:color w:val="000000"/>
          <w:sz w:val="28"/>
        </w:rPr>
        <w:t>
      аспаптық тақталардың электр монтаждық бөлігін ақаулық ведомостеріне сәйкес, аспаптық жабдықтардың штепсель ажырамаларын жөндеу.</w:t>
      </w:r>
    </w:p>
    <w:bookmarkStart w:name="z182" w:id="180"/>
    <w:p>
      <w:pPr>
        <w:spacing w:after="0"/>
        <w:ind w:left="0"/>
        <w:jc w:val="both"/>
      </w:pPr>
      <w:r>
        <w:rPr>
          <w:rFonts w:ascii="Times New Roman"/>
          <w:b w:val="false"/>
          <w:i w:val="false"/>
          <w:color w:val="000000"/>
          <w:sz w:val="28"/>
        </w:rPr>
        <w:t>
      131. Білуге тиіс:</w:t>
      </w:r>
    </w:p>
    <w:bookmarkEnd w:id="180"/>
    <w:p>
      <w:pPr>
        <w:spacing w:after="0"/>
        <w:ind w:left="0"/>
        <w:jc w:val="both"/>
      </w:pPr>
      <w:r>
        <w:rPr>
          <w:rFonts w:ascii="Times New Roman"/>
          <w:b w:val="false"/>
          <w:i w:val="false"/>
          <w:color w:val="000000"/>
          <w:sz w:val="28"/>
        </w:rPr>
        <w:t>
      күрделілігі орташа аспаптық жабдықтарды монтаждау технологиясы мен техникалық шарттарын;</w:t>
      </w:r>
    </w:p>
    <w:p>
      <w:pPr>
        <w:spacing w:after="0"/>
        <w:ind w:left="0"/>
        <w:jc w:val="both"/>
      </w:pPr>
      <w:r>
        <w:rPr>
          <w:rFonts w:ascii="Times New Roman"/>
          <w:b w:val="false"/>
          <w:i w:val="false"/>
          <w:color w:val="000000"/>
          <w:sz w:val="28"/>
        </w:rPr>
        <w:t>
      аспаптық жабдықтардың демонтаждалатын және монтаждалатын жүйелерінің мақсаты мен жинақтылығын;</w:t>
      </w:r>
    </w:p>
    <w:p>
      <w:pPr>
        <w:spacing w:after="0"/>
        <w:ind w:left="0"/>
        <w:jc w:val="both"/>
      </w:pPr>
      <w:r>
        <w:rPr>
          <w:rFonts w:ascii="Times New Roman"/>
          <w:b w:val="false"/>
          <w:i w:val="false"/>
          <w:color w:val="000000"/>
          <w:sz w:val="28"/>
        </w:rPr>
        <w:t>
      монтаждалатын жабдықтардың жұмыс істеу қағидаты мен негізгі техникалық деректерін;</w:t>
      </w:r>
    </w:p>
    <w:p>
      <w:pPr>
        <w:spacing w:after="0"/>
        <w:ind w:left="0"/>
        <w:jc w:val="both"/>
      </w:pPr>
      <w:r>
        <w:rPr>
          <w:rFonts w:ascii="Times New Roman"/>
          <w:b w:val="false"/>
          <w:i w:val="false"/>
          <w:color w:val="000000"/>
          <w:sz w:val="28"/>
        </w:rPr>
        <w:t>
      әртүрлі сериялы ауыр ұшу аппараттарына арналған аспаптық жабдықтардың монтажындағы ерекшеліктерді;</w:t>
      </w:r>
    </w:p>
    <w:p>
      <w:pPr>
        <w:spacing w:after="0"/>
        <w:ind w:left="0"/>
        <w:jc w:val="both"/>
      </w:pPr>
      <w:r>
        <w:rPr>
          <w:rFonts w:ascii="Times New Roman"/>
          <w:b w:val="false"/>
          <w:i w:val="false"/>
          <w:color w:val="000000"/>
          <w:sz w:val="28"/>
        </w:rPr>
        <w:t>
      орнатылатын жабдықтардың қағидаттық, жартылай монтаждық және монтаждық схемаларын;</w:t>
      </w:r>
    </w:p>
    <w:p>
      <w:pPr>
        <w:spacing w:after="0"/>
        <w:ind w:left="0"/>
        <w:jc w:val="both"/>
      </w:pPr>
      <w:r>
        <w:rPr>
          <w:rFonts w:ascii="Times New Roman"/>
          <w:b w:val="false"/>
          <w:i w:val="false"/>
          <w:color w:val="000000"/>
          <w:sz w:val="28"/>
        </w:rPr>
        <w:t>
      орындалатын жұмыс көлеміндегі слесарлық ісін;</w:t>
      </w:r>
    </w:p>
    <w:p>
      <w:pPr>
        <w:spacing w:after="0"/>
        <w:ind w:left="0"/>
        <w:jc w:val="both"/>
      </w:pPr>
      <w:r>
        <w:rPr>
          <w:rFonts w:ascii="Times New Roman"/>
          <w:b w:val="false"/>
          <w:i w:val="false"/>
          <w:color w:val="000000"/>
          <w:sz w:val="28"/>
        </w:rPr>
        <w:t>
      агрегаттар мен аспаптарды монтаждау кезіндегі негізгі саңылаулардың көлемі, шақтамалар мен қондырмалар жүйесін;</w:t>
      </w:r>
    </w:p>
    <w:p>
      <w:pPr>
        <w:spacing w:after="0"/>
        <w:ind w:left="0"/>
        <w:jc w:val="both"/>
      </w:pPr>
      <w:r>
        <w:rPr>
          <w:rFonts w:ascii="Times New Roman"/>
          <w:b w:val="false"/>
          <w:i w:val="false"/>
          <w:color w:val="000000"/>
          <w:sz w:val="28"/>
        </w:rPr>
        <w:t>
      үстіңгі бетті өңдеудің негізгі параметрлерін;</w:t>
      </w:r>
    </w:p>
    <w:p>
      <w:pPr>
        <w:spacing w:after="0"/>
        <w:ind w:left="0"/>
        <w:jc w:val="both"/>
      </w:pPr>
      <w:r>
        <w:rPr>
          <w:rFonts w:ascii="Times New Roman"/>
          <w:b w:val="false"/>
          <w:i w:val="false"/>
          <w:color w:val="000000"/>
          <w:sz w:val="28"/>
        </w:rPr>
        <w:t>
      материалтану, электротехника, механика негіздерін.</w:t>
      </w:r>
    </w:p>
    <w:bookmarkStart w:name="z183" w:id="181"/>
    <w:p>
      <w:pPr>
        <w:spacing w:after="0"/>
        <w:ind w:left="0"/>
        <w:jc w:val="both"/>
      </w:pPr>
      <w:r>
        <w:rPr>
          <w:rFonts w:ascii="Times New Roman"/>
          <w:b w:val="false"/>
          <w:i w:val="false"/>
          <w:color w:val="000000"/>
          <w:sz w:val="28"/>
        </w:rPr>
        <w:t>
      132. Жұмыс үлгілері:</w:t>
      </w:r>
    </w:p>
    <w:bookmarkEnd w:id="181"/>
    <w:p>
      <w:pPr>
        <w:spacing w:after="0"/>
        <w:ind w:left="0"/>
        <w:jc w:val="both"/>
      </w:pPr>
      <w:r>
        <w:rPr>
          <w:rFonts w:ascii="Times New Roman"/>
          <w:b w:val="false"/>
          <w:i w:val="false"/>
          <w:color w:val="000000"/>
          <w:sz w:val="28"/>
        </w:rPr>
        <w:t>
      1) аэрокинотүсіру агрегаты – бөлшектеу және орнату;</w:t>
      </w:r>
    </w:p>
    <w:p>
      <w:pPr>
        <w:spacing w:after="0"/>
        <w:ind w:left="0"/>
        <w:jc w:val="both"/>
      </w:pPr>
      <w:r>
        <w:rPr>
          <w:rFonts w:ascii="Times New Roman"/>
          <w:b w:val="false"/>
          <w:i w:val="false"/>
          <w:color w:val="000000"/>
          <w:sz w:val="28"/>
        </w:rPr>
        <w:t>
      2) электр термометрлердің, термобудың, тұғырының датчиктері, ауа қысымының қабылдағыштары, толық қысым қабылдауыштары, термобу қабылдауыштары – қозғалтқыштарды монтаждау;</w:t>
      </w:r>
    </w:p>
    <w:p>
      <w:pPr>
        <w:spacing w:after="0"/>
        <w:ind w:left="0"/>
        <w:jc w:val="both"/>
      </w:pPr>
      <w:r>
        <w:rPr>
          <w:rFonts w:ascii="Times New Roman"/>
          <w:b w:val="false"/>
          <w:i w:val="false"/>
          <w:color w:val="000000"/>
          <w:sz w:val="28"/>
        </w:rPr>
        <w:t>
      3) аспаптық тақталар, қалқаншалар, пульттер, күрделі құрылымды ажыратпа қораптар – бөлшектеу, орнату және бекіту;</w:t>
      </w:r>
    </w:p>
    <w:p>
      <w:pPr>
        <w:spacing w:after="0"/>
        <w:ind w:left="0"/>
        <w:jc w:val="both"/>
      </w:pPr>
      <w:r>
        <w:rPr>
          <w:rFonts w:ascii="Times New Roman"/>
          <w:b w:val="false"/>
          <w:i w:val="false"/>
          <w:color w:val="000000"/>
          <w:sz w:val="28"/>
        </w:rPr>
        <w:t>
      4) оттегі жабдығы – аспаптарға қосу, редукторды манометрге бекітуді монтаждау;</w:t>
      </w:r>
    </w:p>
    <w:p>
      <w:pPr>
        <w:spacing w:after="0"/>
        <w:ind w:left="0"/>
        <w:jc w:val="both"/>
      </w:pPr>
      <w:r>
        <w:rPr>
          <w:rFonts w:ascii="Times New Roman"/>
          <w:b w:val="false"/>
          <w:i w:val="false"/>
          <w:color w:val="000000"/>
          <w:sz w:val="28"/>
        </w:rPr>
        <w:t>
      5) оттегі жабдығы – аспаптарды, манометрлерді, оттегі жүйесі ағынының индикаторын бөлшектеу.</w:t>
      </w:r>
    </w:p>
    <w:bookmarkStart w:name="z184" w:id="182"/>
    <w:p>
      <w:pPr>
        <w:spacing w:after="0"/>
        <w:ind w:left="0"/>
        <w:jc w:val="left"/>
      </w:pPr>
      <w:r>
        <w:rPr>
          <w:rFonts w:ascii="Times New Roman"/>
          <w:b/>
          <w:i w:val="false"/>
          <w:color w:val="000000"/>
        </w:rPr>
        <w:t xml:space="preserve"> 39-параграф. Аспаптық жабдықтардың слесарь – монтаждаушысы, 5-разряд</w:t>
      </w:r>
    </w:p>
    <w:bookmarkEnd w:id="182"/>
    <w:bookmarkStart w:name="z185" w:id="183"/>
    <w:p>
      <w:pPr>
        <w:spacing w:after="0"/>
        <w:ind w:left="0"/>
        <w:jc w:val="both"/>
      </w:pPr>
      <w:r>
        <w:rPr>
          <w:rFonts w:ascii="Times New Roman"/>
          <w:b w:val="false"/>
          <w:i w:val="false"/>
          <w:color w:val="000000"/>
          <w:sz w:val="28"/>
        </w:rPr>
        <w:t>
      133. Жұмыс сипаттамасы:</w:t>
      </w:r>
    </w:p>
    <w:bookmarkEnd w:id="183"/>
    <w:p>
      <w:pPr>
        <w:spacing w:after="0"/>
        <w:ind w:left="0"/>
        <w:jc w:val="both"/>
      </w:pPr>
      <w:r>
        <w:rPr>
          <w:rFonts w:ascii="Times New Roman"/>
          <w:b w:val="false"/>
          <w:i w:val="false"/>
          <w:color w:val="000000"/>
          <w:sz w:val="28"/>
        </w:rPr>
        <w:t>
      автоматты басқару жүйелерінің агрегаттарын, дәл курстық жүйелерді, жылдамдық пен биіктік орталықтарын, жұлдызды-күн бағдарларын, астро - компастарды, шабуыл бұрыштарының автоматтарын демонтаждау;</w:t>
      </w:r>
    </w:p>
    <w:p>
      <w:pPr>
        <w:spacing w:after="0"/>
        <w:ind w:left="0"/>
        <w:jc w:val="both"/>
      </w:pPr>
      <w:r>
        <w:rPr>
          <w:rFonts w:ascii="Times New Roman"/>
          <w:b w:val="false"/>
          <w:i w:val="false"/>
          <w:color w:val="000000"/>
          <w:sz w:val="28"/>
        </w:rPr>
        <w:t>
      автопилоттар агрегаттарын, тро - индукциялық компастарды, автоматика және өлшеу блоктарын, отын өлшегіштерді, дәл орнатуды талап ететін объективті бақылау жүйелерін монтаждау;</w:t>
      </w:r>
    </w:p>
    <w:p>
      <w:pPr>
        <w:spacing w:after="0"/>
        <w:ind w:left="0"/>
        <w:jc w:val="both"/>
      </w:pPr>
      <w:r>
        <w:rPr>
          <w:rFonts w:ascii="Times New Roman"/>
          <w:b w:val="false"/>
          <w:i w:val="false"/>
          <w:color w:val="000000"/>
          <w:sz w:val="28"/>
        </w:rPr>
        <w:t>
      аспаптарды аспаптық тақталарға монтаждау және аспаптық тақталардың өздері мен пульттерді монтаждау;</w:t>
      </w:r>
    </w:p>
    <w:p>
      <w:pPr>
        <w:spacing w:after="0"/>
        <w:ind w:left="0"/>
        <w:jc w:val="both"/>
      </w:pPr>
      <w:r>
        <w:rPr>
          <w:rFonts w:ascii="Times New Roman"/>
          <w:b w:val="false"/>
          <w:i w:val="false"/>
          <w:color w:val="000000"/>
          <w:sz w:val="28"/>
        </w:rPr>
        <w:t>
      коммутациялық және сигналдық аппаратураны орната отырып, аспаптық тақталарды құрастыру;</w:t>
      </w:r>
    </w:p>
    <w:p>
      <w:pPr>
        <w:spacing w:after="0"/>
        <w:ind w:left="0"/>
        <w:jc w:val="both"/>
      </w:pPr>
      <w:r>
        <w:rPr>
          <w:rFonts w:ascii="Times New Roman"/>
          <w:b w:val="false"/>
          <w:i w:val="false"/>
          <w:color w:val="000000"/>
          <w:sz w:val="28"/>
        </w:rPr>
        <w:t>
      өлшеу аспаптарын, фотоаппаратураны пайдалана отырып, фоторамаларды бекітуге арналған тораптарды орнату, анероидтік- мембраналық аспаптар жүйесінің герметикалығын тексеру;</w:t>
      </w:r>
    </w:p>
    <w:p>
      <w:pPr>
        <w:spacing w:after="0"/>
        <w:ind w:left="0"/>
        <w:jc w:val="both"/>
      </w:pPr>
      <w:r>
        <w:rPr>
          <w:rFonts w:ascii="Times New Roman"/>
          <w:b w:val="false"/>
          <w:i w:val="false"/>
          <w:color w:val="000000"/>
          <w:sz w:val="28"/>
        </w:rPr>
        <w:t>
      фототербелістің ауытқу градусын тексеру;</w:t>
      </w:r>
    </w:p>
    <w:p>
      <w:pPr>
        <w:spacing w:after="0"/>
        <w:ind w:left="0"/>
        <w:jc w:val="both"/>
      </w:pPr>
      <w:r>
        <w:rPr>
          <w:rFonts w:ascii="Times New Roman"/>
          <w:b w:val="false"/>
          <w:i w:val="false"/>
          <w:color w:val="000000"/>
          <w:sz w:val="28"/>
        </w:rPr>
        <w:t>
      аспаптарды орнату орнының, статикалық және динамикалық құбырлардың техникалық жағдайын, электр өткізгіштердің жай-күйін тексеру;</w:t>
      </w:r>
    </w:p>
    <w:p>
      <w:pPr>
        <w:spacing w:after="0"/>
        <w:ind w:left="0"/>
        <w:jc w:val="both"/>
      </w:pPr>
      <w:r>
        <w:rPr>
          <w:rFonts w:ascii="Times New Roman"/>
          <w:b w:val="false"/>
          <w:i w:val="false"/>
          <w:color w:val="000000"/>
          <w:sz w:val="28"/>
        </w:rPr>
        <w:t>
      электр өткізгіштердің оқшаулау кедергісін өлшеу.</w:t>
      </w:r>
    </w:p>
    <w:bookmarkStart w:name="z186" w:id="184"/>
    <w:p>
      <w:pPr>
        <w:spacing w:after="0"/>
        <w:ind w:left="0"/>
        <w:jc w:val="both"/>
      </w:pPr>
      <w:r>
        <w:rPr>
          <w:rFonts w:ascii="Times New Roman"/>
          <w:b w:val="false"/>
          <w:i w:val="false"/>
          <w:color w:val="000000"/>
          <w:sz w:val="28"/>
        </w:rPr>
        <w:t>
      134. Білуге тиіс:</w:t>
      </w:r>
    </w:p>
    <w:bookmarkEnd w:id="184"/>
    <w:p>
      <w:pPr>
        <w:spacing w:after="0"/>
        <w:ind w:left="0"/>
        <w:jc w:val="both"/>
      </w:pPr>
      <w:r>
        <w:rPr>
          <w:rFonts w:ascii="Times New Roman"/>
          <w:b w:val="false"/>
          <w:i w:val="false"/>
          <w:color w:val="000000"/>
          <w:sz w:val="28"/>
        </w:rPr>
        <w:t>
      аспаптық жабдықтарды герметикаланған кабинада монтаждау қағидалары мен ерекшеліктерін;</w:t>
      </w:r>
    </w:p>
    <w:p>
      <w:pPr>
        <w:spacing w:after="0"/>
        <w:ind w:left="0"/>
        <w:jc w:val="both"/>
      </w:pPr>
      <w:r>
        <w:rPr>
          <w:rFonts w:ascii="Times New Roman"/>
          <w:b w:val="false"/>
          <w:i w:val="false"/>
          <w:color w:val="000000"/>
          <w:sz w:val="28"/>
        </w:rPr>
        <w:t>
      монтаждық құрылғылардың мақсаты және пайдалану қағидаларын;</w:t>
      </w:r>
    </w:p>
    <w:p>
      <w:pPr>
        <w:spacing w:after="0"/>
        <w:ind w:left="0"/>
        <w:jc w:val="both"/>
      </w:pPr>
      <w:r>
        <w:rPr>
          <w:rFonts w:ascii="Times New Roman"/>
          <w:b w:val="false"/>
          <w:i w:val="false"/>
          <w:color w:val="000000"/>
          <w:sz w:val="28"/>
        </w:rPr>
        <w:t>
      монтаждалатын жүйелердің герметикалығын сынау тәртібін;</w:t>
      </w:r>
    </w:p>
    <w:p>
      <w:pPr>
        <w:spacing w:after="0"/>
        <w:ind w:left="0"/>
        <w:jc w:val="both"/>
      </w:pPr>
      <w:r>
        <w:rPr>
          <w:rFonts w:ascii="Times New Roman"/>
          <w:b w:val="false"/>
          <w:i w:val="false"/>
          <w:color w:val="000000"/>
          <w:sz w:val="28"/>
        </w:rPr>
        <w:t>
      қолданылатын құралдар мен құрылғылардың конструкциясын;</w:t>
      </w:r>
    </w:p>
    <w:p>
      <w:pPr>
        <w:spacing w:after="0"/>
        <w:ind w:left="0"/>
        <w:jc w:val="both"/>
      </w:pPr>
      <w:r>
        <w:rPr>
          <w:rFonts w:ascii="Times New Roman"/>
          <w:b w:val="false"/>
          <w:i w:val="false"/>
          <w:color w:val="000000"/>
          <w:sz w:val="28"/>
        </w:rPr>
        <w:t>
      аспаптық жабдықтарды жөндеудің негізгі технологиялық процестерін;</w:t>
      </w:r>
    </w:p>
    <w:p>
      <w:pPr>
        <w:spacing w:after="0"/>
        <w:ind w:left="0"/>
        <w:jc w:val="both"/>
      </w:pPr>
      <w:r>
        <w:rPr>
          <w:rFonts w:ascii="Times New Roman"/>
          <w:b w:val="false"/>
          <w:i w:val="false"/>
          <w:color w:val="000000"/>
          <w:sz w:val="28"/>
        </w:rPr>
        <w:t>
      аспаптық жабдықтарды монтаждау схемасын;</w:t>
      </w:r>
    </w:p>
    <w:p>
      <w:pPr>
        <w:spacing w:after="0"/>
        <w:ind w:left="0"/>
        <w:jc w:val="both"/>
      </w:pPr>
      <w:r>
        <w:rPr>
          <w:rFonts w:ascii="Times New Roman"/>
          <w:b w:val="false"/>
          <w:i w:val="false"/>
          <w:color w:val="000000"/>
          <w:sz w:val="28"/>
        </w:rPr>
        <w:t>
      электротехника, механика, материалтану негіздерін.</w:t>
      </w:r>
    </w:p>
    <w:bookmarkStart w:name="z187" w:id="185"/>
    <w:p>
      <w:pPr>
        <w:spacing w:after="0"/>
        <w:ind w:left="0"/>
        <w:jc w:val="both"/>
      </w:pPr>
      <w:r>
        <w:rPr>
          <w:rFonts w:ascii="Times New Roman"/>
          <w:b w:val="false"/>
          <w:i w:val="false"/>
          <w:color w:val="000000"/>
          <w:sz w:val="28"/>
        </w:rPr>
        <w:t>
      135. Жұмыс үлгілері:</w:t>
      </w:r>
    </w:p>
    <w:bookmarkEnd w:id="185"/>
    <w:p>
      <w:pPr>
        <w:spacing w:after="0"/>
        <w:ind w:left="0"/>
        <w:jc w:val="both"/>
      </w:pPr>
      <w:r>
        <w:rPr>
          <w:rFonts w:ascii="Times New Roman"/>
          <w:b w:val="false"/>
          <w:i w:val="false"/>
          <w:color w:val="000000"/>
          <w:sz w:val="28"/>
        </w:rPr>
        <w:t>
      1) автоматика блоктары, өлшеу блоктары, жанармай өлшеуіштің коммутациялық құрылғысы – бөлшектеу;</w:t>
      </w:r>
    </w:p>
    <w:p>
      <w:pPr>
        <w:spacing w:after="0"/>
        <w:ind w:left="0"/>
        <w:jc w:val="both"/>
      </w:pPr>
      <w:r>
        <w:rPr>
          <w:rFonts w:ascii="Times New Roman"/>
          <w:b w:val="false"/>
          <w:i w:val="false"/>
          <w:color w:val="000000"/>
          <w:sz w:val="28"/>
        </w:rPr>
        <w:t>
      2) ұшқыштың, штурманның, бортинженердің аспаптық пульттерінің тақтасы - монтаждау;</w:t>
      </w:r>
    </w:p>
    <w:p>
      <w:pPr>
        <w:spacing w:after="0"/>
        <w:ind w:left="0"/>
        <w:jc w:val="both"/>
      </w:pPr>
      <w:r>
        <w:rPr>
          <w:rFonts w:ascii="Times New Roman"/>
          <w:b w:val="false"/>
          <w:i w:val="false"/>
          <w:color w:val="000000"/>
          <w:sz w:val="28"/>
        </w:rPr>
        <w:t>
      3) аспаптық тақталар – вольтметрлерді, амперметрлерді, герцметрлерді монтаждау;</w:t>
      </w:r>
    </w:p>
    <w:p>
      <w:pPr>
        <w:spacing w:after="0"/>
        <w:ind w:left="0"/>
        <w:jc w:val="both"/>
      </w:pPr>
      <w:r>
        <w:rPr>
          <w:rFonts w:ascii="Times New Roman"/>
          <w:b w:val="false"/>
          <w:i w:val="false"/>
          <w:color w:val="000000"/>
          <w:sz w:val="28"/>
        </w:rPr>
        <w:t>
      4) дистанциондық компастар, гидравликалық және электрлік автопилот агрегаты – бөлшектеу;</w:t>
      </w:r>
    </w:p>
    <w:p>
      <w:pPr>
        <w:spacing w:after="0"/>
        <w:ind w:left="0"/>
        <w:jc w:val="both"/>
      </w:pPr>
      <w:r>
        <w:rPr>
          <w:rFonts w:ascii="Times New Roman"/>
          <w:b w:val="false"/>
          <w:i w:val="false"/>
          <w:color w:val="000000"/>
          <w:sz w:val="28"/>
        </w:rPr>
        <w:t>
      5) аэронавигациялық аспаптар – аспаптық тақталар мен пульттерге орнату және бекіту;</w:t>
      </w:r>
    </w:p>
    <w:p>
      <w:pPr>
        <w:spacing w:after="0"/>
        <w:ind w:left="0"/>
        <w:jc w:val="both"/>
      </w:pPr>
      <w:r>
        <w:rPr>
          <w:rFonts w:ascii="Times New Roman"/>
          <w:b w:val="false"/>
          <w:i w:val="false"/>
          <w:color w:val="000000"/>
          <w:sz w:val="28"/>
        </w:rPr>
        <w:t>
      6) қуатты құрылғылардың жұмысын бақылау аспаптары – тоқпен тексеру;</w:t>
      </w:r>
    </w:p>
    <w:p>
      <w:pPr>
        <w:spacing w:after="0"/>
        <w:ind w:left="0"/>
        <w:jc w:val="both"/>
      </w:pPr>
      <w:r>
        <w:rPr>
          <w:rFonts w:ascii="Times New Roman"/>
          <w:b w:val="false"/>
          <w:i w:val="false"/>
          <w:color w:val="000000"/>
          <w:sz w:val="28"/>
        </w:rPr>
        <w:t>
      7) термобуды қабылдауыштар - компенсациялық өткізгіштердің омдық кедергісін өлшеу;</w:t>
      </w:r>
    </w:p>
    <w:p>
      <w:pPr>
        <w:spacing w:after="0"/>
        <w:ind w:left="0"/>
        <w:jc w:val="both"/>
      </w:pPr>
      <w:r>
        <w:rPr>
          <w:rFonts w:ascii="Times New Roman"/>
          <w:b w:val="false"/>
          <w:i w:val="false"/>
          <w:color w:val="000000"/>
          <w:sz w:val="28"/>
        </w:rPr>
        <w:t>
      8) динамикалық және статикалық оттегі қысымының құбырлары, сұйық оттегі құбырлар – стенділерде нығыздау, төсеу және бекіту.</w:t>
      </w:r>
    </w:p>
    <w:bookmarkStart w:name="z188" w:id="186"/>
    <w:p>
      <w:pPr>
        <w:spacing w:after="0"/>
        <w:ind w:left="0"/>
        <w:jc w:val="left"/>
      </w:pPr>
      <w:r>
        <w:rPr>
          <w:rFonts w:ascii="Times New Roman"/>
          <w:b/>
          <w:i w:val="false"/>
          <w:color w:val="000000"/>
        </w:rPr>
        <w:t xml:space="preserve"> 40-параграф. Аспаптық жабдықтардың слесарь – монтаждаушысы, 6-разряд</w:t>
      </w:r>
    </w:p>
    <w:bookmarkEnd w:id="186"/>
    <w:bookmarkStart w:name="z189" w:id="187"/>
    <w:p>
      <w:pPr>
        <w:spacing w:after="0"/>
        <w:ind w:left="0"/>
        <w:jc w:val="both"/>
      </w:pPr>
      <w:r>
        <w:rPr>
          <w:rFonts w:ascii="Times New Roman"/>
          <w:b w:val="false"/>
          <w:i w:val="false"/>
          <w:color w:val="000000"/>
          <w:sz w:val="28"/>
        </w:rPr>
        <w:t>
      136. Жұмыс сипаттамасы:</w:t>
      </w:r>
    </w:p>
    <w:bookmarkEnd w:id="187"/>
    <w:p>
      <w:pPr>
        <w:spacing w:after="0"/>
        <w:ind w:left="0"/>
        <w:jc w:val="both"/>
      </w:pPr>
      <w:r>
        <w:rPr>
          <w:rFonts w:ascii="Times New Roman"/>
          <w:b w:val="false"/>
          <w:i w:val="false"/>
          <w:color w:val="000000"/>
          <w:sz w:val="28"/>
        </w:rPr>
        <w:t>
      ұшу аппараттарына орнатудың жоғары дәлдігін талап ететін автоматты басқару жүйелерінің агрегаттарын, курстық жүйелерді, астрокомпастарды, шабуыл, сырғанау бұрыштарының автоматтары мен датчиктерін және өзгелерді монтаждау;</w:t>
      </w:r>
    </w:p>
    <w:p>
      <w:pPr>
        <w:spacing w:after="0"/>
        <w:ind w:left="0"/>
        <w:jc w:val="both"/>
      </w:pPr>
      <w:r>
        <w:rPr>
          <w:rFonts w:ascii="Times New Roman"/>
          <w:b w:val="false"/>
          <w:i w:val="false"/>
          <w:color w:val="000000"/>
          <w:sz w:val="28"/>
        </w:rPr>
        <w:t>
      өлшеу аспаптарын пайдалана отырып, жабдықты бекіту тораптарын құрастыру және дәнекерлеудің дұрыстығын монтаждау және қағидаттық схемалар бойынша тексеру және монтаждау;</w:t>
      </w:r>
    </w:p>
    <w:p>
      <w:pPr>
        <w:spacing w:after="0"/>
        <w:ind w:left="0"/>
        <w:jc w:val="both"/>
      </w:pPr>
      <w:r>
        <w:rPr>
          <w:rFonts w:ascii="Times New Roman"/>
          <w:b w:val="false"/>
          <w:i w:val="false"/>
          <w:color w:val="000000"/>
          <w:sz w:val="28"/>
        </w:rPr>
        <w:t>
      бақылау-тексеру аппаратурасының көмегімен объективті бақылау аспаптарын, фотолюкті, жанармай өлшеуішті, автоматтар мен компастарды тоқпен тексеру;</w:t>
      </w:r>
    </w:p>
    <w:p>
      <w:pPr>
        <w:spacing w:after="0"/>
        <w:ind w:left="0"/>
        <w:jc w:val="both"/>
      </w:pPr>
      <w:r>
        <w:rPr>
          <w:rFonts w:ascii="Times New Roman"/>
          <w:b w:val="false"/>
          <w:i w:val="false"/>
          <w:color w:val="000000"/>
          <w:sz w:val="28"/>
        </w:rPr>
        <w:t>
      монтаждалған жүйелердің герметикалығын сынауға қатысу;</w:t>
      </w:r>
    </w:p>
    <w:p>
      <w:pPr>
        <w:spacing w:after="0"/>
        <w:ind w:left="0"/>
        <w:jc w:val="both"/>
      </w:pPr>
      <w:r>
        <w:rPr>
          <w:rFonts w:ascii="Times New Roman"/>
          <w:b w:val="false"/>
          <w:i w:val="false"/>
          <w:color w:val="000000"/>
          <w:sz w:val="28"/>
        </w:rPr>
        <w:t>
      тексеру барысында анықталған ақауларды анықтау.</w:t>
      </w:r>
    </w:p>
    <w:bookmarkStart w:name="z190" w:id="188"/>
    <w:p>
      <w:pPr>
        <w:spacing w:after="0"/>
        <w:ind w:left="0"/>
        <w:jc w:val="both"/>
      </w:pPr>
      <w:r>
        <w:rPr>
          <w:rFonts w:ascii="Times New Roman"/>
          <w:b w:val="false"/>
          <w:i w:val="false"/>
          <w:color w:val="000000"/>
          <w:sz w:val="28"/>
        </w:rPr>
        <w:t>
      137. Білуге тиіс:</w:t>
      </w:r>
    </w:p>
    <w:bookmarkEnd w:id="188"/>
    <w:p>
      <w:pPr>
        <w:spacing w:after="0"/>
        <w:ind w:left="0"/>
        <w:jc w:val="both"/>
      </w:pPr>
      <w:r>
        <w:rPr>
          <w:rFonts w:ascii="Times New Roman"/>
          <w:b w:val="false"/>
          <w:i w:val="false"/>
          <w:color w:val="000000"/>
          <w:sz w:val="28"/>
        </w:rPr>
        <w:t>
      аэронавигациялық, оттегі және фотожабдықтардың барлық механизмдерін, аспаптарын, құрылғылары мен аппараттарын монтаждау схемасын, өзара әрекеттесуін және жұмыс істеу қағидатын;</w:t>
      </w:r>
    </w:p>
    <w:p>
      <w:pPr>
        <w:spacing w:after="0"/>
        <w:ind w:left="0"/>
        <w:jc w:val="both"/>
      </w:pPr>
      <w:r>
        <w:rPr>
          <w:rFonts w:ascii="Times New Roman"/>
          <w:b w:val="false"/>
          <w:i w:val="false"/>
          <w:color w:val="000000"/>
          <w:sz w:val="28"/>
        </w:rPr>
        <w:t>
      фотолюктерді фотоаппаратураның әртүрлі түрлеріне орнату және өңдеу тәртібін;</w:t>
      </w:r>
    </w:p>
    <w:p>
      <w:pPr>
        <w:spacing w:after="0"/>
        <w:ind w:left="0"/>
        <w:jc w:val="both"/>
      </w:pPr>
      <w:r>
        <w:rPr>
          <w:rFonts w:ascii="Times New Roman"/>
          <w:b w:val="false"/>
          <w:i w:val="false"/>
          <w:color w:val="000000"/>
          <w:sz w:val="28"/>
        </w:rPr>
        <w:t>
      монтаждалатын жүйелердің герметикалығын сынау технологиясын;</w:t>
      </w:r>
    </w:p>
    <w:p>
      <w:pPr>
        <w:spacing w:after="0"/>
        <w:ind w:left="0"/>
        <w:jc w:val="both"/>
      </w:pPr>
      <w:r>
        <w:rPr>
          <w:rFonts w:ascii="Times New Roman"/>
          <w:b w:val="false"/>
          <w:i w:val="false"/>
          <w:color w:val="000000"/>
          <w:sz w:val="28"/>
        </w:rPr>
        <w:t>
      аспаптық жабдықтарды тексеру кезінде қолданылатын сынау стенділерінің, құрылғылар мен бақылау аппаратурасының мақсаты, конструкциясы және жұмыс істеу қағидатын;</w:t>
      </w:r>
    </w:p>
    <w:p>
      <w:pPr>
        <w:spacing w:after="0"/>
        <w:ind w:left="0"/>
        <w:jc w:val="both"/>
      </w:pPr>
      <w:r>
        <w:rPr>
          <w:rFonts w:ascii="Times New Roman"/>
          <w:b w:val="false"/>
          <w:i w:val="false"/>
          <w:color w:val="000000"/>
          <w:sz w:val="28"/>
        </w:rPr>
        <w:t>
      оларды тексеру кезінде ақауларды анықтау әдістері және анықталған ақаулықтарды жою әдістерін;</w:t>
      </w:r>
    </w:p>
    <w:p>
      <w:pPr>
        <w:spacing w:after="0"/>
        <w:ind w:left="0"/>
        <w:jc w:val="both"/>
      </w:pPr>
      <w:r>
        <w:rPr>
          <w:rFonts w:ascii="Times New Roman"/>
          <w:b w:val="false"/>
          <w:i w:val="false"/>
          <w:color w:val="000000"/>
          <w:sz w:val="28"/>
        </w:rPr>
        <w:t>
      реттеудің техникалық шарттарын;</w:t>
      </w:r>
    </w:p>
    <w:p>
      <w:pPr>
        <w:spacing w:after="0"/>
        <w:ind w:left="0"/>
        <w:jc w:val="both"/>
      </w:pPr>
      <w:r>
        <w:rPr>
          <w:rFonts w:ascii="Times New Roman"/>
          <w:b w:val="false"/>
          <w:i w:val="false"/>
          <w:color w:val="000000"/>
          <w:sz w:val="28"/>
        </w:rPr>
        <w:t>
      негізгі техникалық деректердің шектеулерін;</w:t>
      </w:r>
    </w:p>
    <w:p>
      <w:pPr>
        <w:spacing w:after="0"/>
        <w:ind w:left="0"/>
        <w:jc w:val="both"/>
      </w:pPr>
      <w:r>
        <w:rPr>
          <w:rFonts w:ascii="Times New Roman"/>
          <w:b w:val="false"/>
          <w:i w:val="false"/>
          <w:color w:val="000000"/>
          <w:sz w:val="28"/>
        </w:rPr>
        <w:t>
      сертификатталған бұйымдарға қойылатын талаптарын;</w:t>
      </w:r>
    </w:p>
    <w:p>
      <w:pPr>
        <w:spacing w:after="0"/>
        <w:ind w:left="0"/>
        <w:jc w:val="both"/>
      </w:pPr>
      <w:r>
        <w:rPr>
          <w:rFonts w:ascii="Times New Roman"/>
          <w:b w:val="false"/>
          <w:i w:val="false"/>
          <w:color w:val="000000"/>
          <w:sz w:val="28"/>
        </w:rPr>
        <w:t>
      электроника негіздерін, электр машиналар теориясын.</w:t>
      </w:r>
    </w:p>
    <w:bookmarkStart w:name="z191" w:id="189"/>
    <w:p>
      <w:pPr>
        <w:spacing w:after="0"/>
        <w:ind w:left="0"/>
        <w:jc w:val="both"/>
      </w:pPr>
      <w:r>
        <w:rPr>
          <w:rFonts w:ascii="Times New Roman"/>
          <w:b w:val="false"/>
          <w:i w:val="false"/>
          <w:color w:val="000000"/>
          <w:sz w:val="28"/>
        </w:rPr>
        <w:t>
      138. Техникалық және кәсіптік (арнайы орта және кәсіптік орта) білім талап етіледі.</w:t>
      </w:r>
    </w:p>
    <w:bookmarkEnd w:id="189"/>
    <w:bookmarkStart w:name="z192" w:id="190"/>
    <w:p>
      <w:pPr>
        <w:spacing w:after="0"/>
        <w:ind w:left="0"/>
        <w:jc w:val="both"/>
      </w:pPr>
      <w:r>
        <w:rPr>
          <w:rFonts w:ascii="Times New Roman"/>
          <w:b w:val="false"/>
          <w:i w:val="false"/>
          <w:color w:val="000000"/>
          <w:sz w:val="28"/>
        </w:rPr>
        <w:t>
      139. Жұмыс үлгілері:</w:t>
      </w:r>
    </w:p>
    <w:bookmarkEnd w:id="190"/>
    <w:p>
      <w:pPr>
        <w:spacing w:after="0"/>
        <w:ind w:left="0"/>
        <w:jc w:val="both"/>
      </w:pPr>
      <w:r>
        <w:rPr>
          <w:rFonts w:ascii="Times New Roman"/>
          <w:b w:val="false"/>
          <w:i w:val="false"/>
          <w:color w:val="000000"/>
          <w:sz w:val="28"/>
        </w:rPr>
        <w:t>
      1) автоматты басқару жүйесінің агрегаттары, кедергінің температуралық коэффициенті, шабуыл және дабыл бұрышының автоматы - монтаждау;</w:t>
      </w:r>
    </w:p>
    <w:p>
      <w:pPr>
        <w:spacing w:after="0"/>
        <w:ind w:left="0"/>
        <w:jc w:val="both"/>
      </w:pPr>
      <w:r>
        <w:rPr>
          <w:rFonts w:ascii="Times New Roman"/>
          <w:b w:val="false"/>
          <w:i w:val="false"/>
          <w:color w:val="000000"/>
          <w:sz w:val="28"/>
        </w:rPr>
        <w:t>
      2) сұйық оттегісі бар баллондар мен бортзаряд құбыры – ұшу аппаратына қондыру, монтаждау, герметикалығын тексергеннен кейін ақаулықтарын жою;</w:t>
      </w:r>
    </w:p>
    <w:p>
      <w:pPr>
        <w:spacing w:after="0"/>
        <w:ind w:left="0"/>
        <w:jc w:val="both"/>
      </w:pPr>
      <w:r>
        <w:rPr>
          <w:rFonts w:ascii="Times New Roman"/>
          <w:b w:val="false"/>
          <w:i w:val="false"/>
          <w:color w:val="000000"/>
          <w:sz w:val="28"/>
        </w:rPr>
        <w:t>
      3) жұмыс жазу магнитофоны объективті бақылау жүйесі – датчиктерді тексеру, баламалау;</w:t>
      </w:r>
    </w:p>
    <w:p>
      <w:pPr>
        <w:spacing w:after="0"/>
        <w:ind w:left="0"/>
        <w:jc w:val="both"/>
      </w:pPr>
      <w:r>
        <w:rPr>
          <w:rFonts w:ascii="Times New Roman"/>
          <w:b w:val="false"/>
          <w:i w:val="false"/>
          <w:color w:val="000000"/>
          <w:sz w:val="28"/>
        </w:rPr>
        <w:t>
      4) толық және статикалық қысым құбыры – сымды тексеру және қысым қабылдағышты орната отырып, іске қосу;</w:t>
      </w:r>
    </w:p>
    <w:p>
      <w:pPr>
        <w:spacing w:after="0"/>
        <w:ind w:left="0"/>
        <w:jc w:val="both"/>
      </w:pPr>
      <w:r>
        <w:rPr>
          <w:rFonts w:ascii="Times New Roman"/>
          <w:b w:val="false"/>
          <w:i w:val="false"/>
          <w:color w:val="000000"/>
          <w:sz w:val="28"/>
        </w:rPr>
        <w:t>
      5) шасси мен қақпақтың орналасуын нұсқауыштар - монтаждау, бөлшектеу;</w:t>
      </w:r>
    </w:p>
    <w:p>
      <w:pPr>
        <w:spacing w:after="0"/>
        <w:ind w:left="0"/>
        <w:jc w:val="both"/>
      </w:pPr>
      <w:r>
        <w:rPr>
          <w:rFonts w:ascii="Times New Roman"/>
          <w:b w:val="false"/>
          <w:i w:val="false"/>
          <w:color w:val="000000"/>
          <w:sz w:val="28"/>
        </w:rPr>
        <w:t>
      6) сыртқы ауа температурасының фидерлері, "АҚҚ" құбырларын жылыту – тоқпен тексеру;</w:t>
      </w:r>
    </w:p>
    <w:p>
      <w:pPr>
        <w:spacing w:after="0"/>
        <w:ind w:left="0"/>
        <w:jc w:val="both"/>
      </w:pPr>
      <w:r>
        <w:rPr>
          <w:rFonts w:ascii="Times New Roman"/>
          <w:b w:val="false"/>
          <w:i w:val="false"/>
          <w:color w:val="000000"/>
          <w:sz w:val="28"/>
        </w:rPr>
        <w:t>
      7) фототербеткіштер мен фотолюктер – орнату, бекіту.</w:t>
      </w:r>
    </w:p>
    <w:bookmarkStart w:name="z193" w:id="191"/>
    <w:p>
      <w:pPr>
        <w:spacing w:after="0"/>
        <w:ind w:left="0"/>
        <w:jc w:val="left"/>
      </w:pPr>
      <w:r>
        <w:rPr>
          <w:rFonts w:ascii="Times New Roman"/>
          <w:b/>
          <w:i w:val="false"/>
          <w:color w:val="000000"/>
        </w:rPr>
        <w:t xml:space="preserve"> 41-параграф. Аспаптық жабдықтардың слесарь – монтаждаушысы, 7-разряд</w:t>
      </w:r>
    </w:p>
    <w:bookmarkEnd w:id="191"/>
    <w:bookmarkStart w:name="z194" w:id="192"/>
    <w:p>
      <w:pPr>
        <w:spacing w:after="0"/>
        <w:ind w:left="0"/>
        <w:jc w:val="both"/>
      </w:pPr>
      <w:r>
        <w:rPr>
          <w:rFonts w:ascii="Times New Roman"/>
          <w:b w:val="false"/>
          <w:i w:val="false"/>
          <w:color w:val="000000"/>
          <w:sz w:val="28"/>
        </w:rPr>
        <w:t>
      140. Жұмыс сипаттамасы:</w:t>
      </w:r>
    </w:p>
    <w:bookmarkEnd w:id="192"/>
    <w:p>
      <w:pPr>
        <w:spacing w:after="0"/>
        <w:ind w:left="0"/>
        <w:jc w:val="both"/>
      </w:pPr>
      <w:r>
        <w:rPr>
          <w:rFonts w:ascii="Times New Roman"/>
          <w:b w:val="false"/>
          <w:i w:val="false"/>
          <w:color w:val="000000"/>
          <w:sz w:val="28"/>
        </w:rPr>
        <w:t>
      аэронавигациялық және аспаптық жабдықтар жүйесінің жұмысқа қабілеттілігін тексеру, нивелирлеу және толық жөндеу;</w:t>
      </w:r>
    </w:p>
    <w:p>
      <w:pPr>
        <w:spacing w:after="0"/>
        <w:ind w:left="0"/>
        <w:jc w:val="both"/>
      </w:pPr>
      <w:r>
        <w:rPr>
          <w:rFonts w:ascii="Times New Roman"/>
          <w:b w:val="false"/>
          <w:i w:val="false"/>
          <w:color w:val="000000"/>
          <w:sz w:val="28"/>
        </w:rPr>
        <w:t>
      жұлдызды – күн бағдарын монтаждау;</w:t>
      </w:r>
    </w:p>
    <w:p>
      <w:pPr>
        <w:spacing w:after="0"/>
        <w:ind w:left="0"/>
        <w:jc w:val="both"/>
      </w:pPr>
      <w:r>
        <w:rPr>
          <w:rFonts w:ascii="Times New Roman"/>
          <w:b w:val="false"/>
          <w:i w:val="false"/>
          <w:color w:val="000000"/>
          <w:sz w:val="28"/>
        </w:rPr>
        <w:t>
      оттегі жабдықтары жүйелерін, анероидтық - мембраналық аспаптарды, ауыр ұшу аппараттарының дәл курстық жүйесін жетілдіру, сынау және реттеу.</w:t>
      </w:r>
    </w:p>
    <w:bookmarkStart w:name="z195" w:id="193"/>
    <w:p>
      <w:pPr>
        <w:spacing w:after="0"/>
        <w:ind w:left="0"/>
        <w:jc w:val="both"/>
      </w:pPr>
      <w:r>
        <w:rPr>
          <w:rFonts w:ascii="Times New Roman"/>
          <w:b w:val="false"/>
          <w:i w:val="false"/>
          <w:color w:val="000000"/>
          <w:sz w:val="28"/>
        </w:rPr>
        <w:t>
      141. Білуге тиіс:</w:t>
      </w:r>
    </w:p>
    <w:bookmarkEnd w:id="193"/>
    <w:p>
      <w:pPr>
        <w:spacing w:after="0"/>
        <w:ind w:left="0"/>
        <w:jc w:val="both"/>
      </w:pPr>
      <w:r>
        <w:rPr>
          <w:rFonts w:ascii="Times New Roman"/>
          <w:b w:val="false"/>
          <w:i w:val="false"/>
          <w:color w:val="000000"/>
          <w:sz w:val="28"/>
        </w:rPr>
        <w:t>
      нивелирлеу және жетілдіру жұмыстарын орындау технологиясын;</w:t>
      </w:r>
    </w:p>
    <w:p>
      <w:pPr>
        <w:spacing w:after="0"/>
        <w:ind w:left="0"/>
        <w:jc w:val="both"/>
      </w:pPr>
      <w:r>
        <w:rPr>
          <w:rFonts w:ascii="Times New Roman"/>
          <w:b w:val="false"/>
          <w:i w:val="false"/>
          <w:color w:val="000000"/>
          <w:sz w:val="28"/>
        </w:rPr>
        <w:t>
      тексерілетін жабдықтардың жұмыс істеу мақсатын, қағидатын мен конструктивтік ерекшеліктерін;</w:t>
      </w:r>
    </w:p>
    <w:p>
      <w:pPr>
        <w:spacing w:after="0"/>
        <w:ind w:left="0"/>
        <w:jc w:val="both"/>
      </w:pPr>
      <w:r>
        <w:rPr>
          <w:rFonts w:ascii="Times New Roman"/>
          <w:b w:val="false"/>
          <w:i w:val="false"/>
          <w:color w:val="000000"/>
          <w:sz w:val="28"/>
        </w:rPr>
        <w:t>
      аэродром жағдайындағы аэронавигациялық және фотожабдықтардың барлық түрлерін пайдалану қағидаларын;</w:t>
      </w:r>
    </w:p>
    <w:p>
      <w:pPr>
        <w:spacing w:after="0"/>
        <w:ind w:left="0"/>
        <w:jc w:val="both"/>
      </w:pPr>
      <w:r>
        <w:rPr>
          <w:rFonts w:ascii="Times New Roman"/>
          <w:b w:val="false"/>
          <w:i w:val="false"/>
          <w:color w:val="000000"/>
          <w:sz w:val="28"/>
        </w:rPr>
        <w:t>
      аспаптық жабдықтардың механизмдерін, аспаптары мен аппараттарын реттеу және тапсырушыға тапсырудың техникалық шарттарын;</w:t>
      </w:r>
    </w:p>
    <w:p>
      <w:pPr>
        <w:spacing w:after="0"/>
        <w:ind w:left="0"/>
        <w:jc w:val="both"/>
      </w:pPr>
      <w:r>
        <w:rPr>
          <w:rFonts w:ascii="Times New Roman"/>
          <w:b w:val="false"/>
          <w:i w:val="false"/>
          <w:color w:val="000000"/>
          <w:sz w:val="28"/>
        </w:rPr>
        <w:t>
      тексеру аппаратурасын, имитаторларды, сынау стенділері мен құрылғыларын пайдалану және баптау қағидаларын;</w:t>
      </w:r>
    </w:p>
    <w:p>
      <w:pPr>
        <w:spacing w:after="0"/>
        <w:ind w:left="0"/>
        <w:jc w:val="both"/>
      </w:pPr>
      <w:r>
        <w:rPr>
          <w:rFonts w:ascii="Times New Roman"/>
          <w:b w:val="false"/>
          <w:i w:val="false"/>
          <w:color w:val="000000"/>
          <w:sz w:val="28"/>
        </w:rPr>
        <w:t>
      монтаждалатын жабдықтарды жөндеудің негізгі технологиялық процессін;</w:t>
      </w:r>
    </w:p>
    <w:p>
      <w:pPr>
        <w:spacing w:after="0"/>
        <w:ind w:left="0"/>
        <w:jc w:val="both"/>
      </w:pPr>
      <w:r>
        <w:rPr>
          <w:rFonts w:ascii="Times New Roman"/>
          <w:b w:val="false"/>
          <w:i w:val="false"/>
          <w:color w:val="000000"/>
          <w:sz w:val="28"/>
        </w:rPr>
        <w:t>
      электроника негіздерін;</w:t>
      </w:r>
    </w:p>
    <w:p>
      <w:pPr>
        <w:spacing w:after="0"/>
        <w:ind w:left="0"/>
        <w:jc w:val="both"/>
      </w:pPr>
      <w:r>
        <w:rPr>
          <w:rFonts w:ascii="Times New Roman"/>
          <w:b w:val="false"/>
          <w:i w:val="false"/>
          <w:color w:val="000000"/>
          <w:sz w:val="28"/>
        </w:rPr>
        <w:t>
      электр машиналар теориясын.</w:t>
      </w:r>
    </w:p>
    <w:bookmarkStart w:name="z196" w:id="194"/>
    <w:p>
      <w:pPr>
        <w:spacing w:after="0"/>
        <w:ind w:left="0"/>
        <w:jc w:val="both"/>
      </w:pPr>
      <w:r>
        <w:rPr>
          <w:rFonts w:ascii="Times New Roman"/>
          <w:b w:val="false"/>
          <w:i w:val="false"/>
          <w:color w:val="000000"/>
          <w:sz w:val="28"/>
        </w:rPr>
        <w:t>
      142. Техникалық және кәсіптік (арнайы орта және кәсіптік орта) білім талап етіледі.</w:t>
      </w:r>
    </w:p>
    <w:bookmarkEnd w:id="194"/>
    <w:bookmarkStart w:name="z197" w:id="195"/>
    <w:p>
      <w:pPr>
        <w:spacing w:after="0"/>
        <w:ind w:left="0"/>
        <w:jc w:val="both"/>
      </w:pPr>
      <w:r>
        <w:rPr>
          <w:rFonts w:ascii="Times New Roman"/>
          <w:b w:val="false"/>
          <w:i w:val="false"/>
          <w:color w:val="000000"/>
          <w:sz w:val="28"/>
        </w:rPr>
        <w:t>
      143. Жұмыс үлгілері:</w:t>
      </w:r>
    </w:p>
    <w:bookmarkEnd w:id="195"/>
    <w:p>
      <w:pPr>
        <w:spacing w:after="0"/>
        <w:ind w:left="0"/>
        <w:jc w:val="both"/>
      </w:pPr>
      <w:r>
        <w:rPr>
          <w:rFonts w:ascii="Times New Roman"/>
          <w:b w:val="false"/>
          <w:i w:val="false"/>
          <w:color w:val="000000"/>
          <w:sz w:val="28"/>
        </w:rPr>
        <w:t>
      1) анероидтық-мембрандық аспаптар – статикалық және динамикалық жүйелердің жұмысқа жарамдылығын тексеру;</w:t>
      </w:r>
    </w:p>
    <w:p>
      <w:pPr>
        <w:spacing w:after="0"/>
        <w:ind w:left="0"/>
        <w:jc w:val="both"/>
      </w:pPr>
      <w:r>
        <w:rPr>
          <w:rFonts w:ascii="Times New Roman"/>
          <w:b w:val="false"/>
          <w:i w:val="false"/>
          <w:color w:val="000000"/>
          <w:sz w:val="28"/>
        </w:rPr>
        <w:t>
      2) оттегін автоматты түрде беру жүйесі - реттеу;</w:t>
      </w:r>
    </w:p>
    <w:p>
      <w:pPr>
        <w:spacing w:after="0"/>
        <w:ind w:left="0"/>
        <w:jc w:val="both"/>
      </w:pPr>
      <w:r>
        <w:rPr>
          <w:rFonts w:ascii="Times New Roman"/>
          <w:b w:val="false"/>
          <w:i w:val="false"/>
          <w:color w:val="000000"/>
          <w:sz w:val="28"/>
        </w:rPr>
        <w:t>
      3) сұйық және газ тәрізді оттегімен толтыру жүйесі – монтаждау, герметикалығын тексеру, ақаулықтарын жою;</w:t>
      </w:r>
    </w:p>
    <w:p>
      <w:pPr>
        <w:spacing w:after="0"/>
        <w:ind w:left="0"/>
        <w:jc w:val="both"/>
      </w:pPr>
      <w:r>
        <w:rPr>
          <w:rFonts w:ascii="Times New Roman"/>
          <w:b w:val="false"/>
          <w:i w:val="false"/>
          <w:color w:val="000000"/>
          <w:sz w:val="28"/>
        </w:rPr>
        <w:t>
      4) "УГВ" аспаптық жүйесі – нивелирлеу, 1 минутқа дейінгі дәлдікпен үш жазықтықта орнату;</w:t>
      </w:r>
    </w:p>
    <w:p>
      <w:pPr>
        <w:spacing w:after="0"/>
        <w:ind w:left="0"/>
        <w:jc w:val="both"/>
      </w:pPr>
      <w:r>
        <w:rPr>
          <w:rFonts w:ascii="Times New Roman"/>
          <w:b w:val="false"/>
          <w:i w:val="false"/>
          <w:color w:val="000000"/>
          <w:sz w:val="28"/>
        </w:rPr>
        <w:t>
      5) ауыр ұшу аппараттарының "СПУТ" жүйесі - сынау және жетілдіру;</w:t>
      </w:r>
    </w:p>
    <w:p>
      <w:pPr>
        <w:spacing w:after="0"/>
        <w:ind w:left="0"/>
        <w:jc w:val="both"/>
      </w:pPr>
      <w:r>
        <w:rPr>
          <w:rFonts w:ascii="Times New Roman"/>
          <w:b w:val="false"/>
          <w:i w:val="false"/>
          <w:color w:val="000000"/>
          <w:sz w:val="28"/>
        </w:rPr>
        <w:t>
      6) шасси мен қақпақтардың орналасуын нұсқаушылар – тексеру және реттеу;</w:t>
      </w:r>
    </w:p>
    <w:p>
      <w:pPr>
        <w:spacing w:after="0"/>
        <w:ind w:left="0"/>
        <w:jc w:val="both"/>
      </w:pPr>
      <w:r>
        <w:rPr>
          <w:rFonts w:ascii="Times New Roman"/>
          <w:b w:val="false"/>
          <w:i w:val="false"/>
          <w:color w:val="000000"/>
          <w:sz w:val="28"/>
        </w:rPr>
        <w:t>
      7) фотоаппаратура – фьокусировканы белгіленген қашықтықта баптау, фотоаппараттар мен жарма жұмысының синхрондылығын тоқпен тексеру, жалпы реттеу және жұмысқа жарамдылығын тексеру;</w:t>
      </w:r>
    </w:p>
    <w:p>
      <w:pPr>
        <w:spacing w:after="0"/>
        <w:ind w:left="0"/>
        <w:jc w:val="both"/>
      </w:pPr>
      <w:r>
        <w:rPr>
          <w:rFonts w:ascii="Times New Roman"/>
          <w:b w:val="false"/>
          <w:i w:val="false"/>
          <w:color w:val="000000"/>
          <w:sz w:val="28"/>
        </w:rPr>
        <w:t>
      8) фототербелістер мен фотолюктер - баптау, реттеу, жұмысқа жарамдылығын тексеру.</w:t>
      </w:r>
    </w:p>
    <w:bookmarkStart w:name="z198" w:id="196"/>
    <w:p>
      <w:pPr>
        <w:spacing w:after="0"/>
        <w:ind w:left="0"/>
        <w:jc w:val="left"/>
      </w:pPr>
      <w:r>
        <w:rPr>
          <w:rFonts w:ascii="Times New Roman"/>
          <w:b/>
          <w:i w:val="false"/>
          <w:color w:val="000000"/>
        </w:rPr>
        <w:t xml:space="preserve"> 42-параграф. Аспаптық жабдықтардың слесарь – монтаждаушысы, 8-разряд</w:t>
      </w:r>
    </w:p>
    <w:bookmarkEnd w:id="196"/>
    <w:bookmarkStart w:name="z199" w:id="197"/>
    <w:p>
      <w:pPr>
        <w:spacing w:after="0"/>
        <w:ind w:left="0"/>
        <w:jc w:val="both"/>
      </w:pPr>
      <w:r>
        <w:rPr>
          <w:rFonts w:ascii="Times New Roman"/>
          <w:b w:val="false"/>
          <w:i w:val="false"/>
          <w:color w:val="000000"/>
          <w:sz w:val="28"/>
        </w:rPr>
        <w:t>
      144. Жұмыс сипаттамасы:</w:t>
      </w:r>
    </w:p>
    <w:bookmarkEnd w:id="197"/>
    <w:p>
      <w:pPr>
        <w:spacing w:after="0"/>
        <w:ind w:left="0"/>
        <w:jc w:val="both"/>
      </w:pPr>
      <w:r>
        <w:rPr>
          <w:rFonts w:ascii="Times New Roman"/>
          <w:b w:val="false"/>
          <w:i w:val="false"/>
          <w:color w:val="000000"/>
          <w:sz w:val="28"/>
        </w:rPr>
        <w:t>
      ауыр ұшу аппараттарының аэронавигациялық жабдықтарын, сондай-ақ жоғары дәлдікті орнату және жетілдіруді талап ететін тәжірибелік жабдықтарды толық баптау, реттеу;</w:t>
      </w:r>
    </w:p>
    <w:p>
      <w:pPr>
        <w:spacing w:after="0"/>
        <w:ind w:left="0"/>
        <w:jc w:val="both"/>
      </w:pPr>
      <w:r>
        <w:rPr>
          <w:rFonts w:ascii="Times New Roman"/>
          <w:b w:val="false"/>
          <w:i w:val="false"/>
          <w:color w:val="000000"/>
          <w:sz w:val="28"/>
        </w:rPr>
        <w:t>
      оттегі жабдықтарының эксперименталды жүйелерін монтаждау, баптау және реттеу;</w:t>
      </w:r>
    </w:p>
    <w:p>
      <w:pPr>
        <w:spacing w:after="0"/>
        <w:ind w:left="0"/>
        <w:jc w:val="both"/>
      </w:pPr>
      <w:r>
        <w:rPr>
          <w:rFonts w:ascii="Times New Roman"/>
          <w:b w:val="false"/>
          <w:i w:val="false"/>
          <w:color w:val="000000"/>
          <w:sz w:val="28"/>
        </w:rPr>
        <w:t>
      монтаждалатын жабдықтың конструкторлық, технологиялық және пайдаланушылық кемшіліктерін анықтау;</w:t>
      </w:r>
    </w:p>
    <w:p>
      <w:pPr>
        <w:spacing w:after="0"/>
        <w:ind w:left="0"/>
        <w:jc w:val="both"/>
      </w:pPr>
      <w:r>
        <w:rPr>
          <w:rFonts w:ascii="Times New Roman"/>
          <w:b w:val="false"/>
          <w:i w:val="false"/>
          <w:color w:val="000000"/>
          <w:sz w:val="28"/>
        </w:rPr>
        <w:t>
      аспаптық жабдықты тексеру және реттеу кезінде қажетті есептерді орындау;</w:t>
      </w:r>
    </w:p>
    <w:p>
      <w:pPr>
        <w:spacing w:after="0"/>
        <w:ind w:left="0"/>
        <w:jc w:val="both"/>
      </w:pPr>
      <w:r>
        <w:rPr>
          <w:rFonts w:ascii="Times New Roman"/>
          <w:b w:val="false"/>
          <w:i w:val="false"/>
          <w:color w:val="000000"/>
          <w:sz w:val="28"/>
        </w:rPr>
        <w:t>
      ұшақты басқару жүйесін жетілдіру кезінде жұмыстарды орындау кестесін құру.</w:t>
      </w:r>
    </w:p>
    <w:bookmarkStart w:name="z200" w:id="198"/>
    <w:p>
      <w:pPr>
        <w:spacing w:after="0"/>
        <w:ind w:left="0"/>
        <w:jc w:val="both"/>
      </w:pPr>
      <w:r>
        <w:rPr>
          <w:rFonts w:ascii="Times New Roman"/>
          <w:b w:val="false"/>
          <w:i w:val="false"/>
          <w:color w:val="000000"/>
          <w:sz w:val="28"/>
        </w:rPr>
        <w:t>
      145. Білуге тиіс:</w:t>
      </w:r>
    </w:p>
    <w:bookmarkEnd w:id="198"/>
    <w:p>
      <w:pPr>
        <w:spacing w:after="0"/>
        <w:ind w:left="0"/>
        <w:jc w:val="both"/>
      </w:pPr>
      <w:r>
        <w:rPr>
          <w:rFonts w:ascii="Times New Roman"/>
          <w:b w:val="false"/>
          <w:i w:val="false"/>
          <w:color w:val="000000"/>
          <w:sz w:val="28"/>
        </w:rPr>
        <w:t>
      күрделі конструкцияларда сынау және жетілдіру жұмыстарын орындау технологиясын;</w:t>
      </w:r>
    </w:p>
    <w:p>
      <w:pPr>
        <w:spacing w:after="0"/>
        <w:ind w:left="0"/>
        <w:jc w:val="both"/>
      </w:pPr>
      <w:r>
        <w:rPr>
          <w:rFonts w:ascii="Times New Roman"/>
          <w:b w:val="false"/>
          <w:i w:val="false"/>
          <w:color w:val="000000"/>
          <w:sz w:val="28"/>
        </w:rPr>
        <w:t>
      күрделі бақылау-тексеру жабдығының конструкциясын, оны пайдалану және баптау қағидаларын;</w:t>
      </w:r>
    </w:p>
    <w:p>
      <w:pPr>
        <w:spacing w:after="0"/>
        <w:ind w:left="0"/>
        <w:jc w:val="both"/>
      </w:pPr>
      <w:r>
        <w:rPr>
          <w:rFonts w:ascii="Times New Roman"/>
          <w:b w:val="false"/>
          <w:i w:val="false"/>
          <w:color w:val="000000"/>
          <w:sz w:val="28"/>
        </w:rPr>
        <w:t>
      қызмет көрсетілетін жабдықтың ақаулықтарын анықтау және жою әдістерін;</w:t>
      </w:r>
    </w:p>
    <w:p>
      <w:pPr>
        <w:spacing w:after="0"/>
        <w:ind w:left="0"/>
        <w:jc w:val="both"/>
      </w:pPr>
      <w:r>
        <w:rPr>
          <w:rFonts w:ascii="Times New Roman"/>
          <w:b w:val="false"/>
          <w:i w:val="false"/>
          <w:color w:val="000000"/>
          <w:sz w:val="28"/>
        </w:rPr>
        <w:t>
      электроника, есептеу техникасы мен автоматика негіздерін;</w:t>
      </w:r>
    </w:p>
    <w:p>
      <w:pPr>
        <w:spacing w:after="0"/>
        <w:ind w:left="0"/>
        <w:jc w:val="both"/>
      </w:pPr>
      <w:r>
        <w:rPr>
          <w:rFonts w:ascii="Times New Roman"/>
          <w:b w:val="false"/>
          <w:i w:val="false"/>
          <w:color w:val="000000"/>
          <w:sz w:val="28"/>
        </w:rPr>
        <w:t>
      электр машиналарының теориясын;</w:t>
      </w:r>
    </w:p>
    <w:p>
      <w:pPr>
        <w:spacing w:after="0"/>
        <w:ind w:left="0"/>
        <w:jc w:val="both"/>
      </w:pPr>
      <w:r>
        <w:rPr>
          <w:rFonts w:ascii="Times New Roman"/>
          <w:b w:val="false"/>
          <w:i w:val="false"/>
          <w:color w:val="000000"/>
          <w:sz w:val="28"/>
        </w:rPr>
        <w:t>
      автоматтық басқарудың негізгі заңдарын;</w:t>
      </w:r>
    </w:p>
    <w:p>
      <w:pPr>
        <w:spacing w:after="0"/>
        <w:ind w:left="0"/>
        <w:jc w:val="both"/>
      </w:pPr>
      <w:r>
        <w:rPr>
          <w:rFonts w:ascii="Times New Roman"/>
          <w:b w:val="false"/>
          <w:i w:val="false"/>
          <w:color w:val="000000"/>
          <w:sz w:val="28"/>
        </w:rPr>
        <w:t>
      телемеханика жүйелерін құрудың қағидатын.</w:t>
      </w:r>
    </w:p>
    <w:bookmarkStart w:name="z201" w:id="199"/>
    <w:p>
      <w:pPr>
        <w:spacing w:after="0"/>
        <w:ind w:left="0"/>
        <w:jc w:val="both"/>
      </w:pPr>
      <w:r>
        <w:rPr>
          <w:rFonts w:ascii="Times New Roman"/>
          <w:b w:val="false"/>
          <w:i w:val="false"/>
          <w:color w:val="000000"/>
          <w:sz w:val="28"/>
        </w:rPr>
        <w:t>
      146. Техникалық және кәсіптік (арнайы орта және кәсіптік орта) білім талап етіледі.</w:t>
      </w:r>
    </w:p>
    <w:bookmarkEnd w:id="199"/>
    <w:bookmarkStart w:name="z202" w:id="200"/>
    <w:p>
      <w:pPr>
        <w:spacing w:after="0"/>
        <w:ind w:left="0"/>
        <w:jc w:val="both"/>
      </w:pPr>
      <w:r>
        <w:rPr>
          <w:rFonts w:ascii="Times New Roman"/>
          <w:b w:val="false"/>
          <w:i w:val="false"/>
          <w:color w:val="000000"/>
          <w:sz w:val="28"/>
        </w:rPr>
        <w:t>
      147. Жұмыс үлгілері:</w:t>
      </w:r>
    </w:p>
    <w:bookmarkEnd w:id="200"/>
    <w:p>
      <w:pPr>
        <w:spacing w:after="0"/>
        <w:ind w:left="0"/>
        <w:jc w:val="both"/>
      </w:pPr>
      <w:r>
        <w:rPr>
          <w:rFonts w:ascii="Times New Roman"/>
          <w:b w:val="false"/>
          <w:i w:val="false"/>
          <w:color w:val="000000"/>
          <w:sz w:val="28"/>
        </w:rPr>
        <w:t>
      1) автопилот – ұшу аппаратына орнатқаннан кейін реттеу, баптау және сынау;</w:t>
      </w:r>
    </w:p>
    <w:p>
      <w:pPr>
        <w:spacing w:after="0"/>
        <w:ind w:left="0"/>
        <w:jc w:val="both"/>
      </w:pPr>
      <w:r>
        <w:rPr>
          <w:rFonts w:ascii="Times New Roman"/>
          <w:b w:val="false"/>
          <w:i w:val="false"/>
          <w:color w:val="000000"/>
          <w:sz w:val="28"/>
        </w:rPr>
        <w:t>
      2) аэродром жағдайында жоғарғы скафандрларда оттегімен қоректену - автоматты берілуді реттеу және баптау;</w:t>
      </w:r>
    </w:p>
    <w:p>
      <w:pPr>
        <w:spacing w:after="0"/>
        <w:ind w:left="0"/>
        <w:jc w:val="both"/>
      </w:pPr>
      <w:r>
        <w:rPr>
          <w:rFonts w:ascii="Times New Roman"/>
          <w:b w:val="false"/>
          <w:i w:val="false"/>
          <w:color w:val="000000"/>
          <w:sz w:val="28"/>
        </w:rPr>
        <w:t>
      3) аэронавигациялық жүйелер – монтажды бақылау, реттеу және баптау;</w:t>
      </w:r>
    </w:p>
    <w:p>
      <w:pPr>
        <w:spacing w:after="0"/>
        <w:ind w:left="0"/>
        <w:jc w:val="both"/>
      </w:pPr>
      <w:r>
        <w:rPr>
          <w:rFonts w:ascii="Times New Roman"/>
          <w:b w:val="false"/>
          <w:i w:val="false"/>
          <w:color w:val="000000"/>
          <w:sz w:val="28"/>
        </w:rPr>
        <w:t>
      4) сұйық немесе газ тәрізді оттегімен қоректену жүйесі, күрделі эксперименталды – монтаждау, жетілдіру және ақаулықтарын жою;</w:t>
      </w:r>
    </w:p>
    <w:p>
      <w:pPr>
        <w:spacing w:after="0"/>
        <w:ind w:left="0"/>
        <w:jc w:val="both"/>
      </w:pPr>
      <w:r>
        <w:rPr>
          <w:rFonts w:ascii="Times New Roman"/>
          <w:b w:val="false"/>
          <w:i w:val="false"/>
          <w:color w:val="000000"/>
          <w:sz w:val="28"/>
        </w:rPr>
        <w:t>
      5) жанармай өлшеуіштер, май өлшеуіш, магниттік компас – тоқпен тексеру, реттеу.</w:t>
      </w:r>
    </w:p>
    <w:bookmarkStart w:name="z203" w:id="201"/>
    <w:p>
      <w:pPr>
        <w:spacing w:after="0"/>
        <w:ind w:left="0"/>
        <w:jc w:val="left"/>
      </w:pPr>
      <w:r>
        <w:rPr>
          <w:rFonts w:ascii="Times New Roman"/>
          <w:b/>
          <w:i w:val="false"/>
          <w:color w:val="000000"/>
        </w:rPr>
        <w:t xml:space="preserve"> 43-параграф. Аэрогидродинамикалық сынаушы слесарь, 2-разряд</w:t>
      </w:r>
    </w:p>
    <w:bookmarkEnd w:id="201"/>
    <w:bookmarkStart w:name="z204" w:id="202"/>
    <w:p>
      <w:pPr>
        <w:spacing w:after="0"/>
        <w:ind w:left="0"/>
        <w:jc w:val="both"/>
      </w:pPr>
      <w:r>
        <w:rPr>
          <w:rFonts w:ascii="Times New Roman"/>
          <w:b w:val="false"/>
          <w:i w:val="false"/>
          <w:color w:val="000000"/>
          <w:sz w:val="28"/>
        </w:rPr>
        <w:t>
      148. Жұмыс сипаттамасы:</w:t>
      </w:r>
    </w:p>
    <w:bookmarkEnd w:id="202"/>
    <w:p>
      <w:pPr>
        <w:spacing w:after="0"/>
        <w:ind w:left="0"/>
        <w:jc w:val="both"/>
      </w:pPr>
      <w:r>
        <w:rPr>
          <w:rFonts w:ascii="Times New Roman"/>
          <w:b w:val="false"/>
          <w:i w:val="false"/>
          <w:color w:val="000000"/>
          <w:sz w:val="28"/>
        </w:rPr>
        <w:t>
      біліктілігі анағұрлым жоғары аэрогидродинамикалық сынаушы слесарьдің басшылығымен аспалы құрылғылар мен үлгілерді монтаждау және бөлшектеу;</w:t>
      </w:r>
    </w:p>
    <w:p>
      <w:pPr>
        <w:spacing w:after="0"/>
        <w:ind w:left="0"/>
        <w:jc w:val="both"/>
      </w:pPr>
      <w:r>
        <w:rPr>
          <w:rFonts w:ascii="Times New Roman"/>
          <w:b w:val="false"/>
          <w:i w:val="false"/>
          <w:color w:val="000000"/>
          <w:sz w:val="28"/>
        </w:rPr>
        <w:t>
      коммуникацияларды (электр, жанармай, гидравликалық) сынақ құрылғыларына қосу;</w:t>
      </w:r>
    </w:p>
    <w:p>
      <w:pPr>
        <w:spacing w:after="0"/>
        <w:ind w:left="0"/>
        <w:jc w:val="both"/>
      </w:pPr>
      <w:r>
        <w:rPr>
          <w:rFonts w:ascii="Times New Roman"/>
          <w:b w:val="false"/>
          <w:i w:val="false"/>
          <w:color w:val="000000"/>
          <w:sz w:val="28"/>
        </w:rPr>
        <w:t>
      авиациялық аппаратура мен жабдықтардың күрделі емес бөлшектері мен тораптарын жөндеу;</w:t>
      </w:r>
    </w:p>
    <w:p>
      <w:pPr>
        <w:spacing w:after="0"/>
        <w:ind w:left="0"/>
        <w:jc w:val="both"/>
      </w:pPr>
      <w:r>
        <w:rPr>
          <w:rFonts w:ascii="Times New Roman"/>
          <w:b w:val="false"/>
          <w:i w:val="false"/>
          <w:color w:val="000000"/>
          <w:sz w:val="28"/>
        </w:rPr>
        <w:t>
      жөнделген тораптар мен бөлшектерді кезекті реттеусіз еркін тәсілмен монтаждау;</w:t>
      </w:r>
    </w:p>
    <w:p>
      <w:pPr>
        <w:spacing w:after="0"/>
        <w:ind w:left="0"/>
        <w:jc w:val="both"/>
      </w:pPr>
      <w:r>
        <w:rPr>
          <w:rFonts w:ascii="Times New Roman"/>
          <w:b w:val="false"/>
          <w:i w:val="false"/>
          <w:color w:val="000000"/>
          <w:sz w:val="28"/>
        </w:rPr>
        <w:t>
      авиациялық аппаратураны буксирлеу арбашасында гидро - арнада күрделі емес үлгілік сынақтарға дайындау.</w:t>
      </w:r>
    </w:p>
    <w:bookmarkStart w:name="z205" w:id="203"/>
    <w:p>
      <w:pPr>
        <w:spacing w:after="0"/>
        <w:ind w:left="0"/>
        <w:jc w:val="both"/>
      </w:pPr>
      <w:r>
        <w:rPr>
          <w:rFonts w:ascii="Times New Roman"/>
          <w:b w:val="false"/>
          <w:i w:val="false"/>
          <w:color w:val="000000"/>
          <w:sz w:val="28"/>
        </w:rPr>
        <w:t>
      149. Білуге тиіс:</w:t>
      </w:r>
    </w:p>
    <w:bookmarkEnd w:id="203"/>
    <w:p>
      <w:pPr>
        <w:spacing w:after="0"/>
        <w:ind w:left="0"/>
        <w:jc w:val="both"/>
      </w:pPr>
      <w:r>
        <w:rPr>
          <w:rFonts w:ascii="Times New Roman"/>
          <w:b w:val="false"/>
          <w:i w:val="false"/>
          <w:color w:val="000000"/>
          <w:sz w:val="28"/>
        </w:rPr>
        <w:t>
      аспалы құрылғылар жүйесі және оларды күту қағидаларын;</w:t>
      </w:r>
    </w:p>
    <w:p>
      <w:pPr>
        <w:spacing w:after="0"/>
        <w:ind w:left="0"/>
        <w:jc w:val="both"/>
      </w:pPr>
      <w:r>
        <w:rPr>
          <w:rFonts w:ascii="Times New Roman"/>
          <w:b w:val="false"/>
          <w:i w:val="false"/>
          <w:color w:val="000000"/>
          <w:sz w:val="28"/>
        </w:rPr>
        <w:t>
      слесарлық және өлшеу құралдарын қолдану тәсілдерін.</w:t>
      </w:r>
    </w:p>
    <w:bookmarkStart w:name="z206" w:id="204"/>
    <w:p>
      <w:pPr>
        <w:spacing w:after="0"/>
        <w:ind w:left="0"/>
        <w:jc w:val="left"/>
      </w:pPr>
      <w:r>
        <w:rPr>
          <w:rFonts w:ascii="Times New Roman"/>
          <w:b/>
          <w:i w:val="false"/>
          <w:color w:val="000000"/>
        </w:rPr>
        <w:t xml:space="preserve"> 44-параграф. Аэрогидродинамикалық сынаушы слесарь, 3-разряд</w:t>
      </w:r>
    </w:p>
    <w:bookmarkEnd w:id="204"/>
    <w:bookmarkStart w:name="z207" w:id="205"/>
    <w:p>
      <w:pPr>
        <w:spacing w:after="0"/>
        <w:ind w:left="0"/>
        <w:jc w:val="both"/>
      </w:pPr>
      <w:r>
        <w:rPr>
          <w:rFonts w:ascii="Times New Roman"/>
          <w:b w:val="false"/>
          <w:i w:val="false"/>
          <w:color w:val="000000"/>
          <w:sz w:val="28"/>
        </w:rPr>
        <w:t>
      150. Жұмыс сипаттамасы:</w:t>
      </w:r>
    </w:p>
    <w:bookmarkEnd w:id="205"/>
    <w:p>
      <w:pPr>
        <w:spacing w:after="0"/>
        <w:ind w:left="0"/>
        <w:jc w:val="both"/>
      </w:pPr>
      <w:r>
        <w:rPr>
          <w:rFonts w:ascii="Times New Roman"/>
          <w:b w:val="false"/>
          <w:i w:val="false"/>
          <w:color w:val="000000"/>
          <w:sz w:val="28"/>
        </w:rPr>
        <w:t>
      әртүрлі авиациялық модельдер мен бұйымдарды құбырлардағы, гидроарналардағы, стенділерде монтаждау, бөлшектеу және сынауға қатысу;</w:t>
      </w:r>
    </w:p>
    <w:p>
      <w:pPr>
        <w:spacing w:after="0"/>
        <w:ind w:left="0"/>
        <w:jc w:val="both"/>
      </w:pPr>
      <w:r>
        <w:rPr>
          <w:rFonts w:ascii="Times New Roman"/>
          <w:b w:val="false"/>
          <w:i w:val="false"/>
          <w:color w:val="000000"/>
          <w:sz w:val="28"/>
        </w:rPr>
        <w:t>
      авиациялық аппаратураны аэродинамикалық құбырларда, гидроарналарда, сүйреу арбаларында, катапульттерде, стендтерде және газдинамикалық қондырғыларда бұйымдар мен модельдерді сынауға дайындау;</w:t>
      </w:r>
    </w:p>
    <w:p>
      <w:pPr>
        <w:spacing w:after="0"/>
        <w:ind w:left="0"/>
        <w:jc w:val="both"/>
      </w:pPr>
      <w:r>
        <w:rPr>
          <w:rFonts w:ascii="Times New Roman"/>
          <w:b w:val="false"/>
          <w:i w:val="false"/>
          <w:color w:val="000000"/>
          <w:sz w:val="28"/>
        </w:rPr>
        <w:t>
      авиациялық жабдықтың жекелеген бөлшектерін дайындау және механикалық бөлігін ұсақ жөндеу жұмыстарын жасау.</w:t>
      </w:r>
    </w:p>
    <w:bookmarkStart w:name="z208" w:id="206"/>
    <w:p>
      <w:pPr>
        <w:spacing w:after="0"/>
        <w:ind w:left="0"/>
        <w:jc w:val="both"/>
      </w:pPr>
      <w:r>
        <w:rPr>
          <w:rFonts w:ascii="Times New Roman"/>
          <w:b w:val="false"/>
          <w:i w:val="false"/>
          <w:color w:val="000000"/>
          <w:sz w:val="28"/>
        </w:rPr>
        <w:t>
      151. Білуге тиіс:</w:t>
      </w:r>
    </w:p>
    <w:bookmarkEnd w:id="206"/>
    <w:p>
      <w:pPr>
        <w:spacing w:after="0"/>
        <w:ind w:left="0"/>
        <w:jc w:val="both"/>
      </w:pPr>
      <w:r>
        <w:rPr>
          <w:rFonts w:ascii="Times New Roman"/>
          <w:b w:val="false"/>
          <w:i w:val="false"/>
          <w:color w:val="000000"/>
          <w:sz w:val="28"/>
        </w:rPr>
        <w:t>
      аэрогидродинамикалық сынақ жүргізу үшін нысандар мен модельдерді монтаждау және демонтаждау бөлшектеу қағидалары мен бірізділігін;</w:t>
      </w:r>
    </w:p>
    <w:p>
      <w:pPr>
        <w:spacing w:after="0"/>
        <w:ind w:left="0"/>
        <w:jc w:val="both"/>
      </w:pPr>
      <w:r>
        <w:rPr>
          <w:rFonts w:ascii="Times New Roman"/>
          <w:b w:val="false"/>
          <w:i w:val="false"/>
          <w:color w:val="000000"/>
          <w:sz w:val="28"/>
        </w:rPr>
        <w:t>
      авиациялық нысандарға арналған модельдер мен монтаждау бөлшектерінің дәлдігіне қойылатын талаптарды;</w:t>
      </w:r>
    </w:p>
    <w:p>
      <w:pPr>
        <w:spacing w:after="0"/>
        <w:ind w:left="0"/>
        <w:jc w:val="both"/>
      </w:pPr>
      <w:r>
        <w:rPr>
          <w:rFonts w:ascii="Times New Roman"/>
          <w:b w:val="false"/>
          <w:i w:val="false"/>
          <w:color w:val="000000"/>
          <w:sz w:val="28"/>
        </w:rPr>
        <w:t>
      гидроарналарда үлгілік сынау кезінде қолданылатын аппаратураның конструкциясы мен жұмыс істеу қағидатын, қолданылатын аппаратура мен құрылғыларға түсетін шекті жүктеменің ауқымын;</w:t>
      </w:r>
    </w:p>
    <w:p>
      <w:pPr>
        <w:spacing w:after="0"/>
        <w:ind w:left="0"/>
        <w:jc w:val="both"/>
      </w:pPr>
      <w:r>
        <w:rPr>
          <w:rFonts w:ascii="Times New Roman"/>
          <w:b w:val="false"/>
          <w:i w:val="false"/>
          <w:color w:val="000000"/>
          <w:sz w:val="28"/>
        </w:rPr>
        <w:t>
      қолданылатын слесарлық-өлшеу құралдарының конструкциясын;</w:t>
      </w:r>
    </w:p>
    <w:p>
      <w:pPr>
        <w:spacing w:after="0"/>
        <w:ind w:left="0"/>
        <w:jc w:val="both"/>
      </w:pPr>
      <w:r>
        <w:rPr>
          <w:rFonts w:ascii="Times New Roman"/>
          <w:b w:val="false"/>
          <w:i w:val="false"/>
          <w:color w:val="000000"/>
          <w:sz w:val="28"/>
        </w:rPr>
        <w:t>
      математика және физика негіздерін.</w:t>
      </w:r>
    </w:p>
    <w:bookmarkStart w:name="z209" w:id="207"/>
    <w:p>
      <w:pPr>
        <w:spacing w:after="0"/>
        <w:ind w:left="0"/>
        <w:jc w:val="both"/>
      </w:pPr>
      <w:r>
        <w:rPr>
          <w:rFonts w:ascii="Times New Roman"/>
          <w:b w:val="false"/>
          <w:i w:val="false"/>
          <w:color w:val="000000"/>
          <w:sz w:val="28"/>
        </w:rPr>
        <w:t>
      152. Жұмыс үлгілері:</w:t>
      </w:r>
    </w:p>
    <w:bookmarkEnd w:id="207"/>
    <w:p>
      <w:pPr>
        <w:spacing w:after="0"/>
        <w:ind w:left="0"/>
        <w:jc w:val="both"/>
      </w:pPr>
      <w:r>
        <w:rPr>
          <w:rFonts w:ascii="Times New Roman"/>
          <w:b w:val="false"/>
          <w:i w:val="false"/>
          <w:color w:val="000000"/>
          <w:sz w:val="28"/>
        </w:rPr>
        <w:t>
      1) үлгілер – сынауға дайындау, геометриялық өлшемдерін өлшеу, инженердің басшылығымен бекіту тораптарының координатын өлшеу;</w:t>
      </w:r>
    </w:p>
    <w:p>
      <w:pPr>
        <w:spacing w:after="0"/>
        <w:ind w:left="0"/>
        <w:jc w:val="both"/>
      </w:pPr>
      <w:r>
        <w:rPr>
          <w:rFonts w:ascii="Times New Roman"/>
          <w:b w:val="false"/>
          <w:i w:val="false"/>
          <w:color w:val="000000"/>
          <w:sz w:val="28"/>
        </w:rPr>
        <w:t>
      2) аспалы құрылғылар – монтаждау, бөлшектеу және реттеу.</w:t>
      </w:r>
    </w:p>
    <w:bookmarkStart w:name="z210" w:id="208"/>
    <w:p>
      <w:pPr>
        <w:spacing w:after="0"/>
        <w:ind w:left="0"/>
        <w:jc w:val="left"/>
      </w:pPr>
      <w:r>
        <w:rPr>
          <w:rFonts w:ascii="Times New Roman"/>
          <w:b/>
          <w:i w:val="false"/>
          <w:color w:val="000000"/>
        </w:rPr>
        <w:t xml:space="preserve"> 45-параграф. Аэрогидродинамикалық сынаушы слесарь, 4-разряд</w:t>
      </w:r>
    </w:p>
    <w:bookmarkEnd w:id="208"/>
    <w:bookmarkStart w:name="z211" w:id="209"/>
    <w:p>
      <w:pPr>
        <w:spacing w:after="0"/>
        <w:ind w:left="0"/>
        <w:jc w:val="both"/>
      </w:pPr>
      <w:r>
        <w:rPr>
          <w:rFonts w:ascii="Times New Roman"/>
          <w:b w:val="false"/>
          <w:i w:val="false"/>
          <w:color w:val="000000"/>
          <w:sz w:val="28"/>
        </w:rPr>
        <w:t>
      153. Жұмыс сипаттамасы:</w:t>
      </w:r>
    </w:p>
    <w:bookmarkEnd w:id="209"/>
    <w:p>
      <w:pPr>
        <w:spacing w:after="0"/>
        <w:ind w:left="0"/>
        <w:jc w:val="both"/>
      </w:pPr>
      <w:r>
        <w:rPr>
          <w:rFonts w:ascii="Times New Roman"/>
          <w:b w:val="false"/>
          <w:i w:val="false"/>
          <w:color w:val="000000"/>
          <w:sz w:val="28"/>
        </w:rPr>
        <w:t>
      ұшу аппараттарының жекелеген агрегаттарын аэродинамикалық құбырларда, гидроарналарда, стенділерде, катапульттерде және бақылау-өлшеу аппаратурасы бар өзгелер құрылғыларда сынақ жүргізу;</w:t>
      </w:r>
    </w:p>
    <w:p>
      <w:pPr>
        <w:spacing w:after="0"/>
        <w:ind w:left="0"/>
        <w:jc w:val="both"/>
      </w:pPr>
      <w:r>
        <w:rPr>
          <w:rFonts w:ascii="Times New Roman"/>
          <w:b w:val="false"/>
          <w:i w:val="false"/>
          <w:color w:val="000000"/>
          <w:sz w:val="28"/>
        </w:rPr>
        <w:t>
      сүйреу арбаларын басқару және сынау құрылғылары мен аспаптарына эксперимент уақытында қызмет көрсету;</w:t>
      </w:r>
    </w:p>
    <w:p>
      <w:pPr>
        <w:spacing w:after="0"/>
        <w:ind w:left="0"/>
        <w:jc w:val="both"/>
      </w:pPr>
      <w:r>
        <w:rPr>
          <w:rFonts w:ascii="Times New Roman"/>
          <w:b w:val="false"/>
          <w:i w:val="false"/>
          <w:color w:val="000000"/>
          <w:sz w:val="28"/>
        </w:rPr>
        <w:t>
      пайдалану жабдықтары және сынақ нысандары жұмысындағы ақауларды анықтау және жою;</w:t>
      </w:r>
    </w:p>
    <w:p>
      <w:pPr>
        <w:spacing w:after="0"/>
        <w:ind w:left="0"/>
        <w:jc w:val="both"/>
      </w:pPr>
      <w:r>
        <w:rPr>
          <w:rFonts w:ascii="Times New Roman"/>
          <w:b w:val="false"/>
          <w:i w:val="false"/>
          <w:color w:val="000000"/>
          <w:sz w:val="28"/>
        </w:rPr>
        <w:t>
      күрделі нысандарды аэродинамикалық құбырларда, гидроарналарда, сүйреу арбаларында, катапульттерде, стенділерде және әртүрлі газодинамикалық құрылғыларда сынауға дайындау;</w:t>
      </w:r>
    </w:p>
    <w:p>
      <w:pPr>
        <w:spacing w:after="0"/>
        <w:ind w:left="0"/>
        <w:jc w:val="both"/>
      </w:pPr>
      <w:r>
        <w:rPr>
          <w:rFonts w:ascii="Times New Roman"/>
          <w:b w:val="false"/>
          <w:i w:val="false"/>
          <w:color w:val="000000"/>
          <w:sz w:val="28"/>
        </w:rPr>
        <w:t>
      сынауға арналған әртүрлі модельдер мен бұйымдарды аэродинамикалық құбырларда, стенділерде, гидроарналарда және өзгелер құрылғыларда монтаждау және демонтаждау.</w:t>
      </w:r>
    </w:p>
    <w:bookmarkStart w:name="z212" w:id="210"/>
    <w:p>
      <w:pPr>
        <w:spacing w:after="0"/>
        <w:ind w:left="0"/>
        <w:jc w:val="both"/>
      </w:pPr>
      <w:r>
        <w:rPr>
          <w:rFonts w:ascii="Times New Roman"/>
          <w:b w:val="false"/>
          <w:i w:val="false"/>
          <w:color w:val="000000"/>
          <w:sz w:val="28"/>
        </w:rPr>
        <w:t>
      154. Білуге тиіс:</w:t>
      </w:r>
    </w:p>
    <w:bookmarkEnd w:id="210"/>
    <w:p>
      <w:pPr>
        <w:spacing w:after="0"/>
        <w:ind w:left="0"/>
        <w:jc w:val="both"/>
      </w:pPr>
      <w:r>
        <w:rPr>
          <w:rFonts w:ascii="Times New Roman"/>
          <w:b w:val="false"/>
          <w:i w:val="false"/>
          <w:color w:val="000000"/>
          <w:sz w:val="28"/>
        </w:rPr>
        <w:t>
      сынау құрылғыларын пайдалану жөніндегі нұсқаулығын;</w:t>
      </w:r>
    </w:p>
    <w:p>
      <w:pPr>
        <w:spacing w:after="0"/>
        <w:ind w:left="0"/>
        <w:jc w:val="both"/>
      </w:pPr>
      <w:r>
        <w:rPr>
          <w:rFonts w:ascii="Times New Roman"/>
          <w:b w:val="false"/>
          <w:i w:val="false"/>
          <w:color w:val="000000"/>
          <w:sz w:val="28"/>
        </w:rPr>
        <w:t>
      авиациялық қозғалтқыштардың конструкциясын;</w:t>
      </w:r>
    </w:p>
    <w:p>
      <w:pPr>
        <w:spacing w:after="0"/>
        <w:ind w:left="0"/>
        <w:jc w:val="both"/>
      </w:pPr>
      <w:r>
        <w:rPr>
          <w:rFonts w:ascii="Times New Roman"/>
          <w:b w:val="false"/>
          <w:i w:val="false"/>
          <w:color w:val="000000"/>
          <w:sz w:val="28"/>
        </w:rPr>
        <w:t>
      сынау кезінде қолданылатын аппаратура мен құрылғылардың мақсаты, конструкциясы мен жұмыс істеу қағидатын;</w:t>
      </w:r>
    </w:p>
    <w:p>
      <w:pPr>
        <w:spacing w:after="0"/>
        <w:ind w:left="0"/>
        <w:jc w:val="both"/>
      </w:pPr>
      <w:r>
        <w:rPr>
          <w:rFonts w:ascii="Times New Roman"/>
          <w:b w:val="false"/>
          <w:i w:val="false"/>
          <w:color w:val="000000"/>
          <w:sz w:val="28"/>
        </w:rPr>
        <w:t>
      жылу техникасы және аэро-гидро-динамика негіздерін, модельдерді, монтаждық бөлшектерді жасауға шақтамаларын, препараттауға техникалық шарттарды;</w:t>
      </w:r>
    </w:p>
    <w:p>
      <w:pPr>
        <w:spacing w:after="0"/>
        <w:ind w:left="0"/>
        <w:jc w:val="both"/>
      </w:pPr>
      <w:r>
        <w:rPr>
          <w:rFonts w:ascii="Times New Roman"/>
          <w:b w:val="false"/>
          <w:i w:val="false"/>
          <w:color w:val="000000"/>
          <w:sz w:val="28"/>
        </w:rPr>
        <w:t>
      авиациялық нысанның негізгі техникалық деректерін және оның технологиялық мүмкіндіктерін;</w:t>
      </w:r>
    </w:p>
    <w:p>
      <w:pPr>
        <w:spacing w:after="0"/>
        <w:ind w:left="0"/>
        <w:jc w:val="both"/>
      </w:pPr>
      <w:r>
        <w:rPr>
          <w:rFonts w:ascii="Times New Roman"/>
          <w:b w:val="false"/>
          <w:i w:val="false"/>
          <w:color w:val="000000"/>
          <w:sz w:val="28"/>
        </w:rPr>
        <w:t>
      сынауға арналған жабдықтарды тексеру, жөндеу, орнату және реттеу тәсілдерін.</w:t>
      </w:r>
    </w:p>
    <w:bookmarkStart w:name="z213" w:id="211"/>
    <w:p>
      <w:pPr>
        <w:spacing w:after="0"/>
        <w:ind w:left="0"/>
        <w:jc w:val="both"/>
      </w:pPr>
      <w:r>
        <w:rPr>
          <w:rFonts w:ascii="Times New Roman"/>
          <w:b w:val="false"/>
          <w:i w:val="false"/>
          <w:color w:val="000000"/>
          <w:sz w:val="28"/>
        </w:rPr>
        <w:t>
      155. Жұмыс үлгілері:</w:t>
      </w:r>
    </w:p>
    <w:bookmarkEnd w:id="211"/>
    <w:p>
      <w:pPr>
        <w:spacing w:after="0"/>
        <w:ind w:left="0"/>
        <w:jc w:val="both"/>
      </w:pPr>
      <w:r>
        <w:rPr>
          <w:rFonts w:ascii="Times New Roman"/>
          <w:b w:val="false"/>
          <w:i w:val="false"/>
          <w:color w:val="000000"/>
          <w:sz w:val="28"/>
        </w:rPr>
        <w:t>
      1) нұсқау аппаратурасы – баптау;</w:t>
      </w:r>
    </w:p>
    <w:p>
      <w:pPr>
        <w:spacing w:after="0"/>
        <w:ind w:left="0"/>
        <w:jc w:val="both"/>
      </w:pPr>
      <w:r>
        <w:rPr>
          <w:rFonts w:ascii="Times New Roman"/>
          <w:b w:val="false"/>
          <w:i w:val="false"/>
          <w:color w:val="000000"/>
          <w:sz w:val="28"/>
        </w:rPr>
        <w:t>
      2) тікұшақ құрылғылары – сынауға дайындау;</w:t>
      </w:r>
    </w:p>
    <w:p>
      <w:pPr>
        <w:spacing w:after="0"/>
        <w:ind w:left="0"/>
        <w:jc w:val="both"/>
      </w:pPr>
      <w:r>
        <w:rPr>
          <w:rFonts w:ascii="Times New Roman"/>
          <w:b w:val="false"/>
          <w:i w:val="false"/>
          <w:color w:val="000000"/>
          <w:sz w:val="28"/>
        </w:rPr>
        <w:t>
      3) датчиктер – монтаждау;</w:t>
      </w:r>
    </w:p>
    <w:p>
      <w:pPr>
        <w:spacing w:after="0"/>
        <w:ind w:left="0"/>
        <w:jc w:val="both"/>
      </w:pPr>
      <w:r>
        <w:rPr>
          <w:rFonts w:ascii="Times New Roman"/>
          <w:b w:val="false"/>
          <w:i w:val="false"/>
          <w:color w:val="000000"/>
          <w:sz w:val="28"/>
        </w:rPr>
        <w:t>
      4) қақпақтар, руль, тұрақтандырғыштар, элерондар - сынау.</w:t>
      </w:r>
    </w:p>
    <w:bookmarkStart w:name="z214" w:id="212"/>
    <w:p>
      <w:pPr>
        <w:spacing w:after="0"/>
        <w:ind w:left="0"/>
        <w:jc w:val="left"/>
      </w:pPr>
      <w:r>
        <w:rPr>
          <w:rFonts w:ascii="Times New Roman"/>
          <w:b/>
          <w:i w:val="false"/>
          <w:color w:val="000000"/>
        </w:rPr>
        <w:t xml:space="preserve"> 46-параграф. Аэрогидродинамикалық сынаушы слесарь, 5-разряд</w:t>
      </w:r>
    </w:p>
    <w:bookmarkEnd w:id="212"/>
    <w:bookmarkStart w:name="z215" w:id="213"/>
    <w:p>
      <w:pPr>
        <w:spacing w:after="0"/>
        <w:ind w:left="0"/>
        <w:jc w:val="both"/>
      </w:pPr>
      <w:r>
        <w:rPr>
          <w:rFonts w:ascii="Times New Roman"/>
          <w:b w:val="false"/>
          <w:i w:val="false"/>
          <w:color w:val="000000"/>
          <w:sz w:val="28"/>
        </w:rPr>
        <w:t>
      156. Жұмыс сипаттамасы:</w:t>
      </w:r>
    </w:p>
    <w:bookmarkEnd w:id="213"/>
    <w:p>
      <w:pPr>
        <w:spacing w:after="0"/>
        <w:ind w:left="0"/>
        <w:jc w:val="both"/>
      </w:pPr>
      <w:r>
        <w:rPr>
          <w:rFonts w:ascii="Times New Roman"/>
          <w:b w:val="false"/>
          <w:i w:val="false"/>
          <w:color w:val="000000"/>
          <w:sz w:val="28"/>
        </w:rPr>
        <w:t>
      авиациялық нысандарды аэродинамикалық құбырларда, стенділерде, гидроарналарда және өзгелер құрылғыларда монтаждау және демонтаждау, үлгілік сынауды жүргізу;</w:t>
      </w:r>
    </w:p>
    <w:p>
      <w:pPr>
        <w:spacing w:after="0"/>
        <w:ind w:left="0"/>
        <w:jc w:val="both"/>
      </w:pPr>
      <w:r>
        <w:rPr>
          <w:rFonts w:ascii="Times New Roman"/>
          <w:b w:val="false"/>
          <w:i w:val="false"/>
          <w:color w:val="000000"/>
          <w:sz w:val="28"/>
        </w:rPr>
        <w:t>
      сыналатын нысанды қашықтықтан басқару пультімен басқару, сынауды бағдарламаға сәйкес жүргізу;</w:t>
      </w:r>
    </w:p>
    <w:p>
      <w:pPr>
        <w:spacing w:after="0"/>
        <w:ind w:left="0"/>
        <w:jc w:val="both"/>
      </w:pPr>
      <w:r>
        <w:rPr>
          <w:rFonts w:ascii="Times New Roman"/>
          <w:b w:val="false"/>
          <w:i w:val="false"/>
          <w:color w:val="000000"/>
          <w:sz w:val="28"/>
        </w:rPr>
        <w:t>
      бастапқы жүктемені және модельді енгізу бұрышын есептеу;</w:t>
      </w:r>
    </w:p>
    <w:p>
      <w:pPr>
        <w:spacing w:after="0"/>
        <w:ind w:left="0"/>
        <w:jc w:val="both"/>
      </w:pPr>
      <w:r>
        <w:rPr>
          <w:rFonts w:ascii="Times New Roman"/>
          <w:b w:val="false"/>
          <w:i w:val="false"/>
          <w:color w:val="000000"/>
          <w:sz w:val="28"/>
        </w:rPr>
        <w:t>
      қашықтықтан басқаруды баптау;</w:t>
      </w:r>
    </w:p>
    <w:p>
      <w:pPr>
        <w:spacing w:after="0"/>
        <w:ind w:left="0"/>
        <w:jc w:val="both"/>
      </w:pPr>
      <w:r>
        <w:rPr>
          <w:rFonts w:ascii="Times New Roman"/>
          <w:b w:val="false"/>
          <w:i w:val="false"/>
          <w:color w:val="000000"/>
          <w:sz w:val="28"/>
        </w:rPr>
        <w:t>
      фото-кино-құрылғылардың, көлеңкелі құрылғылар мен салмақ элементтері мен тіркеуші аппаратура жұмысын баптау;</w:t>
      </w:r>
    </w:p>
    <w:p>
      <w:pPr>
        <w:spacing w:after="0"/>
        <w:ind w:left="0"/>
        <w:jc w:val="both"/>
      </w:pPr>
      <w:r>
        <w:rPr>
          <w:rFonts w:ascii="Times New Roman"/>
          <w:b w:val="false"/>
          <w:i w:val="false"/>
          <w:color w:val="000000"/>
          <w:sz w:val="28"/>
        </w:rPr>
        <w:t>
      эксперимент барысында физикалық құбылыстарды бақылау;</w:t>
      </w:r>
    </w:p>
    <w:p>
      <w:pPr>
        <w:spacing w:after="0"/>
        <w:ind w:left="0"/>
        <w:jc w:val="both"/>
      </w:pPr>
      <w:r>
        <w:rPr>
          <w:rFonts w:ascii="Times New Roman"/>
          <w:b w:val="false"/>
          <w:i w:val="false"/>
          <w:color w:val="000000"/>
          <w:sz w:val="28"/>
        </w:rPr>
        <w:t>
      сынақ хаттамасын және эксперимент жүргізудің жұмыс кестесін жүргізу;</w:t>
      </w:r>
    </w:p>
    <w:p>
      <w:pPr>
        <w:spacing w:after="0"/>
        <w:ind w:left="0"/>
        <w:jc w:val="both"/>
      </w:pPr>
      <w:r>
        <w:rPr>
          <w:rFonts w:ascii="Times New Roman"/>
          <w:b w:val="false"/>
          <w:i w:val="false"/>
          <w:color w:val="000000"/>
          <w:sz w:val="28"/>
        </w:rPr>
        <w:t>
      сынақ бағдарламасында берілген режимдерге нысанды және жекелеген механизмдерді реттеу;</w:t>
      </w:r>
    </w:p>
    <w:p>
      <w:pPr>
        <w:spacing w:after="0"/>
        <w:ind w:left="0"/>
        <w:jc w:val="both"/>
      </w:pPr>
      <w:r>
        <w:rPr>
          <w:rFonts w:ascii="Times New Roman"/>
          <w:b w:val="false"/>
          <w:i w:val="false"/>
          <w:color w:val="000000"/>
          <w:sz w:val="28"/>
        </w:rPr>
        <w:t>
      авиациялық модельдер мен нысандардың әртүрлі типтерінің аэродинамикалық сипаттамасын алу;</w:t>
      </w:r>
    </w:p>
    <w:p>
      <w:pPr>
        <w:spacing w:after="0"/>
        <w:ind w:left="0"/>
        <w:jc w:val="both"/>
      </w:pPr>
      <w:r>
        <w:rPr>
          <w:rFonts w:ascii="Times New Roman"/>
          <w:b w:val="false"/>
          <w:i w:val="false"/>
          <w:color w:val="000000"/>
          <w:sz w:val="28"/>
        </w:rPr>
        <w:t>
      сынауға арналған аппаратураны баптау және нұсқаулыққа сәйкес регламенттік жұмыстарды орындау.</w:t>
      </w:r>
    </w:p>
    <w:bookmarkStart w:name="z216" w:id="214"/>
    <w:p>
      <w:pPr>
        <w:spacing w:after="0"/>
        <w:ind w:left="0"/>
        <w:jc w:val="both"/>
      </w:pPr>
      <w:r>
        <w:rPr>
          <w:rFonts w:ascii="Times New Roman"/>
          <w:b w:val="false"/>
          <w:i w:val="false"/>
          <w:color w:val="000000"/>
          <w:sz w:val="28"/>
        </w:rPr>
        <w:t>
      157. Білуге тиіс:</w:t>
      </w:r>
    </w:p>
    <w:bookmarkEnd w:id="214"/>
    <w:p>
      <w:pPr>
        <w:spacing w:after="0"/>
        <w:ind w:left="0"/>
        <w:jc w:val="both"/>
      </w:pPr>
      <w:r>
        <w:rPr>
          <w:rFonts w:ascii="Times New Roman"/>
          <w:b w:val="false"/>
          <w:i w:val="false"/>
          <w:color w:val="000000"/>
          <w:sz w:val="28"/>
        </w:rPr>
        <w:t>
      сыналатын авиациялық агрегаттардың техникалық және пайдаланушылық деректерін;</w:t>
      </w:r>
    </w:p>
    <w:p>
      <w:pPr>
        <w:spacing w:after="0"/>
        <w:ind w:left="0"/>
        <w:jc w:val="both"/>
      </w:pPr>
      <w:r>
        <w:rPr>
          <w:rFonts w:ascii="Times New Roman"/>
          <w:b w:val="false"/>
          <w:i w:val="false"/>
          <w:color w:val="000000"/>
          <w:sz w:val="28"/>
        </w:rPr>
        <w:t>
      механика, технология, техникалық сызба негіздерін, сүйреу арбасының жұмыс схемасын, аэродинамикалық сипаттамасын алу жүйелілігі және оларды өңдеу тәсілдерін;</w:t>
      </w:r>
    </w:p>
    <w:p>
      <w:pPr>
        <w:spacing w:after="0"/>
        <w:ind w:left="0"/>
        <w:jc w:val="both"/>
      </w:pPr>
      <w:r>
        <w:rPr>
          <w:rFonts w:ascii="Times New Roman"/>
          <w:b w:val="false"/>
          <w:i w:val="false"/>
          <w:color w:val="000000"/>
          <w:sz w:val="28"/>
        </w:rPr>
        <w:t>
      тікұшақ құрылғыларының конструкциясын;</w:t>
      </w:r>
    </w:p>
    <w:bookmarkStart w:name="z217" w:id="215"/>
    <w:p>
      <w:pPr>
        <w:spacing w:after="0"/>
        <w:ind w:left="0"/>
        <w:jc w:val="both"/>
      </w:pPr>
      <w:r>
        <w:rPr>
          <w:rFonts w:ascii="Times New Roman"/>
          <w:b w:val="false"/>
          <w:i w:val="false"/>
          <w:color w:val="000000"/>
          <w:sz w:val="28"/>
        </w:rPr>
        <w:t>
      158. Жұмыс үлгілері:</w:t>
      </w:r>
    </w:p>
    <w:bookmarkEnd w:id="215"/>
    <w:p>
      <w:pPr>
        <w:spacing w:after="0"/>
        <w:ind w:left="0"/>
        <w:jc w:val="both"/>
      </w:pPr>
      <w:r>
        <w:rPr>
          <w:rFonts w:ascii="Times New Roman"/>
          <w:b w:val="false"/>
          <w:i w:val="false"/>
          <w:color w:val="000000"/>
          <w:sz w:val="28"/>
        </w:rPr>
        <w:t>
      1) көтеруші бұрандалар – аэродинамикалық реттеу;</w:t>
      </w:r>
    </w:p>
    <w:p>
      <w:pPr>
        <w:spacing w:after="0"/>
        <w:ind w:left="0"/>
        <w:jc w:val="both"/>
      </w:pPr>
      <w:r>
        <w:rPr>
          <w:rFonts w:ascii="Times New Roman"/>
          <w:b w:val="false"/>
          <w:i w:val="false"/>
          <w:color w:val="000000"/>
          <w:sz w:val="28"/>
        </w:rPr>
        <w:t>
      2) көтеруші бұрандалар мен трансмиссия тығындары – монтаждау және сынау.</w:t>
      </w:r>
    </w:p>
    <w:bookmarkStart w:name="z218" w:id="216"/>
    <w:p>
      <w:pPr>
        <w:spacing w:after="0"/>
        <w:ind w:left="0"/>
        <w:jc w:val="left"/>
      </w:pPr>
      <w:r>
        <w:rPr>
          <w:rFonts w:ascii="Times New Roman"/>
          <w:b/>
          <w:i w:val="false"/>
          <w:color w:val="000000"/>
        </w:rPr>
        <w:t xml:space="preserve"> 47-параграф. Аэрогидродинамикалық сынаушы слесарь, 6-разряд</w:t>
      </w:r>
    </w:p>
    <w:bookmarkEnd w:id="216"/>
    <w:bookmarkStart w:name="z219" w:id="217"/>
    <w:p>
      <w:pPr>
        <w:spacing w:after="0"/>
        <w:ind w:left="0"/>
        <w:jc w:val="both"/>
      </w:pPr>
      <w:r>
        <w:rPr>
          <w:rFonts w:ascii="Times New Roman"/>
          <w:b w:val="false"/>
          <w:i w:val="false"/>
          <w:color w:val="000000"/>
          <w:sz w:val="28"/>
        </w:rPr>
        <w:t>
      159. Жұмыс сипаттамасы:</w:t>
      </w:r>
    </w:p>
    <w:bookmarkEnd w:id="217"/>
    <w:p>
      <w:pPr>
        <w:spacing w:after="0"/>
        <w:ind w:left="0"/>
        <w:jc w:val="both"/>
      </w:pPr>
      <w:r>
        <w:rPr>
          <w:rFonts w:ascii="Times New Roman"/>
          <w:b w:val="false"/>
          <w:i w:val="false"/>
          <w:color w:val="000000"/>
          <w:sz w:val="28"/>
        </w:rPr>
        <w:t>
      сынау жабдықтарына қызмет көрсету, аэрогидродинамикалық сынақтардың күрделі түрлерін ашық алаңдарда, стенділер мен жоғары немесе төменгі температура мен қысым кезінде жұмыс істеумен сипатталатын басқа да арнайы құрылғыларда, сондай-ақ осы құрылғылар мен жүйелерде агрессивті жұмыс денелерін, арнайы жанармайдың әртүрлі түрлерін, арнайы қыздырғыштарды пайдалана отырып, дайындау және жүргізу;</w:t>
      </w:r>
    </w:p>
    <w:p>
      <w:pPr>
        <w:spacing w:after="0"/>
        <w:ind w:left="0"/>
        <w:jc w:val="both"/>
      </w:pPr>
      <w:r>
        <w:rPr>
          <w:rFonts w:ascii="Times New Roman"/>
          <w:b w:val="false"/>
          <w:i w:val="false"/>
          <w:color w:val="000000"/>
          <w:sz w:val="28"/>
        </w:rPr>
        <w:t>
      күрделі эксперименталды нысандарды әртүрлі құрылғыларда, стенділерде және өзгелер сынауға дайындау;</w:t>
      </w:r>
    </w:p>
    <w:p>
      <w:pPr>
        <w:spacing w:after="0"/>
        <w:ind w:left="0"/>
        <w:jc w:val="both"/>
      </w:pPr>
      <w:r>
        <w:rPr>
          <w:rFonts w:ascii="Times New Roman"/>
          <w:b w:val="false"/>
          <w:i w:val="false"/>
          <w:color w:val="000000"/>
          <w:sz w:val="28"/>
        </w:rPr>
        <w:t>
      авиациялық агрегаттар мен эксперименталды жабдықтар жүйесін монтаждау.</w:t>
      </w:r>
    </w:p>
    <w:bookmarkStart w:name="z220" w:id="218"/>
    <w:p>
      <w:pPr>
        <w:spacing w:after="0"/>
        <w:ind w:left="0"/>
        <w:jc w:val="both"/>
      </w:pPr>
      <w:r>
        <w:rPr>
          <w:rFonts w:ascii="Times New Roman"/>
          <w:b w:val="false"/>
          <w:i w:val="false"/>
          <w:color w:val="000000"/>
          <w:sz w:val="28"/>
        </w:rPr>
        <w:t>
      160. Білуге тиіс:</w:t>
      </w:r>
    </w:p>
    <w:bookmarkEnd w:id="218"/>
    <w:p>
      <w:pPr>
        <w:spacing w:after="0"/>
        <w:ind w:left="0"/>
        <w:jc w:val="both"/>
      </w:pPr>
      <w:r>
        <w:rPr>
          <w:rFonts w:ascii="Times New Roman"/>
          <w:b w:val="false"/>
          <w:i w:val="false"/>
          <w:color w:val="000000"/>
          <w:sz w:val="28"/>
        </w:rPr>
        <w:t>
      күрделі авиациялық жабдықтардың қағидаттық схемасын, оның тораптары мен жүйесінің конструкциясын;</w:t>
      </w:r>
    </w:p>
    <w:p>
      <w:pPr>
        <w:spacing w:after="0"/>
        <w:ind w:left="0"/>
        <w:jc w:val="both"/>
      </w:pPr>
      <w:r>
        <w:rPr>
          <w:rFonts w:ascii="Times New Roman"/>
          <w:b w:val="false"/>
          <w:i w:val="false"/>
          <w:color w:val="000000"/>
          <w:sz w:val="28"/>
        </w:rPr>
        <w:t>
      күрделі сынақ құрылғылары мен сыналатын нысандарға қызмет көрсету жөніндегі негізгі техникалық, эксперименталды және реттеушілік техникалық нұсқаулықтарын;</w:t>
      </w:r>
    </w:p>
    <w:p>
      <w:pPr>
        <w:spacing w:after="0"/>
        <w:ind w:left="0"/>
        <w:jc w:val="both"/>
      </w:pPr>
      <w:r>
        <w:rPr>
          <w:rFonts w:ascii="Times New Roman"/>
          <w:b w:val="false"/>
          <w:i w:val="false"/>
          <w:color w:val="000000"/>
          <w:sz w:val="28"/>
        </w:rPr>
        <w:t>
      сынаққа дайындалуға қауіпсіз және апатсыз жүргізуді қамтамасыз ететін жұмыс тәсілдерін;</w:t>
      </w:r>
    </w:p>
    <w:p>
      <w:pPr>
        <w:spacing w:after="0"/>
        <w:ind w:left="0"/>
        <w:jc w:val="both"/>
      </w:pPr>
      <w:r>
        <w:rPr>
          <w:rFonts w:ascii="Times New Roman"/>
          <w:b w:val="false"/>
          <w:i w:val="false"/>
          <w:color w:val="000000"/>
          <w:sz w:val="28"/>
        </w:rPr>
        <w:t>
      биіктікте жұмыс істеу, көтеру-тасымалдау жабдықтарын басқару, ілмектеу жұмыстарын жүргізу, сигнализация жұмысының қағидаларын;</w:t>
      </w:r>
    </w:p>
    <w:p>
      <w:pPr>
        <w:spacing w:after="0"/>
        <w:ind w:left="0"/>
        <w:jc w:val="both"/>
      </w:pPr>
      <w:r>
        <w:rPr>
          <w:rFonts w:ascii="Times New Roman"/>
          <w:b w:val="false"/>
          <w:i w:val="false"/>
          <w:color w:val="000000"/>
          <w:sz w:val="28"/>
        </w:rPr>
        <w:t>
      жабдықтар мен сыналатын нысандар бойынша регламенттік жұмыстарды жүргізу тәртібін;</w:t>
      </w:r>
    </w:p>
    <w:p>
      <w:pPr>
        <w:spacing w:after="0"/>
        <w:ind w:left="0"/>
        <w:jc w:val="both"/>
      </w:pPr>
      <w:r>
        <w:rPr>
          <w:rFonts w:ascii="Times New Roman"/>
          <w:b w:val="false"/>
          <w:i w:val="false"/>
          <w:color w:val="000000"/>
          <w:sz w:val="28"/>
        </w:rPr>
        <w:t>
      аэродинамика, механика, автоматика, аспаптық жабдықтар, жылу техникасы, электротехника, металлтану, техникалық сызу негіздерін.</w:t>
      </w:r>
    </w:p>
    <w:bookmarkStart w:name="z221" w:id="219"/>
    <w:p>
      <w:pPr>
        <w:spacing w:after="0"/>
        <w:ind w:left="0"/>
        <w:jc w:val="both"/>
      </w:pPr>
      <w:r>
        <w:rPr>
          <w:rFonts w:ascii="Times New Roman"/>
          <w:b w:val="false"/>
          <w:i w:val="false"/>
          <w:color w:val="000000"/>
          <w:sz w:val="28"/>
        </w:rPr>
        <w:t>
      161. Жұмыс үлгілері:</w:t>
      </w:r>
    </w:p>
    <w:bookmarkEnd w:id="219"/>
    <w:p>
      <w:pPr>
        <w:spacing w:after="0"/>
        <w:ind w:left="0"/>
        <w:jc w:val="both"/>
      </w:pPr>
      <w:r>
        <w:rPr>
          <w:rFonts w:ascii="Times New Roman"/>
          <w:b w:val="false"/>
          <w:i w:val="false"/>
          <w:color w:val="000000"/>
          <w:sz w:val="28"/>
        </w:rPr>
        <w:t>
      1) мөлшерлеу және командалық құрылғыларды автоматты, арнайы диффузорларды, эжекторларды, дроссельдеу құрылғыларын, аэродинамикалық құбырларды арнайы қыздырушыларды, стенділерді тіркеу аппаратурасы – құрастыру, баптау, баламалау;</w:t>
      </w:r>
    </w:p>
    <w:p>
      <w:pPr>
        <w:spacing w:after="0"/>
        <w:ind w:left="0"/>
        <w:jc w:val="both"/>
      </w:pPr>
      <w:r>
        <w:rPr>
          <w:rFonts w:ascii="Times New Roman"/>
          <w:b w:val="false"/>
          <w:i w:val="false"/>
          <w:color w:val="000000"/>
          <w:sz w:val="28"/>
        </w:rPr>
        <w:t>
      2) күрделі құрылымды арнайы агрегаттар - монтаждау, орталықтау, жұмыста тексеріп байқау жетілдіру.</w:t>
      </w:r>
    </w:p>
    <w:bookmarkStart w:name="z222" w:id="220"/>
    <w:p>
      <w:pPr>
        <w:spacing w:after="0"/>
        <w:ind w:left="0"/>
        <w:jc w:val="left"/>
      </w:pPr>
      <w:r>
        <w:rPr>
          <w:rFonts w:ascii="Times New Roman"/>
          <w:b/>
          <w:i w:val="false"/>
          <w:color w:val="000000"/>
        </w:rPr>
        <w:t xml:space="preserve"> 48-параграф. Аэрогидродинамикалық сынаушы слесарь, 7-разряд</w:t>
      </w:r>
    </w:p>
    <w:bookmarkEnd w:id="220"/>
    <w:bookmarkStart w:name="z223" w:id="221"/>
    <w:p>
      <w:pPr>
        <w:spacing w:after="0"/>
        <w:ind w:left="0"/>
        <w:jc w:val="both"/>
      </w:pPr>
      <w:r>
        <w:rPr>
          <w:rFonts w:ascii="Times New Roman"/>
          <w:b w:val="false"/>
          <w:i w:val="false"/>
          <w:color w:val="000000"/>
          <w:sz w:val="28"/>
        </w:rPr>
        <w:t>
      162. Жұмыс сипаттамасы:</w:t>
      </w:r>
    </w:p>
    <w:bookmarkEnd w:id="221"/>
    <w:p>
      <w:pPr>
        <w:spacing w:after="0"/>
        <w:ind w:left="0"/>
        <w:jc w:val="both"/>
      </w:pPr>
      <w:r>
        <w:rPr>
          <w:rFonts w:ascii="Times New Roman"/>
          <w:b w:val="false"/>
          <w:i w:val="false"/>
          <w:color w:val="000000"/>
          <w:sz w:val="28"/>
        </w:rPr>
        <w:t>
      аэродинамикалық құбырларда, стендтерде және электрогидравликалық жабдығы, "М", "Ро", "Рст" сандарын реттеу жүйелері, реттелетін шүмегі, шекаралық қабатты сору жүйесі, термо – статирлеу жүйесі бар арнайы қондырғыларда авиациялық нысандарға күрделі сынауды жүргізу;</w:t>
      </w:r>
    </w:p>
    <w:p>
      <w:pPr>
        <w:spacing w:after="0"/>
        <w:ind w:left="0"/>
        <w:jc w:val="both"/>
      </w:pPr>
      <w:r>
        <w:rPr>
          <w:rFonts w:ascii="Times New Roman"/>
          <w:b w:val="false"/>
          <w:i w:val="false"/>
          <w:color w:val="000000"/>
          <w:sz w:val="28"/>
        </w:rPr>
        <w:t>
      көрсетілген жүйелерді, сондай-ақ ұшу аппараттары модельдері элементтерінің жергілікті тензометриясының механикалық тораптарын (элерондарды, рульді, қанатшалардың алдын, қанат консольдерін, басқару органдарын қашықтықтан ауыстыру механизмдерін), механикалық және электрондық сан басушы құрылғыларды, аэродинамикалық таразыларды, электр коммутаторларды, жылдам істейтін фотоаппаратураны, лазерлік интерферометрлерді, жылу жүргізу аспаптарын құрастыру, монтаждау, демонтаждау және баптау;</w:t>
      </w:r>
    </w:p>
    <w:p>
      <w:pPr>
        <w:spacing w:after="0"/>
        <w:ind w:left="0"/>
        <w:jc w:val="both"/>
      </w:pPr>
      <w:r>
        <w:rPr>
          <w:rFonts w:ascii="Times New Roman"/>
          <w:b w:val="false"/>
          <w:i w:val="false"/>
          <w:color w:val="000000"/>
          <w:sz w:val="28"/>
        </w:rPr>
        <w:t>
      авиациялық модельдер мен қолдаушы құрылғылардың тензометрияланған, басқарылатын және автоматтандырылған конструкциялары элементтерін жедел градуирлеу үшін құрылғыны құрастыру және баптау;</w:t>
      </w:r>
    </w:p>
    <w:p>
      <w:pPr>
        <w:spacing w:after="0"/>
        <w:ind w:left="0"/>
        <w:jc w:val="both"/>
      </w:pPr>
      <w:r>
        <w:rPr>
          <w:rFonts w:ascii="Times New Roman"/>
          <w:b w:val="false"/>
          <w:i w:val="false"/>
          <w:color w:val="000000"/>
          <w:sz w:val="28"/>
        </w:rPr>
        <w:t>
      авиациялық аспаптарды градуирлеуін жүргізу;</w:t>
      </w:r>
    </w:p>
    <w:p>
      <w:pPr>
        <w:spacing w:after="0"/>
        <w:ind w:left="0"/>
        <w:jc w:val="both"/>
      </w:pPr>
      <w:r>
        <w:rPr>
          <w:rFonts w:ascii="Times New Roman"/>
          <w:b w:val="false"/>
          <w:i w:val="false"/>
          <w:color w:val="000000"/>
          <w:sz w:val="28"/>
        </w:rPr>
        <w:t>
      модельдер геометриясын үш координатты өлшеу машинасында өлшеу, өлшеу паспортын жасау.</w:t>
      </w:r>
    </w:p>
    <w:bookmarkStart w:name="z224" w:id="222"/>
    <w:p>
      <w:pPr>
        <w:spacing w:after="0"/>
        <w:ind w:left="0"/>
        <w:jc w:val="both"/>
      </w:pPr>
      <w:r>
        <w:rPr>
          <w:rFonts w:ascii="Times New Roman"/>
          <w:b w:val="false"/>
          <w:i w:val="false"/>
          <w:color w:val="000000"/>
          <w:sz w:val="28"/>
        </w:rPr>
        <w:t>
      163. Білуге тиіс:</w:t>
      </w:r>
    </w:p>
    <w:bookmarkEnd w:id="222"/>
    <w:p>
      <w:pPr>
        <w:spacing w:after="0"/>
        <w:ind w:left="0"/>
        <w:jc w:val="both"/>
      </w:pPr>
      <w:r>
        <w:rPr>
          <w:rFonts w:ascii="Times New Roman"/>
          <w:b w:val="false"/>
          <w:i w:val="false"/>
          <w:color w:val="000000"/>
          <w:sz w:val="28"/>
        </w:rPr>
        <w:t>
      күрделі технологиялық, өлшеу стандарт жабдықтарының қағидаттық схемасын, аэродинамикалық сынақ жүргізу технологиясын;</w:t>
      </w:r>
    </w:p>
    <w:p>
      <w:pPr>
        <w:spacing w:after="0"/>
        <w:ind w:left="0"/>
        <w:jc w:val="both"/>
      </w:pPr>
      <w:r>
        <w:rPr>
          <w:rFonts w:ascii="Times New Roman"/>
          <w:b w:val="false"/>
          <w:i w:val="false"/>
          <w:color w:val="000000"/>
          <w:sz w:val="28"/>
        </w:rPr>
        <w:t>
      аэродинамика, механика, автматика, гидравлика, жылу техникасы, оптика, электротехника, материалдар кедергісінің, телемеханика, электроника негіздерін;</w:t>
      </w:r>
    </w:p>
    <w:p>
      <w:pPr>
        <w:spacing w:after="0"/>
        <w:ind w:left="0"/>
        <w:jc w:val="both"/>
      </w:pPr>
      <w:r>
        <w:rPr>
          <w:rFonts w:ascii="Times New Roman"/>
          <w:b w:val="false"/>
          <w:i w:val="false"/>
          <w:color w:val="000000"/>
          <w:sz w:val="28"/>
        </w:rPr>
        <w:t>
      конструкторлық құжаттаманың бірыңғай жүйесі бойынша конструкторлық құжаттамасы.</w:t>
      </w:r>
    </w:p>
    <w:bookmarkStart w:name="z225" w:id="223"/>
    <w:p>
      <w:pPr>
        <w:spacing w:after="0"/>
        <w:ind w:left="0"/>
        <w:jc w:val="both"/>
      </w:pPr>
      <w:r>
        <w:rPr>
          <w:rFonts w:ascii="Times New Roman"/>
          <w:b w:val="false"/>
          <w:i w:val="false"/>
          <w:color w:val="000000"/>
          <w:sz w:val="28"/>
        </w:rPr>
        <w:t>
      164. Техникалық және кәсіптік (арнайы орта және кәсіптік орта) білім талап етіледі.</w:t>
      </w:r>
    </w:p>
    <w:bookmarkEnd w:id="223"/>
    <w:bookmarkStart w:name="z226" w:id="224"/>
    <w:p>
      <w:pPr>
        <w:spacing w:after="0"/>
        <w:ind w:left="0"/>
        <w:jc w:val="both"/>
      </w:pPr>
      <w:r>
        <w:rPr>
          <w:rFonts w:ascii="Times New Roman"/>
          <w:b w:val="false"/>
          <w:i w:val="false"/>
          <w:color w:val="000000"/>
          <w:sz w:val="28"/>
        </w:rPr>
        <w:t>
      165. Жұмыс үлгілері:</w:t>
      </w:r>
    </w:p>
    <w:bookmarkEnd w:id="224"/>
    <w:p>
      <w:pPr>
        <w:spacing w:after="0"/>
        <w:ind w:left="0"/>
        <w:jc w:val="both"/>
      </w:pPr>
      <w:r>
        <w:rPr>
          <w:rFonts w:ascii="Times New Roman"/>
          <w:b w:val="false"/>
          <w:i w:val="false"/>
          <w:color w:val="000000"/>
          <w:sz w:val="28"/>
        </w:rPr>
        <w:t>
      1) аэродинамикалық құбырлар – агрегаттар мен тораптарды қайта монтаждау, баптау;</w:t>
      </w:r>
    </w:p>
    <w:p>
      <w:pPr>
        <w:spacing w:after="0"/>
        <w:ind w:left="0"/>
        <w:jc w:val="both"/>
      </w:pPr>
      <w:r>
        <w:rPr>
          <w:rFonts w:ascii="Times New Roman"/>
          <w:b w:val="false"/>
          <w:i w:val="false"/>
          <w:color w:val="000000"/>
          <w:sz w:val="28"/>
        </w:rPr>
        <w:t>
      2) "ИРО" механизмдері – баптау;</w:t>
      </w:r>
    </w:p>
    <w:p>
      <w:pPr>
        <w:spacing w:after="0"/>
        <w:ind w:left="0"/>
        <w:jc w:val="both"/>
      </w:pPr>
      <w:r>
        <w:rPr>
          <w:rFonts w:ascii="Times New Roman"/>
          <w:b w:val="false"/>
          <w:i w:val="false"/>
          <w:color w:val="000000"/>
          <w:sz w:val="28"/>
        </w:rPr>
        <w:t>
      3) пневмокоммутаторлар – баптау және реттеу;</w:t>
      </w:r>
    </w:p>
    <w:p>
      <w:pPr>
        <w:spacing w:after="0"/>
        <w:ind w:left="0"/>
        <w:jc w:val="both"/>
      </w:pPr>
      <w:r>
        <w:rPr>
          <w:rFonts w:ascii="Times New Roman"/>
          <w:b w:val="false"/>
          <w:i w:val="false"/>
          <w:color w:val="000000"/>
          <w:sz w:val="28"/>
        </w:rPr>
        <w:t>
      4) жылу өткізу аспаптары – баптау;</w:t>
      </w:r>
    </w:p>
    <w:p>
      <w:pPr>
        <w:spacing w:after="0"/>
        <w:ind w:left="0"/>
        <w:jc w:val="both"/>
      </w:pPr>
      <w:r>
        <w:rPr>
          <w:rFonts w:ascii="Times New Roman"/>
          <w:b w:val="false"/>
          <w:i w:val="false"/>
          <w:color w:val="000000"/>
          <w:sz w:val="28"/>
        </w:rPr>
        <w:t>
      5) термостаттау жүйесі – баптау;</w:t>
      </w:r>
    </w:p>
    <w:p>
      <w:pPr>
        <w:spacing w:after="0"/>
        <w:ind w:left="0"/>
        <w:jc w:val="both"/>
      </w:pPr>
      <w:r>
        <w:rPr>
          <w:rFonts w:ascii="Times New Roman"/>
          <w:b w:val="false"/>
          <w:i w:val="false"/>
          <w:color w:val="000000"/>
          <w:sz w:val="28"/>
        </w:rPr>
        <w:t>
      6) тензотаразыға арналған градуирлеу стенділері – баптау;</w:t>
      </w:r>
    </w:p>
    <w:p>
      <w:pPr>
        <w:spacing w:after="0"/>
        <w:ind w:left="0"/>
        <w:jc w:val="both"/>
      </w:pPr>
      <w:r>
        <w:rPr>
          <w:rFonts w:ascii="Times New Roman"/>
          <w:b w:val="false"/>
          <w:i w:val="false"/>
          <w:color w:val="000000"/>
          <w:sz w:val="28"/>
        </w:rPr>
        <w:t>
      7) үлгі ішілік тензотаразылар – үлгілік- монтаждау, баптау, баламалау.</w:t>
      </w:r>
    </w:p>
    <w:bookmarkStart w:name="z227" w:id="225"/>
    <w:p>
      <w:pPr>
        <w:spacing w:after="0"/>
        <w:ind w:left="0"/>
        <w:jc w:val="left"/>
      </w:pPr>
      <w:r>
        <w:rPr>
          <w:rFonts w:ascii="Times New Roman"/>
          <w:b/>
          <w:i w:val="false"/>
          <w:color w:val="000000"/>
        </w:rPr>
        <w:t xml:space="preserve"> 49-параграф. Аэрогидродинамикалық сынаушы слесарь, 8-разряд</w:t>
      </w:r>
    </w:p>
    <w:bookmarkEnd w:id="225"/>
    <w:bookmarkStart w:name="z228" w:id="226"/>
    <w:p>
      <w:pPr>
        <w:spacing w:after="0"/>
        <w:ind w:left="0"/>
        <w:jc w:val="both"/>
      </w:pPr>
      <w:r>
        <w:rPr>
          <w:rFonts w:ascii="Times New Roman"/>
          <w:b w:val="false"/>
          <w:i w:val="false"/>
          <w:color w:val="000000"/>
          <w:sz w:val="28"/>
        </w:rPr>
        <w:t>
      166. Жұмыс сипаттамасы:</w:t>
      </w:r>
    </w:p>
    <w:bookmarkEnd w:id="226"/>
    <w:p>
      <w:pPr>
        <w:spacing w:after="0"/>
        <w:ind w:left="0"/>
        <w:jc w:val="both"/>
      </w:pPr>
      <w:r>
        <w:rPr>
          <w:rFonts w:ascii="Times New Roman"/>
          <w:b w:val="false"/>
          <w:i w:val="false"/>
          <w:color w:val="000000"/>
          <w:sz w:val="28"/>
        </w:rPr>
        <w:t>
      сынау жабдықтарына қызмет көрсету, бірегей эксперименталды зерттеулерді дайындау және аэродинамикалық құбырларда және өзгелер арнайы құрылғыларда жүргізу;</w:t>
      </w:r>
    </w:p>
    <w:p>
      <w:pPr>
        <w:spacing w:after="0"/>
        <w:ind w:left="0"/>
        <w:jc w:val="both"/>
      </w:pPr>
      <w:r>
        <w:rPr>
          <w:rFonts w:ascii="Times New Roman"/>
          <w:b w:val="false"/>
          <w:i w:val="false"/>
          <w:color w:val="000000"/>
          <w:sz w:val="28"/>
        </w:rPr>
        <w:t>
      сорушы ағынды құрылғылар, толықтыру, вакуумдау жүйесін, механикалық элементтердің реттелетін перфорациялық жүйесін, "Pо", "Рст", "М" ағыны элементтерін электронды аналогтық реттеуіштерді, реттелетін соплоның командалық құрылғыларын және диффузорларды баптау, реттеу, өлшемдерін анықтау және пайдалану;</w:t>
      </w:r>
    </w:p>
    <w:p>
      <w:pPr>
        <w:spacing w:after="0"/>
        <w:ind w:left="0"/>
        <w:jc w:val="both"/>
      </w:pPr>
      <w:r>
        <w:rPr>
          <w:rFonts w:ascii="Times New Roman"/>
          <w:b w:val="false"/>
          <w:i w:val="false"/>
          <w:color w:val="000000"/>
          <w:sz w:val="28"/>
        </w:rPr>
        <w:t>
      қызмет көрсетілетін жүйелердің функционалдық тәуелділігін талдау;</w:t>
      </w:r>
    </w:p>
    <w:p>
      <w:pPr>
        <w:spacing w:after="0"/>
        <w:ind w:left="0"/>
        <w:jc w:val="both"/>
      </w:pPr>
      <w:r>
        <w:rPr>
          <w:rFonts w:ascii="Times New Roman"/>
          <w:b w:val="false"/>
          <w:i w:val="false"/>
          <w:color w:val="000000"/>
          <w:sz w:val="28"/>
        </w:rPr>
        <w:t>
      жұмыс формулаларын жасау, сынау компоненттерінің өзара ықпалдарын және олардың кемшіліктерін анықтау;</w:t>
      </w:r>
    </w:p>
    <w:p>
      <w:pPr>
        <w:spacing w:after="0"/>
        <w:ind w:left="0"/>
        <w:jc w:val="both"/>
      </w:pPr>
      <w:r>
        <w:rPr>
          <w:rFonts w:ascii="Times New Roman"/>
          <w:b w:val="false"/>
          <w:i w:val="false"/>
          <w:color w:val="000000"/>
          <w:sz w:val="28"/>
        </w:rPr>
        <w:t>
      авиациялық модельдерді, тензометриялық таразыны қолдаушы құрылғыларда және оптикалық техникада робот манипуляторлардың көмегімен монтаждау;</w:t>
      </w:r>
    </w:p>
    <w:p>
      <w:pPr>
        <w:spacing w:after="0"/>
        <w:ind w:left="0"/>
        <w:jc w:val="both"/>
      </w:pPr>
      <w:r>
        <w:rPr>
          <w:rFonts w:ascii="Times New Roman"/>
          <w:b w:val="false"/>
          <w:i w:val="false"/>
          <w:color w:val="000000"/>
          <w:sz w:val="28"/>
        </w:rPr>
        <w:t>
      стенд ішінде қауіпсіздікті блоктау және сигнализация жүйесін баптау;</w:t>
      </w:r>
    </w:p>
    <w:p>
      <w:pPr>
        <w:spacing w:after="0"/>
        <w:ind w:left="0"/>
        <w:jc w:val="both"/>
      </w:pPr>
      <w:r>
        <w:rPr>
          <w:rFonts w:ascii="Times New Roman"/>
          <w:b w:val="false"/>
          <w:i w:val="false"/>
          <w:color w:val="000000"/>
          <w:sz w:val="28"/>
        </w:rPr>
        <w:t>
      аспаптық жүйелердің метрологиялық сипаттамасын айқындау;</w:t>
      </w:r>
    </w:p>
    <w:p>
      <w:pPr>
        <w:spacing w:after="0"/>
        <w:ind w:left="0"/>
        <w:jc w:val="both"/>
      </w:pPr>
      <w:r>
        <w:rPr>
          <w:rFonts w:ascii="Times New Roman"/>
          <w:b w:val="false"/>
          <w:i w:val="false"/>
          <w:color w:val="000000"/>
          <w:sz w:val="28"/>
        </w:rPr>
        <w:t>
      тапсырылатын аппаратураның элементтерін талдау;</w:t>
      </w:r>
    </w:p>
    <w:p>
      <w:pPr>
        <w:spacing w:after="0"/>
        <w:ind w:left="0"/>
        <w:jc w:val="both"/>
      </w:pPr>
      <w:r>
        <w:rPr>
          <w:rFonts w:ascii="Times New Roman"/>
          <w:b w:val="false"/>
          <w:i w:val="false"/>
          <w:color w:val="000000"/>
          <w:sz w:val="28"/>
        </w:rPr>
        <w:t>
      үлкен қуатты компрессорларды нивелирлеу.</w:t>
      </w:r>
    </w:p>
    <w:bookmarkStart w:name="z229" w:id="227"/>
    <w:p>
      <w:pPr>
        <w:spacing w:after="0"/>
        <w:ind w:left="0"/>
        <w:jc w:val="both"/>
      </w:pPr>
      <w:r>
        <w:rPr>
          <w:rFonts w:ascii="Times New Roman"/>
          <w:b w:val="false"/>
          <w:i w:val="false"/>
          <w:color w:val="000000"/>
          <w:sz w:val="28"/>
        </w:rPr>
        <w:t>
      167. Білуге тиіс:</w:t>
      </w:r>
    </w:p>
    <w:bookmarkEnd w:id="227"/>
    <w:p>
      <w:pPr>
        <w:spacing w:after="0"/>
        <w:ind w:left="0"/>
        <w:jc w:val="both"/>
      </w:pPr>
      <w:r>
        <w:rPr>
          <w:rFonts w:ascii="Times New Roman"/>
          <w:b w:val="false"/>
          <w:i w:val="false"/>
          <w:color w:val="000000"/>
          <w:sz w:val="28"/>
        </w:rPr>
        <w:t>
      аэродинамикалық құрылғылардың, технологиялық және электрондық жабдықтардың конструкциясын;</w:t>
      </w:r>
    </w:p>
    <w:p>
      <w:pPr>
        <w:spacing w:after="0"/>
        <w:ind w:left="0"/>
        <w:jc w:val="both"/>
      </w:pPr>
      <w:r>
        <w:rPr>
          <w:rFonts w:ascii="Times New Roman"/>
          <w:b w:val="false"/>
          <w:i w:val="false"/>
          <w:color w:val="000000"/>
          <w:sz w:val="28"/>
        </w:rPr>
        <w:t>
      аэродинамика, автоматика, механика негіздерін;</w:t>
      </w:r>
    </w:p>
    <w:p>
      <w:pPr>
        <w:spacing w:after="0"/>
        <w:ind w:left="0"/>
        <w:jc w:val="both"/>
      </w:pPr>
      <w:r>
        <w:rPr>
          <w:rFonts w:ascii="Times New Roman"/>
          <w:b w:val="false"/>
          <w:i w:val="false"/>
          <w:color w:val="000000"/>
          <w:sz w:val="28"/>
        </w:rPr>
        <w:t>
      гидравлика, жылу техникасы, оптика, материалдар кедергісі, электротехника, телемеханика, электроника,сынақ зерттеулерін жүргізу технологиясын;</w:t>
      </w:r>
    </w:p>
    <w:p>
      <w:pPr>
        <w:spacing w:after="0"/>
        <w:ind w:left="0"/>
        <w:jc w:val="both"/>
      </w:pPr>
      <w:r>
        <w:rPr>
          <w:rFonts w:ascii="Times New Roman"/>
          <w:b w:val="false"/>
          <w:i w:val="false"/>
          <w:color w:val="000000"/>
          <w:sz w:val="28"/>
        </w:rPr>
        <w:t>
      қызмет көрсетілетін жабдықтың конструкторлық құжаттамасын.</w:t>
      </w:r>
    </w:p>
    <w:bookmarkStart w:name="z230" w:id="228"/>
    <w:p>
      <w:pPr>
        <w:spacing w:after="0"/>
        <w:ind w:left="0"/>
        <w:jc w:val="both"/>
      </w:pPr>
      <w:r>
        <w:rPr>
          <w:rFonts w:ascii="Times New Roman"/>
          <w:b w:val="false"/>
          <w:i w:val="false"/>
          <w:color w:val="000000"/>
          <w:sz w:val="28"/>
        </w:rPr>
        <w:t>
      168. Техникалық және кәсіптік (арнайы орта және кәсіптік орта) білім талап етіледі.</w:t>
      </w:r>
    </w:p>
    <w:bookmarkEnd w:id="228"/>
    <w:bookmarkStart w:name="z231" w:id="229"/>
    <w:p>
      <w:pPr>
        <w:spacing w:after="0"/>
        <w:ind w:left="0"/>
        <w:jc w:val="both"/>
      </w:pPr>
      <w:r>
        <w:rPr>
          <w:rFonts w:ascii="Times New Roman"/>
          <w:b w:val="false"/>
          <w:i w:val="false"/>
          <w:color w:val="000000"/>
          <w:sz w:val="28"/>
        </w:rPr>
        <w:t>
      169. Жұмыс үлгілері:</w:t>
      </w:r>
    </w:p>
    <w:bookmarkEnd w:id="229"/>
    <w:p>
      <w:pPr>
        <w:spacing w:after="0"/>
        <w:ind w:left="0"/>
        <w:jc w:val="both"/>
      </w:pPr>
      <w:r>
        <w:rPr>
          <w:rFonts w:ascii="Times New Roman"/>
          <w:b w:val="false"/>
          <w:i w:val="false"/>
          <w:color w:val="000000"/>
          <w:sz w:val="28"/>
        </w:rPr>
        <w:t>
      1) қозғалтқыштардың имитаторлары – монтаждау, баптау;</w:t>
      </w:r>
    </w:p>
    <w:p>
      <w:pPr>
        <w:spacing w:after="0"/>
        <w:ind w:left="0"/>
        <w:jc w:val="both"/>
      </w:pPr>
      <w:r>
        <w:rPr>
          <w:rFonts w:ascii="Times New Roman"/>
          <w:b w:val="false"/>
          <w:i w:val="false"/>
          <w:color w:val="000000"/>
          <w:sz w:val="28"/>
        </w:rPr>
        <w:t>
      2) лазерлік интерферометрлер - монтаждау, баптау;</w:t>
      </w:r>
    </w:p>
    <w:p>
      <w:pPr>
        <w:spacing w:after="0"/>
        <w:ind w:left="0"/>
        <w:jc w:val="both"/>
      </w:pPr>
      <w:r>
        <w:rPr>
          <w:rFonts w:ascii="Times New Roman"/>
          <w:b w:val="false"/>
          <w:i w:val="false"/>
          <w:color w:val="000000"/>
          <w:sz w:val="28"/>
        </w:rPr>
        <w:t>
      3) үш координатты өлшеу машиналары - баптау;</w:t>
      </w:r>
    </w:p>
    <w:p>
      <w:pPr>
        <w:spacing w:after="0"/>
        <w:ind w:left="0"/>
        <w:jc w:val="both"/>
      </w:pPr>
      <w:r>
        <w:rPr>
          <w:rFonts w:ascii="Times New Roman"/>
          <w:b w:val="false"/>
          <w:i w:val="false"/>
          <w:color w:val="000000"/>
          <w:sz w:val="28"/>
        </w:rPr>
        <w:t>
      4) вакуумдау жүйесі - баптау және реттеу;</w:t>
      </w:r>
    </w:p>
    <w:p>
      <w:pPr>
        <w:spacing w:after="0"/>
        <w:ind w:left="0"/>
        <w:jc w:val="both"/>
      </w:pPr>
      <w:r>
        <w:rPr>
          <w:rFonts w:ascii="Times New Roman"/>
          <w:b w:val="false"/>
          <w:i w:val="false"/>
          <w:color w:val="000000"/>
          <w:sz w:val="28"/>
        </w:rPr>
        <w:t>
      5) реттелетін сопло – баптау;</w:t>
      </w:r>
    </w:p>
    <w:p>
      <w:pPr>
        <w:spacing w:after="0"/>
        <w:ind w:left="0"/>
        <w:jc w:val="both"/>
      </w:pPr>
      <w:r>
        <w:rPr>
          <w:rFonts w:ascii="Times New Roman"/>
          <w:b w:val="false"/>
          <w:i w:val="false"/>
          <w:color w:val="000000"/>
          <w:sz w:val="28"/>
        </w:rPr>
        <w:t>
      6) метрологиялық аттестаттау стенділері - реттеу;</w:t>
      </w:r>
    </w:p>
    <w:p>
      <w:pPr>
        <w:spacing w:after="0"/>
        <w:ind w:left="0"/>
        <w:jc w:val="both"/>
      </w:pPr>
      <w:r>
        <w:rPr>
          <w:rFonts w:ascii="Times New Roman"/>
          <w:b w:val="false"/>
          <w:i w:val="false"/>
          <w:color w:val="000000"/>
          <w:sz w:val="28"/>
        </w:rPr>
        <w:t>
      7) криогенді құрылғылар - монтаждау, баптау;</w:t>
      </w:r>
    </w:p>
    <w:p>
      <w:pPr>
        <w:spacing w:after="0"/>
        <w:ind w:left="0"/>
        <w:jc w:val="both"/>
      </w:pPr>
      <w:r>
        <w:rPr>
          <w:rFonts w:ascii="Times New Roman"/>
          <w:b w:val="false"/>
          <w:i w:val="false"/>
          <w:color w:val="000000"/>
          <w:sz w:val="28"/>
        </w:rPr>
        <w:t>
      8) командалық құрылғылар - баптау, басқару.</w:t>
      </w:r>
    </w:p>
    <w:bookmarkStart w:name="z232" w:id="230"/>
    <w:p>
      <w:pPr>
        <w:spacing w:after="0"/>
        <w:ind w:left="0"/>
        <w:jc w:val="left"/>
      </w:pPr>
      <w:r>
        <w:rPr>
          <w:rFonts w:ascii="Times New Roman"/>
          <w:b/>
          <w:i w:val="false"/>
          <w:color w:val="000000"/>
        </w:rPr>
        <w:t xml:space="preserve"> 50-параграф. Әуе қозғалтқыштарды жөндеуші слесарь, 2-разряд</w:t>
      </w:r>
    </w:p>
    <w:bookmarkEnd w:id="230"/>
    <w:bookmarkStart w:name="z233" w:id="231"/>
    <w:p>
      <w:pPr>
        <w:spacing w:after="0"/>
        <w:ind w:left="0"/>
        <w:jc w:val="both"/>
      </w:pPr>
      <w:r>
        <w:rPr>
          <w:rFonts w:ascii="Times New Roman"/>
          <w:b w:val="false"/>
          <w:i w:val="false"/>
          <w:color w:val="000000"/>
          <w:sz w:val="28"/>
        </w:rPr>
        <w:t>
      170. Жұмыс сипаттамасы:</w:t>
      </w:r>
    </w:p>
    <w:bookmarkEnd w:id="231"/>
    <w:p>
      <w:pPr>
        <w:spacing w:after="0"/>
        <w:ind w:left="0"/>
        <w:jc w:val="both"/>
      </w:pPr>
      <w:r>
        <w:rPr>
          <w:rFonts w:ascii="Times New Roman"/>
          <w:b w:val="false"/>
          <w:i w:val="false"/>
          <w:color w:val="000000"/>
          <w:sz w:val="28"/>
        </w:rPr>
        <w:t>
      күрделі емес құрылымды әуе қозғалтқыштардың бөлшектерін қарапайым бақылау-өлшеу құралын пайдалана отырып жөндеу;</w:t>
      </w:r>
    </w:p>
    <w:p>
      <w:pPr>
        <w:spacing w:after="0"/>
        <w:ind w:left="0"/>
        <w:jc w:val="both"/>
      </w:pPr>
      <w:r>
        <w:rPr>
          <w:rFonts w:ascii="Times New Roman"/>
          <w:b w:val="false"/>
          <w:i w:val="false"/>
          <w:color w:val="000000"/>
          <w:sz w:val="28"/>
        </w:rPr>
        <w:t>
      12-14 квалитет бойынша слесарлық жұмыстарды орындау;</w:t>
      </w:r>
    </w:p>
    <w:p>
      <w:pPr>
        <w:spacing w:after="0"/>
        <w:ind w:left="0"/>
        <w:jc w:val="both"/>
      </w:pPr>
      <w:r>
        <w:rPr>
          <w:rFonts w:ascii="Times New Roman"/>
          <w:b w:val="false"/>
          <w:i w:val="false"/>
          <w:color w:val="000000"/>
          <w:sz w:val="28"/>
        </w:rPr>
        <w:t>
      әуе қозғалтқышты тазалай отырып, бөлшектер мен тораптардың механикалық ақаулықтарын, кертіктерін, коррозиясын жою;</w:t>
      </w:r>
    </w:p>
    <w:p>
      <w:pPr>
        <w:spacing w:after="0"/>
        <w:ind w:left="0"/>
        <w:jc w:val="both"/>
      </w:pPr>
      <w:r>
        <w:rPr>
          <w:rFonts w:ascii="Times New Roman"/>
          <w:b w:val="false"/>
          <w:i w:val="false"/>
          <w:color w:val="000000"/>
          <w:sz w:val="28"/>
        </w:rPr>
        <w:t>
      фланецтерді тұрпайы қыру;</w:t>
      </w:r>
    </w:p>
    <w:p>
      <w:pPr>
        <w:spacing w:after="0"/>
        <w:ind w:left="0"/>
        <w:jc w:val="both"/>
      </w:pPr>
      <w:r>
        <w:rPr>
          <w:rFonts w:ascii="Times New Roman"/>
          <w:b w:val="false"/>
          <w:i w:val="false"/>
          <w:color w:val="000000"/>
          <w:sz w:val="28"/>
        </w:rPr>
        <w:t>
      саңылауды бұрғымен бұрғылау;</w:t>
      </w:r>
    </w:p>
    <w:p>
      <w:pPr>
        <w:spacing w:after="0"/>
        <w:ind w:left="0"/>
        <w:jc w:val="both"/>
      </w:pPr>
      <w:r>
        <w:rPr>
          <w:rFonts w:ascii="Times New Roman"/>
          <w:b w:val="false"/>
          <w:i w:val="false"/>
          <w:color w:val="000000"/>
          <w:sz w:val="28"/>
        </w:rPr>
        <w:t>
      әуе қозғалтқыштың қарапайым бөлшектерін болтпен және бұрандалармен қосу;</w:t>
      </w:r>
    </w:p>
    <w:p>
      <w:pPr>
        <w:spacing w:after="0"/>
        <w:ind w:left="0"/>
        <w:jc w:val="both"/>
      </w:pPr>
      <w:r>
        <w:rPr>
          <w:rFonts w:ascii="Times New Roman"/>
          <w:b w:val="false"/>
          <w:i w:val="false"/>
          <w:color w:val="000000"/>
          <w:sz w:val="28"/>
        </w:rPr>
        <w:t>
      әуе қозғалтқыштың бөлшектерін пломбылау және таңбалау, оны қарапайым механизмдерді пайдалана отырып тасымалдау, майлау және жуу;</w:t>
      </w:r>
    </w:p>
    <w:p>
      <w:pPr>
        <w:spacing w:after="0"/>
        <w:ind w:left="0"/>
        <w:jc w:val="both"/>
      </w:pPr>
      <w:r>
        <w:rPr>
          <w:rFonts w:ascii="Times New Roman"/>
          <w:b w:val="false"/>
          <w:i w:val="false"/>
          <w:color w:val="000000"/>
          <w:sz w:val="28"/>
        </w:rPr>
        <w:t>
      тораптарды жөндеу кезінде қосалқы жұмыстарды орындау.</w:t>
      </w:r>
    </w:p>
    <w:bookmarkStart w:name="z234" w:id="232"/>
    <w:p>
      <w:pPr>
        <w:spacing w:after="0"/>
        <w:ind w:left="0"/>
        <w:jc w:val="both"/>
      </w:pPr>
      <w:r>
        <w:rPr>
          <w:rFonts w:ascii="Times New Roman"/>
          <w:b w:val="false"/>
          <w:i w:val="false"/>
          <w:color w:val="000000"/>
          <w:sz w:val="28"/>
        </w:rPr>
        <w:t>
      171. Білуге тиіс:</w:t>
      </w:r>
    </w:p>
    <w:bookmarkEnd w:id="232"/>
    <w:p>
      <w:pPr>
        <w:spacing w:after="0"/>
        <w:ind w:left="0"/>
        <w:jc w:val="both"/>
      </w:pPr>
      <w:r>
        <w:rPr>
          <w:rFonts w:ascii="Times New Roman"/>
          <w:b w:val="false"/>
          <w:i w:val="false"/>
          <w:color w:val="000000"/>
          <w:sz w:val="28"/>
        </w:rPr>
        <w:t>
      әуе қозғалтқыштардың жөнделетін бөлшектерінің жұмыс істеу шарттарын;</w:t>
      </w:r>
    </w:p>
    <w:p>
      <w:pPr>
        <w:spacing w:after="0"/>
        <w:ind w:left="0"/>
        <w:jc w:val="both"/>
      </w:pPr>
      <w:r>
        <w:rPr>
          <w:rFonts w:ascii="Times New Roman"/>
          <w:b w:val="false"/>
          <w:i w:val="false"/>
          <w:color w:val="000000"/>
          <w:sz w:val="28"/>
        </w:rPr>
        <w:t>
      әуе қозғалтқыштың күрделі емес бөлшектері мен тораптарын жөндеу технологиясын;</w:t>
      </w:r>
    </w:p>
    <w:p>
      <w:pPr>
        <w:spacing w:after="0"/>
        <w:ind w:left="0"/>
        <w:jc w:val="both"/>
      </w:pPr>
      <w:r>
        <w:rPr>
          <w:rFonts w:ascii="Times New Roman"/>
          <w:b w:val="false"/>
          <w:i w:val="false"/>
          <w:color w:val="000000"/>
          <w:sz w:val="28"/>
        </w:rPr>
        <w:t>
      сызбаларды оқу қағидаларын;</w:t>
      </w:r>
    </w:p>
    <w:p>
      <w:pPr>
        <w:spacing w:after="0"/>
        <w:ind w:left="0"/>
        <w:jc w:val="both"/>
      </w:pPr>
      <w:r>
        <w:rPr>
          <w:rFonts w:ascii="Times New Roman"/>
          <w:b w:val="false"/>
          <w:i w:val="false"/>
          <w:color w:val="000000"/>
          <w:sz w:val="28"/>
        </w:rPr>
        <w:t>
      шектеулер мен қондырмалар жүйесін, бетті өңдеу өлшемдері туралы негізгі мәліметтерді;</w:t>
      </w:r>
    </w:p>
    <w:p>
      <w:pPr>
        <w:spacing w:after="0"/>
        <w:ind w:left="0"/>
        <w:jc w:val="both"/>
      </w:pPr>
      <w:r>
        <w:rPr>
          <w:rFonts w:ascii="Times New Roman"/>
          <w:b w:val="false"/>
          <w:i w:val="false"/>
          <w:color w:val="000000"/>
          <w:sz w:val="28"/>
        </w:rPr>
        <w:t>
      жөндеу кезінде қолданылатын металдар, балқымалар мен металл емес материалдардың физикалық жай-күйі туралы негізгі мәліметтерді;</w:t>
      </w:r>
    </w:p>
    <w:p>
      <w:pPr>
        <w:spacing w:after="0"/>
        <w:ind w:left="0"/>
        <w:jc w:val="both"/>
      </w:pPr>
      <w:r>
        <w:rPr>
          <w:rFonts w:ascii="Times New Roman"/>
          <w:b w:val="false"/>
          <w:i w:val="false"/>
          <w:color w:val="000000"/>
          <w:sz w:val="28"/>
        </w:rPr>
        <w:t>
      коррозия түрлері және одан металдарды сақтау тәсілдерін, слесарлық жұмыстардың технологиялық операцияларын;</w:t>
      </w:r>
    </w:p>
    <w:p>
      <w:pPr>
        <w:spacing w:after="0"/>
        <w:ind w:left="0"/>
        <w:jc w:val="both"/>
      </w:pPr>
      <w:r>
        <w:rPr>
          <w:rFonts w:ascii="Times New Roman"/>
          <w:b w:val="false"/>
          <w:i w:val="false"/>
          <w:color w:val="000000"/>
          <w:sz w:val="28"/>
        </w:rPr>
        <w:t>
      негізгі слесарлық және бақылау-өлшеу құралдарының мақсатын және оларды пайдалану қағидаларын;</w:t>
      </w:r>
    </w:p>
    <w:p>
      <w:pPr>
        <w:spacing w:after="0"/>
        <w:ind w:left="0"/>
        <w:jc w:val="both"/>
      </w:pPr>
      <w:r>
        <w:rPr>
          <w:rFonts w:ascii="Times New Roman"/>
          <w:b w:val="false"/>
          <w:i w:val="false"/>
          <w:color w:val="000000"/>
          <w:sz w:val="28"/>
        </w:rPr>
        <w:t>
      әуе қозғалтқыштардың тораптары мен бөлшектерін тасымалдау қағидаларын, оларды консервациялау, жуу, майлау технологиясы.</w:t>
      </w:r>
    </w:p>
    <w:bookmarkStart w:name="z235" w:id="233"/>
    <w:p>
      <w:pPr>
        <w:spacing w:after="0"/>
        <w:ind w:left="0"/>
        <w:jc w:val="both"/>
      </w:pPr>
      <w:r>
        <w:rPr>
          <w:rFonts w:ascii="Times New Roman"/>
          <w:b w:val="false"/>
          <w:i w:val="false"/>
          <w:color w:val="000000"/>
          <w:sz w:val="28"/>
        </w:rPr>
        <w:t>
      172. Жұмыс үлгілері:</w:t>
      </w:r>
    </w:p>
    <w:bookmarkEnd w:id="233"/>
    <w:p>
      <w:pPr>
        <w:spacing w:after="0"/>
        <w:ind w:left="0"/>
        <w:jc w:val="both"/>
      </w:pPr>
      <w:r>
        <w:rPr>
          <w:rFonts w:ascii="Times New Roman"/>
          <w:b w:val="false"/>
          <w:i w:val="false"/>
          <w:color w:val="000000"/>
          <w:sz w:val="28"/>
        </w:rPr>
        <w:t>
      1) сопло аппараттарының башмактары – кейіннен жылтырата отырып, кенжарлар мен қалдықтарды тазалау;</w:t>
      </w:r>
    </w:p>
    <w:p>
      <w:pPr>
        <w:spacing w:after="0"/>
        <w:ind w:left="0"/>
        <w:jc w:val="both"/>
      </w:pPr>
      <w:r>
        <w:rPr>
          <w:rFonts w:ascii="Times New Roman"/>
          <w:b w:val="false"/>
          <w:i w:val="false"/>
          <w:color w:val="000000"/>
          <w:sz w:val="28"/>
        </w:rPr>
        <w:t>
      2) әуе қозғалтқыштың бөлшектері – саңылауларының белгіленген жерін, кондукторын бұрғылау;</w:t>
      </w:r>
    </w:p>
    <w:p>
      <w:pPr>
        <w:spacing w:after="0"/>
        <w:ind w:left="0"/>
        <w:jc w:val="both"/>
      </w:pPr>
      <w:r>
        <w:rPr>
          <w:rFonts w:ascii="Times New Roman"/>
          <w:b w:val="false"/>
          <w:i w:val="false"/>
          <w:color w:val="000000"/>
          <w:sz w:val="28"/>
        </w:rPr>
        <w:t>
      3) әуе қозғалтқыштың бекіту бөлшектері – бөлшектердегі күйіктерді тазалау;</w:t>
      </w:r>
    </w:p>
    <w:p>
      <w:pPr>
        <w:spacing w:after="0"/>
        <w:ind w:left="0"/>
        <w:jc w:val="both"/>
      </w:pPr>
      <w:r>
        <w:rPr>
          <w:rFonts w:ascii="Times New Roman"/>
          <w:b w:val="false"/>
          <w:i w:val="false"/>
          <w:color w:val="000000"/>
          <w:sz w:val="28"/>
        </w:rPr>
        <w:t>
      4) тегіс бөлшектер – қыру (жазықтықтың 1 шаршы сантиметрге екі нүктеге нақты түйісуімен);</w:t>
      </w:r>
    </w:p>
    <w:p>
      <w:pPr>
        <w:spacing w:after="0"/>
        <w:ind w:left="0"/>
        <w:jc w:val="both"/>
      </w:pPr>
      <w:r>
        <w:rPr>
          <w:rFonts w:ascii="Times New Roman"/>
          <w:b w:val="false"/>
          <w:i w:val="false"/>
          <w:color w:val="000000"/>
          <w:sz w:val="28"/>
        </w:rPr>
        <w:t>
      5) цилиндр дефлекторы - жөндеу;</w:t>
      </w:r>
    </w:p>
    <w:p>
      <w:pPr>
        <w:spacing w:after="0"/>
        <w:ind w:left="0"/>
        <w:jc w:val="both"/>
      </w:pPr>
      <w:r>
        <w:rPr>
          <w:rFonts w:ascii="Times New Roman"/>
          <w:b w:val="false"/>
          <w:i w:val="false"/>
          <w:color w:val="000000"/>
          <w:sz w:val="28"/>
        </w:rPr>
        <w:t>
      6) турбореактивті қозғалтқыш компрессорларының артқы корпусы – кертіктері, кенжарларды, коррозияны тазалау;</w:t>
      </w:r>
    </w:p>
    <w:p>
      <w:pPr>
        <w:spacing w:after="0"/>
        <w:ind w:left="0"/>
        <w:jc w:val="both"/>
      </w:pPr>
      <w:r>
        <w:rPr>
          <w:rFonts w:ascii="Times New Roman"/>
          <w:b w:val="false"/>
          <w:i w:val="false"/>
          <w:color w:val="000000"/>
          <w:sz w:val="28"/>
        </w:rPr>
        <w:t>
      7) әуе қозғалтқыштың поршеньдері – кейіннен жылтырата отырып, кертіктерді, кенжарларды, майысуларды жою;</w:t>
      </w:r>
    </w:p>
    <w:p>
      <w:pPr>
        <w:spacing w:after="0"/>
        <w:ind w:left="0"/>
        <w:jc w:val="both"/>
      </w:pPr>
      <w:r>
        <w:rPr>
          <w:rFonts w:ascii="Times New Roman"/>
          <w:b w:val="false"/>
          <w:i w:val="false"/>
          <w:color w:val="000000"/>
          <w:sz w:val="28"/>
        </w:rPr>
        <w:t>
      8) күрделі емес төсемелер – параниттен жасау.</w:t>
      </w:r>
    </w:p>
    <w:bookmarkStart w:name="z236" w:id="234"/>
    <w:p>
      <w:pPr>
        <w:spacing w:after="0"/>
        <w:ind w:left="0"/>
        <w:jc w:val="left"/>
      </w:pPr>
      <w:r>
        <w:rPr>
          <w:rFonts w:ascii="Times New Roman"/>
          <w:b/>
          <w:i w:val="false"/>
          <w:color w:val="000000"/>
        </w:rPr>
        <w:t xml:space="preserve"> 51-параграф. Әуе қозғалтқыштарды жөндеуші слесарь, 3-разряд</w:t>
      </w:r>
    </w:p>
    <w:bookmarkEnd w:id="234"/>
    <w:bookmarkStart w:name="z237" w:id="235"/>
    <w:p>
      <w:pPr>
        <w:spacing w:after="0"/>
        <w:ind w:left="0"/>
        <w:jc w:val="both"/>
      </w:pPr>
      <w:r>
        <w:rPr>
          <w:rFonts w:ascii="Times New Roman"/>
          <w:b w:val="false"/>
          <w:i w:val="false"/>
          <w:color w:val="000000"/>
          <w:sz w:val="28"/>
        </w:rPr>
        <w:t>
      173. Жұмыс сипаттамасы:</w:t>
      </w:r>
    </w:p>
    <w:bookmarkEnd w:id="235"/>
    <w:p>
      <w:pPr>
        <w:spacing w:after="0"/>
        <w:ind w:left="0"/>
        <w:jc w:val="both"/>
      </w:pPr>
      <w:r>
        <w:rPr>
          <w:rFonts w:ascii="Times New Roman"/>
          <w:b w:val="false"/>
          <w:i w:val="false"/>
          <w:color w:val="000000"/>
          <w:sz w:val="28"/>
        </w:rPr>
        <w:t>
      күрделілігі орташа әуе қозғалтқыштардың бөлшектерін, тораптары мен механизмдерін жөндеу;</w:t>
      </w:r>
    </w:p>
    <w:p>
      <w:pPr>
        <w:spacing w:after="0"/>
        <w:ind w:left="0"/>
        <w:jc w:val="both"/>
      </w:pPr>
      <w:r>
        <w:rPr>
          <w:rFonts w:ascii="Times New Roman"/>
          <w:b w:val="false"/>
          <w:i w:val="false"/>
          <w:color w:val="000000"/>
          <w:sz w:val="28"/>
        </w:rPr>
        <w:t>
      11-12 квалитет бойынша слесарлық жұмыстарды орындау;</w:t>
      </w:r>
    </w:p>
    <w:p>
      <w:pPr>
        <w:spacing w:after="0"/>
        <w:ind w:left="0"/>
        <w:jc w:val="both"/>
      </w:pPr>
      <w:r>
        <w:rPr>
          <w:rFonts w:ascii="Times New Roman"/>
          <w:b w:val="false"/>
          <w:i w:val="false"/>
          <w:color w:val="000000"/>
          <w:sz w:val="28"/>
        </w:rPr>
        <w:t>
      жөнделетін тораптар мен бөлшектердің (көзбен шолып және бақылау-өлшеу құралын пайдаланып) жинақтылығы мен сапасын анықтау;</w:t>
      </w:r>
    </w:p>
    <w:p>
      <w:pPr>
        <w:spacing w:after="0"/>
        <w:ind w:left="0"/>
        <w:jc w:val="both"/>
      </w:pPr>
      <w:r>
        <w:rPr>
          <w:rFonts w:ascii="Times New Roman"/>
          <w:b w:val="false"/>
          <w:i w:val="false"/>
          <w:color w:val="000000"/>
          <w:sz w:val="28"/>
        </w:rPr>
        <w:t>
      саңылауларды қашаумен ұңғылау, штифтілер мен түйреуіштерді орнату, жазықтықты қыру;</w:t>
      </w:r>
    </w:p>
    <w:p>
      <w:pPr>
        <w:spacing w:after="0"/>
        <w:ind w:left="0"/>
        <w:jc w:val="both"/>
      </w:pPr>
      <w:r>
        <w:rPr>
          <w:rFonts w:ascii="Times New Roman"/>
          <w:b w:val="false"/>
          <w:i w:val="false"/>
          <w:color w:val="000000"/>
          <w:sz w:val="28"/>
        </w:rPr>
        <w:t>
      жіктерді бөлу және жөнделетін бөлшектерді дәнекерлеуге дайындау;</w:t>
      </w:r>
    </w:p>
    <w:p>
      <w:pPr>
        <w:spacing w:after="0"/>
        <w:ind w:left="0"/>
        <w:jc w:val="both"/>
      </w:pPr>
      <w:r>
        <w:rPr>
          <w:rFonts w:ascii="Times New Roman"/>
          <w:b w:val="false"/>
          <w:i w:val="false"/>
          <w:color w:val="000000"/>
          <w:sz w:val="28"/>
        </w:rPr>
        <w:t>
      ақаулы ойма саңылауды дәнекерлегеннен кейін саңылауды бұрғылау үшін қарапайым белгілеу және жаңа ойма жасау;</w:t>
      </w:r>
    </w:p>
    <w:p>
      <w:pPr>
        <w:spacing w:after="0"/>
        <w:ind w:left="0"/>
        <w:jc w:val="both"/>
      </w:pPr>
      <w:r>
        <w:rPr>
          <w:rFonts w:ascii="Times New Roman"/>
          <w:b w:val="false"/>
          <w:i w:val="false"/>
          <w:color w:val="000000"/>
          <w:sz w:val="28"/>
        </w:rPr>
        <w:t>
      әуе қозғалтқыштардың күрделі бөлшектері мен механизмдерін біліктілігі анағұрлым жоғары әуе қозғалтқыштарды жөндеуші слесарьдің басшылығымен жөндеу;</w:t>
      </w:r>
    </w:p>
    <w:p>
      <w:pPr>
        <w:spacing w:after="0"/>
        <w:ind w:left="0"/>
        <w:jc w:val="both"/>
      </w:pPr>
      <w:r>
        <w:rPr>
          <w:rFonts w:ascii="Times New Roman"/>
          <w:b w:val="false"/>
          <w:i w:val="false"/>
          <w:color w:val="000000"/>
          <w:sz w:val="28"/>
        </w:rPr>
        <w:t>
      слесарлық құралды салу, бұрғылау станоктары мен құрылғыларындағы жұмыс.</w:t>
      </w:r>
    </w:p>
    <w:bookmarkStart w:name="z238" w:id="236"/>
    <w:p>
      <w:pPr>
        <w:spacing w:after="0"/>
        <w:ind w:left="0"/>
        <w:jc w:val="both"/>
      </w:pPr>
      <w:r>
        <w:rPr>
          <w:rFonts w:ascii="Times New Roman"/>
          <w:b w:val="false"/>
          <w:i w:val="false"/>
          <w:color w:val="000000"/>
          <w:sz w:val="28"/>
        </w:rPr>
        <w:t>
      174. Білуге тиіс:</w:t>
      </w:r>
    </w:p>
    <w:bookmarkEnd w:id="236"/>
    <w:p>
      <w:pPr>
        <w:spacing w:after="0"/>
        <w:ind w:left="0"/>
        <w:jc w:val="both"/>
      </w:pPr>
      <w:r>
        <w:rPr>
          <w:rFonts w:ascii="Times New Roman"/>
          <w:b w:val="false"/>
          <w:i w:val="false"/>
          <w:color w:val="000000"/>
          <w:sz w:val="28"/>
        </w:rPr>
        <w:t>
      күрделілігі орташа әуе қозғалтқыштардың бөлшектері мен тораптарын жөндеуінің технологиясы мен құрылымын;</w:t>
      </w:r>
    </w:p>
    <w:p>
      <w:pPr>
        <w:spacing w:after="0"/>
        <w:ind w:left="0"/>
        <w:jc w:val="both"/>
      </w:pPr>
      <w:r>
        <w:rPr>
          <w:rFonts w:ascii="Times New Roman"/>
          <w:b w:val="false"/>
          <w:i w:val="false"/>
          <w:color w:val="000000"/>
          <w:sz w:val="28"/>
        </w:rPr>
        <w:t>
      шақтамалар мен қондыру жүйесін, әуе қозғалтқыштардың бөлшектерін өңдеу өлшемдері туралы негізгі мәліметтерді және олардың сызбаларда көрсетілуін;</w:t>
      </w:r>
    </w:p>
    <w:p>
      <w:pPr>
        <w:spacing w:after="0"/>
        <w:ind w:left="0"/>
        <w:jc w:val="both"/>
      </w:pPr>
      <w:r>
        <w:rPr>
          <w:rFonts w:ascii="Times New Roman"/>
          <w:b w:val="false"/>
          <w:i w:val="false"/>
          <w:color w:val="000000"/>
          <w:sz w:val="28"/>
        </w:rPr>
        <w:t>
      слесарлық жұмыстардың технологиялық операцияларын;</w:t>
      </w:r>
    </w:p>
    <w:p>
      <w:pPr>
        <w:spacing w:after="0"/>
        <w:ind w:left="0"/>
        <w:jc w:val="both"/>
      </w:pPr>
      <w:r>
        <w:rPr>
          <w:rFonts w:ascii="Times New Roman"/>
          <w:b w:val="false"/>
          <w:i w:val="false"/>
          <w:color w:val="000000"/>
          <w:sz w:val="28"/>
        </w:rPr>
        <w:t>
      әуе қозғалтқыштардың бөлшектері мен тораптарын слесарлық өңдеу және жөндеу тәсілдері мен әдістерін;</w:t>
      </w:r>
    </w:p>
    <w:p>
      <w:pPr>
        <w:spacing w:after="0"/>
        <w:ind w:left="0"/>
        <w:jc w:val="both"/>
      </w:pPr>
      <w:r>
        <w:rPr>
          <w:rFonts w:ascii="Times New Roman"/>
          <w:b w:val="false"/>
          <w:i w:val="false"/>
          <w:color w:val="000000"/>
          <w:sz w:val="28"/>
        </w:rPr>
        <w:t>
      жөндеу кезінде қолданылатын құрылғыларды, слесарлық және бақылау-өлшеу құралдарын пайдалану қағидаларын;</w:t>
      </w:r>
    </w:p>
    <w:p>
      <w:pPr>
        <w:spacing w:after="0"/>
        <w:ind w:left="0"/>
        <w:jc w:val="both"/>
      </w:pPr>
      <w:r>
        <w:rPr>
          <w:rFonts w:ascii="Times New Roman"/>
          <w:b w:val="false"/>
          <w:i w:val="false"/>
          <w:color w:val="000000"/>
          <w:sz w:val="28"/>
        </w:rPr>
        <w:t>
      металлокерамикалық, алюмографиттелген, тальктелген, резина бөлшектердің технологиялық ерекшеліктері және олармен жұмыс істеу қағидаларын;</w:t>
      </w:r>
    </w:p>
    <w:p>
      <w:pPr>
        <w:spacing w:after="0"/>
        <w:ind w:left="0"/>
        <w:jc w:val="both"/>
      </w:pPr>
      <w:r>
        <w:rPr>
          <w:rFonts w:ascii="Times New Roman"/>
          <w:b w:val="false"/>
          <w:i w:val="false"/>
          <w:color w:val="000000"/>
          <w:sz w:val="28"/>
        </w:rPr>
        <w:t>
      қолданылатын құралдар мен жабдықтардың күрделі емес ақаулықтарын жою тәртібін;</w:t>
      </w:r>
    </w:p>
    <w:p>
      <w:pPr>
        <w:spacing w:after="0"/>
        <w:ind w:left="0"/>
        <w:jc w:val="both"/>
      </w:pPr>
      <w:r>
        <w:rPr>
          <w:rFonts w:ascii="Times New Roman"/>
          <w:b w:val="false"/>
          <w:i w:val="false"/>
          <w:color w:val="000000"/>
          <w:sz w:val="28"/>
        </w:rPr>
        <w:t>
      абразив материалдардың, ысқылау пасталарының маркасы мен қасиеттерін;</w:t>
      </w:r>
    </w:p>
    <w:p>
      <w:pPr>
        <w:spacing w:after="0"/>
        <w:ind w:left="0"/>
        <w:jc w:val="both"/>
      </w:pPr>
      <w:r>
        <w:rPr>
          <w:rFonts w:ascii="Times New Roman"/>
          <w:b w:val="false"/>
          <w:i w:val="false"/>
          <w:color w:val="000000"/>
          <w:sz w:val="28"/>
        </w:rPr>
        <w:t>
      төсемдердің түрлері, олардың мақсаты, төсемелер үшін қолданылатын материалдардың қасиеттерін, антикоррозиялық қабаттар, механикалық ақаулықтар мен коррозияның әуе қозғалтқыш бөлшектерінің төзімділігіне тигізетін әсерін;</w:t>
      </w:r>
    </w:p>
    <w:p>
      <w:pPr>
        <w:spacing w:after="0"/>
        <w:ind w:left="0"/>
        <w:jc w:val="both"/>
      </w:pPr>
      <w:r>
        <w:rPr>
          <w:rFonts w:ascii="Times New Roman"/>
          <w:b w:val="false"/>
          <w:i w:val="false"/>
          <w:color w:val="000000"/>
          <w:sz w:val="28"/>
        </w:rPr>
        <w:t>
      технологиялық құжаттаманы ресімдеу тәртібін;</w:t>
      </w:r>
    </w:p>
    <w:p>
      <w:pPr>
        <w:spacing w:after="0"/>
        <w:ind w:left="0"/>
        <w:jc w:val="both"/>
      </w:pPr>
      <w:r>
        <w:rPr>
          <w:rFonts w:ascii="Times New Roman"/>
          <w:b w:val="false"/>
          <w:i w:val="false"/>
          <w:color w:val="000000"/>
          <w:sz w:val="28"/>
        </w:rPr>
        <w:t>
      қозғалтқыш тораптарын жөндеумен байланысты тойтару жұмыстарының тәсілдерін;</w:t>
      </w:r>
    </w:p>
    <w:p>
      <w:pPr>
        <w:spacing w:after="0"/>
        <w:ind w:left="0"/>
        <w:jc w:val="both"/>
      </w:pPr>
      <w:r>
        <w:rPr>
          <w:rFonts w:ascii="Times New Roman"/>
          <w:b w:val="false"/>
          <w:i w:val="false"/>
          <w:color w:val="000000"/>
          <w:sz w:val="28"/>
        </w:rPr>
        <w:t>
      бөлшектерді көзбен шолып және бақылау-өлшеу құралдарының көмегімен бақылау қағидаларын;</w:t>
      </w:r>
    </w:p>
    <w:p>
      <w:pPr>
        <w:spacing w:after="0"/>
        <w:ind w:left="0"/>
        <w:jc w:val="both"/>
      </w:pPr>
      <w:r>
        <w:rPr>
          <w:rFonts w:ascii="Times New Roman"/>
          <w:b w:val="false"/>
          <w:i w:val="false"/>
          <w:color w:val="000000"/>
          <w:sz w:val="28"/>
        </w:rPr>
        <w:t>
      материалдарды дәнекерлеу және пісіру туралы негізгі мәліметтерді.</w:t>
      </w:r>
    </w:p>
    <w:bookmarkStart w:name="z239" w:id="237"/>
    <w:p>
      <w:pPr>
        <w:spacing w:after="0"/>
        <w:ind w:left="0"/>
        <w:jc w:val="both"/>
      </w:pPr>
      <w:r>
        <w:rPr>
          <w:rFonts w:ascii="Times New Roman"/>
          <w:b w:val="false"/>
          <w:i w:val="false"/>
          <w:color w:val="000000"/>
          <w:sz w:val="28"/>
        </w:rPr>
        <w:t>
      175. Жұмыс үлгілері:</w:t>
      </w:r>
    </w:p>
    <w:bookmarkEnd w:id="237"/>
    <w:p>
      <w:pPr>
        <w:spacing w:after="0"/>
        <w:ind w:left="0"/>
        <w:jc w:val="both"/>
      </w:pPr>
      <w:r>
        <w:rPr>
          <w:rFonts w:ascii="Times New Roman"/>
          <w:b w:val="false"/>
          <w:i w:val="false"/>
          <w:color w:val="000000"/>
          <w:sz w:val="28"/>
        </w:rPr>
        <w:t>
      1) сопло аппараты, реактивті сопло, трансмиссия қаптамасы, турбореактивті қозғалтқыш компрессорының артқы, ортаңғы және алдыңғы корпусы – төсемесінің тойтармасын тазалау, кенжарларды тазалау, кейіннен жазықтығын лекалалық сызғышпен өлшей отырып тазалау;</w:t>
      </w:r>
    </w:p>
    <w:p>
      <w:pPr>
        <w:spacing w:after="0"/>
        <w:ind w:left="0"/>
        <w:jc w:val="both"/>
      </w:pPr>
      <w:r>
        <w:rPr>
          <w:rFonts w:ascii="Times New Roman"/>
          <w:b w:val="false"/>
          <w:i w:val="false"/>
          <w:color w:val="000000"/>
          <w:sz w:val="28"/>
        </w:rPr>
        <w:t>
      2) әуе қозғалтқыштың қаптамасы мен орамасы – қабырғасының майысқан жерлерін түзету;</w:t>
      </w:r>
    </w:p>
    <w:p>
      <w:pPr>
        <w:spacing w:after="0"/>
        <w:ind w:left="0"/>
        <w:jc w:val="both"/>
      </w:pPr>
      <w:r>
        <w:rPr>
          <w:rFonts w:ascii="Times New Roman"/>
          <w:b w:val="false"/>
          <w:i w:val="false"/>
          <w:color w:val="000000"/>
          <w:sz w:val="28"/>
        </w:rPr>
        <w:t>
      3) турбореактивті қозғалтқыш соплосының қаптамасы – ойылған жерлерін түзеткішпен жою;</w:t>
      </w:r>
    </w:p>
    <w:p>
      <w:pPr>
        <w:spacing w:after="0"/>
        <w:ind w:left="0"/>
        <w:jc w:val="both"/>
      </w:pPr>
      <w:r>
        <w:rPr>
          <w:rFonts w:ascii="Times New Roman"/>
          <w:b w:val="false"/>
          <w:i w:val="false"/>
          <w:color w:val="000000"/>
          <w:sz w:val="28"/>
        </w:rPr>
        <w:t>
      4) турбина біліктерінің корпусы – қалқыма тығындардың желінген жерлерін жою;</w:t>
      </w:r>
    </w:p>
    <w:p>
      <w:pPr>
        <w:spacing w:after="0"/>
        <w:ind w:left="0"/>
        <w:jc w:val="both"/>
      </w:pPr>
      <w:r>
        <w:rPr>
          <w:rFonts w:ascii="Times New Roman"/>
          <w:b w:val="false"/>
          <w:i w:val="false"/>
          <w:color w:val="000000"/>
          <w:sz w:val="28"/>
        </w:rPr>
        <w:t>
      5) әуе қозғалтқыштың корпусы мен қақпақтары – фланецтерді ысқылау станогында ысқылау;</w:t>
      </w:r>
    </w:p>
    <w:p>
      <w:pPr>
        <w:spacing w:after="0"/>
        <w:ind w:left="0"/>
        <w:jc w:val="both"/>
      </w:pPr>
      <w:r>
        <w:rPr>
          <w:rFonts w:ascii="Times New Roman"/>
          <w:b w:val="false"/>
          <w:i w:val="false"/>
          <w:color w:val="000000"/>
          <w:sz w:val="28"/>
        </w:rPr>
        <w:t>
      6) әуе қозғалтқыштардың корпусы, картерлері, жетектерінің қораптары – әртүрлі жөндеу өлшемді жаңа түйреуіштерді және сатылы түйреуіштер мен штифтілерді орнату;</w:t>
      </w:r>
    </w:p>
    <w:p>
      <w:pPr>
        <w:spacing w:after="0"/>
        <w:ind w:left="0"/>
        <w:jc w:val="both"/>
      </w:pPr>
      <w:r>
        <w:rPr>
          <w:rFonts w:ascii="Times New Roman"/>
          <w:b w:val="false"/>
          <w:i w:val="false"/>
          <w:color w:val="000000"/>
          <w:sz w:val="28"/>
        </w:rPr>
        <w:t>
      7) турбореактивті қозғалтқышының реактивті соплосы – ақаулықтарын пісіргеннен кейін саңылауларды бұрғылау және бұрама ою, термооқшаулау қаптамасын тойтармада орнату;</w:t>
      </w:r>
    </w:p>
    <w:p>
      <w:pPr>
        <w:spacing w:after="0"/>
        <w:ind w:left="0"/>
        <w:jc w:val="both"/>
      </w:pPr>
      <w:r>
        <w:rPr>
          <w:rFonts w:ascii="Times New Roman"/>
          <w:b w:val="false"/>
          <w:i w:val="false"/>
          <w:color w:val="000000"/>
          <w:sz w:val="28"/>
        </w:rPr>
        <w:t>
      8) турбореактивті қозғалтқышының ыстық құбырлары – кейіннен жылтырата отырып, жарылулардың ұштарын бұрғылау, дәнекерлеу жіктерін тазалау арқылы өңдеу;</w:t>
      </w:r>
    </w:p>
    <w:p>
      <w:pPr>
        <w:spacing w:after="0"/>
        <w:ind w:left="0"/>
        <w:jc w:val="both"/>
      </w:pPr>
      <w:r>
        <w:rPr>
          <w:rFonts w:ascii="Times New Roman"/>
          <w:b w:val="false"/>
          <w:i w:val="false"/>
          <w:color w:val="000000"/>
          <w:sz w:val="28"/>
        </w:rPr>
        <w:t>
      9) ауаны бұру құбырлары – өнімді жылтырата отырып тазалау;</w:t>
      </w:r>
    </w:p>
    <w:p>
      <w:pPr>
        <w:spacing w:after="0"/>
        <w:ind w:left="0"/>
        <w:jc w:val="both"/>
      </w:pPr>
      <w:r>
        <w:rPr>
          <w:rFonts w:ascii="Times New Roman"/>
          <w:b w:val="false"/>
          <w:i w:val="false"/>
          <w:color w:val="000000"/>
          <w:sz w:val="28"/>
        </w:rPr>
        <w:t>
      10) әуе қозғалтқыштардың цилиндрлері - салқындату қабырғаларын тазалау және аралау.</w:t>
      </w:r>
    </w:p>
    <w:bookmarkStart w:name="z240" w:id="238"/>
    <w:p>
      <w:pPr>
        <w:spacing w:after="0"/>
        <w:ind w:left="0"/>
        <w:jc w:val="left"/>
      </w:pPr>
      <w:r>
        <w:rPr>
          <w:rFonts w:ascii="Times New Roman"/>
          <w:b/>
          <w:i w:val="false"/>
          <w:color w:val="000000"/>
        </w:rPr>
        <w:t xml:space="preserve"> 52-параграф. Әуе қозғалтқыштарды жөндеуші слесарь, 4-разряд</w:t>
      </w:r>
    </w:p>
    <w:bookmarkEnd w:id="238"/>
    <w:bookmarkStart w:name="z241" w:id="239"/>
    <w:p>
      <w:pPr>
        <w:spacing w:after="0"/>
        <w:ind w:left="0"/>
        <w:jc w:val="both"/>
      </w:pPr>
      <w:r>
        <w:rPr>
          <w:rFonts w:ascii="Times New Roman"/>
          <w:b w:val="false"/>
          <w:i w:val="false"/>
          <w:color w:val="000000"/>
          <w:sz w:val="28"/>
        </w:rPr>
        <w:t>
      176. Жұмыс сипаттамасы:</w:t>
      </w:r>
    </w:p>
    <w:bookmarkEnd w:id="239"/>
    <w:p>
      <w:pPr>
        <w:spacing w:after="0"/>
        <w:ind w:left="0"/>
        <w:jc w:val="both"/>
      </w:pPr>
      <w:r>
        <w:rPr>
          <w:rFonts w:ascii="Times New Roman"/>
          <w:b w:val="false"/>
          <w:i w:val="false"/>
          <w:color w:val="000000"/>
          <w:sz w:val="28"/>
        </w:rPr>
        <w:t>
      күрделі конструкциялы әуе қозғалтқыштар механизмдерінің бөлшектерін, тораптарын жөндеу технологиясына сәйкес жөндеу;</w:t>
      </w:r>
    </w:p>
    <w:p>
      <w:pPr>
        <w:spacing w:after="0"/>
        <w:ind w:left="0"/>
        <w:jc w:val="both"/>
      </w:pPr>
      <w:r>
        <w:rPr>
          <w:rFonts w:ascii="Times New Roman"/>
          <w:b w:val="false"/>
          <w:i w:val="false"/>
          <w:color w:val="000000"/>
          <w:sz w:val="28"/>
        </w:rPr>
        <w:t>
      9-10 квалитет бойынша күрделі слесарлық жұмыстарды орындау;</w:t>
      </w:r>
    </w:p>
    <w:p>
      <w:pPr>
        <w:spacing w:after="0"/>
        <w:ind w:left="0"/>
        <w:jc w:val="both"/>
      </w:pPr>
      <w:r>
        <w:rPr>
          <w:rFonts w:ascii="Times New Roman"/>
          <w:b w:val="false"/>
          <w:i w:val="false"/>
          <w:color w:val="000000"/>
          <w:sz w:val="28"/>
        </w:rPr>
        <w:t>
      қыру және ысқылау арқылы әуе қозғалтқыштардың күрделі бөлшектері мен тораптарын қиыстырып келтіру;</w:t>
      </w:r>
    </w:p>
    <w:p>
      <w:pPr>
        <w:spacing w:after="0"/>
        <w:ind w:left="0"/>
        <w:jc w:val="both"/>
      </w:pPr>
      <w:r>
        <w:rPr>
          <w:rFonts w:ascii="Times New Roman"/>
          <w:b w:val="false"/>
          <w:i w:val="false"/>
          <w:color w:val="000000"/>
          <w:sz w:val="28"/>
        </w:rPr>
        <w:t>
      тістегершік жұптарының ұстасуын таңдау және реттеу;</w:t>
      </w:r>
    </w:p>
    <w:p>
      <w:pPr>
        <w:spacing w:after="0"/>
        <w:ind w:left="0"/>
        <w:jc w:val="both"/>
      </w:pPr>
      <w:r>
        <w:rPr>
          <w:rFonts w:ascii="Times New Roman"/>
          <w:b w:val="false"/>
          <w:i w:val="false"/>
          <w:color w:val="000000"/>
          <w:sz w:val="28"/>
        </w:rPr>
        <w:t>
      тығындарын ауыстыру және жаю;</w:t>
      </w:r>
    </w:p>
    <w:p>
      <w:pPr>
        <w:spacing w:after="0"/>
        <w:ind w:left="0"/>
        <w:jc w:val="both"/>
      </w:pPr>
      <w:r>
        <w:rPr>
          <w:rFonts w:ascii="Times New Roman"/>
          <w:b w:val="false"/>
          <w:i w:val="false"/>
          <w:color w:val="000000"/>
          <w:sz w:val="28"/>
        </w:rPr>
        <w:t>
      әуе қозғалтқыш тораптарындағы ақаулы түйреуіштер мен штифтілерді бұрғылау немесе өңдеу арқылы жою;</w:t>
      </w:r>
    </w:p>
    <w:p>
      <w:pPr>
        <w:spacing w:after="0"/>
        <w:ind w:left="0"/>
        <w:jc w:val="both"/>
      </w:pPr>
      <w:r>
        <w:rPr>
          <w:rFonts w:ascii="Times New Roman"/>
          <w:b w:val="false"/>
          <w:i w:val="false"/>
          <w:color w:val="000000"/>
          <w:sz w:val="28"/>
        </w:rPr>
        <w:t>
      әуе қозғалтқыш тораптарындағы саңылауларды бұрғылау үшін күрделі белгілеу, жөнделген тораптарды сынау;</w:t>
      </w:r>
    </w:p>
    <w:p>
      <w:pPr>
        <w:spacing w:after="0"/>
        <w:ind w:left="0"/>
        <w:jc w:val="both"/>
      </w:pPr>
      <w:r>
        <w:rPr>
          <w:rFonts w:ascii="Times New Roman"/>
          <w:b w:val="false"/>
          <w:i w:val="false"/>
          <w:color w:val="000000"/>
          <w:sz w:val="28"/>
        </w:rPr>
        <w:t>
      компрессор қалақтарын ауыстыру;</w:t>
      </w:r>
    </w:p>
    <w:p>
      <w:pPr>
        <w:spacing w:after="0"/>
        <w:ind w:left="0"/>
        <w:jc w:val="both"/>
      </w:pPr>
      <w:r>
        <w:rPr>
          <w:rFonts w:ascii="Times New Roman"/>
          <w:b w:val="false"/>
          <w:i w:val="false"/>
          <w:color w:val="000000"/>
          <w:sz w:val="28"/>
        </w:rPr>
        <w:t>
      әуе қозғалтқыш бөлшектерінің тікелей өзінде бетінің кедір-бұдырлығының параметрлерін айқындау;</w:t>
      </w:r>
    </w:p>
    <w:p>
      <w:pPr>
        <w:spacing w:after="0"/>
        <w:ind w:left="0"/>
        <w:jc w:val="both"/>
      </w:pPr>
      <w:r>
        <w:rPr>
          <w:rFonts w:ascii="Times New Roman"/>
          <w:b w:val="false"/>
          <w:i w:val="false"/>
          <w:color w:val="000000"/>
          <w:sz w:val="28"/>
        </w:rPr>
        <w:t>
      әуе қозғалтқыш бөлшектерінің бетін жөндеудің тиімді әдістері мен тәртібін таңдау;</w:t>
      </w:r>
    </w:p>
    <w:p>
      <w:pPr>
        <w:spacing w:after="0"/>
        <w:ind w:left="0"/>
        <w:jc w:val="both"/>
      </w:pPr>
      <w:r>
        <w:rPr>
          <w:rFonts w:ascii="Times New Roman"/>
          <w:b w:val="false"/>
          <w:i w:val="false"/>
          <w:color w:val="000000"/>
          <w:sz w:val="28"/>
        </w:rPr>
        <w:t>
      тапсырылған жұмысты орындау үшін қажетті слесарлық және өлшеу құралдарын таңдау;</w:t>
      </w:r>
    </w:p>
    <w:p>
      <w:pPr>
        <w:spacing w:after="0"/>
        <w:ind w:left="0"/>
        <w:jc w:val="both"/>
      </w:pPr>
      <w:r>
        <w:rPr>
          <w:rFonts w:ascii="Times New Roman"/>
          <w:b w:val="false"/>
          <w:i w:val="false"/>
          <w:color w:val="000000"/>
          <w:sz w:val="28"/>
        </w:rPr>
        <w:t>
      қолданылатын өлшеу құралдары мен аспаптарын баптау;</w:t>
      </w:r>
    </w:p>
    <w:p>
      <w:pPr>
        <w:spacing w:after="0"/>
        <w:ind w:left="0"/>
        <w:jc w:val="both"/>
      </w:pPr>
      <w:r>
        <w:rPr>
          <w:rFonts w:ascii="Times New Roman"/>
          <w:b w:val="false"/>
          <w:i w:val="false"/>
          <w:color w:val="000000"/>
          <w:sz w:val="28"/>
        </w:rPr>
        <w:t>
      әуе қозғалтқышты жөндеудің техникалық және технологиялық құжаттамасын ресімдеу.</w:t>
      </w:r>
    </w:p>
    <w:bookmarkStart w:name="z242" w:id="240"/>
    <w:p>
      <w:pPr>
        <w:spacing w:after="0"/>
        <w:ind w:left="0"/>
        <w:jc w:val="both"/>
      </w:pPr>
      <w:r>
        <w:rPr>
          <w:rFonts w:ascii="Times New Roman"/>
          <w:b w:val="false"/>
          <w:i w:val="false"/>
          <w:color w:val="000000"/>
          <w:sz w:val="28"/>
        </w:rPr>
        <w:t>
      177. Білуге тиіс:</w:t>
      </w:r>
    </w:p>
    <w:bookmarkEnd w:id="240"/>
    <w:p>
      <w:pPr>
        <w:spacing w:after="0"/>
        <w:ind w:left="0"/>
        <w:jc w:val="both"/>
      </w:pPr>
      <w:r>
        <w:rPr>
          <w:rFonts w:ascii="Times New Roman"/>
          <w:b w:val="false"/>
          <w:i w:val="false"/>
          <w:color w:val="000000"/>
          <w:sz w:val="28"/>
        </w:rPr>
        <w:t>
      жөнделетін әуе қозғалтқыштың конструкциясы мен жұмыс істеу қағидаты туралы негізгі ұғымдарын;</w:t>
      </w:r>
    </w:p>
    <w:p>
      <w:pPr>
        <w:spacing w:after="0"/>
        <w:ind w:left="0"/>
        <w:jc w:val="both"/>
      </w:pPr>
      <w:r>
        <w:rPr>
          <w:rFonts w:ascii="Times New Roman"/>
          <w:b w:val="false"/>
          <w:i w:val="false"/>
          <w:color w:val="000000"/>
          <w:sz w:val="28"/>
        </w:rPr>
        <w:t>
      әуе қозғалтқыштың бөлшектері мен тораптарын жөндеу технологиясын;</w:t>
      </w:r>
    </w:p>
    <w:p>
      <w:pPr>
        <w:spacing w:after="0"/>
        <w:ind w:left="0"/>
        <w:jc w:val="both"/>
      </w:pPr>
      <w:r>
        <w:rPr>
          <w:rFonts w:ascii="Times New Roman"/>
          <w:b w:val="false"/>
          <w:i w:val="false"/>
          <w:color w:val="000000"/>
          <w:sz w:val="28"/>
        </w:rPr>
        <w:t>
      әуе қозғалтқыштың бөлшектері мен тораптарының қайталанатын ақауларын жою әдістерін;</w:t>
      </w:r>
    </w:p>
    <w:p>
      <w:pPr>
        <w:spacing w:after="0"/>
        <w:ind w:left="0"/>
        <w:jc w:val="both"/>
      </w:pPr>
      <w:r>
        <w:rPr>
          <w:rFonts w:ascii="Times New Roman"/>
          <w:b w:val="false"/>
          <w:i w:val="false"/>
          <w:color w:val="000000"/>
          <w:sz w:val="28"/>
        </w:rPr>
        <w:t>
      тістегершік жұбын таңдау қағидаларын;</w:t>
      </w:r>
    </w:p>
    <w:p>
      <w:pPr>
        <w:spacing w:after="0"/>
        <w:ind w:left="0"/>
        <w:jc w:val="both"/>
      </w:pPr>
      <w:r>
        <w:rPr>
          <w:rFonts w:ascii="Times New Roman"/>
          <w:b w:val="false"/>
          <w:i w:val="false"/>
          <w:color w:val="000000"/>
          <w:sz w:val="28"/>
        </w:rPr>
        <w:t>
      металды, балқымалар мен металл емес материалдарды өңдеудің негізгі тәсілдерін;</w:t>
      </w:r>
    </w:p>
    <w:p>
      <w:pPr>
        <w:spacing w:after="0"/>
        <w:ind w:left="0"/>
        <w:jc w:val="both"/>
      </w:pPr>
      <w:r>
        <w:rPr>
          <w:rFonts w:ascii="Times New Roman"/>
          <w:b w:val="false"/>
          <w:i w:val="false"/>
          <w:color w:val="000000"/>
          <w:sz w:val="28"/>
        </w:rPr>
        <w:t>
      майлау материалдарының түрлерін;</w:t>
      </w:r>
    </w:p>
    <w:p>
      <w:pPr>
        <w:spacing w:after="0"/>
        <w:ind w:left="0"/>
        <w:jc w:val="both"/>
      </w:pPr>
      <w:r>
        <w:rPr>
          <w:rFonts w:ascii="Times New Roman"/>
          <w:b w:val="false"/>
          <w:i w:val="false"/>
          <w:color w:val="000000"/>
          <w:sz w:val="28"/>
        </w:rPr>
        <w:t>
      болатты, алюминий және магний балқымаларын термиялық өңдеу қағидаларын;</w:t>
      </w:r>
    </w:p>
    <w:p>
      <w:pPr>
        <w:spacing w:after="0"/>
        <w:ind w:left="0"/>
        <w:jc w:val="both"/>
      </w:pPr>
      <w:r>
        <w:rPr>
          <w:rFonts w:ascii="Times New Roman"/>
          <w:b w:val="false"/>
          <w:i w:val="false"/>
          <w:color w:val="000000"/>
          <w:sz w:val="28"/>
        </w:rPr>
        <w:t>
      коррозияның пайда болу себептерін;</w:t>
      </w:r>
    </w:p>
    <w:p>
      <w:pPr>
        <w:spacing w:after="0"/>
        <w:ind w:left="0"/>
        <w:jc w:val="both"/>
      </w:pPr>
      <w:r>
        <w:rPr>
          <w:rFonts w:ascii="Times New Roman"/>
          <w:b w:val="false"/>
          <w:i w:val="false"/>
          <w:color w:val="000000"/>
          <w:sz w:val="28"/>
        </w:rPr>
        <w:t>
      жөндеуден өткен әуе қозғалтқыштың бөлшектері мен тораптарының сапалық жай-күйін бағалау әдістерін;</w:t>
      </w:r>
    </w:p>
    <w:p>
      <w:pPr>
        <w:spacing w:after="0"/>
        <w:ind w:left="0"/>
        <w:jc w:val="both"/>
      </w:pPr>
      <w:r>
        <w:rPr>
          <w:rFonts w:ascii="Times New Roman"/>
          <w:b w:val="false"/>
          <w:i w:val="false"/>
          <w:color w:val="000000"/>
          <w:sz w:val="28"/>
        </w:rPr>
        <w:t>
      әуе қозғалтқыш тораптарын сынауға арналған стенділердің схемасы мен құрылымын;</w:t>
      </w:r>
    </w:p>
    <w:p>
      <w:pPr>
        <w:spacing w:after="0"/>
        <w:ind w:left="0"/>
        <w:jc w:val="both"/>
      </w:pPr>
      <w:r>
        <w:rPr>
          <w:rFonts w:ascii="Times New Roman"/>
          <w:b w:val="false"/>
          <w:i w:val="false"/>
          <w:color w:val="000000"/>
          <w:sz w:val="28"/>
        </w:rPr>
        <w:t>
      жөндеу кезінде қолданылатын микрометриялық құралдардың конструкциясын, оның жұмысқа жарамдылығын анықтау тәсілдерін;</w:t>
      </w:r>
    </w:p>
    <w:p>
      <w:pPr>
        <w:spacing w:after="0"/>
        <w:ind w:left="0"/>
        <w:jc w:val="both"/>
      </w:pPr>
      <w:r>
        <w:rPr>
          <w:rFonts w:ascii="Times New Roman"/>
          <w:b w:val="false"/>
          <w:i w:val="false"/>
          <w:color w:val="000000"/>
          <w:sz w:val="28"/>
        </w:rPr>
        <w:t>
      бөлшектер мен тораптарды дәнекерлеуге дайындау қағидаларын және оларды дәнекерлеуден кейін өңдеу;</w:t>
      </w:r>
    </w:p>
    <w:p>
      <w:pPr>
        <w:spacing w:after="0"/>
        <w:ind w:left="0"/>
        <w:jc w:val="both"/>
      </w:pPr>
      <w:r>
        <w:rPr>
          <w:rFonts w:ascii="Times New Roman"/>
          <w:b w:val="false"/>
          <w:i w:val="false"/>
          <w:color w:val="000000"/>
          <w:sz w:val="28"/>
        </w:rPr>
        <w:t>
      ішкі қысылуы мен майысуының алдын алу және жою тәсілдерін;</w:t>
      </w:r>
    </w:p>
    <w:p>
      <w:pPr>
        <w:spacing w:after="0"/>
        <w:ind w:left="0"/>
        <w:jc w:val="both"/>
      </w:pPr>
      <w:r>
        <w:rPr>
          <w:rFonts w:ascii="Times New Roman"/>
          <w:b w:val="false"/>
          <w:i w:val="false"/>
          <w:color w:val="000000"/>
          <w:sz w:val="28"/>
        </w:rPr>
        <w:t>
      дәнекерлеу кезінде қолданылатын дәнекердің құрамын, бетті өңдеу өлшемдері туралы негізгі мәліметтерді;</w:t>
      </w:r>
    </w:p>
    <w:p>
      <w:pPr>
        <w:spacing w:after="0"/>
        <w:ind w:left="0"/>
        <w:jc w:val="both"/>
      </w:pPr>
      <w:r>
        <w:rPr>
          <w:rFonts w:ascii="Times New Roman"/>
          <w:b w:val="false"/>
          <w:i w:val="false"/>
          <w:color w:val="000000"/>
          <w:sz w:val="28"/>
        </w:rPr>
        <w:t>
      бөлшектерді бақылаудың бұзбайтын әдістері туралы мәліметтерді;</w:t>
      </w:r>
    </w:p>
    <w:p>
      <w:pPr>
        <w:spacing w:after="0"/>
        <w:ind w:left="0"/>
        <w:jc w:val="both"/>
      </w:pPr>
      <w:r>
        <w:rPr>
          <w:rFonts w:ascii="Times New Roman"/>
          <w:b w:val="false"/>
          <w:i w:val="false"/>
          <w:color w:val="000000"/>
          <w:sz w:val="28"/>
        </w:rPr>
        <w:t>
      жөнделетін тораптардың, агрегаттар мен бөлшектердің күрделі сызбаларын оқу қағидалары.</w:t>
      </w:r>
    </w:p>
    <w:bookmarkStart w:name="z243" w:id="241"/>
    <w:p>
      <w:pPr>
        <w:spacing w:after="0"/>
        <w:ind w:left="0"/>
        <w:jc w:val="both"/>
      </w:pPr>
      <w:r>
        <w:rPr>
          <w:rFonts w:ascii="Times New Roman"/>
          <w:b w:val="false"/>
          <w:i w:val="false"/>
          <w:color w:val="000000"/>
          <w:sz w:val="28"/>
        </w:rPr>
        <w:t>
      178. Жұмыс үлгілері:</w:t>
      </w:r>
    </w:p>
    <w:bookmarkEnd w:id="241"/>
    <w:p>
      <w:pPr>
        <w:spacing w:after="0"/>
        <w:ind w:left="0"/>
        <w:jc w:val="both"/>
      </w:pPr>
      <w:r>
        <w:rPr>
          <w:rFonts w:ascii="Times New Roman"/>
          <w:b w:val="false"/>
          <w:i w:val="false"/>
          <w:color w:val="000000"/>
          <w:sz w:val="28"/>
        </w:rPr>
        <w:t>
      1) әуе қозғалтқыштың картері – ақаулы түйреуіштері мен штифтілерін өңдеу және бұрғылау;</w:t>
      </w:r>
    </w:p>
    <w:p>
      <w:pPr>
        <w:spacing w:after="0"/>
        <w:ind w:left="0"/>
        <w:jc w:val="both"/>
      </w:pPr>
      <w:r>
        <w:rPr>
          <w:rFonts w:ascii="Times New Roman"/>
          <w:b w:val="false"/>
          <w:i w:val="false"/>
          <w:color w:val="000000"/>
          <w:sz w:val="28"/>
        </w:rPr>
        <w:t>
      2) әуе қозғалтқыш жетегінің қорабы - мойынтірек үшін отырғызу орындарын тазалау, арналарды шайқау және гидросынау;</w:t>
      </w:r>
    </w:p>
    <w:p>
      <w:pPr>
        <w:spacing w:after="0"/>
        <w:ind w:left="0"/>
        <w:jc w:val="both"/>
      </w:pPr>
      <w:r>
        <w:rPr>
          <w:rFonts w:ascii="Times New Roman"/>
          <w:b w:val="false"/>
          <w:i w:val="false"/>
          <w:color w:val="000000"/>
          <w:sz w:val="28"/>
        </w:rPr>
        <w:t>
      3) турбореактивті қозғалтқыш компрессорларының артқы корпустары – хордасын өлшей отырып, түзетуші қалақтың кіретін және шығатын жиектеріндегі механикалық ақаулықтарды жою;</w:t>
      </w:r>
    </w:p>
    <w:p>
      <w:pPr>
        <w:spacing w:after="0"/>
        <w:ind w:left="0"/>
        <w:jc w:val="both"/>
      </w:pPr>
      <w:r>
        <w:rPr>
          <w:rFonts w:ascii="Times New Roman"/>
          <w:b w:val="false"/>
          <w:i w:val="false"/>
          <w:color w:val="000000"/>
          <w:sz w:val="28"/>
        </w:rPr>
        <w:t>
      қалақты немесе лабиринтті бекіту штифтілерін ауыстыру;</w:t>
      </w:r>
    </w:p>
    <w:p>
      <w:pPr>
        <w:spacing w:after="0"/>
        <w:ind w:left="0"/>
        <w:jc w:val="both"/>
      </w:pPr>
      <w:r>
        <w:rPr>
          <w:rFonts w:ascii="Times New Roman"/>
          <w:b w:val="false"/>
          <w:i w:val="false"/>
          <w:color w:val="000000"/>
          <w:sz w:val="28"/>
        </w:rPr>
        <w:t>
      нақты болттарға саңылауларды жазу және жөндеу өлшеміндегі призонды болттарды таңдау;</w:t>
      </w:r>
    </w:p>
    <w:p>
      <w:pPr>
        <w:spacing w:after="0"/>
        <w:ind w:left="0"/>
        <w:jc w:val="both"/>
      </w:pPr>
      <w:r>
        <w:rPr>
          <w:rFonts w:ascii="Times New Roman"/>
          <w:b w:val="false"/>
          <w:i w:val="false"/>
          <w:color w:val="000000"/>
          <w:sz w:val="28"/>
        </w:rPr>
        <w:t>
      4) турбореактивті қозғалтқышының орталық жетектерінің корпусы – стаканды корпусқа нығыздап салу;</w:t>
      </w:r>
    </w:p>
    <w:p>
      <w:pPr>
        <w:spacing w:after="0"/>
        <w:ind w:left="0"/>
        <w:jc w:val="both"/>
      </w:pPr>
      <w:r>
        <w:rPr>
          <w:rFonts w:ascii="Times New Roman"/>
          <w:b w:val="false"/>
          <w:i w:val="false"/>
          <w:color w:val="000000"/>
          <w:sz w:val="28"/>
        </w:rPr>
        <w:t>
      5) әуе қозғалтқыштың тістегершікті берілістері - түйіспелерін ауыстырып және ұстасудағы саңылауларды реттей отырып, тістегершік конус жұпты ауыстыру;</w:t>
      </w:r>
    </w:p>
    <w:p>
      <w:pPr>
        <w:spacing w:after="0"/>
        <w:ind w:left="0"/>
        <w:jc w:val="both"/>
      </w:pPr>
      <w:r>
        <w:rPr>
          <w:rFonts w:ascii="Times New Roman"/>
          <w:b w:val="false"/>
          <w:i w:val="false"/>
          <w:color w:val="000000"/>
          <w:sz w:val="28"/>
        </w:rPr>
        <w:t>
      6) турбиналар мен компрессорлардың роторлары – тірек цапфалардағы кертпелерді, соқпадақтар мен коррозияны, кейіннен диаметрлерін өлшей отырып, мойынтіректі орнату үшін тазалау;</w:t>
      </w:r>
    </w:p>
    <w:p>
      <w:pPr>
        <w:spacing w:after="0"/>
        <w:ind w:left="0"/>
        <w:jc w:val="both"/>
      </w:pPr>
      <w:r>
        <w:rPr>
          <w:rFonts w:ascii="Times New Roman"/>
          <w:b w:val="false"/>
          <w:i w:val="false"/>
          <w:color w:val="000000"/>
          <w:sz w:val="28"/>
        </w:rPr>
        <w:t>
      7) әуе қозғалтқыштың құбырлары - жөндеу қысыммен гидросынау;</w:t>
      </w:r>
    </w:p>
    <w:p>
      <w:pPr>
        <w:spacing w:after="0"/>
        <w:ind w:left="0"/>
        <w:jc w:val="both"/>
      </w:pPr>
      <w:r>
        <w:rPr>
          <w:rFonts w:ascii="Times New Roman"/>
          <w:b w:val="false"/>
          <w:i w:val="false"/>
          <w:color w:val="000000"/>
          <w:sz w:val="28"/>
        </w:rPr>
        <w:t>
      8) турбореактивті қозғалтқышының ыстық құбырлары – ұршығын ауыстыру, құрылғыдағы ыстық құбырды нивелирлеу және салыстыру;</w:t>
      </w:r>
    </w:p>
    <w:p>
      <w:pPr>
        <w:spacing w:after="0"/>
        <w:ind w:left="0"/>
        <w:jc w:val="both"/>
      </w:pPr>
      <w:r>
        <w:rPr>
          <w:rFonts w:ascii="Times New Roman"/>
          <w:b w:val="false"/>
          <w:i w:val="false"/>
          <w:color w:val="000000"/>
          <w:sz w:val="28"/>
        </w:rPr>
        <w:t>
      9) әуе қозғалтқыштың тораптары – жаңа футорканы орнату;</w:t>
      </w:r>
    </w:p>
    <w:p>
      <w:pPr>
        <w:spacing w:after="0"/>
        <w:ind w:left="0"/>
        <w:jc w:val="both"/>
      </w:pPr>
      <w:r>
        <w:rPr>
          <w:rFonts w:ascii="Times New Roman"/>
          <w:b w:val="false"/>
          <w:i w:val="false"/>
          <w:color w:val="000000"/>
          <w:sz w:val="28"/>
        </w:rPr>
        <w:t>
      10) әуе қозғалтқыштың цилиндрлері – жаңа бағыттаушы тығынды нығыздау, клапандарды ысқылау;</w:t>
      </w:r>
    </w:p>
    <w:p>
      <w:pPr>
        <w:spacing w:after="0"/>
        <w:ind w:left="0"/>
        <w:jc w:val="both"/>
      </w:pPr>
      <w:r>
        <w:rPr>
          <w:rFonts w:ascii="Times New Roman"/>
          <w:b w:val="false"/>
          <w:i w:val="false"/>
          <w:color w:val="000000"/>
          <w:sz w:val="28"/>
        </w:rPr>
        <w:t>
      11) әуе қозғалтқыштың бұлғақтары – нығыздау, жазу және тығыздау.</w:t>
      </w:r>
    </w:p>
    <w:bookmarkStart w:name="z244" w:id="242"/>
    <w:p>
      <w:pPr>
        <w:spacing w:after="0"/>
        <w:ind w:left="0"/>
        <w:jc w:val="left"/>
      </w:pPr>
      <w:r>
        <w:rPr>
          <w:rFonts w:ascii="Times New Roman"/>
          <w:b/>
          <w:i w:val="false"/>
          <w:color w:val="000000"/>
        </w:rPr>
        <w:t xml:space="preserve"> 53-параграф. Әуе қозғалтқыштарды жөндеуші слесарь, 5-разряд</w:t>
      </w:r>
    </w:p>
    <w:bookmarkEnd w:id="242"/>
    <w:bookmarkStart w:name="z245" w:id="243"/>
    <w:p>
      <w:pPr>
        <w:spacing w:after="0"/>
        <w:ind w:left="0"/>
        <w:jc w:val="both"/>
      </w:pPr>
      <w:r>
        <w:rPr>
          <w:rFonts w:ascii="Times New Roman"/>
          <w:b w:val="false"/>
          <w:i w:val="false"/>
          <w:color w:val="000000"/>
          <w:sz w:val="28"/>
        </w:rPr>
        <w:t>
      179. Жұмыс сипаттамасы:</w:t>
      </w:r>
    </w:p>
    <w:bookmarkEnd w:id="243"/>
    <w:p>
      <w:pPr>
        <w:spacing w:after="0"/>
        <w:ind w:left="0"/>
        <w:jc w:val="both"/>
      </w:pPr>
      <w:r>
        <w:rPr>
          <w:rFonts w:ascii="Times New Roman"/>
          <w:b w:val="false"/>
          <w:i w:val="false"/>
          <w:color w:val="000000"/>
          <w:sz w:val="28"/>
        </w:rPr>
        <w:t>
      күрделі конструкциялы әуе қозғалтқыштардың бөлшектері мен тораптарын жөндеу;</w:t>
      </w:r>
    </w:p>
    <w:p>
      <w:pPr>
        <w:spacing w:after="0"/>
        <w:ind w:left="0"/>
        <w:jc w:val="both"/>
      </w:pPr>
      <w:r>
        <w:rPr>
          <w:rFonts w:ascii="Times New Roman"/>
          <w:b w:val="false"/>
          <w:i w:val="false"/>
          <w:color w:val="000000"/>
          <w:sz w:val="28"/>
        </w:rPr>
        <w:t>
      6-7 квалитет бойынша күрделі слесарлық жұмыстарды орындау;</w:t>
      </w:r>
    </w:p>
    <w:p>
      <w:pPr>
        <w:spacing w:after="0"/>
        <w:ind w:left="0"/>
        <w:jc w:val="both"/>
      </w:pPr>
      <w:r>
        <w:rPr>
          <w:rFonts w:ascii="Times New Roman"/>
          <w:b w:val="false"/>
          <w:i w:val="false"/>
          <w:color w:val="000000"/>
          <w:sz w:val="28"/>
        </w:rPr>
        <w:t>
      турбина роторының қалақтарын салмағы бойынша іріктей отырып ауыстыру;</w:t>
      </w:r>
    </w:p>
    <w:p>
      <w:pPr>
        <w:spacing w:after="0"/>
        <w:ind w:left="0"/>
        <w:jc w:val="both"/>
      </w:pPr>
      <w:r>
        <w:rPr>
          <w:rFonts w:ascii="Times New Roman"/>
          <w:b w:val="false"/>
          <w:i w:val="false"/>
          <w:color w:val="000000"/>
          <w:sz w:val="28"/>
        </w:rPr>
        <w:t>
      әуе қозғалтқыштардың бөлшектері мен тораптарын талап етілетін шақтамаларға сәйкес келтіру;</w:t>
      </w:r>
    </w:p>
    <w:p>
      <w:pPr>
        <w:spacing w:after="0"/>
        <w:ind w:left="0"/>
        <w:jc w:val="both"/>
      </w:pPr>
      <w:r>
        <w:rPr>
          <w:rFonts w:ascii="Times New Roman"/>
          <w:b w:val="false"/>
          <w:i w:val="false"/>
          <w:color w:val="000000"/>
          <w:sz w:val="28"/>
        </w:rPr>
        <w:t>
      әуе қозғалтқыш бөлшектерін арнайы кесу құралымен, абразивті тастармен, зімпаралы ұнтақпен, "МОИ" пастасымен өңдеу;</w:t>
      </w:r>
    </w:p>
    <w:p>
      <w:pPr>
        <w:spacing w:after="0"/>
        <w:ind w:left="0"/>
        <w:jc w:val="both"/>
      </w:pPr>
      <w:r>
        <w:rPr>
          <w:rFonts w:ascii="Times New Roman"/>
          <w:b w:val="false"/>
          <w:i w:val="false"/>
          <w:color w:val="000000"/>
          <w:sz w:val="28"/>
        </w:rPr>
        <w:t>
      әуе қозғалтқышттың жөнделген тораптарын тиісті параметрлерді тексерумен және реттеумен сынау: қысым, айналым, температура, діріл-жүктемесі, сұйықтық шығыны;</w:t>
      </w:r>
    </w:p>
    <w:p>
      <w:pPr>
        <w:spacing w:after="0"/>
        <w:ind w:left="0"/>
        <w:jc w:val="both"/>
      </w:pPr>
      <w:r>
        <w:rPr>
          <w:rFonts w:ascii="Times New Roman"/>
          <w:b w:val="false"/>
          <w:i w:val="false"/>
          <w:color w:val="000000"/>
          <w:sz w:val="28"/>
        </w:rPr>
        <w:t>
      арнайы кондукторларды, құрылғыларды, құралдарды, өлшеу микронды құралдарын баптау;</w:t>
      </w:r>
    </w:p>
    <w:p>
      <w:pPr>
        <w:spacing w:after="0"/>
        <w:ind w:left="0"/>
        <w:jc w:val="both"/>
      </w:pPr>
      <w:r>
        <w:rPr>
          <w:rFonts w:ascii="Times New Roman"/>
          <w:b w:val="false"/>
          <w:i w:val="false"/>
          <w:color w:val="000000"/>
          <w:sz w:val="28"/>
        </w:rPr>
        <w:t>
      әуе қозғалтқыштың бөлшектері мен тораптарындағы ақауларды анықтау;</w:t>
      </w:r>
    </w:p>
    <w:p>
      <w:pPr>
        <w:spacing w:after="0"/>
        <w:ind w:left="0"/>
        <w:jc w:val="both"/>
      </w:pPr>
      <w:r>
        <w:rPr>
          <w:rFonts w:ascii="Times New Roman"/>
          <w:b w:val="false"/>
          <w:i w:val="false"/>
          <w:color w:val="000000"/>
          <w:sz w:val="28"/>
        </w:rPr>
        <w:t>
      қозғалтқыштың тораптарын жөндеу кезінде ықтимал ақаулардың алдын алу және жою;</w:t>
      </w:r>
    </w:p>
    <w:p>
      <w:pPr>
        <w:spacing w:after="0"/>
        <w:ind w:left="0"/>
        <w:jc w:val="both"/>
      </w:pPr>
      <w:r>
        <w:rPr>
          <w:rFonts w:ascii="Times New Roman"/>
          <w:b w:val="false"/>
          <w:i w:val="false"/>
          <w:color w:val="000000"/>
          <w:sz w:val="28"/>
        </w:rPr>
        <w:t>
      күрделі көтеру-тасымалдау механизмдерін пайдалану;</w:t>
      </w:r>
    </w:p>
    <w:p>
      <w:pPr>
        <w:spacing w:after="0"/>
        <w:ind w:left="0"/>
        <w:jc w:val="both"/>
      </w:pPr>
      <w:r>
        <w:rPr>
          <w:rFonts w:ascii="Times New Roman"/>
          <w:b w:val="false"/>
          <w:i w:val="false"/>
          <w:color w:val="000000"/>
          <w:sz w:val="28"/>
        </w:rPr>
        <w:t>
      әуе қозғалтқыштың агрегаттын ауыстыру.</w:t>
      </w:r>
    </w:p>
    <w:bookmarkStart w:name="z246" w:id="244"/>
    <w:p>
      <w:pPr>
        <w:spacing w:after="0"/>
        <w:ind w:left="0"/>
        <w:jc w:val="both"/>
      </w:pPr>
      <w:r>
        <w:rPr>
          <w:rFonts w:ascii="Times New Roman"/>
          <w:b w:val="false"/>
          <w:i w:val="false"/>
          <w:color w:val="000000"/>
          <w:sz w:val="28"/>
        </w:rPr>
        <w:t>
      180. Білуге тиіс:</w:t>
      </w:r>
    </w:p>
    <w:bookmarkEnd w:id="244"/>
    <w:p>
      <w:pPr>
        <w:spacing w:after="0"/>
        <w:ind w:left="0"/>
        <w:jc w:val="both"/>
      </w:pPr>
      <w:r>
        <w:rPr>
          <w:rFonts w:ascii="Times New Roman"/>
          <w:b w:val="false"/>
          <w:i w:val="false"/>
          <w:color w:val="000000"/>
          <w:sz w:val="28"/>
        </w:rPr>
        <w:t>
      жөнделетін әуе қозғалтқыштың конструкциясы мен жұмыс істеу қағидатын;</w:t>
      </w:r>
    </w:p>
    <w:p>
      <w:pPr>
        <w:spacing w:after="0"/>
        <w:ind w:left="0"/>
        <w:jc w:val="both"/>
      </w:pPr>
      <w:r>
        <w:rPr>
          <w:rFonts w:ascii="Times New Roman"/>
          <w:b w:val="false"/>
          <w:i w:val="false"/>
          <w:color w:val="000000"/>
          <w:sz w:val="28"/>
        </w:rPr>
        <w:t>
      олардың бөлшектері мен тораптарының температуралық және динамикалық жүктемесін;</w:t>
      </w:r>
    </w:p>
    <w:p>
      <w:pPr>
        <w:spacing w:after="0"/>
        <w:ind w:left="0"/>
        <w:jc w:val="both"/>
      </w:pPr>
      <w:r>
        <w:rPr>
          <w:rFonts w:ascii="Times New Roman"/>
          <w:b w:val="false"/>
          <w:i w:val="false"/>
          <w:color w:val="000000"/>
          <w:sz w:val="28"/>
        </w:rPr>
        <w:t>
      жөнделетін әуе қозғалтқыштың бөлшектері мен тораптарын жөндеудің техникалық шарттарын;</w:t>
      </w:r>
    </w:p>
    <w:p>
      <w:pPr>
        <w:spacing w:after="0"/>
        <w:ind w:left="0"/>
        <w:jc w:val="both"/>
      </w:pPr>
      <w:r>
        <w:rPr>
          <w:rFonts w:ascii="Times New Roman"/>
          <w:b w:val="false"/>
          <w:i w:val="false"/>
          <w:color w:val="000000"/>
          <w:sz w:val="28"/>
        </w:rPr>
        <w:t>
      әуе қозғалтқыштың бөлшектері мен тораптарындағы олардың сериясы мен серия ішіндегі құрылымдық өзгерістерін;</w:t>
      </w:r>
    </w:p>
    <w:p>
      <w:pPr>
        <w:spacing w:after="0"/>
        <w:ind w:left="0"/>
        <w:jc w:val="both"/>
      </w:pPr>
      <w:r>
        <w:rPr>
          <w:rFonts w:ascii="Times New Roman"/>
          <w:b w:val="false"/>
          <w:i w:val="false"/>
          <w:color w:val="000000"/>
          <w:sz w:val="28"/>
        </w:rPr>
        <w:t>
      қолданылатын нақты слесарлық, құрастыру және бақылау-өлшеу құралдарының конструкциясын, өлшеу мен бақылаудың зертханалық әдістерін;</w:t>
      </w:r>
    </w:p>
    <w:p>
      <w:pPr>
        <w:spacing w:after="0"/>
        <w:ind w:left="0"/>
        <w:jc w:val="both"/>
      </w:pPr>
      <w:r>
        <w:rPr>
          <w:rFonts w:ascii="Times New Roman"/>
          <w:b w:val="false"/>
          <w:i w:val="false"/>
          <w:color w:val="000000"/>
          <w:sz w:val="28"/>
        </w:rPr>
        <w:t>
      күрделі өлшеу құралдарын баптау қағидалары мен тәсілдерін, аавиациялық материалдардың құрамы, конструкциясы, физикалық, механикалық және технологиялық қасиеттерін;</w:t>
      </w:r>
    </w:p>
    <w:p>
      <w:pPr>
        <w:spacing w:after="0"/>
        <w:ind w:left="0"/>
        <w:jc w:val="both"/>
      </w:pPr>
      <w:r>
        <w:rPr>
          <w:rFonts w:ascii="Times New Roman"/>
          <w:b w:val="false"/>
          <w:i w:val="false"/>
          <w:color w:val="000000"/>
          <w:sz w:val="28"/>
        </w:rPr>
        <w:t>
      бөлшектерді нивелирлеу мен жылтыратуға қойылатын техникалық шарттарын, пісіру жіктерінің ақаулары және оларды анықтау тәсілдерін;</w:t>
      </w:r>
    </w:p>
    <w:p>
      <w:pPr>
        <w:spacing w:after="0"/>
        <w:ind w:left="0"/>
        <w:jc w:val="both"/>
      </w:pPr>
      <w:r>
        <w:rPr>
          <w:rFonts w:ascii="Times New Roman"/>
          <w:b w:val="false"/>
          <w:i w:val="false"/>
          <w:color w:val="000000"/>
          <w:sz w:val="28"/>
        </w:rPr>
        <w:t>
      әуе қозғалтқыштың дәнекерленетін бөлшектеріне байланысты қолданылатын дәнекерлеу түрлерін;</w:t>
      </w:r>
    </w:p>
    <w:p>
      <w:pPr>
        <w:spacing w:after="0"/>
        <w:ind w:left="0"/>
        <w:jc w:val="both"/>
      </w:pPr>
      <w:r>
        <w:rPr>
          <w:rFonts w:ascii="Times New Roman"/>
          <w:b w:val="false"/>
          <w:i w:val="false"/>
          <w:color w:val="000000"/>
          <w:sz w:val="28"/>
        </w:rPr>
        <w:t>
      термоөңдеуді таңдау қағидалары, қағидаттық және монтаждау схемалары, жөндеу учаскесінде қолданылатын құрылғылар мен құралдардың конструкциясын;</w:t>
      </w:r>
    </w:p>
    <w:p>
      <w:pPr>
        <w:spacing w:after="0"/>
        <w:ind w:left="0"/>
        <w:jc w:val="both"/>
      </w:pPr>
      <w:r>
        <w:rPr>
          <w:rFonts w:ascii="Times New Roman"/>
          <w:b w:val="false"/>
          <w:i w:val="false"/>
          <w:color w:val="000000"/>
          <w:sz w:val="28"/>
        </w:rPr>
        <w:t>
      жөнделетін қозғалтқыштың ажыратылған бөлшектері мен тораптарындағы бұрандалардың түрлерін, шақтамалар мен саңылауларды, ықтимал ақаулықтар мен оларды жою тәсілдерін;</w:t>
      </w:r>
    </w:p>
    <w:p>
      <w:pPr>
        <w:spacing w:after="0"/>
        <w:ind w:left="0"/>
        <w:jc w:val="both"/>
      </w:pPr>
      <w:r>
        <w:rPr>
          <w:rFonts w:ascii="Times New Roman"/>
          <w:b w:val="false"/>
          <w:i w:val="false"/>
          <w:color w:val="000000"/>
          <w:sz w:val="28"/>
        </w:rPr>
        <w:t>
      әуе қозғалтқыштың бөлшектерінің тозуы бойынша негізгі мәліметтер және тозуды азайту жөніндегі шаралары.</w:t>
      </w:r>
    </w:p>
    <w:bookmarkStart w:name="z247" w:id="245"/>
    <w:p>
      <w:pPr>
        <w:spacing w:after="0"/>
        <w:ind w:left="0"/>
        <w:jc w:val="both"/>
      </w:pPr>
      <w:r>
        <w:rPr>
          <w:rFonts w:ascii="Times New Roman"/>
          <w:b w:val="false"/>
          <w:i w:val="false"/>
          <w:color w:val="000000"/>
          <w:sz w:val="28"/>
        </w:rPr>
        <w:t>
      181. Жұмыс үлгілері:</w:t>
      </w:r>
    </w:p>
    <w:bookmarkEnd w:id="245"/>
    <w:p>
      <w:pPr>
        <w:spacing w:after="0"/>
        <w:ind w:left="0"/>
        <w:jc w:val="both"/>
      </w:pPr>
      <w:r>
        <w:rPr>
          <w:rFonts w:ascii="Times New Roman"/>
          <w:b w:val="false"/>
          <w:i w:val="false"/>
          <w:color w:val="000000"/>
          <w:sz w:val="28"/>
        </w:rPr>
        <w:t>
      1) бұранда біліктері – тығындарын ауыстыру және гидросынау;</w:t>
      </w:r>
    </w:p>
    <w:p>
      <w:pPr>
        <w:spacing w:after="0"/>
        <w:ind w:left="0"/>
        <w:jc w:val="both"/>
      </w:pPr>
      <w:r>
        <w:rPr>
          <w:rFonts w:ascii="Times New Roman"/>
          <w:b w:val="false"/>
          <w:i w:val="false"/>
          <w:color w:val="000000"/>
          <w:sz w:val="28"/>
        </w:rPr>
        <w:t>
      2) поршеньді қозғалтқыштардың иінді біліктері – иінді біліктің алдыңғы бөлігіндегі құбырларды ауыстыру, демпферлік қарсы салмақтардың тығыны мен білік бетінің тығынын ауыстыру;</w:t>
      </w:r>
    </w:p>
    <w:p>
      <w:pPr>
        <w:spacing w:after="0"/>
        <w:ind w:left="0"/>
        <w:jc w:val="both"/>
      </w:pPr>
      <w:r>
        <w:rPr>
          <w:rFonts w:ascii="Times New Roman"/>
          <w:b w:val="false"/>
          <w:i w:val="false"/>
          <w:color w:val="000000"/>
          <w:sz w:val="28"/>
        </w:rPr>
        <w:t>
      3) турбореактивті қозғалтқыш компрессорының артқы корпусы – сегізінші сатыдағы бағыттаушы қалақ пен лабиринтті бракқа шыққандардың орнына салу;</w:t>
      </w:r>
    </w:p>
    <w:p>
      <w:pPr>
        <w:spacing w:after="0"/>
        <w:ind w:left="0"/>
        <w:jc w:val="both"/>
      </w:pPr>
      <w:r>
        <w:rPr>
          <w:rFonts w:ascii="Times New Roman"/>
          <w:b w:val="false"/>
          <w:i w:val="false"/>
          <w:color w:val="000000"/>
          <w:sz w:val="28"/>
        </w:rPr>
        <w:t>
      4) компрессорлардың артқы корпусы - фланецтерді қыру;</w:t>
      </w:r>
    </w:p>
    <w:p>
      <w:pPr>
        <w:spacing w:after="0"/>
        <w:ind w:left="0"/>
        <w:jc w:val="both"/>
      </w:pPr>
      <w:r>
        <w:rPr>
          <w:rFonts w:ascii="Times New Roman"/>
          <w:b w:val="false"/>
          <w:i w:val="false"/>
          <w:color w:val="000000"/>
          <w:sz w:val="28"/>
        </w:rPr>
        <w:t>
      5) турбореактивті қозғалтқыш компрессорлардың ортаңғы корпустары – алдыңғы немесе артқы бөліктерді ауыстыру;</w:t>
      </w:r>
    </w:p>
    <w:p>
      <w:pPr>
        <w:spacing w:after="0"/>
        <w:ind w:left="0"/>
        <w:jc w:val="both"/>
      </w:pPr>
      <w:r>
        <w:rPr>
          <w:rFonts w:ascii="Times New Roman"/>
          <w:b w:val="false"/>
          <w:i w:val="false"/>
          <w:color w:val="000000"/>
          <w:sz w:val="28"/>
        </w:rPr>
        <w:t>
      6) сықағыш қанатшалары – статикалық теңгерімдеу;</w:t>
      </w:r>
    </w:p>
    <w:p>
      <w:pPr>
        <w:spacing w:after="0"/>
        <w:ind w:left="0"/>
        <w:jc w:val="both"/>
      </w:pPr>
      <w:r>
        <w:rPr>
          <w:rFonts w:ascii="Times New Roman"/>
          <w:b w:val="false"/>
          <w:i w:val="false"/>
          <w:color w:val="000000"/>
          <w:sz w:val="28"/>
        </w:rPr>
        <w:t>
      7) қанатшалар жетектерінің механизмдері – ұстасудың металлокерамикалық дискілерін жөндеу;</w:t>
      </w:r>
    </w:p>
    <w:p>
      <w:pPr>
        <w:spacing w:after="0"/>
        <w:ind w:left="0"/>
        <w:jc w:val="both"/>
      </w:pPr>
      <w:r>
        <w:rPr>
          <w:rFonts w:ascii="Times New Roman"/>
          <w:b w:val="false"/>
          <w:i w:val="false"/>
          <w:color w:val="000000"/>
          <w:sz w:val="28"/>
        </w:rPr>
        <w:t>
      8) қозғалтқыштардың сықағыштары, редукторлардың сорғысы – мойынтірек құрсауы мен тығынды остерінің сәйкестігін салыстырып тексере отырып, салу, суфлер түтіктерін ауыстыру;</w:t>
      </w:r>
    </w:p>
    <w:p>
      <w:pPr>
        <w:spacing w:after="0"/>
        <w:ind w:left="0"/>
        <w:jc w:val="both"/>
      </w:pPr>
      <w:r>
        <w:rPr>
          <w:rFonts w:ascii="Times New Roman"/>
          <w:b w:val="false"/>
          <w:i w:val="false"/>
          <w:color w:val="000000"/>
          <w:sz w:val="28"/>
        </w:rPr>
        <w:t>
      9) жылжымалы мойынтіректер – біліктің мойнын қыра отырып қиыстыру;</w:t>
      </w:r>
    </w:p>
    <w:p>
      <w:pPr>
        <w:spacing w:after="0"/>
        <w:ind w:left="0"/>
        <w:jc w:val="both"/>
      </w:pPr>
      <w:r>
        <w:rPr>
          <w:rFonts w:ascii="Times New Roman"/>
          <w:b w:val="false"/>
          <w:i w:val="false"/>
          <w:color w:val="000000"/>
          <w:sz w:val="28"/>
        </w:rPr>
        <w:t>
      10) турбореактивті қозғалтқыш турбиналарының роторы – білік тығынын тарта отырып таңдау және белгіленген ауқымы бойынша нығыздау, қалақтар жиынтығын момент таразысында өлшей отырып, таңдау;</w:t>
      </w:r>
    </w:p>
    <w:p>
      <w:pPr>
        <w:spacing w:after="0"/>
        <w:ind w:left="0"/>
        <w:jc w:val="both"/>
      </w:pPr>
      <w:r>
        <w:rPr>
          <w:rFonts w:ascii="Times New Roman"/>
          <w:b w:val="false"/>
          <w:i w:val="false"/>
          <w:color w:val="000000"/>
          <w:sz w:val="28"/>
        </w:rPr>
        <w:t>
      11) поршеньді әуе қозғалтқыштардың цилиндрлері – хромдаудан кейін цилиндрдің бетін нивелирлеуге дайындау және цилиндрлерді салқын нивелирлеу.</w:t>
      </w:r>
    </w:p>
    <w:bookmarkStart w:name="z248" w:id="246"/>
    <w:p>
      <w:pPr>
        <w:spacing w:after="0"/>
        <w:ind w:left="0"/>
        <w:jc w:val="left"/>
      </w:pPr>
      <w:r>
        <w:rPr>
          <w:rFonts w:ascii="Times New Roman"/>
          <w:b/>
          <w:i w:val="false"/>
          <w:color w:val="000000"/>
        </w:rPr>
        <w:t xml:space="preserve"> 54-параграф. Әуе қозғалтқыштарды жөндеуші слесарь, 6-разряд</w:t>
      </w:r>
    </w:p>
    <w:bookmarkEnd w:id="246"/>
    <w:bookmarkStart w:name="z249" w:id="247"/>
    <w:p>
      <w:pPr>
        <w:spacing w:after="0"/>
        <w:ind w:left="0"/>
        <w:jc w:val="both"/>
      </w:pPr>
      <w:r>
        <w:rPr>
          <w:rFonts w:ascii="Times New Roman"/>
          <w:b w:val="false"/>
          <w:i w:val="false"/>
          <w:color w:val="000000"/>
          <w:sz w:val="28"/>
        </w:rPr>
        <w:t>
      182. Жұмыс сипаттамасы:</w:t>
      </w:r>
    </w:p>
    <w:bookmarkEnd w:id="247"/>
    <w:p>
      <w:pPr>
        <w:spacing w:after="0"/>
        <w:ind w:left="0"/>
        <w:jc w:val="both"/>
      </w:pPr>
      <w:r>
        <w:rPr>
          <w:rFonts w:ascii="Times New Roman"/>
          <w:b w:val="false"/>
          <w:i w:val="false"/>
          <w:color w:val="000000"/>
          <w:sz w:val="28"/>
        </w:rPr>
        <w:t>
      әуе қозғалтқыштардың күрделі бөлшектері мен тораптарын жөндеу және сынау;</w:t>
      </w:r>
    </w:p>
    <w:p>
      <w:pPr>
        <w:spacing w:after="0"/>
        <w:ind w:left="0"/>
        <w:jc w:val="both"/>
      </w:pPr>
      <w:r>
        <w:rPr>
          <w:rFonts w:ascii="Times New Roman"/>
          <w:b w:val="false"/>
          <w:i w:val="false"/>
          <w:color w:val="000000"/>
          <w:sz w:val="28"/>
        </w:rPr>
        <w:t>
      4-5 квалитетті қамтамасыз ете отырып, слесарлық және жетілдіру жұмыстарын орындау;</w:t>
      </w:r>
    </w:p>
    <w:p>
      <w:pPr>
        <w:spacing w:after="0"/>
        <w:ind w:left="0"/>
        <w:jc w:val="both"/>
      </w:pPr>
      <w:r>
        <w:rPr>
          <w:rFonts w:ascii="Times New Roman"/>
          <w:b w:val="false"/>
          <w:i w:val="false"/>
          <w:color w:val="000000"/>
          <w:sz w:val="28"/>
        </w:rPr>
        <w:t>
      бірнеше жазықтықта арнайы тексеру аспаптары мен құралдарымен салыстыруды талап ететін күрделі операциялардың көп саны бар әуе қозғалтқыштың бөлшектері мен тораптарын жөндеу, әуе қозғалтқыштың бөлшектері мен тораптарындағы барлық проекциялардағы сызбаның барлық сызықтарын келісу және қажетті белгі салу;</w:t>
      </w:r>
    </w:p>
    <w:p>
      <w:pPr>
        <w:spacing w:after="0"/>
        <w:ind w:left="0"/>
        <w:jc w:val="both"/>
      </w:pPr>
      <w:r>
        <w:rPr>
          <w:rFonts w:ascii="Times New Roman"/>
          <w:b w:val="false"/>
          <w:i w:val="false"/>
          <w:color w:val="000000"/>
          <w:sz w:val="28"/>
        </w:rPr>
        <w:t>
      турбореактивті қозғалтқыштың компрессоры мен турбиналарының роторларын және турбореактивті қозғалтқыштың турбовинттік қозғалтқышын динамикалық теңестіру;</w:t>
      </w:r>
    </w:p>
    <w:p>
      <w:pPr>
        <w:spacing w:after="0"/>
        <w:ind w:left="0"/>
        <w:jc w:val="both"/>
      </w:pPr>
      <w:r>
        <w:rPr>
          <w:rFonts w:ascii="Times New Roman"/>
          <w:b w:val="false"/>
          <w:i w:val="false"/>
          <w:color w:val="000000"/>
          <w:sz w:val="28"/>
        </w:rPr>
        <w:t>
      жөнделетін әуе қозғалтқыштың бөлшектері мен тораптарының сапасын бақылаудың барлық әдіс-тәсілдерін, нақты бақылау-өлшеу құралдарын, пневматикалық ұзындық өлшеуішті, қаттылық өлшеуішті, оптиметр мен басқа да зертханалық құралдарды пайдалана отырып, анықтау;</w:t>
      </w:r>
    </w:p>
    <w:p>
      <w:pPr>
        <w:spacing w:after="0"/>
        <w:ind w:left="0"/>
        <w:jc w:val="both"/>
      </w:pPr>
      <w:r>
        <w:rPr>
          <w:rFonts w:ascii="Times New Roman"/>
          <w:b w:val="false"/>
          <w:i w:val="false"/>
          <w:color w:val="000000"/>
          <w:sz w:val="28"/>
        </w:rPr>
        <w:t>
      әуе қозғалтқыш бөлшектерінің, қолданылатын құралдар мен құрылғыларының эскиздерін жасау;</w:t>
      </w:r>
    </w:p>
    <w:p>
      <w:pPr>
        <w:spacing w:after="0"/>
        <w:ind w:left="0"/>
        <w:jc w:val="both"/>
      </w:pPr>
      <w:r>
        <w:rPr>
          <w:rFonts w:ascii="Times New Roman"/>
          <w:b w:val="false"/>
          <w:i w:val="false"/>
          <w:color w:val="000000"/>
          <w:sz w:val="28"/>
        </w:rPr>
        <w:t>
      құрастыру сызбалары бойынша әуе қозғалтқыштың бөлшектерін өңдеу немесе қиыстыру үшін қажетті орын қалдыра отырып, жасау;</w:t>
      </w:r>
    </w:p>
    <w:p>
      <w:pPr>
        <w:spacing w:after="0"/>
        <w:ind w:left="0"/>
        <w:jc w:val="both"/>
      </w:pPr>
      <w:r>
        <w:rPr>
          <w:rFonts w:ascii="Times New Roman"/>
          <w:b w:val="false"/>
          <w:i w:val="false"/>
          <w:color w:val="000000"/>
          <w:sz w:val="28"/>
        </w:rPr>
        <w:t>
      әуе қозғалтқыштың бөлшектері мен тораптарын жасау, жөндеу, реттеу және сынау үшін пайдаланылатын күрделі құрылғылар мен стенділерге қызмет көрсету, баптау, реттеу және жөндеу;</w:t>
      </w:r>
    </w:p>
    <w:p>
      <w:pPr>
        <w:spacing w:after="0"/>
        <w:ind w:left="0"/>
        <w:jc w:val="both"/>
      </w:pPr>
      <w:r>
        <w:rPr>
          <w:rFonts w:ascii="Times New Roman"/>
          <w:b w:val="false"/>
          <w:i w:val="false"/>
          <w:color w:val="000000"/>
          <w:sz w:val="28"/>
        </w:rPr>
        <w:t>
      әуе қозғалтқыштың бөлшектері мен тораптарын сынаудың тиімді тәртібі мен әдістерін таңдау, жұмыс құралын толтыру және термоөңдеу.</w:t>
      </w:r>
    </w:p>
    <w:bookmarkStart w:name="z250" w:id="248"/>
    <w:p>
      <w:pPr>
        <w:spacing w:after="0"/>
        <w:ind w:left="0"/>
        <w:jc w:val="both"/>
      </w:pPr>
      <w:r>
        <w:rPr>
          <w:rFonts w:ascii="Times New Roman"/>
          <w:b w:val="false"/>
          <w:i w:val="false"/>
          <w:color w:val="000000"/>
          <w:sz w:val="28"/>
        </w:rPr>
        <w:t>
      183. Білуге тиіс:</w:t>
      </w:r>
    </w:p>
    <w:bookmarkEnd w:id="248"/>
    <w:p>
      <w:pPr>
        <w:spacing w:after="0"/>
        <w:ind w:left="0"/>
        <w:jc w:val="both"/>
      </w:pPr>
      <w:r>
        <w:rPr>
          <w:rFonts w:ascii="Times New Roman"/>
          <w:b w:val="false"/>
          <w:i w:val="false"/>
          <w:color w:val="000000"/>
          <w:sz w:val="28"/>
        </w:rPr>
        <w:t>
      әуе қозғалтқыштың күрделі бөлшектері мен тораптарын жөндеу технологиясын, оларды жөндеудің сапасын бақылаудың әдіс-тәсілдерін;</w:t>
      </w:r>
    </w:p>
    <w:p>
      <w:pPr>
        <w:spacing w:after="0"/>
        <w:ind w:left="0"/>
        <w:jc w:val="both"/>
      </w:pPr>
      <w:r>
        <w:rPr>
          <w:rFonts w:ascii="Times New Roman"/>
          <w:b w:val="false"/>
          <w:i w:val="false"/>
          <w:color w:val="000000"/>
          <w:sz w:val="28"/>
        </w:rPr>
        <w:t>
      зертханалық өлшеу құралдары мен жабдықтарын пайдалану қағидаларын;</w:t>
      </w:r>
    </w:p>
    <w:p>
      <w:pPr>
        <w:spacing w:after="0"/>
        <w:ind w:left="0"/>
        <w:jc w:val="both"/>
      </w:pPr>
      <w:r>
        <w:rPr>
          <w:rFonts w:ascii="Times New Roman"/>
          <w:b w:val="false"/>
          <w:i w:val="false"/>
          <w:color w:val="000000"/>
          <w:sz w:val="28"/>
        </w:rPr>
        <w:t>
      нақты бақылау-өлшеу құралдары (миниметр, пассаметр, микроскоп, оптикалық бұрыш өлшеуіш, щуп) мен зертханалық жабдықтарды баптау қағидаларын;</w:t>
      </w:r>
    </w:p>
    <w:p>
      <w:pPr>
        <w:spacing w:after="0"/>
        <w:ind w:left="0"/>
        <w:jc w:val="both"/>
      </w:pPr>
      <w:r>
        <w:rPr>
          <w:rFonts w:ascii="Times New Roman"/>
          <w:b w:val="false"/>
          <w:i w:val="false"/>
          <w:color w:val="000000"/>
          <w:sz w:val="28"/>
        </w:rPr>
        <w:t>
      жоғары немесе төмен температура жағдайында бөлшектер мен тораптардың жұмыс істеу ерекшеліктерін, әуе қозғалтқыш жұмысының әртүрлі параметрлерлерінің жұмыс сұйықтықтары мен майларға тигізетін әсерін;</w:t>
      </w:r>
    </w:p>
    <w:p>
      <w:pPr>
        <w:spacing w:after="0"/>
        <w:ind w:left="0"/>
        <w:jc w:val="both"/>
      </w:pPr>
      <w:r>
        <w:rPr>
          <w:rFonts w:ascii="Times New Roman"/>
          <w:b w:val="false"/>
          <w:i w:val="false"/>
          <w:color w:val="000000"/>
          <w:sz w:val="28"/>
        </w:rPr>
        <w:t>
      әуе қозғалтқыштың бөлшектері мен тораптарының тозу дәрежесін айқындау тәсілдері және тозудың алдын алу әдістерін таңдау;</w:t>
      </w:r>
    </w:p>
    <w:p>
      <w:pPr>
        <w:spacing w:after="0"/>
        <w:ind w:left="0"/>
        <w:jc w:val="both"/>
      </w:pPr>
      <w:r>
        <w:rPr>
          <w:rFonts w:ascii="Times New Roman"/>
          <w:b w:val="false"/>
          <w:i w:val="false"/>
          <w:color w:val="000000"/>
          <w:sz w:val="28"/>
        </w:rPr>
        <w:t>
      бөлшектер мен тораптардың ақауын анықтау әдістерін;</w:t>
      </w:r>
    </w:p>
    <w:p>
      <w:pPr>
        <w:spacing w:after="0"/>
        <w:ind w:left="0"/>
        <w:jc w:val="both"/>
      </w:pPr>
      <w:r>
        <w:rPr>
          <w:rFonts w:ascii="Times New Roman"/>
          <w:b w:val="false"/>
          <w:i w:val="false"/>
          <w:color w:val="000000"/>
          <w:sz w:val="28"/>
        </w:rPr>
        <w:t>
      тексеру аспаптары мен құралдарды пайдалана отырып, бірнеше жазықтықта күрделі бөлшектер мен тораптарды тексеру және өлшеу тәсілдерін;</w:t>
      </w:r>
    </w:p>
    <w:p>
      <w:pPr>
        <w:spacing w:after="0"/>
        <w:ind w:left="0"/>
        <w:jc w:val="both"/>
      </w:pPr>
      <w:r>
        <w:rPr>
          <w:rFonts w:ascii="Times New Roman"/>
          <w:b w:val="false"/>
          <w:i w:val="false"/>
          <w:color w:val="000000"/>
          <w:sz w:val="28"/>
        </w:rPr>
        <w:t>
      үстіңгі бетті өңдеу тазалығын анықтау және оны анықтау үшін аппаратураны пайдалану әдістерін;</w:t>
      </w:r>
    </w:p>
    <w:p>
      <w:pPr>
        <w:spacing w:after="0"/>
        <w:ind w:left="0"/>
        <w:jc w:val="both"/>
      </w:pPr>
      <w:r>
        <w:rPr>
          <w:rFonts w:ascii="Times New Roman"/>
          <w:b w:val="false"/>
          <w:i w:val="false"/>
          <w:color w:val="000000"/>
          <w:sz w:val="28"/>
        </w:rPr>
        <w:t>
      әуе қозғалтқыштың тораптарын жөндеу бойынша күрделі жұмыстарды орындауға байланысты есептеу қағидаларын;</w:t>
      </w:r>
    </w:p>
    <w:p>
      <w:pPr>
        <w:spacing w:after="0"/>
        <w:ind w:left="0"/>
        <w:jc w:val="both"/>
      </w:pPr>
      <w:r>
        <w:rPr>
          <w:rFonts w:ascii="Times New Roman"/>
          <w:b w:val="false"/>
          <w:i w:val="false"/>
          <w:color w:val="000000"/>
          <w:sz w:val="28"/>
        </w:rPr>
        <w:t>
      гальваникалық қаптаудың негізгі технологиялық процестері.</w:t>
      </w:r>
    </w:p>
    <w:bookmarkStart w:name="z251" w:id="249"/>
    <w:p>
      <w:pPr>
        <w:spacing w:after="0"/>
        <w:ind w:left="0"/>
        <w:jc w:val="both"/>
      </w:pPr>
      <w:r>
        <w:rPr>
          <w:rFonts w:ascii="Times New Roman"/>
          <w:b w:val="false"/>
          <w:i w:val="false"/>
          <w:color w:val="000000"/>
          <w:sz w:val="28"/>
        </w:rPr>
        <w:t>
      184. Жұмыс үлгілері:</w:t>
      </w:r>
    </w:p>
    <w:bookmarkEnd w:id="249"/>
    <w:p>
      <w:pPr>
        <w:spacing w:after="0"/>
        <w:ind w:left="0"/>
        <w:jc w:val="both"/>
      </w:pPr>
      <w:r>
        <w:rPr>
          <w:rFonts w:ascii="Times New Roman"/>
          <w:b w:val="false"/>
          <w:i w:val="false"/>
          <w:color w:val="000000"/>
          <w:sz w:val="28"/>
        </w:rPr>
        <w:t>
      1) әуе қозғалтқыштардың иінді білігі - білік мойнын қолмен жетілдіру, соғуын тексеру және тоқтату, білікті статикалық теңгерімдеу;</w:t>
      </w:r>
    </w:p>
    <w:p>
      <w:pPr>
        <w:spacing w:after="0"/>
        <w:ind w:left="0"/>
        <w:jc w:val="both"/>
      </w:pPr>
      <w:r>
        <w:rPr>
          <w:rFonts w:ascii="Times New Roman"/>
          <w:b w:val="false"/>
          <w:i w:val="false"/>
          <w:color w:val="000000"/>
          <w:sz w:val="28"/>
        </w:rPr>
        <w:t>
      2) соплоның реттелетін гидроцилиндрлері - жөндеу, құрастыру, сынау;</w:t>
      </w:r>
    </w:p>
    <w:p>
      <w:pPr>
        <w:spacing w:after="0"/>
        <w:ind w:left="0"/>
        <w:jc w:val="both"/>
      </w:pPr>
      <w:r>
        <w:rPr>
          <w:rFonts w:ascii="Times New Roman"/>
          <w:b w:val="false"/>
          <w:i w:val="false"/>
          <w:color w:val="000000"/>
          <w:sz w:val="28"/>
        </w:rPr>
        <w:t>
      3) фронттық құрылғы – бүріккіштерді ауыстыру, корпусты жөндеу;</w:t>
      </w:r>
    </w:p>
    <w:p>
      <w:pPr>
        <w:spacing w:after="0"/>
        <w:ind w:left="0"/>
        <w:jc w:val="both"/>
      </w:pPr>
      <w:r>
        <w:rPr>
          <w:rFonts w:ascii="Times New Roman"/>
          <w:b w:val="false"/>
          <w:i w:val="false"/>
          <w:color w:val="000000"/>
          <w:sz w:val="28"/>
        </w:rPr>
        <w:t>
      4) әуе қозғалтқыштардың бас бұлғақтары - тығынды гипербола бойынша жетілдіру, осьтердің параллельділігін, бұлғақтық майысуын және тығынның шоғырланғыштығын тексеру.</w:t>
      </w:r>
    </w:p>
    <w:bookmarkStart w:name="z252" w:id="250"/>
    <w:p>
      <w:pPr>
        <w:spacing w:after="0"/>
        <w:ind w:left="0"/>
        <w:jc w:val="left"/>
      </w:pPr>
      <w:r>
        <w:rPr>
          <w:rFonts w:ascii="Times New Roman"/>
          <w:b/>
          <w:i w:val="false"/>
          <w:color w:val="000000"/>
        </w:rPr>
        <w:t xml:space="preserve"> 55-параграф. Әуе қозғалтқыштарды жөндеуші слесарь, 7-разряд</w:t>
      </w:r>
    </w:p>
    <w:bookmarkEnd w:id="250"/>
    <w:bookmarkStart w:name="z253" w:id="251"/>
    <w:p>
      <w:pPr>
        <w:spacing w:after="0"/>
        <w:ind w:left="0"/>
        <w:jc w:val="both"/>
      </w:pPr>
      <w:r>
        <w:rPr>
          <w:rFonts w:ascii="Times New Roman"/>
          <w:b w:val="false"/>
          <w:i w:val="false"/>
          <w:color w:val="000000"/>
          <w:sz w:val="28"/>
        </w:rPr>
        <w:t>
      185. Жұмыс сипаттамасы:</w:t>
      </w:r>
    </w:p>
    <w:bookmarkEnd w:id="251"/>
    <w:p>
      <w:pPr>
        <w:spacing w:after="0"/>
        <w:ind w:left="0"/>
        <w:jc w:val="both"/>
      </w:pPr>
      <w:r>
        <w:rPr>
          <w:rFonts w:ascii="Times New Roman"/>
          <w:b w:val="false"/>
          <w:i w:val="false"/>
          <w:color w:val="000000"/>
          <w:sz w:val="28"/>
        </w:rPr>
        <w:t>
      бірінші сериялы және жаңа құрылымды әуе қозғалтқыштардың күрделі тораптарын, прецизионды бөлшектер мен күрделі геометриялық формадағы механизмдерді, криогендік жүйелері бар арнайы авиациялық қозғалтқыштарды немесе отынның газ түрлерін пайдаланатын арнайы авиациялық қозғалтқыштарды жөндеу және сынау;</w:t>
      </w:r>
    </w:p>
    <w:p>
      <w:pPr>
        <w:spacing w:after="0"/>
        <w:ind w:left="0"/>
        <w:jc w:val="both"/>
      </w:pPr>
      <w:r>
        <w:rPr>
          <w:rFonts w:ascii="Times New Roman"/>
          <w:b w:val="false"/>
          <w:i w:val="false"/>
          <w:color w:val="000000"/>
          <w:sz w:val="28"/>
        </w:rPr>
        <w:t>
      4-5 квалитетті қамтамасыз ете отырып, слесарлық және жетілдіру жұмыстарын орындау.</w:t>
      </w:r>
    </w:p>
    <w:bookmarkStart w:name="z254" w:id="252"/>
    <w:p>
      <w:pPr>
        <w:spacing w:after="0"/>
        <w:ind w:left="0"/>
        <w:jc w:val="both"/>
      </w:pPr>
      <w:r>
        <w:rPr>
          <w:rFonts w:ascii="Times New Roman"/>
          <w:b w:val="false"/>
          <w:i w:val="false"/>
          <w:color w:val="000000"/>
          <w:sz w:val="28"/>
        </w:rPr>
        <w:t>
      186. Білуге тиіс:</w:t>
      </w:r>
    </w:p>
    <w:bookmarkEnd w:id="252"/>
    <w:p>
      <w:pPr>
        <w:spacing w:after="0"/>
        <w:ind w:left="0"/>
        <w:jc w:val="both"/>
      </w:pPr>
      <w:r>
        <w:rPr>
          <w:rFonts w:ascii="Times New Roman"/>
          <w:b w:val="false"/>
          <w:i w:val="false"/>
          <w:color w:val="000000"/>
          <w:sz w:val="28"/>
        </w:rPr>
        <w:t>
      жаңа сериялы әуе қозғалтқыштардың конструкциясы және оларды жөндеудің технологиялық ерекшеліктерін;</w:t>
      </w:r>
    </w:p>
    <w:p>
      <w:pPr>
        <w:spacing w:after="0"/>
        <w:ind w:left="0"/>
        <w:jc w:val="both"/>
      </w:pPr>
      <w:r>
        <w:rPr>
          <w:rFonts w:ascii="Times New Roman"/>
          <w:b w:val="false"/>
          <w:i w:val="false"/>
          <w:color w:val="000000"/>
          <w:sz w:val="28"/>
        </w:rPr>
        <w:t>
      нақты стенділерді, құрылғылар мен аспаптарды баптау қағидалары мен жөндеу тәсілдерін;</w:t>
      </w:r>
    </w:p>
    <w:p>
      <w:pPr>
        <w:spacing w:after="0"/>
        <w:ind w:left="0"/>
        <w:jc w:val="both"/>
      </w:pPr>
      <w:r>
        <w:rPr>
          <w:rFonts w:ascii="Times New Roman"/>
          <w:b w:val="false"/>
          <w:i w:val="false"/>
          <w:color w:val="000000"/>
          <w:sz w:val="28"/>
        </w:rPr>
        <w:t>
      қозғалтқышты жөндеуден кейін реттеу жұмыстарын жүргізу, сынақтан кейін әуе қозғалтқыштарды пысықтау әдістерін;</w:t>
      </w:r>
    </w:p>
    <w:p>
      <w:pPr>
        <w:spacing w:after="0"/>
        <w:ind w:left="0"/>
        <w:jc w:val="both"/>
      </w:pPr>
      <w:r>
        <w:rPr>
          <w:rFonts w:ascii="Times New Roman"/>
          <w:b w:val="false"/>
          <w:i w:val="false"/>
          <w:color w:val="000000"/>
          <w:sz w:val="28"/>
        </w:rPr>
        <w:t>
      әуе қозғалтқышқа ілеспе техникалық құжаттама ресімдеу қағидаларын;</w:t>
      </w:r>
    </w:p>
    <w:p>
      <w:pPr>
        <w:spacing w:after="0"/>
        <w:ind w:left="0"/>
        <w:jc w:val="both"/>
      </w:pPr>
      <w:r>
        <w:rPr>
          <w:rFonts w:ascii="Times New Roman"/>
          <w:b w:val="false"/>
          <w:i w:val="false"/>
          <w:color w:val="000000"/>
          <w:sz w:val="28"/>
        </w:rPr>
        <w:t>
      сертификатталған бұйымдарға қойылатын талаптарды;</w:t>
      </w:r>
    </w:p>
    <w:p>
      <w:pPr>
        <w:spacing w:after="0"/>
        <w:ind w:left="0"/>
        <w:jc w:val="both"/>
      </w:pPr>
      <w:r>
        <w:rPr>
          <w:rFonts w:ascii="Times New Roman"/>
          <w:b w:val="false"/>
          <w:i w:val="false"/>
          <w:color w:val="000000"/>
          <w:sz w:val="28"/>
        </w:rPr>
        <w:t>
      авиациялық қозғалтқыштар теориясын.</w:t>
      </w:r>
    </w:p>
    <w:bookmarkStart w:name="z255" w:id="253"/>
    <w:p>
      <w:pPr>
        <w:spacing w:after="0"/>
        <w:ind w:left="0"/>
        <w:jc w:val="both"/>
      </w:pPr>
      <w:r>
        <w:rPr>
          <w:rFonts w:ascii="Times New Roman"/>
          <w:b w:val="false"/>
          <w:i w:val="false"/>
          <w:color w:val="000000"/>
          <w:sz w:val="28"/>
        </w:rPr>
        <w:t>
      187. Техникалық және кәсіптік (арнайы орта, кәсіптік) білім талап етіледі.</w:t>
      </w:r>
    </w:p>
    <w:bookmarkEnd w:id="253"/>
    <w:bookmarkStart w:name="z256" w:id="254"/>
    <w:p>
      <w:pPr>
        <w:spacing w:after="0"/>
        <w:ind w:left="0"/>
        <w:jc w:val="both"/>
      </w:pPr>
      <w:r>
        <w:rPr>
          <w:rFonts w:ascii="Times New Roman"/>
          <w:b w:val="false"/>
          <w:i w:val="false"/>
          <w:color w:val="000000"/>
          <w:sz w:val="28"/>
        </w:rPr>
        <w:t>
      188. Жұмыс үлгілері:</w:t>
      </w:r>
    </w:p>
    <w:bookmarkEnd w:id="254"/>
    <w:p>
      <w:pPr>
        <w:spacing w:after="0"/>
        <w:ind w:left="0"/>
        <w:jc w:val="both"/>
      </w:pPr>
      <w:r>
        <w:rPr>
          <w:rFonts w:ascii="Times New Roman"/>
          <w:b w:val="false"/>
          <w:i w:val="false"/>
          <w:color w:val="000000"/>
          <w:sz w:val="28"/>
        </w:rPr>
        <w:t>
      1) газ құбырларының, әуе қозғалтқыштардың біліктері – соғуын тексеру және тоқтату;</w:t>
      </w:r>
    </w:p>
    <w:p>
      <w:pPr>
        <w:spacing w:after="0"/>
        <w:ind w:left="0"/>
        <w:jc w:val="both"/>
      </w:pPr>
      <w:r>
        <w:rPr>
          <w:rFonts w:ascii="Times New Roman"/>
          <w:b w:val="false"/>
          <w:i w:val="false"/>
          <w:color w:val="000000"/>
          <w:sz w:val="28"/>
        </w:rPr>
        <w:t>
      2) турбиналар мен турбореактивті қозғалтқыш компрессорлардың роторлары – динамикалық теңгерімдеу;</w:t>
      </w:r>
    </w:p>
    <w:p>
      <w:pPr>
        <w:spacing w:after="0"/>
        <w:ind w:left="0"/>
        <w:jc w:val="both"/>
      </w:pPr>
      <w:r>
        <w:rPr>
          <w:rFonts w:ascii="Times New Roman"/>
          <w:b w:val="false"/>
          <w:i w:val="false"/>
          <w:color w:val="000000"/>
          <w:sz w:val="28"/>
        </w:rPr>
        <w:t>
      3) реттелетін сопло - реттеу және сынау.</w:t>
      </w:r>
    </w:p>
    <w:bookmarkStart w:name="z257" w:id="255"/>
    <w:p>
      <w:pPr>
        <w:spacing w:after="0"/>
        <w:ind w:left="0"/>
        <w:jc w:val="left"/>
      </w:pPr>
      <w:r>
        <w:rPr>
          <w:rFonts w:ascii="Times New Roman"/>
          <w:b/>
          <w:i w:val="false"/>
          <w:color w:val="000000"/>
        </w:rPr>
        <w:t xml:space="preserve"> 56-параграф. Бөлшектерді беріктендіруші, 3-разряд</w:t>
      </w:r>
    </w:p>
    <w:bookmarkEnd w:id="255"/>
    <w:bookmarkStart w:name="z258" w:id="256"/>
    <w:p>
      <w:pPr>
        <w:spacing w:after="0"/>
        <w:ind w:left="0"/>
        <w:jc w:val="both"/>
      </w:pPr>
      <w:r>
        <w:rPr>
          <w:rFonts w:ascii="Times New Roman"/>
          <w:b w:val="false"/>
          <w:i w:val="false"/>
          <w:color w:val="000000"/>
          <w:sz w:val="28"/>
        </w:rPr>
        <w:t>
      189. Жұмыс сипаттамасы:</w:t>
      </w:r>
    </w:p>
    <w:bookmarkEnd w:id="256"/>
    <w:p>
      <w:pPr>
        <w:spacing w:after="0"/>
        <w:ind w:left="0"/>
        <w:jc w:val="both"/>
      </w:pPr>
      <w:r>
        <w:rPr>
          <w:rFonts w:ascii="Times New Roman"/>
          <w:b w:val="false"/>
          <w:i w:val="false"/>
          <w:color w:val="000000"/>
          <w:sz w:val="28"/>
        </w:rPr>
        <w:t>
      ұшу аппараттарының 8-12 квалитет бойынша өңделген сыртқы қабатын динамикалық тойтару әдісімен беріктендіру (шарикпен тойтару, бетін бедерлеу, дірілге беріктендіру, ротациялық қысу және өзгелер);</w:t>
      </w:r>
    </w:p>
    <w:p>
      <w:pPr>
        <w:spacing w:after="0"/>
        <w:ind w:left="0"/>
        <w:jc w:val="both"/>
      </w:pPr>
      <w:r>
        <w:rPr>
          <w:rFonts w:ascii="Times New Roman"/>
          <w:b w:val="false"/>
          <w:i w:val="false"/>
          <w:color w:val="000000"/>
          <w:sz w:val="28"/>
        </w:rPr>
        <w:t>
      беріктендіруде қолданылатын жабдықтарға қызмет көрсету;</w:t>
      </w:r>
    </w:p>
    <w:p>
      <w:pPr>
        <w:spacing w:after="0"/>
        <w:ind w:left="0"/>
        <w:jc w:val="both"/>
      </w:pPr>
      <w:r>
        <w:rPr>
          <w:rFonts w:ascii="Times New Roman"/>
          <w:b w:val="false"/>
          <w:i w:val="false"/>
          <w:color w:val="000000"/>
          <w:sz w:val="28"/>
        </w:rPr>
        <w:t>
      беріктендіруші компоненттерді арнайы контейнерлерден, камералардан, бактардан түсіру (арту).</w:t>
      </w:r>
    </w:p>
    <w:bookmarkStart w:name="z259" w:id="257"/>
    <w:p>
      <w:pPr>
        <w:spacing w:after="0"/>
        <w:ind w:left="0"/>
        <w:jc w:val="both"/>
      </w:pPr>
      <w:r>
        <w:rPr>
          <w:rFonts w:ascii="Times New Roman"/>
          <w:b w:val="false"/>
          <w:i w:val="false"/>
          <w:color w:val="000000"/>
          <w:sz w:val="28"/>
        </w:rPr>
        <w:t>
      190. Білуге тиіс:</w:t>
      </w:r>
    </w:p>
    <w:bookmarkEnd w:id="257"/>
    <w:p>
      <w:pPr>
        <w:spacing w:after="0"/>
        <w:ind w:left="0"/>
        <w:jc w:val="both"/>
      </w:pPr>
      <w:r>
        <w:rPr>
          <w:rFonts w:ascii="Times New Roman"/>
          <w:b w:val="false"/>
          <w:i w:val="false"/>
          <w:color w:val="000000"/>
          <w:sz w:val="28"/>
        </w:rPr>
        <w:t>
      қолданылатын жабдықтың жұмыс істеу қағидаты мен пайдалану қағидаларын;</w:t>
      </w:r>
    </w:p>
    <w:p>
      <w:pPr>
        <w:spacing w:after="0"/>
        <w:ind w:left="0"/>
        <w:jc w:val="both"/>
      </w:pPr>
      <w:r>
        <w:rPr>
          <w:rFonts w:ascii="Times New Roman"/>
          <w:b w:val="false"/>
          <w:i w:val="false"/>
          <w:color w:val="000000"/>
          <w:sz w:val="28"/>
        </w:rPr>
        <w:t>
      өңделетін беттерге қойылатын негізгі талаптарын;</w:t>
      </w:r>
    </w:p>
    <w:p>
      <w:pPr>
        <w:spacing w:after="0"/>
        <w:ind w:left="0"/>
        <w:jc w:val="both"/>
      </w:pPr>
      <w:r>
        <w:rPr>
          <w:rFonts w:ascii="Times New Roman"/>
          <w:b w:val="false"/>
          <w:i w:val="false"/>
          <w:color w:val="000000"/>
          <w:sz w:val="28"/>
        </w:rPr>
        <w:t>
      шектеулер мен қондыру, өңдеу өлшемдері туралы негізгі мәліметтерді;</w:t>
      </w:r>
    </w:p>
    <w:p>
      <w:pPr>
        <w:spacing w:after="0"/>
        <w:ind w:left="0"/>
        <w:jc w:val="both"/>
      </w:pPr>
      <w:r>
        <w:rPr>
          <w:rFonts w:ascii="Times New Roman"/>
          <w:b w:val="false"/>
          <w:i w:val="false"/>
          <w:color w:val="000000"/>
          <w:sz w:val="28"/>
        </w:rPr>
        <w:t>
      қарапайым және күрделілігі орташа сызбаларды оқу қағидаларын;</w:t>
      </w:r>
    </w:p>
    <w:p>
      <w:pPr>
        <w:spacing w:after="0"/>
        <w:ind w:left="0"/>
        <w:jc w:val="both"/>
      </w:pPr>
      <w:r>
        <w:rPr>
          <w:rFonts w:ascii="Times New Roman"/>
          <w:b w:val="false"/>
          <w:i w:val="false"/>
          <w:color w:val="000000"/>
          <w:sz w:val="28"/>
        </w:rPr>
        <w:t>
      өңделетін бөлшектердің мақсатын.</w:t>
      </w:r>
    </w:p>
    <w:bookmarkStart w:name="z260" w:id="258"/>
    <w:p>
      <w:pPr>
        <w:spacing w:after="0"/>
        <w:ind w:left="0"/>
        <w:jc w:val="both"/>
      </w:pPr>
      <w:r>
        <w:rPr>
          <w:rFonts w:ascii="Times New Roman"/>
          <w:b w:val="false"/>
          <w:i w:val="false"/>
          <w:color w:val="000000"/>
          <w:sz w:val="28"/>
        </w:rPr>
        <w:t>
      191. Жұмыс үлгілері:</w:t>
      </w:r>
    </w:p>
    <w:bookmarkEnd w:id="258"/>
    <w:p>
      <w:pPr>
        <w:spacing w:after="0"/>
        <w:ind w:left="0"/>
        <w:jc w:val="both"/>
      </w:pPr>
      <w:r>
        <w:rPr>
          <w:rFonts w:ascii="Times New Roman"/>
          <w:b w:val="false"/>
          <w:i w:val="false"/>
          <w:color w:val="000000"/>
          <w:sz w:val="28"/>
        </w:rPr>
        <w:t>
      сыртқы қабатын беріктендіру:</w:t>
      </w:r>
    </w:p>
    <w:p>
      <w:pPr>
        <w:spacing w:after="0"/>
        <w:ind w:left="0"/>
        <w:jc w:val="both"/>
      </w:pPr>
      <w:r>
        <w:rPr>
          <w:rFonts w:ascii="Times New Roman"/>
          <w:b w:val="false"/>
          <w:i w:val="false"/>
          <w:color w:val="000000"/>
          <w:sz w:val="28"/>
        </w:rPr>
        <w:t>
      1) ұшу аппараттары агрегатының аралық сақиналары, кронштейндері, рычагтары;</w:t>
      </w:r>
    </w:p>
    <w:p>
      <w:pPr>
        <w:spacing w:after="0"/>
        <w:ind w:left="0"/>
        <w:jc w:val="both"/>
      </w:pPr>
      <w:r>
        <w:rPr>
          <w:rFonts w:ascii="Times New Roman"/>
          <w:b w:val="false"/>
          <w:i w:val="false"/>
          <w:color w:val="000000"/>
          <w:sz w:val="28"/>
        </w:rPr>
        <w:t>
      2) қанатшалардың, сорғылардың, шнектердің корпусы;</w:t>
      </w:r>
    </w:p>
    <w:p>
      <w:pPr>
        <w:spacing w:after="0"/>
        <w:ind w:left="0"/>
        <w:jc w:val="both"/>
      </w:pPr>
      <w:r>
        <w:rPr>
          <w:rFonts w:ascii="Times New Roman"/>
          <w:b w:val="false"/>
          <w:i w:val="false"/>
          <w:color w:val="000000"/>
          <w:sz w:val="28"/>
        </w:rPr>
        <w:t>
      3) компрессорлардың, турбиналардың, бақылау қимасының саны 5 дейінгі бағыттаушы және сопло аппараттарының қалақтары.</w:t>
      </w:r>
    </w:p>
    <w:bookmarkStart w:name="z261" w:id="259"/>
    <w:p>
      <w:pPr>
        <w:spacing w:after="0"/>
        <w:ind w:left="0"/>
        <w:jc w:val="left"/>
      </w:pPr>
      <w:r>
        <w:rPr>
          <w:rFonts w:ascii="Times New Roman"/>
          <w:b/>
          <w:i w:val="false"/>
          <w:color w:val="000000"/>
        </w:rPr>
        <w:t xml:space="preserve"> 57-параграф. Бөлшектерді беріктендіруші, 4-разряд</w:t>
      </w:r>
    </w:p>
    <w:bookmarkEnd w:id="259"/>
    <w:bookmarkStart w:name="z262" w:id="260"/>
    <w:p>
      <w:pPr>
        <w:spacing w:after="0"/>
        <w:ind w:left="0"/>
        <w:jc w:val="both"/>
      </w:pPr>
      <w:r>
        <w:rPr>
          <w:rFonts w:ascii="Times New Roman"/>
          <w:b w:val="false"/>
          <w:i w:val="false"/>
          <w:color w:val="000000"/>
          <w:sz w:val="28"/>
        </w:rPr>
        <w:t>
      192. Жұмыс сипаттамасы:</w:t>
      </w:r>
    </w:p>
    <w:bookmarkEnd w:id="260"/>
    <w:p>
      <w:pPr>
        <w:spacing w:after="0"/>
        <w:ind w:left="0"/>
        <w:jc w:val="both"/>
      </w:pPr>
      <w:r>
        <w:rPr>
          <w:rFonts w:ascii="Times New Roman"/>
          <w:b w:val="false"/>
          <w:i w:val="false"/>
          <w:color w:val="000000"/>
          <w:sz w:val="28"/>
        </w:rPr>
        <w:t>
      7-10 квалитет бойынша құралды жылжытумен бетінің деформациялау әдістерімен (сүйреу, саңылаулары мен профильдерін қыртыс жазу, дірілмен нивелирлеу, дірілмен жылтырату) өңделген ұшу аппараттары бөлшектерінің үстіңгі қабатын беріктендіру;</w:t>
      </w:r>
    </w:p>
    <w:p>
      <w:pPr>
        <w:spacing w:after="0"/>
        <w:ind w:left="0"/>
        <w:jc w:val="both"/>
      </w:pPr>
      <w:r>
        <w:rPr>
          <w:rFonts w:ascii="Times New Roman"/>
          <w:b w:val="false"/>
          <w:i w:val="false"/>
          <w:color w:val="000000"/>
          <w:sz w:val="28"/>
        </w:rPr>
        <w:t>
      ұшу аппараттарының бөлшектерін діріл стенділерінде керосинді құйып және ағыза отырып, беріктендіру;</w:t>
      </w:r>
    </w:p>
    <w:p>
      <w:pPr>
        <w:spacing w:after="0"/>
        <w:ind w:left="0"/>
        <w:jc w:val="both"/>
      </w:pPr>
      <w:r>
        <w:rPr>
          <w:rFonts w:ascii="Times New Roman"/>
          <w:b w:val="false"/>
          <w:i w:val="false"/>
          <w:color w:val="000000"/>
          <w:sz w:val="28"/>
        </w:rPr>
        <w:t>
      қолданылатын жабдықтарды басқару, реттеу және баптау;</w:t>
      </w:r>
    </w:p>
    <w:p>
      <w:pPr>
        <w:spacing w:after="0"/>
        <w:ind w:left="0"/>
        <w:jc w:val="both"/>
      </w:pPr>
      <w:r>
        <w:rPr>
          <w:rFonts w:ascii="Times New Roman"/>
          <w:b w:val="false"/>
          <w:i w:val="false"/>
          <w:color w:val="000000"/>
          <w:sz w:val="28"/>
        </w:rPr>
        <w:t>
      ұшу аппараттарын гидрогалттеу әдісімен беріктендіру кезінде қажетті компоненттерді таңдау;</w:t>
      </w:r>
    </w:p>
    <w:p>
      <w:pPr>
        <w:spacing w:after="0"/>
        <w:ind w:left="0"/>
        <w:jc w:val="both"/>
      </w:pPr>
      <w:r>
        <w:rPr>
          <w:rFonts w:ascii="Times New Roman"/>
          <w:b w:val="false"/>
          <w:i w:val="false"/>
          <w:color w:val="000000"/>
          <w:sz w:val="28"/>
        </w:rPr>
        <w:t>
      қабатты беріктендіру сапасын бақылау.</w:t>
      </w:r>
    </w:p>
    <w:bookmarkStart w:name="z263" w:id="261"/>
    <w:p>
      <w:pPr>
        <w:spacing w:after="0"/>
        <w:ind w:left="0"/>
        <w:jc w:val="both"/>
      </w:pPr>
      <w:r>
        <w:rPr>
          <w:rFonts w:ascii="Times New Roman"/>
          <w:b w:val="false"/>
          <w:i w:val="false"/>
          <w:color w:val="000000"/>
          <w:sz w:val="28"/>
        </w:rPr>
        <w:t>
      193. Білуге тиіс:</w:t>
      </w:r>
    </w:p>
    <w:bookmarkEnd w:id="261"/>
    <w:p>
      <w:pPr>
        <w:spacing w:after="0"/>
        <w:ind w:left="0"/>
        <w:jc w:val="both"/>
      </w:pPr>
      <w:r>
        <w:rPr>
          <w:rFonts w:ascii="Times New Roman"/>
          <w:b w:val="false"/>
          <w:i w:val="false"/>
          <w:color w:val="000000"/>
          <w:sz w:val="28"/>
        </w:rPr>
        <w:t>
      қызмет көрсетілетін жабдықтың конструкциясы және қолданылатын құрылғылардың, бақылау-өлшеу аспаптары мен құралдарының жұмыс істеу қағидатын;</w:t>
      </w:r>
    </w:p>
    <w:p>
      <w:pPr>
        <w:spacing w:after="0"/>
        <w:ind w:left="0"/>
        <w:jc w:val="both"/>
      </w:pPr>
      <w:r>
        <w:rPr>
          <w:rFonts w:ascii="Times New Roman"/>
          <w:b w:val="false"/>
          <w:i w:val="false"/>
          <w:color w:val="000000"/>
          <w:sz w:val="28"/>
        </w:rPr>
        <w:t>
      қызмет көрсетілетін жабдықты реттеу және баптау қағидалары, жұмыс компоненттерінің көлемдік және салмақтық арақатынасын;</w:t>
      </w:r>
    </w:p>
    <w:p>
      <w:pPr>
        <w:spacing w:after="0"/>
        <w:ind w:left="0"/>
        <w:jc w:val="both"/>
      </w:pPr>
      <w:r>
        <w:rPr>
          <w:rFonts w:ascii="Times New Roman"/>
          <w:b w:val="false"/>
          <w:i w:val="false"/>
          <w:color w:val="000000"/>
          <w:sz w:val="28"/>
        </w:rPr>
        <w:t>
      өңделетін материалдардың негізгі механикалық қасиеттерін;</w:t>
      </w:r>
    </w:p>
    <w:p>
      <w:pPr>
        <w:spacing w:after="0"/>
        <w:ind w:left="0"/>
        <w:jc w:val="both"/>
      </w:pPr>
      <w:r>
        <w:rPr>
          <w:rFonts w:ascii="Times New Roman"/>
          <w:b w:val="false"/>
          <w:i w:val="false"/>
          <w:color w:val="000000"/>
          <w:sz w:val="28"/>
        </w:rPr>
        <w:t>
      бөлшектерді, шақтамалар мен қондыруларды беріктендіру тәсілдерін;</w:t>
      </w:r>
    </w:p>
    <w:p>
      <w:pPr>
        <w:spacing w:after="0"/>
        <w:ind w:left="0"/>
        <w:jc w:val="both"/>
      </w:pPr>
      <w:r>
        <w:rPr>
          <w:rFonts w:ascii="Times New Roman"/>
          <w:b w:val="false"/>
          <w:i w:val="false"/>
          <w:color w:val="000000"/>
          <w:sz w:val="28"/>
        </w:rPr>
        <w:t>
      өңдеу параметрлері туралы негізгі мәліметтерді;</w:t>
      </w:r>
    </w:p>
    <w:p>
      <w:pPr>
        <w:spacing w:after="0"/>
        <w:ind w:left="0"/>
        <w:jc w:val="both"/>
      </w:pPr>
      <w:r>
        <w:rPr>
          <w:rFonts w:ascii="Times New Roman"/>
          <w:b w:val="false"/>
          <w:i w:val="false"/>
          <w:color w:val="000000"/>
          <w:sz w:val="28"/>
        </w:rPr>
        <w:t>
      күрделі сызбаларды оқу қағидалар.</w:t>
      </w:r>
    </w:p>
    <w:bookmarkStart w:name="z264" w:id="262"/>
    <w:p>
      <w:pPr>
        <w:spacing w:after="0"/>
        <w:ind w:left="0"/>
        <w:jc w:val="both"/>
      </w:pPr>
      <w:r>
        <w:rPr>
          <w:rFonts w:ascii="Times New Roman"/>
          <w:b w:val="false"/>
          <w:i w:val="false"/>
          <w:color w:val="000000"/>
          <w:sz w:val="28"/>
        </w:rPr>
        <w:t>
      194. Жұмыс үлгілері:</w:t>
      </w:r>
    </w:p>
    <w:bookmarkEnd w:id="262"/>
    <w:p>
      <w:pPr>
        <w:spacing w:after="0"/>
        <w:ind w:left="0"/>
        <w:jc w:val="both"/>
      </w:pPr>
      <w:r>
        <w:rPr>
          <w:rFonts w:ascii="Times New Roman"/>
          <w:b w:val="false"/>
          <w:i w:val="false"/>
          <w:color w:val="000000"/>
          <w:sz w:val="28"/>
        </w:rPr>
        <w:t>
      сыртқы қабатын беріктендіру:</w:t>
      </w:r>
    </w:p>
    <w:p>
      <w:pPr>
        <w:spacing w:after="0"/>
        <w:ind w:left="0"/>
        <w:jc w:val="both"/>
      </w:pPr>
      <w:r>
        <w:rPr>
          <w:rFonts w:ascii="Times New Roman"/>
          <w:b w:val="false"/>
          <w:i w:val="false"/>
          <w:color w:val="000000"/>
          <w:sz w:val="28"/>
        </w:rPr>
        <w:t>
      1) тұрақтандырғыштардың тығындары, ажырама қамыттар;</w:t>
      </w:r>
    </w:p>
    <w:p>
      <w:pPr>
        <w:spacing w:after="0"/>
        <w:ind w:left="0"/>
        <w:jc w:val="both"/>
      </w:pPr>
      <w:r>
        <w:rPr>
          <w:rFonts w:ascii="Times New Roman"/>
          <w:b w:val="false"/>
          <w:i w:val="false"/>
          <w:color w:val="000000"/>
          <w:sz w:val="28"/>
        </w:rPr>
        <w:t>
      2) қалақ құлыптары;</w:t>
      </w:r>
    </w:p>
    <w:p>
      <w:pPr>
        <w:spacing w:after="0"/>
        <w:ind w:left="0"/>
        <w:jc w:val="both"/>
      </w:pPr>
      <w:r>
        <w:rPr>
          <w:rFonts w:ascii="Times New Roman"/>
          <w:b w:val="false"/>
          <w:i w:val="false"/>
          <w:color w:val="000000"/>
          <w:sz w:val="28"/>
        </w:rPr>
        <w:t>
      3) компрессорлардың, турбиналардың, бақылау қимасының саны 5-тен 10-ға дейінгі бағыттаушы жәнесопло аппараттарының қалақтары.</w:t>
      </w:r>
    </w:p>
    <w:bookmarkStart w:name="z265" w:id="263"/>
    <w:p>
      <w:pPr>
        <w:spacing w:after="0"/>
        <w:ind w:left="0"/>
        <w:jc w:val="left"/>
      </w:pPr>
      <w:r>
        <w:rPr>
          <w:rFonts w:ascii="Times New Roman"/>
          <w:b/>
          <w:i w:val="false"/>
          <w:color w:val="000000"/>
        </w:rPr>
        <w:t xml:space="preserve"> 58-параграф. Бөлшектерді беріктендіруші, 5-разряд</w:t>
      </w:r>
    </w:p>
    <w:bookmarkEnd w:id="263"/>
    <w:bookmarkStart w:name="z266" w:id="264"/>
    <w:p>
      <w:pPr>
        <w:spacing w:after="0"/>
        <w:ind w:left="0"/>
        <w:jc w:val="both"/>
      </w:pPr>
      <w:r>
        <w:rPr>
          <w:rFonts w:ascii="Times New Roman"/>
          <w:b w:val="false"/>
          <w:i w:val="false"/>
          <w:color w:val="000000"/>
          <w:sz w:val="28"/>
        </w:rPr>
        <w:t>
      195. Жұмыс сипаттамасы:</w:t>
      </w:r>
    </w:p>
    <w:bookmarkEnd w:id="264"/>
    <w:p>
      <w:pPr>
        <w:spacing w:after="0"/>
        <w:ind w:left="0"/>
        <w:jc w:val="both"/>
      </w:pPr>
      <w:r>
        <w:rPr>
          <w:rFonts w:ascii="Times New Roman"/>
          <w:b w:val="false"/>
          <w:i w:val="false"/>
          <w:color w:val="000000"/>
          <w:sz w:val="28"/>
        </w:rPr>
        <w:t>
      ұшу аппараттарының 6-7 квалитет бойынша өңделген жұқа қабатты, ірі көлемді және жауапты сыртқы қабатын әртүрлі беріктендіру әдістерімен (пневмодинамикалық, роликтермен және шариктермен илеу, алмаспен нивелирлеу, ультрадыбыстық беріктендіру) беріктендіру;</w:t>
      </w:r>
    </w:p>
    <w:p>
      <w:pPr>
        <w:spacing w:after="0"/>
        <w:ind w:left="0"/>
        <w:jc w:val="both"/>
      </w:pPr>
      <w:r>
        <w:rPr>
          <w:rFonts w:ascii="Times New Roman"/>
          <w:b w:val="false"/>
          <w:i w:val="false"/>
          <w:color w:val="000000"/>
          <w:sz w:val="28"/>
        </w:rPr>
        <w:t>
      бөлшектерді өңдеудің тиімді режимін таңдау, қызмет көрсетілетін жабдықтарды баптау.</w:t>
      </w:r>
    </w:p>
    <w:bookmarkStart w:name="z267" w:id="265"/>
    <w:p>
      <w:pPr>
        <w:spacing w:after="0"/>
        <w:ind w:left="0"/>
        <w:jc w:val="both"/>
      </w:pPr>
      <w:r>
        <w:rPr>
          <w:rFonts w:ascii="Times New Roman"/>
          <w:b w:val="false"/>
          <w:i w:val="false"/>
          <w:color w:val="000000"/>
          <w:sz w:val="28"/>
        </w:rPr>
        <w:t>
      196. Білуге тиіс:</w:t>
      </w:r>
    </w:p>
    <w:bookmarkEnd w:id="265"/>
    <w:p>
      <w:pPr>
        <w:spacing w:after="0"/>
        <w:ind w:left="0"/>
        <w:jc w:val="both"/>
      </w:pPr>
      <w:r>
        <w:rPr>
          <w:rFonts w:ascii="Times New Roman"/>
          <w:b w:val="false"/>
          <w:i w:val="false"/>
          <w:color w:val="000000"/>
          <w:sz w:val="28"/>
        </w:rPr>
        <w:t>
      қызмет көрсетілетін жабдықтардың, қолданылатын құрылғылардың, бақылау-өлшеу аспаптары мен құралдарының конструкциясы мен жұмыс істеу қағидатын;</w:t>
      </w:r>
    </w:p>
    <w:p>
      <w:pPr>
        <w:spacing w:after="0"/>
        <w:ind w:left="0"/>
        <w:jc w:val="both"/>
      </w:pPr>
      <w:r>
        <w:rPr>
          <w:rFonts w:ascii="Times New Roman"/>
          <w:b w:val="false"/>
          <w:i w:val="false"/>
          <w:color w:val="000000"/>
          <w:sz w:val="28"/>
        </w:rPr>
        <w:t>
      ұшу аппараттарының жұқа қабатты, ірі көлемді бөлшектерін беріктендірудің ерекшеліктерін;</w:t>
      </w:r>
    </w:p>
    <w:p>
      <w:pPr>
        <w:spacing w:after="0"/>
        <w:ind w:left="0"/>
        <w:jc w:val="both"/>
      </w:pPr>
      <w:r>
        <w:rPr>
          <w:rFonts w:ascii="Times New Roman"/>
          <w:b w:val="false"/>
          <w:i w:val="false"/>
          <w:color w:val="000000"/>
          <w:sz w:val="28"/>
        </w:rPr>
        <w:t>
      өңделетін материалдардың физикалық және механикалық қасиеттері, шақтамалар мен қондыру жүйелерін;</w:t>
      </w:r>
    </w:p>
    <w:p>
      <w:pPr>
        <w:spacing w:after="0"/>
        <w:ind w:left="0"/>
        <w:jc w:val="both"/>
      </w:pPr>
      <w:r>
        <w:rPr>
          <w:rFonts w:ascii="Times New Roman"/>
          <w:b w:val="false"/>
          <w:i w:val="false"/>
          <w:color w:val="000000"/>
          <w:sz w:val="28"/>
        </w:rPr>
        <w:t>
      үш координаттық құрылғылар жұмысының ерекшеліктерін;</w:t>
      </w:r>
    </w:p>
    <w:p>
      <w:pPr>
        <w:spacing w:after="0"/>
        <w:ind w:left="0"/>
        <w:jc w:val="both"/>
      </w:pPr>
      <w:r>
        <w:rPr>
          <w:rFonts w:ascii="Times New Roman"/>
          <w:b w:val="false"/>
          <w:i w:val="false"/>
          <w:color w:val="000000"/>
          <w:sz w:val="28"/>
        </w:rPr>
        <w:t>
      ультрадыбыстық құрылғылардың құрылысын.</w:t>
      </w:r>
    </w:p>
    <w:bookmarkStart w:name="z268" w:id="266"/>
    <w:p>
      <w:pPr>
        <w:spacing w:after="0"/>
        <w:ind w:left="0"/>
        <w:jc w:val="both"/>
      </w:pPr>
      <w:r>
        <w:rPr>
          <w:rFonts w:ascii="Times New Roman"/>
          <w:b w:val="false"/>
          <w:i w:val="false"/>
          <w:color w:val="000000"/>
          <w:sz w:val="28"/>
        </w:rPr>
        <w:t>
      197. Жұмыс үлгілері:</w:t>
      </w:r>
    </w:p>
    <w:bookmarkEnd w:id="266"/>
    <w:p>
      <w:pPr>
        <w:spacing w:after="0"/>
        <w:ind w:left="0"/>
        <w:jc w:val="both"/>
      </w:pPr>
      <w:r>
        <w:rPr>
          <w:rFonts w:ascii="Times New Roman"/>
          <w:b w:val="false"/>
          <w:i w:val="false"/>
          <w:color w:val="000000"/>
          <w:sz w:val="28"/>
        </w:rPr>
        <w:t>
      сыртқы қабатын беріктендіру:</w:t>
      </w:r>
    </w:p>
    <w:p>
      <w:pPr>
        <w:spacing w:after="0"/>
        <w:ind w:left="0"/>
        <w:jc w:val="both"/>
      </w:pPr>
      <w:r>
        <w:rPr>
          <w:rFonts w:ascii="Times New Roman"/>
          <w:b w:val="false"/>
          <w:i w:val="false"/>
          <w:color w:val="000000"/>
          <w:sz w:val="28"/>
        </w:rPr>
        <w:t>
      1) тұрақтандырғыштардың аппараты;</w:t>
      </w:r>
    </w:p>
    <w:p>
      <w:pPr>
        <w:spacing w:after="0"/>
        <w:ind w:left="0"/>
        <w:jc w:val="both"/>
      </w:pPr>
      <w:r>
        <w:rPr>
          <w:rFonts w:ascii="Times New Roman"/>
          <w:b w:val="false"/>
          <w:i w:val="false"/>
          <w:color w:val="000000"/>
          <w:sz w:val="28"/>
        </w:rPr>
        <w:t>
      2) компрессор роторларының артқы біліктері, лонжерондар;</w:t>
      </w:r>
    </w:p>
    <w:p>
      <w:pPr>
        <w:spacing w:after="0"/>
        <w:ind w:left="0"/>
        <w:jc w:val="both"/>
      </w:pPr>
      <w:r>
        <w:rPr>
          <w:rFonts w:ascii="Times New Roman"/>
          <w:b w:val="false"/>
          <w:i w:val="false"/>
          <w:color w:val="000000"/>
          <w:sz w:val="28"/>
        </w:rPr>
        <w:t>
      3) компрессор дискілері;</w:t>
      </w:r>
    </w:p>
    <w:p>
      <w:pPr>
        <w:spacing w:after="0"/>
        <w:ind w:left="0"/>
        <w:jc w:val="both"/>
      </w:pPr>
      <w:r>
        <w:rPr>
          <w:rFonts w:ascii="Times New Roman"/>
          <w:b w:val="false"/>
          <w:i w:val="false"/>
          <w:color w:val="000000"/>
          <w:sz w:val="28"/>
        </w:rPr>
        <w:t>
      4) жану камераларының корпусы;</w:t>
      </w:r>
    </w:p>
    <w:p>
      <w:pPr>
        <w:spacing w:after="0"/>
        <w:ind w:left="0"/>
        <w:jc w:val="both"/>
      </w:pPr>
      <w:r>
        <w:rPr>
          <w:rFonts w:ascii="Times New Roman"/>
          <w:b w:val="false"/>
          <w:i w:val="false"/>
          <w:color w:val="000000"/>
          <w:sz w:val="28"/>
        </w:rPr>
        <w:t>
      5) бақылау қималарының саны 10-нан астам күрделі геометриялық профильдің қалақтары;</w:t>
      </w:r>
    </w:p>
    <w:p>
      <w:pPr>
        <w:spacing w:after="0"/>
        <w:ind w:left="0"/>
        <w:jc w:val="both"/>
      </w:pPr>
      <w:r>
        <w:rPr>
          <w:rFonts w:ascii="Times New Roman"/>
          <w:b w:val="false"/>
          <w:i w:val="false"/>
          <w:color w:val="000000"/>
          <w:sz w:val="28"/>
        </w:rPr>
        <w:t>
      6) қанатты механикаландыру рельстері, ірі көлемді кронштейндер;</w:t>
      </w:r>
    </w:p>
    <w:p>
      <w:pPr>
        <w:spacing w:after="0"/>
        <w:ind w:left="0"/>
        <w:jc w:val="both"/>
      </w:pPr>
      <w:r>
        <w:rPr>
          <w:rFonts w:ascii="Times New Roman"/>
          <w:b w:val="false"/>
          <w:i w:val="false"/>
          <w:color w:val="000000"/>
          <w:sz w:val="28"/>
        </w:rPr>
        <w:t>
      7) шассидің ірі көлемді штоктері.</w:t>
      </w:r>
    </w:p>
    <w:bookmarkStart w:name="z269" w:id="267"/>
    <w:p>
      <w:pPr>
        <w:spacing w:after="0"/>
        <w:ind w:left="0"/>
        <w:jc w:val="left"/>
      </w:pPr>
      <w:r>
        <w:rPr>
          <w:rFonts w:ascii="Times New Roman"/>
          <w:b/>
          <w:i w:val="false"/>
          <w:color w:val="000000"/>
        </w:rPr>
        <w:t xml:space="preserve"> 59-параграф. Бөлшектерді беріктендіруші, 6-разряд</w:t>
      </w:r>
    </w:p>
    <w:bookmarkEnd w:id="267"/>
    <w:bookmarkStart w:name="z270" w:id="268"/>
    <w:p>
      <w:pPr>
        <w:spacing w:after="0"/>
        <w:ind w:left="0"/>
        <w:jc w:val="both"/>
      </w:pPr>
      <w:r>
        <w:rPr>
          <w:rFonts w:ascii="Times New Roman"/>
          <w:b w:val="false"/>
          <w:i w:val="false"/>
          <w:color w:val="000000"/>
          <w:sz w:val="28"/>
        </w:rPr>
        <w:t>
      198. Жұмыс сипаттамасы:</w:t>
      </w:r>
    </w:p>
    <w:bookmarkEnd w:id="268"/>
    <w:p>
      <w:pPr>
        <w:spacing w:after="0"/>
        <w:ind w:left="0"/>
        <w:jc w:val="both"/>
      </w:pPr>
      <w:r>
        <w:rPr>
          <w:rFonts w:ascii="Times New Roman"/>
          <w:b w:val="false"/>
          <w:i w:val="false"/>
          <w:color w:val="000000"/>
          <w:sz w:val="28"/>
        </w:rPr>
        <w:t>
      6-7 квалитет бойынша жаңа үлгідегі авиациялық техника үлгілерінің күрделі жұқа қабатты, ірі көлемді бөлшектерінің сыртқы қабатын беріктендіру;</w:t>
      </w:r>
    </w:p>
    <w:p>
      <w:pPr>
        <w:spacing w:after="0"/>
        <w:ind w:left="0"/>
        <w:jc w:val="both"/>
      </w:pPr>
      <w:r>
        <w:rPr>
          <w:rFonts w:ascii="Times New Roman"/>
          <w:b w:val="false"/>
          <w:i w:val="false"/>
          <w:color w:val="000000"/>
          <w:sz w:val="28"/>
        </w:rPr>
        <w:t>
      жаңа авиациялық жабдықты және беріктендіру технологиясының жаңа әдістерін игеру.</w:t>
      </w:r>
    </w:p>
    <w:bookmarkStart w:name="z271" w:id="269"/>
    <w:p>
      <w:pPr>
        <w:spacing w:after="0"/>
        <w:ind w:left="0"/>
        <w:jc w:val="both"/>
      </w:pPr>
      <w:r>
        <w:rPr>
          <w:rFonts w:ascii="Times New Roman"/>
          <w:b w:val="false"/>
          <w:i w:val="false"/>
          <w:color w:val="000000"/>
          <w:sz w:val="28"/>
        </w:rPr>
        <w:t>
      199. Білуге тиіс:</w:t>
      </w:r>
    </w:p>
    <w:bookmarkEnd w:id="269"/>
    <w:p>
      <w:pPr>
        <w:spacing w:after="0"/>
        <w:ind w:left="0"/>
        <w:jc w:val="both"/>
      </w:pPr>
      <w:r>
        <w:rPr>
          <w:rFonts w:ascii="Times New Roman"/>
          <w:b w:val="false"/>
          <w:i w:val="false"/>
          <w:color w:val="000000"/>
          <w:sz w:val="28"/>
        </w:rPr>
        <w:t>
      қызмет көрсетілетін жабдықтың құрылымдық ерекшеліктерін, оны баптау тәсілдерін және қызмет көрсету қағидасын;</w:t>
      </w:r>
    </w:p>
    <w:p>
      <w:pPr>
        <w:spacing w:after="0"/>
        <w:ind w:left="0"/>
        <w:jc w:val="both"/>
      </w:pPr>
      <w:r>
        <w:rPr>
          <w:rFonts w:ascii="Times New Roman"/>
          <w:b w:val="false"/>
          <w:i w:val="false"/>
          <w:color w:val="000000"/>
          <w:sz w:val="28"/>
        </w:rPr>
        <w:t>
      сертификатталған өнімге қойылатын негізгі талаптарын.</w:t>
      </w:r>
    </w:p>
    <w:bookmarkStart w:name="z272" w:id="270"/>
    <w:p>
      <w:pPr>
        <w:spacing w:after="0"/>
        <w:ind w:left="0"/>
        <w:jc w:val="left"/>
      </w:pPr>
      <w:r>
        <w:rPr>
          <w:rFonts w:ascii="Times New Roman"/>
          <w:b/>
          <w:i w:val="false"/>
          <w:color w:val="000000"/>
        </w:rPr>
        <w:t xml:space="preserve"> 60-параграф. Герметизаторшы, 2-разряд</w:t>
      </w:r>
    </w:p>
    <w:bookmarkEnd w:id="270"/>
    <w:bookmarkStart w:name="z273" w:id="271"/>
    <w:p>
      <w:pPr>
        <w:spacing w:after="0"/>
        <w:ind w:left="0"/>
        <w:jc w:val="both"/>
      </w:pPr>
      <w:r>
        <w:rPr>
          <w:rFonts w:ascii="Times New Roman"/>
          <w:b w:val="false"/>
          <w:i w:val="false"/>
          <w:color w:val="000000"/>
          <w:sz w:val="28"/>
        </w:rPr>
        <w:t>
      200. Жұмыс сипаттамасы:</w:t>
      </w:r>
    </w:p>
    <w:bookmarkEnd w:id="271"/>
    <w:p>
      <w:pPr>
        <w:spacing w:after="0"/>
        <w:ind w:left="0"/>
        <w:jc w:val="both"/>
      </w:pPr>
      <w:r>
        <w:rPr>
          <w:rFonts w:ascii="Times New Roman"/>
          <w:b w:val="false"/>
          <w:i w:val="false"/>
          <w:color w:val="000000"/>
          <w:sz w:val="28"/>
        </w:rPr>
        <w:t>
      бұрауларды сала отырып қалақпен немесе жаққыштармен жағу әдісімен қарапайым конфигурациялы агрегаттардың бетіндегі пісіру және тойтарма тігістерін сұйық және паста тәрізді герметикалармен үстіртін герметикалау;</w:t>
      </w:r>
    </w:p>
    <w:p>
      <w:pPr>
        <w:spacing w:after="0"/>
        <w:ind w:left="0"/>
        <w:jc w:val="both"/>
      </w:pPr>
      <w:r>
        <w:rPr>
          <w:rFonts w:ascii="Times New Roman"/>
          <w:b w:val="false"/>
          <w:i w:val="false"/>
          <w:color w:val="000000"/>
          <w:sz w:val="28"/>
        </w:rPr>
        <w:t>
      энергия ағындарын, жуғыш ерітінділердің буын пайдаланатын арнайы қондырғыларда немесе қолмен үстіңгі беттерді герметикалауға дайындау;</w:t>
      </w:r>
    </w:p>
    <w:p>
      <w:pPr>
        <w:spacing w:after="0"/>
        <w:ind w:left="0"/>
        <w:jc w:val="both"/>
      </w:pPr>
      <w:r>
        <w:rPr>
          <w:rFonts w:ascii="Times New Roman"/>
          <w:b w:val="false"/>
          <w:i w:val="false"/>
          <w:color w:val="000000"/>
          <w:sz w:val="28"/>
        </w:rPr>
        <w:t>
      сынаулардан кейін бұйымдарды жуу.</w:t>
      </w:r>
    </w:p>
    <w:bookmarkStart w:name="z274" w:id="272"/>
    <w:p>
      <w:pPr>
        <w:spacing w:after="0"/>
        <w:ind w:left="0"/>
        <w:jc w:val="both"/>
      </w:pPr>
      <w:r>
        <w:rPr>
          <w:rFonts w:ascii="Times New Roman"/>
          <w:b w:val="false"/>
          <w:i w:val="false"/>
          <w:color w:val="000000"/>
          <w:sz w:val="28"/>
        </w:rPr>
        <w:t>
      201. Білуге тиіс:</w:t>
      </w:r>
    </w:p>
    <w:bookmarkEnd w:id="272"/>
    <w:p>
      <w:pPr>
        <w:spacing w:after="0"/>
        <w:ind w:left="0"/>
        <w:jc w:val="both"/>
      </w:pPr>
      <w:r>
        <w:rPr>
          <w:rFonts w:ascii="Times New Roman"/>
          <w:b w:val="false"/>
          <w:i w:val="false"/>
          <w:color w:val="000000"/>
          <w:sz w:val="28"/>
        </w:rPr>
        <w:t>
      үстіртін герметикалау жүргізудің технологиясын;</w:t>
      </w:r>
    </w:p>
    <w:p>
      <w:pPr>
        <w:spacing w:after="0"/>
        <w:ind w:left="0"/>
        <w:jc w:val="both"/>
      </w:pPr>
      <w:r>
        <w:rPr>
          <w:rFonts w:ascii="Times New Roman"/>
          <w:b w:val="false"/>
          <w:i w:val="false"/>
          <w:color w:val="000000"/>
          <w:sz w:val="28"/>
        </w:rPr>
        <w:t>
      беттерді герметикалауға дайындау үшін стендтерге қызмет көрсету қағидаларын, қолданылатын герметикалардың түрлерін, оларды жағу тәсілдерін, ұстану режимдерін;</w:t>
      </w:r>
    </w:p>
    <w:p>
      <w:pPr>
        <w:spacing w:after="0"/>
        <w:ind w:left="0"/>
        <w:jc w:val="both"/>
      </w:pPr>
      <w:r>
        <w:rPr>
          <w:rFonts w:ascii="Times New Roman"/>
          <w:b w:val="false"/>
          <w:i w:val="false"/>
          <w:color w:val="000000"/>
          <w:sz w:val="28"/>
        </w:rPr>
        <w:t>
      майсыздандыру сұйықтығы мен еріткіштердің түрлерін, оларды қолдану тәсілдерін.</w:t>
      </w:r>
    </w:p>
    <w:bookmarkStart w:name="z275" w:id="273"/>
    <w:p>
      <w:pPr>
        <w:spacing w:after="0"/>
        <w:ind w:left="0"/>
        <w:jc w:val="both"/>
      </w:pPr>
      <w:r>
        <w:rPr>
          <w:rFonts w:ascii="Times New Roman"/>
          <w:b w:val="false"/>
          <w:i w:val="false"/>
          <w:color w:val="000000"/>
          <w:sz w:val="28"/>
        </w:rPr>
        <w:t>
      202. Жұмыс үлгілері:</w:t>
      </w:r>
    </w:p>
    <w:bookmarkEnd w:id="273"/>
    <w:p>
      <w:pPr>
        <w:spacing w:after="0"/>
        <w:ind w:left="0"/>
        <w:jc w:val="both"/>
      </w:pPr>
      <w:r>
        <w:rPr>
          <w:rFonts w:ascii="Times New Roman"/>
          <w:b w:val="false"/>
          <w:i w:val="false"/>
          <w:color w:val="000000"/>
          <w:sz w:val="28"/>
        </w:rPr>
        <w:t>
      1) герметикалау бұраулары – дайындау және салу;</w:t>
      </w:r>
    </w:p>
    <w:p>
      <w:pPr>
        <w:spacing w:after="0"/>
        <w:ind w:left="0"/>
        <w:jc w:val="both"/>
      </w:pPr>
      <w:r>
        <w:rPr>
          <w:rFonts w:ascii="Times New Roman"/>
          <w:b w:val="false"/>
          <w:i w:val="false"/>
          <w:color w:val="000000"/>
          <w:sz w:val="28"/>
        </w:rPr>
        <w:t>
      2) әуе кемелерінің жолаушылар кабиналары – жіктерді жаққыштармен жаға отырып немесе бұрауларды сала отырып герметикалау;</w:t>
      </w:r>
    </w:p>
    <w:p>
      <w:pPr>
        <w:spacing w:after="0"/>
        <w:ind w:left="0"/>
        <w:jc w:val="both"/>
      </w:pPr>
      <w:r>
        <w:rPr>
          <w:rFonts w:ascii="Times New Roman"/>
          <w:b w:val="false"/>
          <w:i w:val="false"/>
          <w:color w:val="000000"/>
          <w:sz w:val="28"/>
        </w:rPr>
        <w:t>
      3) отсектер, панелдер, сағалар – жіктер мен тігістерді жаққышпен жаға отырып герметикалау.</w:t>
      </w:r>
    </w:p>
    <w:bookmarkStart w:name="z276" w:id="274"/>
    <w:p>
      <w:pPr>
        <w:spacing w:after="0"/>
        <w:ind w:left="0"/>
        <w:jc w:val="left"/>
      </w:pPr>
      <w:r>
        <w:rPr>
          <w:rFonts w:ascii="Times New Roman"/>
          <w:b/>
          <w:i w:val="false"/>
          <w:color w:val="000000"/>
        </w:rPr>
        <w:t xml:space="preserve"> 61-параграф. Герметизаторшы, 3-разряд</w:t>
      </w:r>
    </w:p>
    <w:bookmarkEnd w:id="274"/>
    <w:bookmarkStart w:name="z277" w:id="275"/>
    <w:p>
      <w:pPr>
        <w:spacing w:after="0"/>
        <w:ind w:left="0"/>
        <w:jc w:val="both"/>
      </w:pPr>
      <w:r>
        <w:rPr>
          <w:rFonts w:ascii="Times New Roman"/>
          <w:b w:val="false"/>
          <w:i w:val="false"/>
          <w:color w:val="000000"/>
          <w:sz w:val="28"/>
        </w:rPr>
        <w:t>
      203. Жұмыс сипаттамасы:</w:t>
      </w:r>
    </w:p>
    <w:bookmarkEnd w:id="275"/>
    <w:p>
      <w:pPr>
        <w:spacing w:after="0"/>
        <w:ind w:left="0"/>
        <w:jc w:val="both"/>
      </w:pPr>
      <w:r>
        <w:rPr>
          <w:rFonts w:ascii="Times New Roman"/>
          <w:b w:val="false"/>
          <w:i w:val="false"/>
          <w:color w:val="000000"/>
          <w:sz w:val="28"/>
        </w:rPr>
        <w:t>
      күрделілігі орташа конфигурациялы ішкі бетті әртүрлі герметикалармен герметикалау;</w:t>
      </w:r>
    </w:p>
    <w:p>
      <w:pPr>
        <w:spacing w:after="0"/>
        <w:ind w:left="0"/>
        <w:jc w:val="both"/>
      </w:pPr>
      <w:r>
        <w:rPr>
          <w:rFonts w:ascii="Times New Roman"/>
          <w:b w:val="false"/>
          <w:i w:val="false"/>
          <w:color w:val="000000"/>
          <w:sz w:val="28"/>
        </w:rPr>
        <w:t>
      қол жетпейтін жерлердегі қосындыларды үстіртін герметикалау;</w:t>
      </w:r>
    </w:p>
    <w:p>
      <w:pPr>
        <w:spacing w:after="0"/>
        <w:ind w:left="0"/>
        <w:jc w:val="both"/>
      </w:pPr>
      <w:r>
        <w:rPr>
          <w:rFonts w:ascii="Times New Roman"/>
          <w:b w:val="false"/>
          <w:i w:val="false"/>
          <w:color w:val="000000"/>
          <w:sz w:val="28"/>
        </w:rPr>
        <w:t>
      ұшу аппараттарының ажырамайтын қосындыларын ішкі тігісті құрастырудан кейін герметикалау;</w:t>
      </w:r>
    </w:p>
    <w:p>
      <w:pPr>
        <w:spacing w:after="0"/>
        <w:ind w:left="0"/>
        <w:jc w:val="both"/>
      </w:pPr>
      <w:r>
        <w:rPr>
          <w:rFonts w:ascii="Times New Roman"/>
          <w:b w:val="false"/>
          <w:i w:val="false"/>
          <w:color w:val="000000"/>
          <w:sz w:val="28"/>
        </w:rPr>
        <w:t>
      үстіңгі беттерді герметикалау бойынша дайындық сапасын бақылау, герметикаларды дайындау және герметика қабатының қалыңдығын бақылау.</w:t>
      </w:r>
    </w:p>
    <w:bookmarkStart w:name="z278" w:id="276"/>
    <w:p>
      <w:pPr>
        <w:spacing w:after="0"/>
        <w:ind w:left="0"/>
        <w:jc w:val="both"/>
      </w:pPr>
      <w:r>
        <w:rPr>
          <w:rFonts w:ascii="Times New Roman"/>
          <w:b w:val="false"/>
          <w:i w:val="false"/>
          <w:color w:val="000000"/>
          <w:sz w:val="28"/>
        </w:rPr>
        <w:t>
      204. Білуге тиіс:</w:t>
      </w:r>
    </w:p>
    <w:bookmarkEnd w:id="276"/>
    <w:p>
      <w:pPr>
        <w:spacing w:after="0"/>
        <w:ind w:left="0"/>
        <w:jc w:val="both"/>
      </w:pPr>
      <w:r>
        <w:rPr>
          <w:rFonts w:ascii="Times New Roman"/>
          <w:b w:val="false"/>
          <w:i w:val="false"/>
          <w:color w:val="000000"/>
          <w:sz w:val="28"/>
        </w:rPr>
        <w:t>
      ішкі тігісті құрастырудан кейін герметикалау процессінің технологиясын;</w:t>
      </w:r>
    </w:p>
    <w:p>
      <w:pPr>
        <w:spacing w:after="0"/>
        <w:ind w:left="0"/>
        <w:jc w:val="both"/>
      </w:pPr>
      <w:r>
        <w:rPr>
          <w:rFonts w:ascii="Times New Roman"/>
          <w:b w:val="false"/>
          <w:i w:val="false"/>
          <w:color w:val="000000"/>
          <w:sz w:val="28"/>
        </w:rPr>
        <w:t>
      герметикалау кезінде қолданылатын бақылау-өлшеу құралдарын және аспаптарының құрылғысы мен қолдану қағидаларын;</w:t>
      </w:r>
    </w:p>
    <w:p>
      <w:pPr>
        <w:spacing w:after="0"/>
        <w:ind w:left="0"/>
        <w:jc w:val="both"/>
      </w:pPr>
      <w:r>
        <w:rPr>
          <w:rFonts w:ascii="Times New Roman"/>
          <w:b w:val="false"/>
          <w:i w:val="false"/>
          <w:color w:val="000000"/>
          <w:sz w:val="28"/>
        </w:rPr>
        <w:t>
      қолданылатын герметикалардың маркалары мен қасиеттерін.</w:t>
      </w:r>
    </w:p>
    <w:bookmarkStart w:name="z279" w:id="277"/>
    <w:p>
      <w:pPr>
        <w:spacing w:after="0"/>
        <w:ind w:left="0"/>
        <w:jc w:val="both"/>
      </w:pPr>
      <w:r>
        <w:rPr>
          <w:rFonts w:ascii="Times New Roman"/>
          <w:b w:val="false"/>
          <w:i w:val="false"/>
          <w:color w:val="000000"/>
          <w:sz w:val="28"/>
        </w:rPr>
        <w:t>
      205. Жұмыс үлгілері:</w:t>
      </w:r>
    </w:p>
    <w:bookmarkEnd w:id="277"/>
    <w:p>
      <w:pPr>
        <w:spacing w:after="0"/>
        <w:ind w:left="0"/>
        <w:jc w:val="both"/>
      </w:pPr>
      <w:r>
        <w:rPr>
          <w:rFonts w:ascii="Times New Roman"/>
          <w:b w:val="false"/>
          <w:i w:val="false"/>
          <w:color w:val="000000"/>
          <w:sz w:val="28"/>
        </w:rPr>
        <w:t>
      1) ұшу аппараттарының желдеткіш кабиналары – ішкі тігісті құрастырудан кейін герметикалау;</w:t>
      </w:r>
    </w:p>
    <w:p>
      <w:pPr>
        <w:spacing w:after="0"/>
        <w:ind w:left="0"/>
        <w:jc w:val="both"/>
      </w:pPr>
      <w:r>
        <w:rPr>
          <w:rFonts w:ascii="Times New Roman"/>
          <w:b w:val="false"/>
          <w:i w:val="false"/>
          <w:color w:val="000000"/>
          <w:sz w:val="28"/>
        </w:rPr>
        <w:t>
      2) лонжерондар, шпангоуттар, ұшу аппараттарды қаптау – ішкі тігісті құрастырудан кейін герметикалау;</w:t>
      </w:r>
    </w:p>
    <w:p>
      <w:pPr>
        <w:spacing w:after="0"/>
        <w:ind w:left="0"/>
        <w:jc w:val="both"/>
      </w:pPr>
      <w:r>
        <w:rPr>
          <w:rFonts w:ascii="Times New Roman"/>
          <w:b w:val="false"/>
          <w:i w:val="false"/>
          <w:color w:val="000000"/>
          <w:sz w:val="28"/>
        </w:rPr>
        <w:t>
      3) шынымата қаптамасы – герметика жағу.</w:t>
      </w:r>
    </w:p>
    <w:bookmarkStart w:name="z280" w:id="278"/>
    <w:p>
      <w:pPr>
        <w:spacing w:after="0"/>
        <w:ind w:left="0"/>
        <w:jc w:val="left"/>
      </w:pPr>
      <w:r>
        <w:rPr>
          <w:rFonts w:ascii="Times New Roman"/>
          <w:b/>
          <w:i w:val="false"/>
          <w:color w:val="000000"/>
        </w:rPr>
        <w:t xml:space="preserve"> 62-параграф. Герметизаторшы, 4-разряд</w:t>
      </w:r>
    </w:p>
    <w:bookmarkEnd w:id="278"/>
    <w:bookmarkStart w:name="z281" w:id="279"/>
    <w:p>
      <w:pPr>
        <w:spacing w:after="0"/>
        <w:ind w:left="0"/>
        <w:jc w:val="both"/>
      </w:pPr>
      <w:r>
        <w:rPr>
          <w:rFonts w:ascii="Times New Roman"/>
          <w:b w:val="false"/>
          <w:i w:val="false"/>
          <w:color w:val="000000"/>
          <w:sz w:val="28"/>
        </w:rPr>
        <w:t>
      206. Жұмыс сипаттамасы:</w:t>
      </w:r>
    </w:p>
    <w:bookmarkEnd w:id="279"/>
    <w:p>
      <w:pPr>
        <w:spacing w:after="0"/>
        <w:ind w:left="0"/>
        <w:jc w:val="both"/>
      </w:pPr>
      <w:r>
        <w:rPr>
          <w:rFonts w:ascii="Times New Roman"/>
          <w:b w:val="false"/>
          <w:i w:val="false"/>
          <w:color w:val="000000"/>
          <w:sz w:val="28"/>
        </w:rPr>
        <w:t>
      ұшу аппараттары агрегаттарының күрделі отсектерін аралас (ішкі тігісті және үстіртін) герметикалау;</w:t>
      </w:r>
    </w:p>
    <w:p>
      <w:pPr>
        <w:spacing w:after="0"/>
        <w:ind w:left="0"/>
        <w:jc w:val="both"/>
      </w:pPr>
      <w:r>
        <w:rPr>
          <w:rFonts w:ascii="Times New Roman"/>
          <w:b w:val="false"/>
          <w:i w:val="false"/>
          <w:color w:val="000000"/>
          <w:sz w:val="28"/>
        </w:rPr>
        <w:t>
      үстіңгі бетті герметикалау жүргізу үшін стендтерге қызмет көрсету;</w:t>
      </w:r>
    </w:p>
    <w:p>
      <w:pPr>
        <w:spacing w:after="0"/>
        <w:ind w:left="0"/>
        <w:jc w:val="both"/>
      </w:pPr>
      <w:r>
        <w:rPr>
          <w:rFonts w:ascii="Times New Roman"/>
          <w:b w:val="false"/>
          <w:i w:val="false"/>
          <w:color w:val="000000"/>
          <w:sz w:val="28"/>
        </w:rPr>
        <w:t>
      ұшу аппараттарының ішкі кессон-бактарын мен бітеу көлемдерінің тігістерін аралас тәсілмен герметикалау;</w:t>
      </w:r>
    </w:p>
    <w:p>
      <w:pPr>
        <w:spacing w:after="0"/>
        <w:ind w:left="0"/>
        <w:jc w:val="both"/>
      </w:pPr>
      <w:r>
        <w:rPr>
          <w:rFonts w:ascii="Times New Roman"/>
          <w:b w:val="false"/>
          <w:i w:val="false"/>
          <w:color w:val="000000"/>
          <w:sz w:val="28"/>
        </w:rPr>
        <w:t>
      герметикалау ақауларын жою;</w:t>
      </w:r>
    </w:p>
    <w:p>
      <w:pPr>
        <w:spacing w:after="0"/>
        <w:ind w:left="0"/>
        <w:jc w:val="both"/>
      </w:pPr>
      <w:r>
        <w:rPr>
          <w:rFonts w:ascii="Times New Roman"/>
          <w:b w:val="false"/>
          <w:i w:val="false"/>
          <w:color w:val="000000"/>
          <w:sz w:val="28"/>
        </w:rPr>
        <w:t>
      ұшу аппараттарының ішкі кессон-бактары мен бітеу көлемдерінің тігістерінің герметикалығын сынауға қатысу;</w:t>
      </w:r>
    </w:p>
    <w:p>
      <w:pPr>
        <w:spacing w:after="0"/>
        <w:ind w:left="0"/>
        <w:jc w:val="both"/>
      </w:pPr>
      <w:r>
        <w:rPr>
          <w:rFonts w:ascii="Times New Roman"/>
          <w:b w:val="false"/>
          <w:i w:val="false"/>
          <w:color w:val="000000"/>
          <w:sz w:val="28"/>
        </w:rPr>
        <w:t>
      герметикалау көмегімен жұмсақ бактардың арматураларын жөндеу.</w:t>
      </w:r>
    </w:p>
    <w:bookmarkStart w:name="z282" w:id="280"/>
    <w:p>
      <w:pPr>
        <w:spacing w:after="0"/>
        <w:ind w:left="0"/>
        <w:jc w:val="both"/>
      </w:pPr>
      <w:r>
        <w:rPr>
          <w:rFonts w:ascii="Times New Roman"/>
          <w:b w:val="false"/>
          <w:i w:val="false"/>
          <w:color w:val="000000"/>
          <w:sz w:val="28"/>
        </w:rPr>
        <w:t>
      207. Білуге тиіс:</w:t>
      </w:r>
    </w:p>
    <w:bookmarkEnd w:id="280"/>
    <w:p>
      <w:pPr>
        <w:spacing w:after="0"/>
        <w:ind w:left="0"/>
        <w:jc w:val="both"/>
      </w:pPr>
      <w:r>
        <w:rPr>
          <w:rFonts w:ascii="Times New Roman"/>
          <w:b w:val="false"/>
          <w:i w:val="false"/>
          <w:color w:val="000000"/>
          <w:sz w:val="28"/>
        </w:rPr>
        <w:t>
      ұшу аппараттары агрегаттарының күрделі отсектерін аралас герметикалау жүргізудің технологиясын;</w:t>
      </w:r>
    </w:p>
    <w:p>
      <w:pPr>
        <w:spacing w:after="0"/>
        <w:ind w:left="0"/>
        <w:jc w:val="both"/>
      </w:pPr>
      <w:r>
        <w:rPr>
          <w:rFonts w:ascii="Times New Roman"/>
          <w:b w:val="false"/>
          <w:i w:val="false"/>
          <w:color w:val="000000"/>
          <w:sz w:val="28"/>
        </w:rPr>
        <w:t>
      қолданылатын жабдықтардың құрылғысы мен жұмыс істеу қағидаларын, пайдалану жағдайында герметикаланатын тораптардың мақсаты мен жұмыс істеу жағдайын;</w:t>
      </w:r>
    </w:p>
    <w:p>
      <w:pPr>
        <w:spacing w:after="0"/>
        <w:ind w:left="0"/>
        <w:jc w:val="both"/>
      </w:pPr>
      <w:r>
        <w:rPr>
          <w:rFonts w:ascii="Times New Roman"/>
          <w:b w:val="false"/>
          <w:i w:val="false"/>
          <w:color w:val="000000"/>
          <w:sz w:val="28"/>
        </w:rPr>
        <w:t>
      бұйымдарды герметикалыққа сынау жүргізу процесінің технологиялық бірізділігін;</w:t>
      </w:r>
    </w:p>
    <w:p>
      <w:pPr>
        <w:spacing w:after="0"/>
        <w:ind w:left="0"/>
        <w:jc w:val="both"/>
      </w:pPr>
      <w:r>
        <w:rPr>
          <w:rFonts w:ascii="Times New Roman"/>
          <w:b w:val="false"/>
          <w:i w:val="false"/>
          <w:color w:val="000000"/>
          <w:sz w:val="28"/>
        </w:rPr>
        <w:t>
      герметикалау ақауларын жою тәсілдері, герметикалардың сапасын көзбен айқындау.</w:t>
      </w:r>
    </w:p>
    <w:bookmarkStart w:name="z283" w:id="281"/>
    <w:p>
      <w:pPr>
        <w:spacing w:after="0"/>
        <w:ind w:left="0"/>
        <w:jc w:val="both"/>
      </w:pPr>
      <w:r>
        <w:rPr>
          <w:rFonts w:ascii="Times New Roman"/>
          <w:b w:val="false"/>
          <w:i w:val="false"/>
          <w:color w:val="000000"/>
          <w:sz w:val="28"/>
        </w:rPr>
        <w:t>
      208. Жұмыс үлгілері:</w:t>
      </w:r>
    </w:p>
    <w:bookmarkEnd w:id="281"/>
    <w:p>
      <w:pPr>
        <w:spacing w:after="0"/>
        <w:ind w:left="0"/>
        <w:jc w:val="both"/>
      </w:pPr>
      <w:r>
        <w:rPr>
          <w:rFonts w:ascii="Times New Roman"/>
          <w:b w:val="false"/>
          <w:i w:val="false"/>
          <w:color w:val="000000"/>
          <w:sz w:val="28"/>
        </w:rPr>
        <w:t>
      1) отын ыдыстары, экипаж бен жолаушыларға арналған регенерациялы кабиналары – құрамды тәсілмен герметикалау;</w:t>
      </w:r>
    </w:p>
    <w:p>
      <w:pPr>
        <w:spacing w:after="0"/>
        <w:ind w:left="0"/>
        <w:jc w:val="both"/>
      </w:pPr>
      <w:r>
        <w:rPr>
          <w:rFonts w:ascii="Times New Roman"/>
          <w:b w:val="false"/>
          <w:i w:val="false"/>
          <w:color w:val="000000"/>
          <w:sz w:val="28"/>
        </w:rPr>
        <w:t>
      2) люктер, қанат отсектер, лонжеронда – герметикалыққа сынау.</w:t>
      </w:r>
    </w:p>
    <w:bookmarkStart w:name="z284" w:id="282"/>
    <w:p>
      <w:pPr>
        <w:spacing w:after="0"/>
        <w:ind w:left="0"/>
        <w:jc w:val="left"/>
      </w:pPr>
      <w:r>
        <w:rPr>
          <w:rFonts w:ascii="Times New Roman"/>
          <w:b/>
          <w:i w:val="false"/>
          <w:color w:val="000000"/>
        </w:rPr>
        <w:t xml:space="preserve"> 63-параграф. Жарақтандыру жөніндегі механик, 2-разряд</w:t>
      </w:r>
    </w:p>
    <w:bookmarkEnd w:id="282"/>
    <w:bookmarkStart w:name="z285" w:id="283"/>
    <w:p>
      <w:pPr>
        <w:spacing w:after="0"/>
        <w:ind w:left="0"/>
        <w:jc w:val="both"/>
      </w:pPr>
      <w:r>
        <w:rPr>
          <w:rFonts w:ascii="Times New Roman"/>
          <w:b w:val="false"/>
          <w:i w:val="false"/>
          <w:color w:val="000000"/>
          <w:sz w:val="28"/>
        </w:rPr>
        <w:t>
      209. Жұмыс сипаттамасы:</w:t>
      </w:r>
    </w:p>
    <w:bookmarkEnd w:id="283"/>
    <w:p>
      <w:pPr>
        <w:spacing w:after="0"/>
        <w:ind w:left="0"/>
        <w:jc w:val="both"/>
      </w:pPr>
      <w:r>
        <w:rPr>
          <w:rFonts w:ascii="Times New Roman"/>
          <w:b w:val="false"/>
          <w:i w:val="false"/>
          <w:color w:val="000000"/>
          <w:sz w:val="28"/>
        </w:rPr>
        <w:t>
      жоғары білікті жарақтандыру жөніндегі механиктің басшылығымен жарақтандыру жүйелерін құрастыру мен орнатуға және ұшу аппараттарына жүктерді ілуге қатысу;</w:t>
      </w:r>
    </w:p>
    <w:p>
      <w:pPr>
        <w:spacing w:after="0"/>
        <w:ind w:left="0"/>
        <w:jc w:val="both"/>
      </w:pPr>
      <w:r>
        <w:rPr>
          <w:rFonts w:ascii="Times New Roman"/>
          <w:b w:val="false"/>
          <w:i w:val="false"/>
          <w:color w:val="000000"/>
          <w:sz w:val="28"/>
        </w:rPr>
        <w:t>
      бақылау-өлшеу құралдарын (штангенциркульді, микрометрді, шаблондарды, калибрлерді) қолдана отырып, жарақтандыру жүйелерінің жекелеген қарапайым бөлшектерінің геометриялық өлшемдерін тексеру;</w:t>
      </w:r>
    </w:p>
    <w:p>
      <w:pPr>
        <w:spacing w:after="0"/>
        <w:ind w:left="0"/>
        <w:jc w:val="both"/>
      </w:pPr>
      <w:r>
        <w:rPr>
          <w:rFonts w:ascii="Times New Roman"/>
          <w:b w:val="false"/>
          <w:i w:val="false"/>
          <w:color w:val="000000"/>
          <w:sz w:val="28"/>
        </w:rPr>
        <w:t>
      бөлшектерді жарақтандыру жүйелерінің тораптары бойынша, оларды жуып, сүртіп, кептіріп, майлаудан кейін жинақтау;</w:t>
      </w:r>
    </w:p>
    <w:p>
      <w:pPr>
        <w:spacing w:after="0"/>
        <w:ind w:left="0"/>
        <w:jc w:val="both"/>
      </w:pPr>
      <w:r>
        <w:rPr>
          <w:rFonts w:ascii="Times New Roman"/>
          <w:b w:val="false"/>
          <w:i w:val="false"/>
          <w:color w:val="000000"/>
          <w:sz w:val="28"/>
        </w:rPr>
        <w:t>
      жарақтандыру жүйелерінің қарапайым бөлшектерін консервациясыздандыру;</w:t>
      </w:r>
    </w:p>
    <w:p>
      <w:pPr>
        <w:spacing w:after="0"/>
        <w:ind w:left="0"/>
        <w:jc w:val="both"/>
      </w:pPr>
      <w:r>
        <w:rPr>
          <w:rFonts w:ascii="Times New Roman"/>
          <w:b w:val="false"/>
          <w:i w:val="false"/>
          <w:color w:val="000000"/>
          <w:sz w:val="28"/>
        </w:rPr>
        <w:t>
      жарақтандыру жүйелерін монтаждауға дайындау кезінде қосалқы жұмыстарды жүргізу;</w:t>
      </w:r>
    </w:p>
    <w:p>
      <w:pPr>
        <w:spacing w:after="0"/>
        <w:ind w:left="0"/>
        <w:jc w:val="both"/>
      </w:pPr>
      <w:r>
        <w:rPr>
          <w:rFonts w:ascii="Times New Roman"/>
          <w:b w:val="false"/>
          <w:i w:val="false"/>
          <w:color w:val="000000"/>
          <w:sz w:val="28"/>
        </w:rPr>
        <w:t>
      жарақтандыру жүйесінің қарапайым тораптарын демонтаждау және бөлшектеу;</w:t>
      </w:r>
    </w:p>
    <w:p>
      <w:pPr>
        <w:spacing w:after="0"/>
        <w:ind w:left="0"/>
        <w:jc w:val="both"/>
      </w:pPr>
      <w:r>
        <w:rPr>
          <w:rFonts w:ascii="Times New Roman"/>
          <w:b w:val="false"/>
          <w:i w:val="false"/>
          <w:color w:val="000000"/>
          <w:sz w:val="28"/>
        </w:rPr>
        <w:t>
      табақты материалды қолқайшыларымен, қолараларымен кесу.</w:t>
      </w:r>
    </w:p>
    <w:bookmarkStart w:name="z286" w:id="284"/>
    <w:p>
      <w:pPr>
        <w:spacing w:after="0"/>
        <w:ind w:left="0"/>
        <w:jc w:val="both"/>
      </w:pPr>
      <w:r>
        <w:rPr>
          <w:rFonts w:ascii="Times New Roman"/>
          <w:b w:val="false"/>
          <w:i w:val="false"/>
          <w:color w:val="000000"/>
          <w:sz w:val="28"/>
        </w:rPr>
        <w:t>
      210. Білуге тиіс:</w:t>
      </w:r>
    </w:p>
    <w:bookmarkEnd w:id="284"/>
    <w:p>
      <w:pPr>
        <w:spacing w:after="0"/>
        <w:ind w:left="0"/>
        <w:jc w:val="both"/>
      </w:pPr>
      <w:r>
        <w:rPr>
          <w:rFonts w:ascii="Times New Roman"/>
          <w:b w:val="false"/>
          <w:i w:val="false"/>
          <w:color w:val="000000"/>
          <w:sz w:val="28"/>
        </w:rPr>
        <w:t>
      жарақтандыру жүйелерінің қарапайым бөлшектерін жасауға қойылатын техникалық шарттарын;</w:t>
      </w:r>
    </w:p>
    <w:p>
      <w:pPr>
        <w:spacing w:after="0"/>
        <w:ind w:left="0"/>
        <w:jc w:val="both"/>
      </w:pPr>
      <w:r>
        <w:rPr>
          <w:rFonts w:ascii="Times New Roman"/>
          <w:b w:val="false"/>
          <w:i w:val="false"/>
          <w:color w:val="000000"/>
          <w:sz w:val="28"/>
        </w:rPr>
        <w:t>
      жарақтандыру жүйелері тораптарының жұмысы және мақсаты туралы негізгі мәліметтерді;</w:t>
      </w:r>
    </w:p>
    <w:p>
      <w:pPr>
        <w:spacing w:after="0"/>
        <w:ind w:left="0"/>
        <w:jc w:val="both"/>
      </w:pPr>
      <w:r>
        <w:rPr>
          <w:rFonts w:ascii="Times New Roman"/>
          <w:b w:val="false"/>
          <w:i w:val="false"/>
          <w:color w:val="000000"/>
          <w:sz w:val="28"/>
        </w:rPr>
        <w:t>
      жарақтандыру жүйелерінің қарапайым тораптарды демонтаждау және бөлшектеу қағидаларын;</w:t>
      </w:r>
    </w:p>
    <w:p>
      <w:pPr>
        <w:spacing w:after="0"/>
        <w:ind w:left="0"/>
        <w:jc w:val="both"/>
      </w:pPr>
      <w:r>
        <w:rPr>
          <w:rFonts w:ascii="Times New Roman"/>
          <w:b w:val="false"/>
          <w:i w:val="false"/>
          <w:color w:val="000000"/>
          <w:sz w:val="28"/>
        </w:rPr>
        <w:t>
      жарақтандыру жүйелерінің бөлшектерін консервациясыздандыруға қойылатын техникалық талаптарын;</w:t>
      </w:r>
    </w:p>
    <w:p>
      <w:pPr>
        <w:spacing w:after="0"/>
        <w:ind w:left="0"/>
        <w:jc w:val="both"/>
      </w:pPr>
      <w:r>
        <w:rPr>
          <w:rFonts w:ascii="Times New Roman"/>
          <w:b w:val="false"/>
          <w:i w:val="false"/>
          <w:color w:val="000000"/>
          <w:sz w:val="28"/>
        </w:rPr>
        <w:t>
      қарапайым өлшеу құралдарының мақсаты мен қолдану қағидаларын;</w:t>
      </w:r>
    </w:p>
    <w:p>
      <w:pPr>
        <w:spacing w:after="0"/>
        <w:ind w:left="0"/>
        <w:jc w:val="both"/>
      </w:pPr>
      <w:r>
        <w:rPr>
          <w:rFonts w:ascii="Times New Roman"/>
          <w:b w:val="false"/>
          <w:i w:val="false"/>
          <w:color w:val="000000"/>
          <w:sz w:val="28"/>
        </w:rPr>
        <w:t>
      қарапайым сызбаларды оқу қағидаларын;</w:t>
      </w:r>
    </w:p>
    <w:p>
      <w:pPr>
        <w:spacing w:after="0"/>
        <w:ind w:left="0"/>
        <w:jc w:val="both"/>
      </w:pPr>
      <w:r>
        <w:rPr>
          <w:rFonts w:ascii="Times New Roman"/>
          <w:b w:val="false"/>
          <w:i w:val="false"/>
          <w:color w:val="000000"/>
          <w:sz w:val="28"/>
        </w:rPr>
        <w:t>
      жарақтандыру жүйесінің бөлшектерінде коррозияның пайда болу себептерін және оны жою тәсілдерін;</w:t>
      </w:r>
    </w:p>
    <w:p>
      <w:pPr>
        <w:spacing w:after="0"/>
        <w:ind w:left="0"/>
        <w:jc w:val="both"/>
      </w:pPr>
      <w:r>
        <w:rPr>
          <w:rFonts w:ascii="Times New Roman"/>
          <w:b w:val="false"/>
          <w:i w:val="false"/>
          <w:color w:val="000000"/>
          <w:sz w:val="28"/>
        </w:rPr>
        <w:t>
      жанар-жағармай материалдарының типтерін және олармен жұмыс істеу қағидаларын.</w:t>
      </w:r>
    </w:p>
    <w:bookmarkStart w:name="z287" w:id="285"/>
    <w:p>
      <w:pPr>
        <w:spacing w:after="0"/>
        <w:ind w:left="0"/>
        <w:jc w:val="both"/>
      </w:pPr>
      <w:r>
        <w:rPr>
          <w:rFonts w:ascii="Times New Roman"/>
          <w:b w:val="false"/>
          <w:i w:val="false"/>
          <w:color w:val="000000"/>
          <w:sz w:val="28"/>
        </w:rPr>
        <w:t>
      211. Жұмыс үлгілері:</w:t>
      </w:r>
    </w:p>
    <w:bookmarkEnd w:id="285"/>
    <w:p>
      <w:pPr>
        <w:spacing w:after="0"/>
        <w:ind w:left="0"/>
        <w:jc w:val="both"/>
      </w:pPr>
      <w:r>
        <w:rPr>
          <w:rFonts w:ascii="Times New Roman"/>
          <w:b w:val="false"/>
          <w:i w:val="false"/>
          <w:color w:val="000000"/>
          <w:sz w:val="28"/>
        </w:rPr>
        <w:t>
      1) бөренелер, болттар – тазалау және майлау;</w:t>
      </w:r>
    </w:p>
    <w:p>
      <w:pPr>
        <w:spacing w:after="0"/>
        <w:ind w:left="0"/>
        <w:jc w:val="both"/>
      </w:pPr>
      <w:r>
        <w:rPr>
          <w:rFonts w:ascii="Times New Roman"/>
          <w:b w:val="false"/>
          <w:i w:val="false"/>
          <w:color w:val="000000"/>
          <w:sz w:val="28"/>
        </w:rPr>
        <w:t>
      2) аралық бөренелер, патрон жәшіктері, таратып-бөлгіш қораптар – демонтаждау, бөлшектеу, құрастыру;</w:t>
      </w:r>
    </w:p>
    <w:p>
      <w:pPr>
        <w:spacing w:after="0"/>
        <w:ind w:left="0"/>
        <w:jc w:val="both"/>
      </w:pPr>
      <w:r>
        <w:rPr>
          <w:rFonts w:ascii="Times New Roman"/>
          <w:b w:val="false"/>
          <w:i w:val="false"/>
          <w:color w:val="000000"/>
          <w:sz w:val="28"/>
        </w:rPr>
        <w:t>
      3) негізгі және қосымша люктердің кассеталық ұстағыштары – демонтаждау;</w:t>
      </w:r>
    </w:p>
    <w:p>
      <w:pPr>
        <w:spacing w:after="0"/>
        <w:ind w:left="0"/>
        <w:jc w:val="both"/>
      </w:pPr>
      <w:r>
        <w:rPr>
          <w:rFonts w:ascii="Times New Roman"/>
          <w:b w:val="false"/>
          <w:i w:val="false"/>
          <w:color w:val="000000"/>
          <w:sz w:val="28"/>
        </w:rPr>
        <w:t>
      4) бұраулар – қамыттарды ауыстыру;</w:t>
      </w:r>
    </w:p>
    <w:p>
      <w:pPr>
        <w:spacing w:after="0"/>
        <w:ind w:left="0"/>
        <w:jc w:val="both"/>
      </w:pPr>
      <w:r>
        <w:rPr>
          <w:rFonts w:ascii="Times New Roman"/>
          <w:b w:val="false"/>
          <w:i w:val="false"/>
          <w:color w:val="000000"/>
          <w:sz w:val="28"/>
        </w:rPr>
        <w:t>
      5) трансформаторлар мен дроссельдердің орауыштарына арналған қаңқалар – оқшаулағыш материалдардан жасау;</w:t>
      </w:r>
    </w:p>
    <w:p>
      <w:pPr>
        <w:spacing w:after="0"/>
        <w:ind w:left="0"/>
        <w:jc w:val="both"/>
      </w:pPr>
      <w:r>
        <w:rPr>
          <w:rFonts w:ascii="Times New Roman"/>
          <w:b w:val="false"/>
          <w:i w:val="false"/>
          <w:color w:val="000000"/>
          <w:sz w:val="28"/>
        </w:rPr>
        <w:t>
      6) электрмен қыздыру кнопкалары – құрастыру;</w:t>
      </w:r>
    </w:p>
    <w:p>
      <w:pPr>
        <w:spacing w:after="0"/>
        <w:ind w:left="0"/>
        <w:jc w:val="both"/>
      </w:pPr>
      <w:r>
        <w:rPr>
          <w:rFonts w:ascii="Times New Roman"/>
          <w:b w:val="false"/>
          <w:i w:val="false"/>
          <w:color w:val="000000"/>
          <w:sz w:val="28"/>
        </w:rPr>
        <w:t>
      7) патрон жәшіктері, патрон ленталарын бағыттаушы роликтер – жуу, тазалау, майлау, консервациясыздандыру;</w:t>
      </w:r>
    </w:p>
    <w:p>
      <w:pPr>
        <w:spacing w:after="0"/>
        <w:ind w:left="0"/>
        <w:jc w:val="both"/>
      </w:pPr>
      <w:r>
        <w:rPr>
          <w:rFonts w:ascii="Times New Roman"/>
          <w:b w:val="false"/>
          <w:i w:val="false"/>
          <w:color w:val="000000"/>
          <w:sz w:val="28"/>
        </w:rPr>
        <w:t>
      8) арнайы фермалар, арнайы аспалар, шүберінді қалпақшалар – бөлшектеу.</w:t>
      </w:r>
    </w:p>
    <w:bookmarkStart w:name="z288" w:id="286"/>
    <w:p>
      <w:pPr>
        <w:spacing w:after="0"/>
        <w:ind w:left="0"/>
        <w:jc w:val="left"/>
      </w:pPr>
      <w:r>
        <w:rPr>
          <w:rFonts w:ascii="Times New Roman"/>
          <w:b/>
          <w:i w:val="false"/>
          <w:color w:val="000000"/>
        </w:rPr>
        <w:t xml:space="preserve"> 64-параграф. Жарақтандыру жөніндегі механик, 3-разряд</w:t>
      </w:r>
    </w:p>
    <w:bookmarkEnd w:id="286"/>
    <w:bookmarkStart w:name="z289" w:id="287"/>
    <w:p>
      <w:pPr>
        <w:spacing w:after="0"/>
        <w:ind w:left="0"/>
        <w:jc w:val="both"/>
      </w:pPr>
      <w:r>
        <w:rPr>
          <w:rFonts w:ascii="Times New Roman"/>
          <w:b w:val="false"/>
          <w:i w:val="false"/>
          <w:color w:val="000000"/>
          <w:sz w:val="28"/>
        </w:rPr>
        <w:t>
      212. Жұмыс сипаттамасы:</w:t>
      </w:r>
    </w:p>
    <w:bookmarkEnd w:id="287"/>
    <w:p>
      <w:pPr>
        <w:spacing w:after="0"/>
        <w:ind w:left="0"/>
        <w:jc w:val="both"/>
      </w:pPr>
      <w:r>
        <w:rPr>
          <w:rFonts w:ascii="Times New Roman"/>
          <w:b w:val="false"/>
          <w:i w:val="false"/>
          <w:color w:val="000000"/>
          <w:sz w:val="28"/>
        </w:rPr>
        <w:t>
      бақылау-өлшеу құралдарын (оптикалық бұрыш өлшегішті, нивелирді) қолдана отырып, технологиялық процеске сәйкес 8-11 квалитет бойынша бөлшектерді қиыстырып келтірумен (бұрғылау, тесіктерді ұңғылау, аралау) жарақтандыру жүйелерінің жекелеген тораптары мен агрегаттарын монтаждау және реттеу;</w:t>
      </w:r>
    </w:p>
    <w:p>
      <w:pPr>
        <w:spacing w:after="0"/>
        <w:ind w:left="0"/>
        <w:jc w:val="both"/>
      </w:pPr>
      <w:r>
        <w:rPr>
          <w:rFonts w:ascii="Times New Roman"/>
          <w:b w:val="false"/>
          <w:i w:val="false"/>
          <w:color w:val="000000"/>
          <w:sz w:val="28"/>
        </w:rPr>
        <w:t>
      саңылауларды бөле отырып және орнатудың дұрыстығы үшін осьтік желілерді таба отырып, жарақтандыру жүйелерінің агрегаттары мен аспаптарын орнату және бекіту;</w:t>
      </w:r>
    </w:p>
    <w:p>
      <w:pPr>
        <w:spacing w:after="0"/>
        <w:ind w:left="0"/>
        <w:jc w:val="both"/>
      </w:pPr>
      <w:r>
        <w:rPr>
          <w:rFonts w:ascii="Times New Roman"/>
          <w:b w:val="false"/>
          <w:i w:val="false"/>
          <w:color w:val="000000"/>
          <w:sz w:val="28"/>
        </w:rPr>
        <w:t>
      техникалық шарттарға сәйкес тексерумен күрделілігі орташа жарақтандыру жүйелерінің механизмдерін құрастыру және реттеу;</w:t>
      </w:r>
    </w:p>
    <w:p>
      <w:pPr>
        <w:spacing w:after="0"/>
        <w:ind w:left="0"/>
        <w:jc w:val="both"/>
      </w:pPr>
      <w:r>
        <w:rPr>
          <w:rFonts w:ascii="Times New Roman"/>
          <w:b w:val="false"/>
          <w:i w:val="false"/>
          <w:color w:val="000000"/>
          <w:sz w:val="28"/>
        </w:rPr>
        <w:t>
      электрлік ажыратқыштарды, жалғағыш кабельдерді, жартылай өткізгіш аспаптарды дәнекерлеу;</w:t>
      </w:r>
    </w:p>
    <w:p>
      <w:pPr>
        <w:spacing w:after="0"/>
        <w:ind w:left="0"/>
        <w:jc w:val="both"/>
      </w:pPr>
      <w:r>
        <w:rPr>
          <w:rFonts w:ascii="Times New Roman"/>
          <w:b w:val="false"/>
          <w:i w:val="false"/>
          <w:color w:val="000000"/>
          <w:sz w:val="28"/>
        </w:rPr>
        <w:t>
      омдық кедергілерді өлшеу;</w:t>
      </w:r>
    </w:p>
    <w:p>
      <w:pPr>
        <w:spacing w:after="0"/>
        <w:ind w:left="0"/>
        <w:jc w:val="both"/>
      </w:pPr>
      <w:r>
        <w:rPr>
          <w:rFonts w:ascii="Times New Roman"/>
          <w:b w:val="false"/>
          <w:i w:val="false"/>
          <w:color w:val="000000"/>
          <w:sz w:val="28"/>
        </w:rPr>
        <w:t>
      бақылау-тексеру және бақылау-өлшеу аппаратурасын қоректендіру көздеріне қосу;</w:t>
      </w:r>
    </w:p>
    <w:p>
      <w:pPr>
        <w:spacing w:after="0"/>
        <w:ind w:left="0"/>
        <w:jc w:val="both"/>
      </w:pPr>
      <w:r>
        <w:rPr>
          <w:rFonts w:ascii="Times New Roman"/>
          <w:b w:val="false"/>
          <w:i w:val="false"/>
          <w:color w:val="000000"/>
          <w:sz w:val="28"/>
        </w:rPr>
        <w:t>
      тазарту үшін қажетті жазықтарды аша отырып, жарақтандырудың оптикалық жүйелерін спиртті - эфир қоспасымен және онсыз тазалау;</w:t>
      </w:r>
    </w:p>
    <w:p>
      <w:pPr>
        <w:spacing w:after="0"/>
        <w:ind w:left="0"/>
        <w:jc w:val="both"/>
      </w:pPr>
      <w:r>
        <w:rPr>
          <w:rFonts w:ascii="Times New Roman"/>
          <w:b w:val="false"/>
          <w:i w:val="false"/>
          <w:color w:val="000000"/>
          <w:sz w:val="28"/>
        </w:rPr>
        <w:t>
      ұшу аппараттарының электрлік, гидравликалық және пневматикалық жүйелерімен бірге жарақтандыру жүйелерін нивелирлеуге, реттеуге және өңдеуге қатысу;</w:t>
      </w:r>
    </w:p>
    <w:p>
      <w:pPr>
        <w:spacing w:after="0"/>
        <w:ind w:left="0"/>
        <w:jc w:val="both"/>
      </w:pPr>
      <w:r>
        <w:rPr>
          <w:rFonts w:ascii="Times New Roman"/>
          <w:b w:val="false"/>
          <w:i w:val="false"/>
          <w:color w:val="000000"/>
          <w:sz w:val="28"/>
        </w:rPr>
        <w:t>
      жарақтандыру жүйелері бөлшектерінің күрделі емес ақауларын жою;</w:t>
      </w:r>
    </w:p>
    <w:p>
      <w:pPr>
        <w:spacing w:after="0"/>
        <w:ind w:left="0"/>
        <w:jc w:val="both"/>
      </w:pPr>
      <w:r>
        <w:rPr>
          <w:rFonts w:ascii="Times New Roman"/>
          <w:b w:val="false"/>
          <w:i w:val="false"/>
          <w:color w:val="000000"/>
          <w:sz w:val="28"/>
        </w:rPr>
        <w:t>
      жарақтандыру жүйесінің тораптары мен агрегаттарын консервациялау.</w:t>
      </w:r>
    </w:p>
    <w:bookmarkStart w:name="z290" w:id="288"/>
    <w:p>
      <w:pPr>
        <w:spacing w:after="0"/>
        <w:ind w:left="0"/>
        <w:jc w:val="both"/>
      </w:pPr>
      <w:r>
        <w:rPr>
          <w:rFonts w:ascii="Times New Roman"/>
          <w:b w:val="false"/>
          <w:i w:val="false"/>
          <w:color w:val="000000"/>
          <w:sz w:val="28"/>
        </w:rPr>
        <w:t>
      213. Білуге тиіс:</w:t>
      </w:r>
    </w:p>
    <w:bookmarkEnd w:id="288"/>
    <w:p>
      <w:pPr>
        <w:spacing w:after="0"/>
        <w:ind w:left="0"/>
        <w:jc w:val="both"/>
      </w:pPr>
      <w:r>
        <w:rPr>
          <w:rFonts w:ascii="Times New Roman"/>
          <w:b w:val="false"/>
          <w:i w:val="false"/>
          <w:color w:val="000000"/>
          <w:sz w:val="28"/>
        </w:rPr>
        <w:t>
      жүргізілетін құрастыру мен жөндеудің технологиялық процесін;</w:t>
      </w:r>
    </w:p>
    <w:p>
      <w:pPr>
        <w:spacing w:after="0"/>
        <w:ind w:left="0"/>
        <w:jc w:val="both"/>
      </w:pPr>
      <w:r>
        <w:rPr>
          <w:rFonts w:ascii="Times New Roman"/>
          <w:b w:val="false"/>
          <w:i w:val="false"/>
          <w:color w:val="000000"/>
          <w:sz w:val="28"/>
        </w:rPr>
        <w:t>
      жарақтандыру жүйелерінің тораптары мен агрегаттарын құрастыруға және тапсыруға қойылатын техникалық шарттарын;</w:t>
      </w:r>
    </w:p>
    <w:p>
      <w:pPr>
        <w:spacing w:after="0"/>
        <w:ind w:left="0"/>
        <w:jc w:val="both"/>
      </w:pPr>
      <w:r>
        <w:rPr>
          <w:rFonts w:ascii="Times New Roman"/>
          <w:b w:val="false"/>
          <w:i w:val="false"/>
          <w:color w:val="000000"/>
          <w:sz w:val="28"/>
        </w:rPr>
        <w:t>
      жарақтандыру жүйелерінің жөнделетін агрегаттары мен механизмдерінің құрылғысын және жұмыс істеу қағидатын;</w:t>
      </w:r>
    </w:p>
    <w:p>
      <w:pPr>
        <w:spacing w:after="0"/>
        <w:ind w:left="0"/>
        <w:jc w:val="both"/>
      </w:pPr>
      <w:r>
        <w:rPr>
          <w:rFonts w:ascii="Times New Roman"/>
          <w:b w:val="false"/>
          <w:i w:val="false"/>
          <w:color w:val="000000"/>
          <w:sz w:val="28"/>
        </w:rPr>
        <w:t>
      жүргізілген монтаждың сапасын сыртқы бақылау және аспаптарды пайдалана отырып, бақылау тәсілдері, бекітпе мен электр сымдарын таңбалау;</w:t>
      </w:r>
    </w:p>
    <w:p>
      <w:pPr>
        <w:spacing w:after="0"/>
        <w:ind w:left="0"/>
        <w:jc w:val="both"/>
      </w:pPr>
      <w:r>
        <w:rPr>
          <w:rFonts w:ascii="Times New Roman"/>
          <w:b w:val="false"/>
          <w:i w:val="false"/>
          <w:color w:val="000000"/>
          <w:sz w:val="28"/>
        </w:rPr>
        <w:t>
      жарақтандыру жүйелерінің агрегаттары мен қондырғыларына техникалық қызмет көрсету қағидаларын;</w:t>
      </w:r>
    </w:p>
    <w:p>
      <w:pPr>
        <w:spacing w:after="0"/>
        <w:ind w:left="0"/>
        <w:jc w:val="both"/>
      </w:pPr>
      <w:r>
        <w:rPr>
          <w:rFonts w:ascii="Times New Roman"/>
          <w:b w:val="false"/>
          <w:i w:val="false"/>
          <w:color w:val="000000"/>
          <w:sz w:val="28"/>
        </w:rPr>
        <w:t>
      дәнекерлеу, слесарлық және белгілеу жұмыстарының технологиясын;</w:t>
      </w:r>
    </w:p>
    <w:p>
      <w:pPr>
        <w:spacing w:after="0"/>
        <w:ind w:left="0"/>
        <w:jc w:val="both"/>
      </w:pPr>
      <w:r>
        <w:rPr>
          <w:rFonts w:ascii="Times New Roman"/>
          <w:b w:val="false"/>
          <w:i w:val="false"/>
          <w:color w:val="000000"/>
          <w:sz w:val="28"/>
        </w:rPr>
        <w:t>
      қызмет көрсететін ұшу аппараттарының конструкциясы туралы жалпы мәліметтерді, шақтамалар мен қондырмалардың жүйелерін, оның міндеті мен қолданылуы.</w:t>
      </w:r>
    </w:p>
    <w:bookmarkStart w:name="z291" w:id="289"/>
    <w:p>
      <w:pPr>
        <w:spacing w:after="0"/>
        <w:ind w:left="0"/>
        <w:jc w:val="both"/>
      </w:pPr>
      <w:r>
        <w:rPr>
          <w:rFonts w:ascii="Times New Roman"/>
          <w:b w:val="false"/>
          <w:i w:val="false"/>
          <w:color w:val="000000"/>
          <w:sz w:val="28"/>
        </w:rPr>
        <w:t>
      214. Жұмыс үлгілері:</w:t>
      </w:r>
    </w:p>
    <w:bookmarkEnd w:id="289"/>
    <w:p>
      <w:pPr>
        <w:spacing w:after="0"/>
        <w:ind w:left="0"/>
        <w:jc w:val="both"/>
      </w:pPr>
      <w:r>
        <w:rPr>
          <w:rFonts w:ascii="Times New Roman"/>
          <w:b w:val="false"/>
          <w:i w:val="false"/>
          <w:color w:val="000000"/>
          <w:sz w:val="28"/>
        </w:rPr>
        <w:t>
      1) оптика агрегаттары – бөлшектеу;</w:t>
      </w:r>
    </w:p>
    <w:p>
      <w:pPr>
        <w:spacing w:after="0"/>
        <w:ind w:left="0"/>
        <w:jc w:val="both"/>
      </w:pPr>
      <w:r>
        <w:rPr>
          <w:rFonts w:ascii="Times New Roman"/>
          <w:b w:val="false"/>
          <w:i w:val="false"/>
          <w:color w:val="000000"/>
          <w:sz w:val="28"/>
        </w:rPr>
        <w:t>
      2) механизмдерді көтергіш блоктар – құрастыру, орнату, бекіту;</w:t>
      </w:r>
    </w:p>
    <w:p>
      <w:pPr>
        <w:spacing w:after="0"/>
        <w:ind w:left="0"/>
        <w:jc w:val="both"/>
      </w:pPr>
      <w:r>
        <w:rPr>
          <w:rFonts w:ascii="Times New Roman"/>
          <w:b w:val="false"/>
          <w:i w:val="false"/>
          <w:color w:val="000000"/>
          <w:sz w:val="28"/>
        </w:rPr>
        <w:t>
      3) гильза бұрулар – құрастыру, реттеу, монтаждау;</w:t>
      </w:r>
    </w:p>
    <w:p>
      <w:pPr>
        <w:spacing w:after="0"/>
        <w:ind w:left="0"/>
        <w:jc w:val="both"/>
      </w:pPr>
      <w:r>
        <w:rPr>
          <w:rFonts w:ascii="Times New Roman"/>
          <w:b w:val="false"/>
          <w:i w:val="false"/>
          <w:color w:val="000000"/>
          <w:sz w:val="28"/>
        </w:rPr>
        <w:t>
      4) көздеу ұяшықтары – құрастыру, орнату;</w:t>
      </w:r>
    </w:p>
    <w:p>
      <w:pPr>
        <w:spacing w:after="0"/>
        <w:ind w:left="0"/>
        <w:jc w:val="both"/>
      </w:pPr>
      <w:r>
        <w:rPr>
          <w:rFonts w:ascii="Times New Roman"/>
          <w:b w:val="false"/>
          <w:i w:val="false"/>
          <w:color w:val="000000"/>
          <w:sz w:val="28"/>
        </w:rPr>
        <w:t>
      5) авиациялық жарақтандырудың бұраулары – шаблондар бойынша дайындау, сымдарды таңбалау, сылдырату;</w:t>
      </w:r>
    </w:p>
    <w:p>
      <w:pPr>
        <w:spacing w:after="0"/>
        <w:ind w:left="0"/>
        <w:jc w:val="both"/>
      </w:pPr>
      <w:r>
        <w:rPr>
          <w:rFonts w:ascii="Times New Roman"/>
          <w:b w:val="false"/>
          <w:i w:val="false"/>
          <w:color w:val="000000"/>
          <w:sz w:val="28"/>
        </w:rPr>
        <w:t>
      6) лафет жапқыштары – монтаждау және бекіту;</w:t>
      </w:r>
    </w:p>
    <w:p>
      <w:pPr>
        <w:spacing w:after="0"/>
        <w:ind w:left="0"/>
        <w:jc w:val="both"/>
      </w:pPr>
      <w:r>
        <w:rPr>
          <w:rFonts w:ascii="Times New Roman"/>
          <w:b w:val="false"/>
          <w:i w:val="false"/>
          <w:color w:val="000000"/>
          <w:sz w:val="28"/>
        </w:rPr>
        <w:t>
      7) атуды басқару жүйесінің кнопкалары және сигнал беру релесі – орнату;</w:t>
      </w:r>
    </w:p>
    <w:p>
      <w:pPr>
        <w:spacing w:after="0"/>
        <w:ind w:left="0"/>
        <w:jc w:val="both"/>
      </w:pPr>
      <w:r>
        <w:rPr>
          <w:rFonts w:ascii="Times New Roman"/>
          <w:b w:val="false"/>
          <w:i w:val="false"/>
          <w:color w:val="000000"/>
          <w:sz w:val="28"/>
        </w:rPr>
        <w:t>
      8) патрон жәшіктері, аралық бөренелер, релелік және таратып-бөлгіш қораптар, электрлі пневматикалық клапандар – жөндеу, реттеу, сынау, ақауды анықтау;</w:t>
      </w:r>
    </w:p>
    <w:p>
      <w:pPr>
        <w:spacing w:after="0"/>
        <w:ind w:left="0"/>
        <w:jc w:val="both"/>
      </w:pPr>
      <w:r>
        <w:rPr>
          <w:rFonts w:ascii="Times New Roman"/>
          <w:b w:val="false"/>
          <w:i w:val="false"/>
          <w:color w:val="000000"/>
          <w:sz w:val="28"/>
        </w:rPr>
        <w:t>
      9) ауыстырып қосқыштар, реле, шағын сөндіргіштер, трансформаторлар, ажыратқыштар, жартылай өткізгішті элементтер – дәнекерлеу;</w:t>
      </w:r>
    </w:p>
    <w:p>
      <w:pPr>
        <w:spacing w:after="0"/>
        <w:ind w:left="0"/>
        <w:jc w:val="both"/>
      </w:pPr>
      <w:r>
        <w:rPr>
          <w:rFonts w:ascii="Times New Roman"/>
          <w:b w:val="false"/>
          <w:i w:val="false"/>
          <w:color w:val="000000"/>
          <w:sz w:val="28"/>
        </w:rPr>
        <w:t>
      10) пиропатрондар – түсіру және өрт сөндіру баллондарына орнату;</w:t>
      </w:r>
    </w:p>
    <w:p>
      <w:pPr>
        <w:spacing w:after="0"/>
        <w:ind w:left="0"/>
        <w:jc w:val="both"/>
      </w:pPr>
      <w:r>
        <w:rPr>
          <w:rFonts w:ascii="Times New Roman"/>
          <w:b w:val="false"/>
          <w:i w:val="false"/>
          <w:color w:val="000000"/>
          <w:sz w:val="28"/>
        </w:rPr>
        <w:t>
      11) қайта зарядтау пневмоқосқыштары – монтаждау;</w:t>
      </w:r>
    </w:p>
    <w:p>
      <w:pPr>
        <w:spacing w:after="0"/>
        <w:ind w:left="0"/>
        <w:jc w:val="both"/>
      </w:pPr>
      <w:r>
        <w:rPr>
          <w:rFonts w:ascii="Times New Roman"/>
          <w:b w:val="false"/>
          <w:i w:val="false"/>
          <w:color w:val="000000"/>
          <w:sz w:val="28"/>
        </w:rPr>
        <w:t>
      12) қырықтықтар – кронштейндерге орнату, бекіту және контрлау;</w:t>
      </w:r>
    </w:p>
    <w:p>
      <w:pPr>
        <w:spacing w:after="0"/>
        <w:ind w:left="0"/>
        <w:jc w:val="both"/>
      </w:pPr>
      <w:r>
        <w:rPr>
          <w:rFonts w:ascii="Times New Roman"/>
          <w:b w:val="false"/>
          <w:i w:val="false"/>
          <w:color w:val="000000"/>
          <w:sz w:val="28"/>
        </w:rPr>
        <w:t>
      13) лақтыру секторлары – орнату және бекіту;</w:t>
      </w:r>
    </w:p>
    <w:p>
      <w:pPr>
        <w:spacing w:after="0"/>
        <w:ind w:left="0"/>
        <w:jc w:val="both"/>
      </w:pPr>
      <w:r>
        <w:rPr>
          <w:rFonts w:ascii="Times New Roman"/>
          <w:b w:val="false"/>
          <w:i w:val="false"/>
          <w:color w:val="000000"/>
          <w:sz w:val="28"/>
        </w:rPr>
        <w:t>
      14) сақтандырғыш, жер стопорлары – пиромеханизмдерге орнату.</w:t>
      </w:r>
    </w:p>
    <w:bookmarkStart w:name="z292" w:id="290"/>
    <w:p>
      <w:pPr>
        <w:spacing w:after="0"/>
        <w:ind w:left="0"/>
        <w:jc w:val="left"/>
      </w:pPr>
      <w:r>
        <w:rPr>
          <w:rFonts w:ascii="Times New Roman"/>
          <w:b/>
          <w:i w:val="false"/>
          <w:color w:val="000000"/>
        </w:rPr>
        <w:t xml:space="preserve"> 65-параграф. Жарақтандыру жөніндегі механик, 4-разряд</w:t>
      </w:r>
    </w:p>
    <w:bookmarkEnd w:id="290"/>
    <w:bookmarkStart w:name="z293" w:id="291"/>
    <w:p>
      <w:pPr>
        <w:spacing w:after="0"/>
        <w:ind w:left="0"/>
        <w:jc w:val="both"/>
      </w:pPr>
      <w:r>
        <w:rPr>
          <w:rFonts w:ascii="Times New Roman"/>
          <w:b w:val="false"/>
          <w:i w:val="false"/>
          <w:color w:val="000000"/>
          <w:sz w:val="28"/>
        </w:rPr>
        <w:t>
      215. Жұмыс сипаттамасы:</w:t>
      </w:r>
    </w:p>
    <w:bookmarkEnd w:id="291"/>
    <w:p>
      <w:pPr>
        <w:spacing w:after="0"/>
        <w:ind w:left="0"/>
        <w:jc w:val="both"/>
      </w:pPr>
      <w:r>
        <w:rPr>
          <w:rFonts w:ascii="Times New Roman"/>
          <w:b w:val="false"/>
          <w:i w:val="false"/>
          <w:color w:val="000000"/>
          <w:sz w:val="28"/>
        </w:rPr>
        <w:t>
      дәл өлшеу аспаптарын қолдана отырып, 7-10 квалитет бойынша жетілдіруді және қиыстырып келтіруді қажет ететін жарақтандырудың агрегаттарын, механизмдерін, құрылғылары мен аспаптарын монтаждау және ұшу аппараттары мен стендтерге бекіту;</w:t>
      </w:r>
    </w:p>
    <w:p>
      <w:pPr>
        <w:spacing w:after="0"/>
        <w:ind w:left="0"/>
        <w:jc w:val="both"/>
      </w:pPr>
      <w:r>
        <w:rPr>
          <w:rFonts w:ascii="Times New Roman"/>
          <w:b w:val="false"/>
          <w:i w:val="false"/>
          <w:color w:val="000000"/>
          <w:sz w:val="28"/>
        </w:rPr>
        <w:t>
      өлшегіш аспаптарды: бұрыш өлшегіштерді, оптикалық микрометрлерді, индикаторларды, квадранттарды, калибрлерді, арнайы макеттерді, нивелирлерді қолдана отырып, 7-10 квалитет бойынша жалғанған бөлшектерді слесарлық жетілдіру;</w:t>
      </w:r>
    </w:p>
    <w:p>
      <w:pPr>
        <w:spacing w:after="0"/>
        <w:ind w:left="0"/>
        <w:jc w:val="both"/>
      </w:pPr>
      <w:r>
        <w:rPr>
          <w:rFonts w:ascii="Times New Roman"/>
          <w:b w:val="false"/>
          <w:i w:val="false"/>
          <w:color w:val="000000"/>
          <w:sz w:val="28"/>
        </w:rPr>
        <w:t>
      стендтердегі күрделілігі орташа әуе жарақтардың агрегаттарын, десант көліктерінің жабдықтарын монтаждауды, жарақтандыруды консервациялау сапасын тексеру;</w:t>
      </w:r>
    </w:p>
    <w:p>
      <w:pPr>
        <w:spacing w:after="0"/>
        <w:ind w:left="0"/>
        <w:jc w:val="both"/>
      </w:pPr>
      <w:r>
        <w:rPr>
          <w:rFonts w:ascii="Times New Roman"/>
          <w:b w:val="false"/>
          <w:i w:val="false"/>
          <w:color w:val="000000"/>
          <w:sz w:val="28"/>
        </w:rPr>
        <w:t>
      көздейтін құрылғыларды тексеру және реттеу;</w:t>
      </w:r>
    </w:p>
    <w:p>
      <w:pPr>
        <w:spacing w:after="0"/>
        <w:ind w:left="0"/>
        <w:jc w:val="both"/>
      </w:pPr>
      <w:r>
        <w:rPr>
          <w:rFonts w:ascii="Times New Roman"/>
          <w:b w:val="false"/>
          <w:i w:val="false"/>
          <w:color w:val="000000"/>
          <w:sz w:val="28"/>
        </w:rPr>
        <w:t>
      шаршы сантиметрге 20 килограмнан жоғары қысым бойынша жарақтандыру жүйелерінің тораптары мен агрегаттарын пневматикалық және гидравликалық тексеру, құрастыру және сынау кезінде анықталған ақауларды жою;</w:t>
      </w:r>
    </w:p>
    <w:p>
      <w:pPr>
        <w:spacing w:after="0"/>
        <w:ind w:left="0"/>
        <w:jc w:val="both"/>
      </w:pPr>
      <w:r>
        <w:rPr>
          <w:rFonts w:ascii="Times New Roman"/>
          <w:b w:val="false"/>
          <w:i w:val="false"/>
          <w:color w:val="000000"/>
          <w:sz w:val="28"/>
        </w:rPr>
        <w:t>
      жарақтандыру жүйелерінің жекелеген монтажды тораптарын, агрегаттары мен механизмдерін, оларды түсіріп, орнатып, баптап және реттеп, ұшар алдында және ұшудан кейін тексеру;</w:t>
      </w:r>
    </w:p>
    <w:p>
      <w:pPr>
        <w:spacing w:after="0"/>
        <w:ind w:left="0"/>
        <w:jc w:val="both"/>
      </w:pPr>
      <w:r>
        <w:rPr>
          <w:rFonts w:ascii="Times New Roman"/>
          <w:b w:val="false"/>
          <w:i w:val="false"/>
          <w:color w:val="000000"/>
          <w:sz w:val="28"/>
        </w:rPr>
        <w:t>
      күрделілігі ІІ топ жарақтандыру жүйелері жабдықтарының жөндеу көлемін айқындай отырып, техникалық қызмет көрсету, жөндеу, реттеу, сынау, ақауды анықтау;</w:t>
      </w:r>
    </w:p>
    <w:p>
      <w:pPr>
        <w:spacing w:after="0"/>
        <w:ind w:left="0"/>
        <w:jc w:val="both"/>
      </w:pPr>
      <w:r>
        <w:rPr>
          <w:rFonts w:ascii="Times New Roman"/>
          <w:b w:val="false"/>
          <w:i w:val="false"/>
          <w:color w:val="000000"/>
          <w:sz w:val="28"/>
        </w:rPr>
        <w:t>
      жарақтандыру жүйелердің бұйымдарында оқ-дәрілер мен пиромеханикалық құралдарын болмауын тексеру.</w:t>
      </w:r>
    </w:p>
    <w:bookmarkStart w:name="z294" w:id="292"/>
    <w:p>
      <w:pPr>
        <w:spacing w:after="0"/>
        <w:ind w:left="0"/>
        <w:jc w:val="both"/>
      </w:pPr>
      <w:r>
        <w:rPr>
          <w:rFonts w:ascii="Times New Roman"/>
          <w:b w:val="false"/>
          <w:i w:val="false"/>
          <w:color w:val="000000"/>
          <w:sz w:val="28"/>
        </w:rPr>
        <w:t>
      216. Білуге тиіс:</w:t>
      </w:r>
    </w:p>
    <w:bookmarkEnd w:id="292"/>
    <w:p>
      <w:pPr>
        <w:spacing w:after="0"/>
        <w:ind w:left="0"/>
        <w:jc w:val="both"/>
      </w:pPr>
      <w:r>
        <w:rPr>
          <w:rFonts w:ascii="Times New Roman"/>
          <w:b w:val="false"/>
          <w:i w:val="false"/>
          <w:color w:val="000000"/>
          <w:sz w:val="28"/>
        </w:rPr>
        <w:t>
      жарақтандыру жүйелерінің механизмдері мен агрегаттарының мақсаты, техникалық деректері, жұмыс істеу қағидаты және өзара іс-әрекетін;</w:t>
      </w:r>
    </w:p>
    <w:p>
      <w:pPr>
        <w:spacing w:after="0"/>
        <w:ind w:left="0"/>
        <w:jc w:val="both"/>
      </w:pPr>
      <w:r>
        <w:rPr>
          <w:rFonts w:ascii="Times New Roman"/>
          <w:b w:val="false"/>
          <w:i w:val="false"/>
          <w:color w:val="000000"/>
          <w:sz w:val="28"/>
        </w:rPr>
        <w:t>
      стендтерде және ұшу аппараттарында жарақтандырудың жекелеген жүйелерін монтаждаудың және демонтаждаудың технологиялық процесін;</w:t>
      </w:r>
    </w:p>
    <w:p>
      <w:pPr>
        <w:spacing w:after="0"/>
        <w:ind w:left="0"/>
        <w:jc w:val="both"/>
      </w:pPr>
      <w:r>
        <w:rPr>
          <w:rFonts w:ascii="Times New Roman"/>
          <w:b w:val="false"/>
          <w:i w:val="false"/>
          <w:color w:val="000000"/>
          <w:sz w:val="28"/>
        </w:rPr>
        <w:t>
      жарақтандыру қондырғыларын құрастыруға қойылатын техникалық шарттары және оларды реттеу қағидалары, жарақтандыру жүйелері аспаптарының, агрегаттары мен қондырғыларының кинематикалық және динамикалық схемалары, жарақтандыруды басқарудың монтажды және фидерлі схемалары, жарақтандыру жүйелерінің ұшу аппараттарының басқа жүйелерімен өзара байланысын;</w:t>
      </w:r>
    </w:p>
    <w:p>
      <w:pPr>
        <w:spacing w:after="0"/>
        <w:ind w:left="0"/>
        <w:jc w:val="both"/>
      </w:pPr>
      <w:r>
        <w:rPr>
          <w:rFonts w:ascii="Times New Roman"/>
          <w:b w:val="false"/>
          <w:i w:val="false"/>
          <w:color w:val="000000"/>
          <w:sz w:val="28"/>
        </w:rPr>
        <w:t>
      жарақтандыру жүйелерін консервациялауға қойылатын техникалық шарттарын;</w:t>
      </w:r>
    </w:p>
    <w:p>
      <w:pPr>
        <w:spacing w:after="0"/>
        <w:ind w:left="0"/>
        <w:jc w:val="both"/>
      </w:pPr>
      <w:r>
        <w:rPr>
          <w:rFonts w:ascii="Times New Roman"/>
          <w:b w:val="false"/>
          <w:i w:val="false"/>
          <w:color w:val="000000"/>
          <w:sz w:val="28"/>
        </w:rPr>
        <w:t>
      ұшу аппараттарында жарақтандыру жүйелерін тексеру және реттеу, жұмыс істеуіндегі ақаулықтарды анықтау және оларды жою тәсілдерін;</w:t>
      </w:r>
    </w:p>
    <w:p>
      <w:pPr>
        <w:spacing w:after="0"/>
        <w:ind w:left="0"/>
        <w:jc w:val="both"/>
      </w:pPr>
      <w:r>
        <w:rPr>
          <w:rFonts w:ascii="Times New Roman"/>
          <w:b w:val="false"/>
          <w:i w:val="false"/>
          <w:color w:val="000000"/>
          <w:sz w:val="28"/>
        </w:rPr>
        <w:t>
      атқыш жарақтарды қалыпты ұрысқа келтіру қағидаларын;</w:t>
      </w:r>
    </w:p>
    <w:p>
      <w:pPr>
        <w:spacing w:after="0"/>
        <w:ind w:left="0"/>
        <w:jc w:val="both"/>
      </w:pPr>
      <w:r>
        <w:rPr>
          <w:rFonts w:ascii="Times New Roman"/>
          <w:b w:val="false"/>
          <w:i w:val="false"/>
          <w:color w:val="000000"/>
          <w:sz w:val="28"/>
        </w:rPr>
        <w:t>
      жарақтану үшін қолданылатын оқ-дәрілерді сақтау шарттарын;</w:t>
      </w:r>
    </w:p>
    <w:p>
      <w:pPr>
        <w:spacing w:after="0"/>
        <w:ind w:left="0"/>
        <w:jc w:val="both"/>
      </w:pPr>
      <w:r>
        <w:rPr>
          <w:rFonts w:ascii="Times New Roman"/>
          <w:b w:val="false"/>
          <w:i w:val="false"/>
          <w:color w:val="000000"/>
          <w:sz w:val="28"/>
        </w:rPr>
        <w:t>
      регламентті және жөндеу жұмыстарын жүргізу тәртібін;</w:t>
      </w:r>
    </w:p>
    <w:p>
      <w:pPr>
        <w:spacing w:after="0"/>
        <w:ind w:left="0"/>
        <w:jc w:val="both"/>
      </w:pPr>
      <w:r>
        <w:rPr>
          <w:rFonts w:ascii="Times New Roman"/>
          <w:b w:val="false"/>
          <w:i w:val="false"/>
          <w:color w:val="000000"/>
          <w:sz w:val="28"/>
        </w:rPr>
        <w:t>
      жарақтандыру жүйелеріне техникалық қызмет көрсету бойынша құжаттамалар және оны жүргізу тәртібін;</w:t>
      </w:r>
    </w:p>
    <w:p>
      <w:pPr>
        <w:spacing w:after="0"/>
        <w:ind w:left="0"/>
        <w:jc w:val="both"/>
      </w:pPr>
      <w:r>
        <w:rPr>
          <w:rFonts w:ascii="Times New Roman"/>
          <w:b w:val="false"/>
          <w:i w:val="false"/>
          <w:color w:val="000000"/>
          <w:sz w:val="28"/>
        </w:rPr>
        <w:t>
      механика, электротехника, гидравлика, пневматика, баллистика негіздерін.</w:t>
      </w:r>
    </w:p>
    <w:bookmarkStart w:name="z295" w:id="293"/>
    <w:p>
      <w:pPr>
        <w:spacing w:after="0"/>
        <w:ind w:left="0"/>
        <w:jc w:val="both"/>
      </w:pPr>
      <w:r>
        <w:rPr>
          <w:rFonts w:ascii="Times New Roman"/>
          <w:b w:val="false"/>
          <w:i w:val="false"/>
          <w:color w:val="000000"/>
          <w:sz w:val="28"/>
        </w:rPr>
        <w:t>
      217. Жұмыс үлгілері:</w:t>
      </w:r>
    </w:p>
    <w:bookmarkEnd w:id="293"/>
    <w:p>
      <w:pPr>
        <w:spacing w:after="0"/>
        <w:ind w:left="0"/>
        <w:jc w:val="both"/>
      </w:pPr>
      <w:r>
        <w:rPr>
          <w:rFonts w:ascii="Times New Roman"/>
          <w:b w:val="false"/>
          <w:i w:val="false"/>
          <w:color w:val="000000"/>
          <w:sz w:val="28"/>
        </w:rPr>
        <w:t>
      1) бөренелі ұстағыштар – техникалық шарттар бойынша құрастыру және тексеру;</w:t>
      </w:r>
    </w:p>
    <w:p>
      <w:pPr>
        <w:spacing w:after="0"/>
        <w:ind w:left="0"/>
        <w:jc w:val="both"/>
      </w:pPr>
      <w:r>
        <w:rPr>
          <w:rFonts w:ascii="Times New Roman"/>
          <w:b w:val="false"/>
          <w:i w:val="false"/>
          <w:color w:val="000000"/>
          <w:sz w:val="28"/>
        </w:rPr>
        <w:t>
      2) ұштама сөндіргіштерінің блоктары, жәшікті кассеталы ұстағыштар – ұшақта реттеу;</w:t>
      </w:r>
    </w:p>
    <w:p>
      <w:pPr>
        <w:spacing w:after="0"/>
        <w:ind w:left="0"/>
        <w:jc w:val="both"/>
      </w:pPr>
      <w:r>
        <w:rPr>
          <w:rFonts w:ascii="Times New Roman"/>
          <w:b w:val="false"/>
          <w:i w:val="false"/>
          <w:color w:val="000000"/>
          <w:sz w:val="28"/>
        </w:rPr>
        <w:t>
      3) атқыштық жарақтандыру – жұмыстау және жерде, ұшақты сынақтар жүргізу, бақылау-өлшеу және бақылау-тексеру аппаратуралардың көмегімен технологиялық құжаттама бойынша параметрлерді түсіру;</w:t>
      </w:r>
    </w:p>
    <w:p>
      <w:pPr>
        <w:spacing w:after="0"/>
        <w:ind w:left="0"/>
        <w:jc w:val="both"/>
      </w:pPr>
      <w:r>
        <w:rPr>
          <w:rFonts w:ascii="Times New Roman"/>
          <w:b w:val="false"/>
          <w:i w:val="false"/>
          <w:color w:val="000000"/>
          <w:sz w:val="28"/>
        </w:rPr>
        <w:t>
      4) шүберінді қалпақшалар – қауіпсіздік бұрыштарын реттеу;</w:t>
      </w:r>
    </w:p>
    <w:p>
      <w:pPr>
        <w:spacing w:after="0"/>
        <w:ind w:left="0"/>
        <w:jc w:val="both"/>
      </w:pPr>
      <w:r>
        <w:rPr>
          <w:rFonts w:ascii="Times New Roman"/>
          <w:b w:val="false"/>
          <w:i w:val="false"/>
          <w:color w:val="000000"/>
          <w:sz w:val="28"/>
        </w:rPr>
        <w:t>
      5) қоректену мойнақтары, клапандар, редукторлар – цилиндрлік және конустық бетін ысқылап, тістегершіктерді домалатып және техникалық шарттар бойынша тексеріп реттеу;</w:t>
      </w:r>
    </w:p>
    <w:p>
      <w:pPr>
        <w:spacing w:after="0"/>
        <w:ind w:left="0"/>
        <w:jc w:val="both"/>
      </w:pPr>
      <w:r>
        <w:rPr>
          <w:rFonts w:ascii="Times New Roman"/>
          <w:b w:val="false"/>
          <w:i w:val="false"/>
          <w:color w:val="000000"/>
          <w:sz w:val="28"/>
        </w:rPr>
        <w:t>
      6) айналдыра орағыштардың артқы құлыптары – қонатын орындарды және фиксаторларды келтіру;</w:t>
      </w:r>
    </w:p>
    <w:p>
      <w:pPr>
        <w:spacing w:after="0"/>
        <w:ind w:left="0"/>
        <w:jc w:val="both"/>
      </w:pPr>
      <w:r>
        <w:rPr>
          <w:rFonts w:ascii="Times New Roman"/>
          <w:b w:val="false"/>
          <w:i w:val="false"/>
          <w:color w:val="000000"/>
          <w:sz w:val="28"/>
        </w:rPr>
        <w:t>
      7) лафет жапқыштары - реттеу;</w:t>
      </w:r>
    </w:p>
    <w:p>
      <w:pPr>
        <w:spacing w:after="0"/>
        <w:ind w:left="0"/>
        <w:jc w:val="both"/>
      </w:pPr>
      <w:r>
        <w:rPr>
          <w:rFonts w:ascii="Times New Roman"/>
          <w:b w:val="false"/>
          <w:i w:val="false"/>
          <w:color w:val="000000"/>
          <w:sz w:val="28"/>
        </w:rPr>
        <w:t>
      8) турельдердің сақинасы – жиектеу контурларын қыру;</w:t>
      </w:r>
    </w:p>
    <w:p>
      <w:pPr>
        <w:spacing w:after="0"/>
        <w:ind w:left="0"/>
        <w:jc w:val="both"/>
      </w:pPr>
      <w:r>
        <w:rPr>
          <w:rFonts w:ascii="Times New Roman"/>
          <w:b w:val="false"/>
          <w:i w:val="false"/>
          <w:color w:val="000000"/>
          <w:sz w:val="28"/>
        </w:rPr>
        <w:t>
      9) жарақтандыру блоктарының корпустары – қонатын контактілі муфталарды келтіру;</w:t>
      </w:r>
    </w:p>
    <w:p>
      <w:pPr>
        <w:spacing w:after="0"/>
        <w:ind w:left="0"/>
        <w:jc w:val="both"/>
      </w:pPr>
      <w:r>
        <w:rPr>
          <w:rFonts w:ascii="Times New Roman"/>
          <w:b w:val="false"/>
          <w:i w:val="false"/>
          <w:color w:val="000000"/>
          <w:sz w:val="28"/>
        </w:rPr>
        <w:t>
      10) лафеттердің көтергіш механизмдері – құрастыру, реттеу және жұмыс істеу қабілетіне тексеру;</w:t>
      </w:r>
    </w:p>
    <w:p>
      <w:pPr>
        <w:spacing w:after="0"/>
        <w:ind w:left="0"/>
        <w:jc w:val="both"/>
      </w:pPr>
      <w:r>
        <w:rPr>
          <w:rFonts w:ascii="Times New Roman"/>
          <w:b w:val="false"/>
          <w:i w:val="false"/>
          <w:color w:val="000000"/>
          <w:sz w:val="28"/>
        </w:rPr>
        <w:t>
      11) соратын фалдарды, шығырларды тазалау механизмдері – монтаждау, реттеу, тексеру;</w:t>
      </w:r>
    </w:p>
    <w:p>
      <w:pPr>
        <w:spacing w:after="0"/>
        <w:ind w:left="0"/>
        <w:jc w:val="both"/>
      </w:pPr>
      <w:r>
        <w:rPr>
          <w:rFonts w:ascii="Times New Roman"/>
          <w:b w:val="false"/>
          <w:i w:val="false"/>
          <w:color w:val="000000"/>
          <w:sz w:val="28"/>
        </w:rPr>
        <w:t>
      12) ататын нысандар, ұштама сөндіргіштер блоктарының кареткалары – техникалық шарттар бойынша келтіріп монтаждау және жөндеу;</w:t>
      </w:r>
    </w:p>
    <w:p>
      <w:pPr>
        <w:spacing w:after="0"/>
        <w:ind w:left="0"/>
        <w:jc w:val="both"/>
      </w:pPr>
      <w:r>
        <w:rPr>
          <w:rFonts w:ascii="Times New Roman"/>
          <w:b w:val="false"/>
          <w:i w:val="false"/>
          <w:color w:val="000000"/>
          <w:sz w:val="28"/>
        </w:rPr>
        <w:t>
      13) көздейтін құрылғылар – орнату, бекіту, жетілдіру;</w:t>
      </w:r>
    </w:p>
    <w:p>
      <w:pPr>
        <w:spacing w:after="0"/>
        <w:ind w:left="0"/>
        <w:jc w:val="both"/>
      </w:pPr>
      <w:r>
        <w:rPr>
          <w:rFonts w:ascii="Times New Roman"/>
          <w:b w:val="false"/>
          <w:i w:val="false"/>
          <w:color w:val="000000"/>
          <w:sz w:val="28"/>
        </w:rPr>
        <w:t>
      14) қайта зарядтау және атысты басқару жүйелері – құрастыру, реттеу, гильза бұрғыштар мен звено бұрғыштарды жалпы жүйесіне қосу;</w:t>
      </w:r>
    </w:p>
    <w:p>
      <w:pPr>
        <w:spacing w:after="0"/>
        <w:ind w:left="0"/>
        <w:jc w:val="both"/>
      </w:pPr>
      <w:r>
        <w:rPr>
          <w:rFonts w:ascii="Times New Roman"/>
          <w:b w:val="false"/>
          <w:i w:val="false"/>
          <w:color w:val="000000"/>
          <w:sz w:val="28"/>
        </w:rPr>
        <w:t>
      15) арнайы бұйымдарды лақтыру жүйелері – тексеру;</w:t>
      </w:r>
    </w:p>
    <w:p>
      <w:pPr>
        <w:spacing w:after="0"/>
        <w:ind w:left="0"/>
        <w:jc w:val="both"/>
      </w:pPr>
      <w:r>
        <w:rPr>
          <w:rFonts w:ascii="Times New Roman"/>
          <w:b w:val="false"/>
          <w:i w:val="false"/>
          <w:color w:val="000000"/>
          <w:sz w:val="28"/>
        </w:rPr>
        <w:t>
      16) қарудың қауіпсіздік бұрыштары – квадранттар бойынша реттеу.</w:t>
      </w:r>
    </w:p>
    <w:bookmarkStart w:name="z296" w:id="294"/>
    <w:p>
      <w:pPr>
        <w:spacing w:after="0"/>
        <w:ind w:left="0"/>
        <w:jc w:val="left"/>
      </w:pPr>
      <w:r>
        <w:rPr>
          <w:rFonts w:ascii="Times New Roman"/>
          <w:b/>
          <w:i w:val="false"/>
          <w:color w:val="000000"/>
        </w:rPr>
        <w:t xml:space="preserve"> 66-параграф. Жарақтандыру жөніндегі механик, 5-разряд</w:t>
      </w:r>
    </w:p>
    <w:bookmarkEnd w:id="294"/>
    <w:bookmarkStart w:name="z297" w:id="295"/>
    <w:p>
      <w:pPr>
        <w:spacing w:after="0"/>
        <w:ind w:left="0"/>
        <w:jc w:val="both"/>
      </w:pPr>
      <w:r>
        <w:rPr>
          <w:rFonts w:ascii="Times New Roman"/>
          <w:b w:val="false"/>
          <w:i w:val="false"/>
          <w:color w:val="000000"/>
          <w:sz w:val="28"/>
        </w:rPr>
        <w:t>
      218. Жұмыс сипаттамасы:</w:t>
      </w:r>
    </w:p>
    <w:bookmarkEnd w:id="295"/>
    <w:p>
      <w:pPr>
        <w:spacing w:after="0"/>
        <w:ind w:left="0"/>
        <w:jc w:val="both"/>
      </w:pPr>
      <w:r>
        <w:rPr>
          <w:rFonts w:ascii="Times New Roman"/>
          <w:b w:val="false"/>
          <w:i w:val="false"/>
          <w:color w:val="000000"/>
          <w:sz w:val="28"/>
        </w:rPr>
        <w:t>
      күрделілігі IV топ жарақтандыру жүйелерінің жабдықтарын құрастыру, монтаждау, техникалық шарттарға сәйкестігін тексеру;</w:t>
      </w:r>
    </w:p>
    <w:p>
      <w:pPr>
        <w:spacing w:after="0"/>
        <w:ind w:left="0"/>
        <w:jc w:val="both"/>
      </w:pPr>
      <w:r>
        <w:rPr>
          <w:rFonts w:ascii="Times New Roman"/>
          <w:b w:val="false"/>
          <w:i w:val="false"/>
          <w:color w:val="000000"/>
          <w:sz w:val="28"/>
        </w:rPr>
        <w:t>
      күрделілігі ІІІ топ жарақтандыру жүйелері жабдықтарының жөндеу көлемін айқындап, жөндеу, реттеу, сынау, ақауды анықтау;</w:t>
      </w:r>
    </w:p>
    <w:p>
      <w:pPr>
        <w:spacing w:after="0"/>
        <w:ind w:left="0"/>
        <w:jc w:val="both"/>
      </w:pPr>
      <w:r>
        <w:rPr>
          <w:rFonts w:ascii="Times New Roman"/>
          <w:b w:val="false"/>
          <w:i w:val="false"/>
          <w:color w:val="000000"/>
          <w:sz w:val="28"/>
        </w:rPr>
        <w:t>
      жарақтандыру жүйелерін баптау, реттеу және өлшеу жүргізу;</w:t>
      </w:r>
    </w:p>
    <w:p>
      <w:pPr>
        <w:spacing w:after="0"/>
        <w:ind w:left="0"/>
        <w:jc w:val="both"/>
      </w:pPr>
      <w:r>
        <w:rPr>
          <w:rFonts w:ascii="Times New Roman"/>
          <w:b w:val="false"/>
          <w:i w:val="false"/>
          <w:color w:val="000000"/>
          <w:sz w:val="28"/>
        </w:rPr>
        <w:t>
      радио басқару аппаратурасымен жарақтандырудың жекелеген кешендерін тоқпен сынау;</w:t>
      </w:r>
    </w:p>
    <w:p>
      <w:pPr>
        <w:spacing w:after="0"/>
        <w:ind w:left="0"/>
        <w:jc w:val="both"/>
      </w:pPr>
      <w:r>
        <w:rPr>
          <w:rFonts w:ascii="Times New Roman"/>
          <w:b w:val="false"/>
          <w:i w:val="false"/>
          <w:color w:val="000000"/>
          <w:sz w:val="28"/>
        </w:rPr>
        <w:t>
      электротехникалық және механикалық бақылау-өлшеу аппаратураларының көмегімен жарақтандыру жүйелері кешендерінің электрлік және механикалық параметрлерін өлшеу;</w:t>
      </w:r>
    </w:p>
    <w:p>
      <w:pPr>
        <w:spacing w:after="0"/>
        <w:ind w:left="0"/>
        <w:jc w:val="both"/>
      </w:pPr>
      <w:r>
        <w:rPr>
          <w:rFonts w:ascii="Times New Roman"/>
          <w:b w:val="false"/>
          <w:i w:val="false"/>
          <w:color w:val="000000"/>
          <w:sz w:val="28"/>
        </w:rPr>
        <w:t>
      сызбалар мен схемалар бойынша жарақтандыру жүйелерінің күрделі жетілдірулерін орындау;</w:t>
      </w:r>
    </w:p>
    <w:p>
      <w:pPr>
        <w:spacing w:after="0"/>
        <w:ind w:left="0"/>
        <w:jc w:val="both"/>
      </w:pPr>
      <w:r>
        <w:rPr>
          <w:rFonts w:ascii="Times New Roman"/>
          <w:b w:val="false"/>
          <w:i w:val="false"/>
          <w:color w:val="000000"/>
          <w:sz w:val="28"/>
        </w:rPr>
        <w:t>
      жарақтандыру жүйелерінің ақауларын қарау кезінде табылған және анықталған ақауларды жою;</w:t>
      </w:r>
    </w:p>
    <w:p>
      <w:pPr>
        <w:spacing w:after="0"/>
        <w:ind w:left="0"/>
        <w:jc w:val="both"/>
      </w:pPr>
      <w:r>
        <w:rPr>
          <w:rFonts w:ascii="Times New Roman"/>
          <w:b w:val="false"/>
          <w:i w:val="false"/>
          <w:color w:val="000000"/>
          <w:sz w:val="28"/>
        </w:rPr>
        <w:t>
      жарақтандыру жүйелеріне қызмет көрсету бойынша регламентті жұмыстардың кешенін жүргізу;</w:t>
      </w:r>
    </w:p>
    <w:p>
      <w:pPr>
        <w:spacing w:after="0"/>
        <w:ind w:left="0"/>
        <w:jc w:val="both"/>
      </w:pPr>
      <w:r>
        <w:rPr>
          <w:rFonts w:ascii="Times New Roman"/>
          <w:b w:val="false"/>
          <w:i w:val="false"/>
          <w:color w:val="000000"/>
          <w:sz w:val="28"/>
        </w:rPr>
        <w:t>
      қызмет көрсетілетін жарақтандыру жүйелерін ұшу сынақтарына дайындау және ұшудан кейін тексеру;</w:t>
      </w:r>
    </w:p>
    <w:p>
      <w:pPr>
        <w:spacing w:after="0"/>
        <w:ind w:left="0"/>
        <w:jc w:val="both"/>
      </w:pPr>
      <w:r>
        <w:rPr>
          <w:rFonts w:ascii="Times New Roman"/>
          <w:b w:val="false"/>
          <w:i w:val="false"/>
          <w:color w:val="000000"/>
          <w:sz w:val="28"/>
        </w:rPr>
        <w:t>
      техникалық құжаттаманы ресімдеу;</w:t>
      </w:r>
    </w:p>
    <w:p>
      <w:pPr>
        <w:spacing w:after="0"/>
        <w:ind w:left="0"/>
        <w:jc w:val="both"/>
      </w:pPr>
      <w:r>
        <w:rPr>
          <w:rFonts w:ascii="Times New Roman"/>
          <w:b w:val="false"/>
          <w:i w:val="false"/>
          <w:color w:val="000000"/>
          <w:sz w:val="28"/>
        </w:rPr>
        <w:t>
      қайта зарядтау жұмыстарын тексеру;</w:t>
      </w:r>
    </w:p>
    <w:p>
      <w:pPr>
        <w:spacing w:after="0"/>
        <w:ind w:left="0"/>
        <w:jc w:val="both"/>
      </w:pPr>
      <w:r>
        <w:rPr>
          <w:rFonts w:ascii="Times New Roman"/>
          <w:b w:val="false"/>
          <w:i w:val="false"/>
          <w:color w:val="000000"/>
          <w:sz w:val="28"/>
        </w:rPr>
        <w:t>
      есептеу машиналарының жұмысын тексеру;</w:t>
      </w:r>
    </w:p>
    <w:p>
      <w:pPr>
        <w:spacing w:after="0"/>
        <w:ind w:left="0"/>
        <w:jc w:val="both"/>
      </w:pPr>
      <w:r>
        <w:rPr>
          <w:rFonts w:ascii="Times New Roman"/>
          <w:b w:val="false"/>
          <w:i w:val="false"/>
          <w:color w:val="000000"/>
          <w:sz w:val="28"/>
        </w:rPr>
        <w:t>
      жөндеу кезінде жарақтандыру жүйелерінің жекелеген тораптарын ауыстыру және жетілдіру.</w:t>
      </w:r>
    </w:p>
    <w:bookmarkStart w:name="z298" w:id="296"/>
    <w:p>
      <w:pPr>
        <w:spacing w:after="0"/>
        <w:ind w:left="0"/>
        <w:jc w:val="both"/>
      </w:pPr>
      <w:r>
        <w:rPr>
          <w:rFonts w:ascii="Times New Roman"/>
          <w:b w:val="false"/>
          <w:i w:val="false"/>
          <w:color w:val="000000"/>
          <w:sz w:val="28"/>
        </w:rPr>
        <w:t>
      219. Білуге тиіс:</w:t>
      </w:r>
    </w:p>
    <w:bookmarkEnd w:id="296"/>
    <w:p>
      <w:pPr>
        <w:spacing w:after="0"/>
        <w:ind w:left="0"/>
        <w:jc w:val="both"/>
      </w:pPr>
      <w:r>
        <w:rPr>
          <w:rFonts w:ascii="Times New Roman"/>
          <w:b w:val="false"/>
          <w:i w:val="false"/>
          <w:color w:val="000000"/>
          <w:sz w:val="28"/>
        </w:rPr>
        <w:t>
      құрастырылатын және қызмет көрсетілетін жарақтандыру жүйелерінің жұмыс істеу қағидатын, жарақтандыруға техникалық қызмет көрсетудің регламенттері мен технологиясын;</w:t>
      </w:r>
    </w:p>
    <w:p>
      <w:pPr>
        <w:spacing w:after="0"/>
        <w:ind w:left="0"/>
        <w:jc w:val="both"/>
      </w:pPr>
      <w:r>
        <w:rPr>
          <w:rFonts w:ascii="Times New Roman"/>
          <w:b w:val="false"/>
          <w:i w:val="false"/>
          <w:color w:val="000000"/>
          <w:sz w:val="28"/>
        </w:rPr>
        <w:t>
      жарақтандыру жүйелерінің агрегаттарының құжаттамалары және орнатудың техникалық шарттары және оларды реттеуін;</w:t>
      </w:r>
    </w:p>
    <w:p>
      <w:pPr>
        <w:spacing w:after="0"/>
        <w:ind w:left="0"/>
        <w:jc w:val="both"/>
      </w:pPr>
      <w:r>
        <w:rPr>
          <w:rFonts w:ascii="Times New Roman"/>
          <w:b w:val="false"/>
          <w:i w:val="false"/>
          <w:color w:val="000000"/>
          <w:sz w:val="28"/>
        </w:rPr>
        <w:t>
      басқару тәртібі және жарақтандыру жүйелерінің өзара іс-әрекетін;</w:t>
      </w:r>
    </w:p>
    <w:p>
      <w:pPr>
        <w:spacing w:after="0"/>
        <w:ind w:left="0"/>
        <w:jc w:val="both"/>
      </w:pPr>
      <w:r>
        <w:rPr>
          <w:rFonts w:ascii="Times New Roman"/>
          <w:b w:val="false"/>
          <w:i w:val="false"/>
          <w:color w:val="000000"/>
          <w:sz w:val="28"/>
        </w:rPr>
        <w:t>
      суықтай атып сынау тирінде жарақтандыру жүйелерін сынау тәртібін;</w:t>
      </w:r>
    </w:p>
    <w:p>
      <w:pPr>
        <w:spacing w:after="0"/>
        <w:ind w:left="0"/>
        <w:jc w:val="both"/>
      </w:pPr>
      <w:r>
        <w:rPr>
          <w:rFonts w:ascii="Times New Roman"/>
          <w:b w:val="false"/>
          <w:i w:val="false"/>
          <w:color w:val="000000"/>
          <w:sz w:val="28"/>
        </w:rPr>
        <w:t>
      аса бағдарлама бойынша жарақтандыру жүйелеріне сынақтарды жүргізу әдістемесін;</w:t>
      </w:r>
    </w:p>
    <w:p>
      <w:pPr>
        <w:spacing w:after="0"/>
        <w:ind w:left="0"/>
        <w:jc w:val="both"/>
      </w:pPr>
      <w:r>
        <w:rPr>
          <w:rFonts w:ascii="Times New Roman"/>
          <w:b w:val="false"/>
          <w:i w:val="false"/>
          <w:color w:val="000000"/>
          <w:sz w:val="28"/>
        </w:rPr>
        <w:t>
      тапсырыс берушілерге жарақтандыру жүйесін тапсыруға қойылатын техникалық шарттарын;</w:t>
      </w:r>
    </w:p>
    <w:p>
      <w:pPr>
        <w:spacing w:after="0"/>
        <w:ind w:left="0"/>
        <w:jc w:val="both"/>
      </w:pPr>
      <w:r>
        <w:rPr>
          <w:rFonts w:ascii="Times New Roman"/>
          <w:b w:val="false"/>
          <w:i w:val="false"/>
          <w:color w:val="000000"/>
          <w:sz w:val="28"/>
        </w:rPr>
        <w:t>
      электротехника, радиотехника, пневматика негіздерін;</w:t>
      </w:r>
    </w:p>
    <w:p>
      <w:pPr>
        <w:spacing w:after="0"/>
        <w:ind w:left="0"/>
        <w:jc w:val="both"/>
      </w:pPr>
      <w:r>
        <w:rPr>
          <w:rFonts w:ascii="Times New Roman"/>
          <w:b w:val="false"/>
          <w:i w:val="false"/>
          <w:color w:val="000000"/>
          <w:sz w:val="28"/>
        </w:rPr>
        <w:t>
      баллистиканың, оптиканың, лазерлік техниканың және фото техниканың ішкі және сыртқы негіздерін.</w:t>
      </w:r>
    </w:p>
    <w:bookmarkStart w:name="z299" w:id="297"/>
    <w:p>
      <w:pPr>
        <w:spacing w:after="0"/>
        <w:ind w:left="0"/>
        <w:jc w:val="both"/>
      </w:pPr>
      <w:r>
        <w:rPr>
          <w:rFonts w:ascii="Times New Roman"/>
          <w:b w:val="false"/>
          <w:i w:val="false"/>
          <w:color w:val="000000"/>
          <w:sz w:val="28"/>
        </w:rPr>
        <w:t>
      220. Жұмыс үлгілері:</w:t>
      </w:r>
    </w:p>
    <w:bookmarkEnd w:id="297"/>
    <w:p>
      <w:pPr>
        <w:spacing w:after="0"/>
        <w:ind w:left="0"/>
        <w:jc w:val="both"/>
      </w:pPr>
      <w:r>
        <w:rPr>
          <w:rFonts w:ascii="Times New Roman"/>
          <w:b w:val="false"/>
          <w:i w:val="false"/>
          <w:color w:val="000000"/>
          <w:sz w:val="28"/>
        </w:rPr>
        <w:t>
      1) пневматикалық қоректендіру блоктары – бөлшектерді қиыстырып келтіре отырып, құрастыру;</w:t>
      </w:r>
    </w:p>
    <w:p>
      <w:pPr>
        <w:spacing w:after="0"/>
        <w:ind w:left="0"/>
        <w:jc w:val="both"/>
      </w:pPr>
      <w:r>
        <w:rPr>
          <w:rFonts w:ascii="Times New Roman"/>
          <w:b w:val="false"/>
          <w:i w:val="false"/>
          <w:color w:val="000000"/>
          <w:sz w:val="28"/>
        </w:rPr>
        <w:t>
      2) коноид механизмдерін векторлық түзушілер – жөндеу;</w:t>
      </w:r>
    </w:p>
    <w:p>
      <w:pPr>
        <w:spacing w:after="0"/>
        <w:ind w:left="0"/>
        <w:jc w:val="both"/>
      </w:pPr>
      <w:r>
        <w:rPr>
          <w:rFonts w:ascii="Times New Roman"/>
          <w:b w:val="false"/>
          <w:i w:val="false"/>
          <w:color w:val="000000"/>
          <w:sz w:val="28"/>
        </w:rPr>
        <w:t>
      3) есептеуіш блоктар – түзету;</w:t>
      </w:r>
    </w:p>
    <w:p>
      <w:pPr>
        <w:spacing w:after="0"/>
        <w:ind w:left="0"/>
        <w:jc w:val="both"/>
      </w:pPr>
      <w:r>
        <w:rPr>
          <w:rFonts w:ascii="Times New Roman"/>
          <w:b w:val="false"/>
          <w:i w:val="false"/>
          <w:color w:val="000000"/>
          <w:sz w:val="28"/>
        </w:rPr>
        <w:t>
      4) есептеуіш және телевизиялық жүйелер – жөндеу және монтаждау;</w:t>
      </w:r>
    </w:p>
    <w:p>
      <w:pPr>
        <w:spacing w:after="0"/>
        <w:ind w:left="0"/>
        <w:jc w:val="both"/>
      </w:pPr>
      <w:r>
        <w:rPr>
          <w:rFonts w:ascii="Times New Roman"/>
          <w:b w:val="false"/>
          <w:i w:val="false"/>
          <w:color w:val="000000"/>
          <w:sz w:val="28"/>
        </w:rPr>
        <w:t>
      5) катапультті орындықтар – демонтаждау, бөлшектеу, зарядтау, разрядтау және ату;</w:t>
      </w:r>
    </w:p>
    <w:p>
      <w:pPr>
        <w:spacing w:after="0"/>
        <w:ind w:left="0"/>
        <w:jc w:val="both"/>
      </w:pPr>
      <w:r>
        <w:rPr>
          <w:rFonts w:ascii="Times New Roman"/>
          <w:b w:val="false"/>
          <w:i w:val="false"/>
          <w:color w:val="000000"/>
          <w:sz w:val="28"/>
        </w:rPr>
        <w:t>
      6) контакторлар, реле, сельсиндер – реттеу процессінде ауыстыру;</w:t>
      </w:r>
    </w:p>
    <w:p>
      <w:pPr>
        <w:spacing w:after="0"/>
        <w:ind w:left="0"/>
        <w:jc w:val="both"/>
      </w:pPr>
      <w:r>
        <w:rPr>
          <w:rFonts w:ascii="Times New Roman"/>
          <w:b w:val="false"/>
          <w:i w:val="false"/>
          <w:color w:val="000000"/>
          <w:sz w:val="28"/>
        </w:rPr>
        <w:t>
      7) белсенді алаңдардың контейнерлері және фотоплатформалары - көтеру және түсіру;</w:t>
      </w:r>
    </w:p>
    <w:p>
      <w:pPr>
        <w:spacing w:after="0"/>
        <w:ind w:left="0"/>
        <w:jc w:val="both"/>
      </w:pPr>
      <w:r>
        <w:rPr>
          <w:rFonts w:ascii="Times New Roman"/>
          <w:b w:val="false"/>
          <w:i w:val="false"/>
          <w:color w:val="000000"/>
          <w:sz w:val="28"/>
        </w:rPr>
        <w:t>
      8) бөренелі ұстағыштардың, аспалы отын бактарының, өрт сөндіргіш баллондардың пиромеханизмдері – разрядтау;</w:t>
      </w:r>
    </w:p>
    <w:p>
      <w:pPr>
        <w:spacing w:after="0"/>
        <w:ind w:left="0"/>
        <w:jc w:val="both"/>
      </w:pPr>
      <w:r>
        <w:rPr>
          <w:rFonts w:ascii="Times New Roman"/>
          <w:b w:val="false"/>
          <w:i w:val="false"/>
          <w:color w:val="000000"/>
          <w:sz w:val="28"/>
        </w:rPr>
        <w:t>
      9) арнайы лақтырудың жүйелері – жұмыс істеу қабілетін тексеру, ақаулықты жою;</w:t>
      </w:r>
    </w:p>
    <w:p>
      <w:pPr>
        <w:spacing w:after="0"/>
        <w:ind w:left="0"/>
        <w:jc w:val="both"/>
      </w:pPr>
      <w:r>
        <w:rPr>
          <w:rFonts w:ascii="Times New Roman"/>
          <w:b w:val="false"/>
          <w:i w:val="false"/>
          <w:color w:val="000000"/>
          <w:sz w:val="28"/>
        </w:rPr>
        <w:t>
      10) іске қосқышты басқару жүйелері – жұмыс істеу қабілетін тексеру, ақаулықты жою;</w:t>
      </w:r>
    </w:p>
    <w:p>
      <w:pPr>
        <w:spacing w:after="0"/>
        <w:ind w:left="0"/>
        <w:jc w:val="both"/>
      </w:pPr>
      <w:r>
        <w:rPr>
          <w:rFonts w:ascii="Times New Roman"/>
          <w:b w:val="false"/>
          <w:i w:val="false"/>
          <w:color w:val="000000"/>
          <w:sz w:val="28"/>
        </w:rPr>
        <w:t>
      11) жүк люктерінің жармалары – тексеру;</w:t>
      </w:r>
    </w:p>
    <w:p>
      <w:pPr>
        <w:spacing w:after="0"/>
        <w:ind w:left="0"/>
        <w:jc w:val="both"/>
      </w:pPr>
      <w:r>
        <w:rPr>
          <w:rFonts w:ascii="Times New Roman"/>
          <w:b w:val="false"/>
          <w:i w:val="false"/>
          <w:color w:val="000000"/>
          <w:sz w:val="28"/>
        </w:rPr>
        <w:t>
      12) атыс қондырғылары, көздеу станциялары – тексеру, жазықтығын реттеу.</w:t>
      </w:r>
    </w:p>
    <w:bookmarkStart w:name="z300" w:id="298"/>
    <w:p>
      <w:pPr>
        <w:spacing w:after="0"/>
        <w:ind w:left="0"/>
        <w:jc w:val="left"/>
      </w:pPr>
      <w:r>
        <w:rPr>
          <w:rFonts w:ascii="Times New Roman"/>
          <w:b/>
          <w:i w:val="false"/>
          <w:color w:val="000000"/>
        </w:rPr>
        <w:t xml:space="preserve"> 67-параграф. Жарақтандыру жөніндегі механик, 6-разряд</w:t>
      </w:r>
    </w:p>
    <w:bookmarkEnd w:id="298"/>
    <w:bookmarkStart w:name="z301" w:id="299"/>
    <w:p>
      <w:pPr>
        <w:spacing w:after="0"/>
        <w:ind w:left="0"/>
        <w:jc w:val="both"/>
      </w:pPr>
      <w:r>
        <w:rPr>
          <w:rFonts w:ascii="Times New Roman"/>
          <w:b w:val="false"/>
          <w:i w:val="false"/>
          <w:color w:val="000000"/>
          <w:sz w:val="28"/>
        </w:rPr>
        <w:t>
      221. Жұмыс сипаттамасы:</w:t>
      </w:r>
    </w:p>
    <w:bookmarkEnd w:id="299"/>
    <w:p>
      <w:pPr>
        <w:spacing w:after="0"/>
        <w:ind w:left="0"/>
        <w:jc w:val="both"/>
      </w:pPr>
      <w:r>
        <w:rPr>
          <w:rFonts w:ascii="Times New Roman"/>
          <w:b w:val="false"/>
          <w:i w:val="false"/>
          <w:color w:val="000000"/>
          <w:sz w:val="28"/>
        </w:rPr>
        <w:t>
      күрделі жарақтандыру жүйелерін құрастыру, монтаждау, жетілдіру, реттеу;</w:t>
      </w:r>
    </w:p>
    <w:p>
      <w:pPr>
        <w:spacing w:after="0"/>
        <w:ind w:left="0"/>
        <w:jc w:val="both"/>
      </w:pPr>
      <w:r>
        <w:rPr>
          <w:rFonts w:ascii="Times New Roman"/>
          <w:b w:val="false"/>
          <w:i w:val="false"/>
          <w:color w:val="000000"/>
          <w:sz w:val="28"/>
        </w:rPr>
        <w:t>
      күрделілігі IV топ жарақтандыру жүйелері жабдықтарының жөндеу көлемін айқындап, жөндеу, реттеу, сынау, ақауды анықтау;</w:t>
      </w:r>
    </w:p>
    <w:p>
      <w:pPr>
        <w:spacing w:after="0"/>
        <w:ind w:left="0"/>
        <w:jc w:val="both"/>
      </w:pPr>
      <w:r>
        <w:rPr>
          <w:rFonts w:ascii="Times New Roman"/>
          <w:b w:val="false"/>
          <w:i w:val="false"/>
          <w:color w:val="000000"/>
          <w:sz w:val="28"/>
        </w:rPr>
        <w:t>
      ұшақты нивелирлеу, зеңбірек қондырғыларын және көздеу станцияларын басқару жүйесін реттеу;</w:t>
      </w:r>
    </w:p>
    <w:p>
      <w:pPr>
        <w:spacing w:after="0"/>
        <w:ind w:left="0"/>
        <w:jc w:val="both"/>
      </w:pPr>
      <w:r>
        <w:rPr>
          <w:rFonts w:ascii="Times New Roman"/>
          <w:b w:val="false"/>
          <w:i w:val="false"/>
          <w:color w:val="000000"/>
          <w:sz w:val="28"/>
        </w:rPr>
        <w:t>
      жарақтандыру жүйелерінің радиоэлектронды және навигациялы жабдықтардың жүйелерімен өзара іс-қимылын тексеру;</w:t>
      </w:r>
    </w:p>
    <w:p>
      <w:pPr>
        <w:spacing w:after="0"/>
        <w:ind w:left="0"/>
        <w:jc w:val="both"/>
      </w:pPr>
      <w:r>
        <w:rPr>
          <w:rFonts w:ascii="Times New Roman"/>
          <w:b w:val="false"/>
          <w:i w:val="false"/>
          <w:color w:val="000000"/>
          <w:sz w:val="28"/>
        </w:rPr>
        <w:t>
      электр жабдықтардың жүйелерімен бірлесіп жарақтандыру жүйелерін жетілдіру;</w:t>
      </w:r>
    </w:p>
    <w:p>
      <w:pPr>
        <w:spacing w:after="0"/>
        <w:ind w:left="0"/>
        <w:jc w:val="both"/>
      </w:pPr>
      <w:r>
        <w:rPr>
          <w:rFonts w:ascii="Times New Roman"/>
          <w:b w:val="false"/>
          <w:i w:val="false"/>
          <w:color w:val="000000"/>
          <w:sz w:val="28"/>
        </w:rPr>
        <w:t>
      орташа типтік ұшу аппараттарда жарақтандыру жүйелеріне еңбексыйымдылық регламенттері бойынша техникалық қызмет көрсету;</w:t>
      </w:r>
    </w:p>
    <w:p>
      <w:pPr>
        <w:spacing w:after="0"/>
        <w:ind w:left="0"/>
        <w:jc w:val="both"/>
      </w:pPr>
      <w:r>
        <w:rPr>
          <w:rFonts w:ascii="Times New Roman"/>
          <w:b w:val="false"/>
          <w:i w:val="false"/>
          <w:color w:val="000000"/>
          <w:sz w:val="28"/>
        </w:rPr>
        <w:t>
      техникалық қызмет көрсету кезінде оперативтік сызбалар бойынша толығымен аппаратуралар мен жарақтандыру жүйелерінің едәуір күрделі жұмыстау мен реттеулерін орындау;</w:t>
      </w:r>
    </w:p>
    <w:p>
      <w:pPr>
        <w:spacing w:after="0"/>
        <w:ind w:left="0"/>
        <w:jc w:val="both"/>
      </w:pPr>
      <w:r>
        <w:rPr>
          <w:rFonts w:ascii="Times New Roman"/>
          <w:b w:val="false"/>
          <w:i w:val="false"/>
          <w:color w:val="000000"/>
          <w:sz w:val="28"/>
        </w:rPr>
        <w:t>
      атқыш-зеңбірек, бомбамен жарақтандыру, басқарылмайтын және басқарылатын ракеталық жарақтандырудың бұйымдары мен жүйелерін реттеу, түзету, сынау "ТББ" тапсыру, оларды жөндеуге құжаттамаларды ресімдеу.</w:t>
      </w:r>
    </w:p>
    <w:bookmarkStart w:name="z302" w:id="300"/>
    <w:p>
      <w:pPr>
        <w:spacing w:after="0"/>
        <w:ind w:left="0"/>
        <w:jc w:val="both"/>
      </w:pPr>
      <w:r>
        <w:rPr>
          <w:rFonts w:ascii="Times New Roman"/>
          <w:b w:val="false"/>
          <w:i w:val="false"/>
          <w:color w:val="000000"/>
          <w:sz w:val="28"/>
        </w:rPr>
        <w:t>
      222. Білуге тиіс:</w:t>
      </w:r>
    </w:p>
    <w:bookmarkEnd w:id="300"/>
    <w:p>
      <w:pPr>
        <w:spacing w:after="0"/>
        <w:ind w:left="0"/>
        <w:jc w:val="both"/>
      </w:pPr>
      <w:r>
        <w:rPr>
          <w:rFonts w:ascii="Times New Roman"/>
          <w:b w:val="false"/>
          <w:i w:val="false"/>
          <w:color w:val="000000"/>
          <w:sz w:val="28"/>
        </w:rPr>
        <w:t>
      жарақтандыру бұйымдары мен жүйелерінің, көзеудің конструкциясын, міндетін, қызмет қағидатын, құрастыруға, монтаждауға қойылатын техникалық шарттарын, оларды кешенді реттеу мен баптаудың тәсілдерін;</w:t>
      </w:r>
    </w:p>
    <w:p>
      <w:pPr>
        <w:spacing w:after="0"/>
        <w:ind w:left="0"/>
        <w:jc w:val="both"/>
      </w:pPr>
      <w:r>
        <w:rPr>
          <w:rFonts w:ascii="Times New Roman"/>
          <w:b w:val="false"/>
          <w:i w:val="false"/>
          <w:color w:val="000000"/>
          <w:sz w:val="28"/>
        </w:rPr>
        <w:t>
      жарақтандыру жүйелерінің ұшу аппараттарының басқа кешендері мен жүйелерімен өзара іс-қимылы, бұйымдарды, агрегаттарды, жүйелерді "ТББ" тапсыру, оларды жөндеуге техникалық құжаттаманы ресімдеу тәртібін;</w:t>
      </w:r>
    </w:p>
    <w:p>
      <w:pPr>
        <w:spacing w:after="0"/>
        <w:ind w:left="0"/>
        <w:jc w:val="both"/>
      </w:pPr>
      <w:r>
        <w:rPr>
          <w:rFonts w:ascii="Times New Roman"/>
          <w:b w:val="false"/>
          <w:i w:val="false"/>
          <w:color w:val="000000"/>
          <w:sz w:val="28"/>
        </w:rPr>
        <w:t>
      күрделі жарақтандыру жүйелері бойынша регламентті жұмыстарды жүргізуге қойылатын техникалық талаптарын.</w:t>
      </w:r>
    </w:p>
    <w:bookmarkStart w:name="z303" w:id="301"/>
    <w:p>
      <w:pPr>
        <w:spacing w:after="0"/>
        <w:ind w:left="0"/>
        <w:jc w:val="both"/>
      </w:pPr>
      <w:r>
        <w:rPr>
          <w:rFonts w:ascii="Times New Roman"/>
          <w:b w:val="false"/>
          <w:i w:val="false"/>
          <w:color w:val="000000"/>
          <w:sz w:val="28"/>
        </w:rPr>
        <w:t>
      223. Жұмыс үлгілері:</w:t>
      </w:r>
    </w:p>
    <w:bookmarkEnd w:id="301"/>
    <w:p>
      <w:pPr>
        <w:spacing w:after="0"/>
        <w:ind w:left="0"/>
        <w:jc w:val="both"/>
      </w:pPr>
      <w:r>
        <w:rPr>
          <w:rFonts w:ascii="Times New Roman"/>
          <w:b w:val="false"/>
          <w:i w:val="false"/>
          <w:color w:val="000000"/>
          <w:sz w:val="28"/>
        </w:rPr>
        <w:t>
      1) гиротұрақтандырғыш - түзету;</w:t>
      </w:r>
    </w:p>
    <w:p>
      <w:pPr>
        <w:spacing w:after="0"/>
        <w:ind w:left="0"/>
        <w:jc w:val="both"/>
      </w:pPr>
      <w:r>
        <w:rPr>
          <w:rFonts w:ascii="Times New Roman"/>
          <w:b w:val="false"/>
          <w:i w:val="false"/>
          <w:color w:val="000000"/>
          <w:sz w:val="28"/>
        </w:rPr>
        <w:t>
      2) коноидтардың, баллистикалық функциялардың механизмдері – түзету;</w:t>
      </w:r>
    </w:p>
    <w:p>
      <w:pPr>
        <w:spacing w:after="0"/>
        <w:ind w:left="0"/>
        <w:jc w:val="both"/>
      </w:pPr>
      <w:r>
        <w:rPr>
          <w:rFonts w:ascii="Times New Roman"/>
          <w:b w:val="false"/>
          <w:i w:val="false"/>
          <w:color w:val="000000"/>
          <w:sz w:val="28"/>
        </w:rPr>
        <w:t>
      3) басқару жүйелерінің көтергіш лафеттерінің механизмдері, көздеу құрылғылары – техникалық шарттар бойынша сынақтар жүргізу және "УТШ";</w:t>
      </w:r>
    </w:p>
    <w:p>
      <w:pPr>
        <w:spacing w:after="0"/>
        <w:ind w:left="0"/>
        <w:jc w:val="both"/>
      </w:pPr>
      <w:r>
        <w:rPr>
          <w:rFonts w:ascii="Times New Roman"/>
          <w:b w:val="false"/>
          <w:i w:val="false"/>
          <w:color w:val="000000"/>
          <w:sz w:val="28"/>
        </w:rPr>
        <w:t>
      4) радио басқару аппаратурасы бар көздеудің авиациялық кешендері – ток бойынша өңдеу;</w:t>
      </w:r>
    </w:p>
    <w:p>
      <w:pPr>
        <w:spacing w:after="0"/>
        <w:ind w:left="0"/>
        <w:jc w:val="both"/>
      </w:pPr>
      <w:r>
        <w:rPr>
          <w:rFonts w:ascii="Times New Roman"/>
          <w:b w:val="false"/>
          <w:i w:val="false"/>
          <w:color w:val="000000"/>
          <w:sz w:val="28"/>
        </w:rPr>
        <w:t>
      5) гироскоп роторлары – статикалық және динамикалық теңгерім;</w:t>
      </w:r>
    </w:p>
    <w:p>
      <w:pPr>
        <w:spacing w:after="0"/>
        <w:ind w:left="0"/>
        <w:jc w:val="both"/>
      </w:pPr>
      <w:r>
        <w:rPr>
          <w:rFonts w:ascii="Times New Roman"/>
          <w:b w:val="false"/>
          <w:i w:val="false"/>
          <w:color w:val="000000"/>
          <w:sz w:val="28"/>
        </w:rPr>
        <w:t>
      6) ұшақтарды, тікұшақтардың жарақтандыру жүйелері және аса күрделі технологиялық қондырғылар және стендтер – реттеу, техникалық шарттар бойынша кешенді сынақтардың барлық түрін жүргізу;</w:t>
      </w:r>
    </w:p>
    <w:p>
      <w:pPr>
        <w:spacing w:after="0"/>
        <w:ind w:left="0"/>
        <w:jc w:val="both"/>
      </w:pPr>
      <w:r>
        <w:rPr>
          <w:rFonts w:ascii="Times New Roman"/>
          <w:b w:val="false"/>
          <w:i w:val="false"/>
          <w:color w:val="000000"/>
          <w:sz w:val="28"/>
        </w:rPr>
        <w:t>
      7) авиациялық жарақтандырудың есептеуіш жүйелері – басқа жүйелермен жанасуын тексеру және оларды реттеу;</w:t>
      </w:r>
    </w:p>
    <w:p>
      <w:pPr>
        <w:spacing w:after="0"/>
        <w:ind w:left="0"/>
        <w:jc w:val="both"/>
      </w:pPr>
      <w:r>
        <w:rPr>
          <w:rFonts w:ascii="Times New Roman"/>
          <w:b w:val="false"/>
          <w:i w:val="false"/>
          <w:color w:val="000000"/>
          <w:sz w:val="28"/>
        </w:rPr>
        <w:t>
      8) оптикалық көздеу жүйелері – тексеру, реттеу.</w:t>
      </w:r>
    </w:p>
    <w:bookmarkStart w:name="z304" w:id="302"/>
    <w:p>
      <w:pPr>
        <w:spacing w:after="0"/>
        <w:ind w:left="0"/>
        <w:jc w:val="left"/>
      </w:pPr>
      <w:r>
        <w:rPr>
          <w:rFonts w:ascii="Times New Roman"/>
          <w:b/>
          <w:i w:val="false"/>
          <w:color w:val="000000"/>
        </w:rPr>
        <w:t xml:space="preserve"> 68-параграф. Жарақтандыру жөніндегі механик, 7-разряд</w:t>
      </w:r>
    </w:p>
    <w:bookmarkEnd w:id="302"/>
    <w:bookmarkStart w:name="z305" w:id="303"/>
    <w:p>
      <w:pPr>
        <w:spacing w:after="0"/>
        <w:ind w:left="0"/>
        <w:jc w:val="both"/>
      </w:pPr>
      <w:r>
        <w:rPr>
          <w:rFonts w:ascii="Times New Roman"/>
          <w:b w:val="false"/>
          <w:i w:val="false"/>
          <w:color w:val="000000"/>
          <w:sz w:val="28"/>
        </w:rPr>
        <w:t>
      224. Жұмыс сипаттамасы:</w:t>
      </w:r>
    </w:p>
    <w:bookmarkEnd w:id="303"/>
    <w:p>
      <w:pPr>
        <w:spacing w:after="0"/>
        <w:ind w:left="0"/>
        <w:jc w:val="both"/>
      </w:pPr>
      <w:r>
        <w:rPr>
          <w:rFonts w:ascii="Times New Roman"/>
          <w:b w:val="false"/>
          <w:i w:val="false"/>
          <w:color w:val="000000"/>
          <w:sz w:val="28"/>
        </w:rPr>
        <w:t>
      жарақтандырудың тәжірибелі және эксперименталды қондырғыларын бұйымдарға және стендтерге монтаждау;</w:t>
      </w:r>
    </w:p>
    <w:p>
      <w:pPr>
        <w:spacing w:after="0"/>
        <w:ind w:left="0"/>
        <w:jc w:val="both"/>
      </w:pPr>
      <w:r>
        <w:rPr>
          <w:rFonts w:ascii="Times New Roman"/>
          <w:b w:val="false"/>
          <w:i w:val="false"/>
          <w:color w:val="000000"/>
          <w:sz w:val="28"/>
        </w:rPr>
        <w:t>
      күрделі жарақтандыру жүйелерін ұшу аппараттарының ауыр типтеріне монтаждау және баптау;</w:t>
      </w:r>
    </w:p>
    <w:p>
      <w:pPr>
        <w:spacing w:after="0"/>
        <w:ind w:left="0"/>
        <w:jc w:val="both"/>
      </w:pPr>
      <w:r>
        <w:rPr>
          <w:rFonts w:ascii="Times New Roman"/>
          <w:b w:val="false"/>
          <w:i w:val="false"/>
          <w:color w:val="000000"/>
          <w:sz w:val="28"/>
        </w:rPr>
        <w:t>
      көздеу-навигациялы кешендерді тексеру, баптау, реттеу;</w:t>
      </w:r>
    </w:p>
    <w:p>
      <w:pPr>
        <w:spacing w:after="0"/>
        <w:ind w:left="0"/>
        <w:jc w:val="both"/>
      </w:pPr>
      <w:r>
        <w:rPr>
          <w:rFonts w:ascii="Times New Roman"/>
          <w:b w:val="false"/>
          <w:i w:val="false"/>
          <w:color w:val="000000"/>
          <w:sz w:val="28"/>
        </w:rPr>
        <w:t>
      кешенді жарақтандыруды радиолокациялық кешенмен қабыстыру;</w:t>
      </w:r>
    </w:p>
    <w:p>
      <w:pPr>
        <w:spacing w:after="0"/>
        <w:ind w:left="0"/>
        <w:jc w:val="both"/>
      </w:pPr>
      <w:r>
        <w:rPr>
          <w:rFonts w:ascii="Times New Roman"/>
          <w:b w:val="false"/>
          <w:i w:val="false"/>
          <w:color w:val="000000"/>
          <w:sz w:val="28"/>
        </w:rPr>
        <w:t>
      күрделі жарақтандыру жүйелеріндегі ақаулықтарды жою;</w:t>
      </w:r>
    </w:p>
    <w:p>
      <w:pPr>
        <w:spacing w:after="0"/>
        <w:ind w:left="0"/>
        <w:jc w:val="both"/>
      </w:pPr>
      <w:r>
        <w:rPr>
          <w:rFonts w:ascii="Times New Roman"/>
          <w:b w:val="false"/>
          <w:i w:val="false"/>
          <w:color w:val="000000"/>
          <w:sz w:val="28"/>
        </w:rPr>
        <w:t>
      ұшақтағы және тікұшақтағы атқыш қаруды ыстықтай атып сынау;</w:t>
      </w:r>
    </w:p>
    <w:p>
      <w:pPr>
        <w:spacing w:after="0"/>
        <w:ind w:left="0"/>
        <w:jc w:val="both"/>
      </w:pPr>
      <w:r>
        <w:rPr>
          <w:rFonts w:ascii="Times New Roman"/>
          <w:b w:val="false"/>
          <w:i w:val="false"/>
          <w:color w:val="000000"/>
          <w:sz w:val="28"/>
        </w:rPr>
        <w:t>
      әскери әуе күштерінің нұсқауы бойынша жарақтандыру жүйесінің күрделі жөндеулері мен жұмыстарын орындау;</w:t>
      </w:r>
    </w:p>
    <w:p>
      <w:pPr>
        <w:spacing w:after="0"/>
        <w:ind w:left="0"/>
        <w:jc w:val="both"/>
      </w:pPr>
      <w:r>
        <w:rPr>
          <w:rFonts w:ascii="Times New Roman"/>
          <w:b w:val="false"/>
          <w:i w:val="false"/>
          <w:color w:val="000000"/>
          <w:sz w:val="28"/>
        </w:rPr>
        <w:t>
      техникалық шарттарға және нұсқаулықтарға сәйкес параметрлерді толықтай өңдеу.</w:t>
      </w:r>
    </w:p>
    <w:bookmarkStart w:name="z306" w:id="304"/>
    <w:p>
      <w:pPr>
        <w:spacing w:after="0"/>
        <w:ind w:left="0"/>
        <w:jc w:val="both"/>
      </w:pPr>
      <w:r>
        <w:rPr>
          <w:rFonts w:ascii="Times New Roman"/>
          <w:b w:val="false"/>
          <w:i w:val="false"/>
          <w:color w:val="000000"/>
          <w:sz w:val="28"/>
        </w:rPr>
        <w:t>
      225. Білуге тиіс:</w:t>
      </w:r>
    </w:p>
    <w:bookmarkEnd w:id="304"/>
    <w:p>
      <w:pPr>
        <w:spacing w:after="0"/>
        <w:ind w:left="0"/>
        <w:jc w:val="both"/>
      </w:pPr>
      <w:r>
        <w:rPr>
          <w:rFonts w:ascii="Times New Roman"/>
          <w:b w:val="false"/>
          <w:i w:val="false"/>
          <w:color w:val="000000"/>
          <w:sz w:val="28"/>
        </w:rPr>
        <w:t>
      жарақтандыру жүйелерін монтаждауға, өңдеуге және пайдалануға қойылатын техникалық шарттарын;</w:t>
      </w:r>
    </w:p>
    <w:p>
      <w:pPr>
        <w:spacing w:after="0"/>
        <w:ind w:left="0"/>
        <w:jc w:val="both"/>
      </w:pPr>
      <w:r>
        <w:rPr>
          <w:rFonts w:ascii="Times New Roman"/>
          <w:b w:val="false"/>
          <w:i w:val="false"/>
          <w:color w:val="000000"/>
          <w:sz w:val="28"/>
        </w:rPr>
        <w:t>
      әртүрлі типті ұшу аппараттарың жарақтандыру жүйелерінің ерекшеліктерін;</w:t>
      </w:r>
    </w:p>
    <w:p>
      <w:pPr>
        <w:spacing w:after="0"/>
        <w:ind w:left="0"/>
        <w:jc w:val="both"/>
      </w:pPr>
      <w:r>
        <w:rPr>
          <w:rFonts w:ascii="Times New Roman"/>
          <w:b w:val="false"/>
          <w:i w:val="false"/>
          <w:color w:val="000000"/>
          <w:sz w:val="28"/>
        </w:rPr>
        <w:t>
      күрделі тексеру стендтері мен бақылау-өлшеу жабдықтарының конструкциясы, баптау, теңшеу және реттеу қағидаларын;</w:t>
      </w:r>
    </w:p>
    <w:p>
      <w:pPr>
        <w:spacing w:after="0"/>
        <w:ind w:left="0"/>
        <w:jc w:val="both"/>
      </w:pPr>
      <w:r>
        <w:rPr>
          <w:rFonts w:ascii="Times New Roman"/>
          <w:b w:val="false"/>
          <w:i w:val="false"/>
          <w:color w:val="000000"/>
          <w:sz w:val="28"/>
        </w:rPr>
        <w:t>
      жарақтандыру жүйелерінің ұшу аппараттарының басқа жүйелерімен жанасуын тексеру әдістемесін.</w:t>
      </w:r>
    </w:p>
    <w:bookmarkStart w:name="z307" w:id="305"/>
    <w:p>
      <w:pPr>
        <w:spacing w:after="0"/>
        <w:ind w:left="0"/>
        <w:jc w:val="both"/>
      </w:pPr>
      <w:r>
        <w:rPr>
          <w:rFonts w:ascii="Times New Roman"/>
          <w:b w:val="false"/>
          <w:i w:val="false"/>
          <w:color w:val="000000"/>
          <w:sz w:val="28"/>
        </w:rPr>
        <w:t>
      226. Техникалық және кәсіптік (арнайы орта және кәсіптік орта) білім талап етіледі.</w:t>
      </w:r>
    </w:p>
    <w:bookmarkEnd w:id="305"/>
    <w:bookmarkStart w:name="z308" w:id="306"/>
    <w:p>
      <w:pPr>
        <w:spacing w:after="0"/>
        <w:ind w:left="0"/>
        <w:jc w:val="left"/>
      </w:pPr>
      <w:r>
        <w:rPr>
          <w:rFonts w:ascii="Times New Roman"/>
          <w:b/>
          <w:i w:val="false"/>
          <w:color w:val="000000"/>
        </w:rPr>
        <w:t xml:space="preserve"> 69-параграф. Жоғары компрессорлы қондырғылардың машинисі, 3-разряд</w:t>
      </w:r>
    </w:p>
    <w:bookmarkEnd w:id="306"/>
    <w:bookmarkStart w:name="z309" w:id="307"/>
    <w:p>
      <w:pPr>
        <w:spacing w:after="0"/>
        <w:ind w:left="0"/>
        <w:jc w:val="both"/>
      </w:pPr>
      <w:r>
        <w:rPr>
          <w:rFonts w:ascii="Times New Roman"/>
          <w:b w:val="false"/>
          <w:i w:val="false"/>
          <w:color w:val="000000"/>
          <w:sz w:val="28"/>
        </w:rPr>
        <w:t>
      227. Жұмыс сипаттамасы:</w:t>
      </w:r>
    </w:p>
    <w:bookmarkEnd w:id="307"/>
    <w:p>
      <w:pPr>
        <w:spacing w:after="0"/>
        <w:ind w:left="0"/>
        <w:jc w:val="both"/>
      </w:pPr>
      <w:r>
        <w:rPr>
          <w:rFonts w:ascii="Times New Roman"/>
          <w:b w:val="false"/>
          <w:i w:val="false"/>
          <w:color w:val="000000"/>
          <w:sz w:val="28"/>
        </w:rPr>
        <w:t>
      жоғары білікті машинистің басшылығымен жоғары компрессорлы қондырғыларға (ыдырату, биіктікке сәйкес ауаның температурасы мен ылғалдылығын белгілеу) қызмет көрсету;</w:t>
      </w:r>
    </w:p>
    <w:p>
      <w:pPr>
        <w:spacing w:after="0"/>
        <w:ind w:left="0"/>
        <w:jc w:val="both"/>
      </w:pPr>
      <w:r>
        <w:rPr>
          <w:rFonts w:ascii="Times New Roman"/>
          <w:b w:val="false"/>
          <w:i w:val="false"/>
          <w:color w:val="000000"/>
          <w:sz w:val="28"/>
        </w:rPr>
        <w:t>
      ауа - газ контурын және тоңазытқыштарды құрастыру және оларға жапқыш тораптарды реттеу;</w:t>
      </w:r>
    </w:p>
    <w:p>
      <w:pPr>
        <w:spacing w:after="0"/>
        <w:ind w:left="0"/>
        <w:jc w:val="both"/>
      </w:pPr>
      <w:r>
        <w:rPr>
          <w:rFonts w:ascii="Times New Roman"/>
          <w:b w:val="false"/>
          <w:i w:val="false"/>
          <w:color w:val="000000"/>
          <w:sz w:val="28"/>
        </w:rPr>
        <w:t>
      сұрыптау және барабанға силикагельді төгу;</w:t>
      </w:r>
    </w:p>
    <w:p>
      <w:pPr>
        <w:spacing w:after="0"/>
        <w:ind w:left="0"/>
        <w:jc w:val="both"/>
      </w:pPr>
      <w:r>
        <w:rPr>
          <w:rFonts w:ascii="Times New Roman"/>
          <w:b w:val="false"/>
          <w:i w:val="false"/>
          <w:color w:val="000000"/>
          <w:sz w:val="28"/>
        </w:rPr>
        <w:t>
      ауа-газ контуры жабдықтарының арматураларының дұрыстығын қадағалау;</w:t>
      </w:r>
    </w:p>
    <w:p>
      <w:pPr>
        <w:spacing w:after="0"/>
        <w:ind w:left="0"/>
        <w:jc w:val="both"/>
      </w:pPr>
      <w:r>
        <w:rPr>
          <w:rFonts w:ascii="Times New Roman"/>
          <w:b w:val="false"/>
          <w:i w:val="false"/>
          <w:color w:val="000000"/>
          <w:sz w:val="28"/>
        </w:rPr>
        <w:t>
      жоғары компрессорлы қондырғылардың жұмыс істейтін жабдықтарының параметрлерін жазу, аспаптардың дұрыс көрсетуін қадағалау және қадағалауды талдау;</w:t>
      </w:r>
    </w:p>
    <w:p>
      <w:pPr>
        <w:spacing w:after="0"/>
        <w:ind w:left="0"/>
        <w:jc w:val="both"/>
      </w:pPr>
      <w:r>
        <w:rPr>
          <w:rFonts w:ascii="Times New Roman"/>
          <w:b w:val="false"/>
          <w:i w:val="false"/>
          <w:color w:val="000000"/>
          <w:sz w:val="28"/>
        </w:rPr>
        <w:t>
      жоғары компрессорлы қондырғылардың жабдықтарын жоспарлы-ескерту жөндеулерін жүзеге асыру.</w:t>
      </w:r>
    </w:p>
    <w:bookmarkStart w:name="z310" w:id="308"/>
    <w:p>
      <w:pPr>
        <w:spacing w:after="0"/>
        <w:ind w:left="0"/>
        <w:jc w:val="both"/>
      </w:pPr>
      <w:r>
        <w:rPr>
          <w:rFonts w:ascii="Times New Roman"/>
          <w:b w:val="false"/>
          <w:i w:val="false"/>
          <w:color w:val="000000"/>
          <w:sz w:val="28"/>
        </w:rPr>
        <w:t>
      228. Білуге тиіс:</w:t>
      </w:r>
    </w:p>
    <w:bookmarkEnd w:id="308"/>
    <w:p>
      <w:pPr>
        <w:spacing w:after="0"/>
        <w:ind w:left="0"/>
        <w:jc w:val="both"/>
      </w:pPr>
      <w:r>
        <w:rPr>
          <w:rFonts w:ascii="Times New Roman"/>
          <w:b w:val="false"/>
          <w:i w:val="false"/>
          <w:color w:val="000000"/>
          <w:sz w:val="28"/>
        </w:rPr>
        <w:t>
      компрессорлардың, эксгаустерлер мен тоңазытқыш турбиналардың құрылғыларын, жұмыс істеу қағидатын және схемаларын;</w:t>
      </w:r>
    </w:p>
    <w:p>
      <w:pPr>
        <w:spacing w:after="0"/>
        <w:ind w:left="0"/>
        <w:jc w:val="both"/>
      </w:pPr>
      <w:r>
        <w:rPr>
          <w:rFonts w:ascii="Times New Roman"/>
          <w:b w:val="false"/>
          <w:i w:val="false"/>
          <w:color w:val="000000"/>
          <w:sz w:val="28"/>
        </w:rPr>
        <w:t>
      жоғары компрессорлы қондырғылардың және жоғары компрессорлы қондырғы-тұтынушылардың жапқыш органдарының орнын;</w:t>
      </w:r>
    </w:p>
    <w:p>
      <w:pPr>
        <w:spacing w:after="0"/>
        <w:ind w:left="0"/>
        <w:jc w:val="both"/>
      </w:pPr>
      <w:r>
        <w:rPr>
          <w:rFonts w:ascii="Times New Roman"/>
          <w:b w:val="false"/>
          <w:i w:val="false"/>
          <w:color w:val="000000"/>
          <w:sz w:val="28"/>
        </w:rPr>
        <w:t>
      жоғары компрессорлы ауа - газ контурларының схемасын;</w:t>
      </w:r>
    </w:p>
    <w:p>
      <w:pPr>
        <w:spacing w:after="0"/>
        <w:ind w:left="0"/>
        <w:jc w:val="both"/>
      </w:pPr>
      <w:r>
        <w:rPr>
          <w:rFonts w:ascii="Times New Roman"/>
          <w:b w:val="false"/>
          <w:i w:val="false"/>
          <w:color w:val="000000"/>
          <w:sz w:val="28"/>
        </w:rPr>
        <w:t>
      пайдалану жөніндегі, шынымақта және силикагелі бар жоғары компрессорлы қондырғылардың ауа - газ контурында жұмыстар жөніндегі нұсқаулығын;</w:t>
      </w:r>
    </w:p>
    <w:p>
      <w:pPr>
        <w:spacing w:after="0"/>
        <w:ind w:left="0"/>
        <w:jc w:val="both"/>
      </w:pPr>
      <w:r>
        <w:rPr>
          <w:rFonts w:ascii="Times New Roman"/>
          <w:b w:val="false"/>
          <w:i w:val="false"/>
          <w:color w:val="000000"/>
          <w:sz w:val="28"/>
        </w:rPr>
        <w:t>
      жоғары компрессорлы қондырғылардың ыдыстары мен машиналарын пайдалану кезінде негізгі параметрлердің рұқсат етілетін ең жоғары шамаларын;</w:t>
      </w:r>
    </w:p>
    <w:p>
      <w:pPr>
        <w:spacing w:after="0"/>
        <w:ind w:left="0"/>
        <w:jc w:val="both"/>
      </w:pPr>
      <w:r>
        <w:rPr>
          <w:rFonts w:ascii="Times New Roman"/>
          <w:b w:val="false"/>
          <w:i w:val="false"/>
          <w:color w:val="000000"/>
          <w:sz w:val="28"/>
        </w:rPr>
        <w:t>
      барлық типтегі газ құбырлары мен тоңазытқыштарды, машиналардың корпустары мен диффузорларын, май құбырларын демонтаждау және тазалау қағидаларын;</w:t>
      </w:r>
    </w:p>
    <w:p>
      <w:pPr>
        <w:spacing w:after="0"/>
        <w:ind w:left="0"/>
        <w:jc w:val="both"/>
      </w:pPr>
      <w:r>
        <w:rPr>
          <w:rFonts w:ascii="Times New Roman"/>
          <w:b w:val="false"/>
          <w:i w:val="false"/>
          <w:color w:val="000000"/>
          <w:sz w:val="28"/>
        </w:rPr>
        <w:t>
      слесарлық іс және қолданылатын слесарлық және өлшеу құралдарының құрылғысын;</w:t>
      </w:r>
    </w:p>
    <w:p>
      <w:pPr>
        <w:spacing w:after="0"/>
        <w:ind w:left="0"/>
        <w:jc w:val="both"/>
      </w:pPr>
      <w:r>
        <w:rPr>
          <w:rFonts w:ascii="Times New Roman"/>
          <w:b w:val="false"/>
          <w:i w:val="false"/>
          <w:color w:val="000000"/>
          <w:sz w:val="28"/>
        </w:rPr>
        <w:t>
      жоғары компрессорлы қондырғы аспаптарының конструкцияларын;</w:t>
      </w:r>
    </w:p>
    <w:p>
      <w:pPr>
        <w:spacing w:after="0"/>
        <w:ind w:left="0"/>
        <w:jc w:val="both"/>
      </w:pPr>
      <w:r>
        <w:rPr>
          <w:rFonts w:ascii="Times New Roman"/>
          <w:b w:val="false"/>
          <w:i w:val="false"/>
          <w:color w:val="000000"/>
          <w:sz w:val="28"/>
        </w:rPr>
        <w:t>
      компрессорларды, эксгаустерлерді және тоңазытқыш машиналарды жоспарлы - ескерту жөндеудің қағидалары мен технологиясы.</w:t>
      </w:r>
    </w:p>
    <w:bookmarkStart w:name="z311" w:id="309"/>
    <w:p>
      <w:pPr>
        <w:spacing w:after="0"/>
        <w:ind w:left="0"/>
        <w:jc w:val="left"/>
      </w:pPr>
      <w:r>
        <w:rPr>
          <w:rFonts w:ascii="Times New Roman"/>
          <w:b/>
          <w:i w:val="false"/>
          <w:color w:val="000000"/>
        </w:rPr>
        <w:t xml:space="preserve"> 70-параграф. Жоғары компрессорлы қондырғылардың машинисі, 4-разряд</w:t>
      </w:r>
    </w:p>
    <w:bookmarkEnd w:id="309"/>
    <w:bookmarkStart w:name="z312" w:id="310"/>
    <w:p>
      <w:pPr>
        <w:spacing w:after="0"/>
        <w:ind w:left="0"/>
        <w:jc w:val="both"/>
      </w:pPr>
      <w:r>
        <w:rPr>
          <w:rFonts w:ascii="Times New Roman"/>
          <w:b w:val="false"/>
          <w:i w:val="false"/>
          <w:color w:val="000000"/>
          <w:sz w:val="28"/>
        </w:rPr>
        <w:t>
      229. Жұмыс сипаттамасы:</w:t>
      </w:r>
    </w:p>
    <w:bookmarkEnd w:id="310"/>
    <w:p>
      <w:pPr>
        <w:spacing w:after="0"/>
        <w:ind w:left="0"/>
        <w:jc w:val="both"/>
      </w:pPr>
      <w:r>
        <w:rPr>
          <w:rFonts w:ascii="Times New Roman"/>
          <w:b w:val="false"/>
          <w:i w:val="false"/>
          <w:color w:val="000000"/>
          <w:sz w:val="28"/>
        </w:rPr>
        <w:t>
      бірнеше компрессор - эксгаустерлері бар бір типтік жоғары компрессорлы қондырғыларға қызмет көрсету;</w:t>
      </w:r>
    </w:p>
    <w:p>
      <w:pPr>
        <w:spacing w:after="0"/>
        <w:ind w:left="0"/>
        <w:jc w:val="both"/>
      </w:pPr>
      <w:r>
        <w:rPr>
          <w:rFonts w:ascii="Times New Roman"/>
          <w:b w:val="false"/>
          <w:i w:val="false"/>
          <w:color w:val="000000"/>
          <w:sz w:val="28"/>
        </w:rPr>
        <w:t>
      жоғары компрессорлы қондырғылардың ауа - газ контурының схемасын құрастыру, компрессор - эксгаустер станцияларының машиналарын, тоңазытқыш және кептіргіш қондырғыларды іске қосу;</w:t>
      </w:r>
    </w:p>
    <w:p>
      <w:pPr>
        <w:spacing w:after="0"/>
        <w:ind w:left="0"/>
        <w:jc w:val="both"/>
      </w:pPr>
      <w:r>
        <w:rPr>
          <w:rFonts w:ascii="Times New Roman"/>
          <w:b w:val="false"/>
          <w:i w:val="false"/>
          <w:color w:val="000000"/>
          <w:sz w:val="28"/>
        </w:rPr>
        <w:t>
      авиациялық қозғалтқыштарды және оның жекелеген агрегаттарын сынау кезінде тұтынушыға қажетті қысым, ыдырату, температура параметрлерін теңшеу;</w:t>
      </w:r>
    </w:p>
    <w:p>
      <w:pPr>
        <w:spacing w:after="0"/>
        <w:ind w:left="0"/>
        <w:jc w:val="both"/>
      </w:pPr>
      <w:r>
        <w:rPr>
          <w:rFonts w:ascii="Times New Roman"/>
          <w:b w:val="false"/>
          <w:i w:val="false"/>
          <w:color w:val="000000"/>
          <w:sz w:val="28"/>
        </w:rPr>
        <w:t>
      қызмет көрсетілетін қондырғының, оның жүйелері мен жабдықтарын дұрыс техникалық пайдаланылуын қадағалау;</w:t>
      </w:r>
    </w:p>
    <w:p>
      <w:pPr>
        <w:spacing w:after="0"/>
        <w:ind w:left="0"/>
        <w:jc w:val="both"/>
      </w:pPr>
      <w:r>
        <w:rPr>
          <w:rFonts w:ascii="Times New Roman"/>
          <w:b w:val="false"/>
          <w:i w:val="false"/>
          <w:color w:val="000000"/>
          <w:sz w:val="28"/>
        </w:rPr>
        <w:t>
      ауа-газ контурының ішкі құбырларының реттелген жапқыш органдарын реттеу және тексеру;</w:t>
      </w:r>
    </w:p>
    <w:p>
      <w:pPr>
        <w:spacing w:after="0"/>
        <w:ind w:left="0"/>
        <w:jc w:val="both"/>
      </w:pPr>
      <w:r>
        <w:rPr>
          <w:rFonts w:ascii="Times New Roman"/>
          <w:b w:val="false"/>
          <w:i w:val="false"/>
          <w:color w:val="000000"/>
          <w:sz w:val="28"/>
        </w:rPr>
        <w:t>
      жоғары компрессорлы қондырғылар аспаптарының көрсеткішін жазу және оны талдау;</w:t>
      </w:r>
    </w:p>
    <w:p>
      <w:pPr>
        <w:spacing w:after="0"/>
        <w:ind w:left="0"/>
        <w:jc w:val="both"/>
      </w:pPr>
      <w:r>
        <w:rPr>
          <w:rFonts w:ascii="Times New Roman"/>
          <w:b w:val="false"/>
          <w:i w:val="false"/>
          <w:color w:val="000000"/>
          <w:sz w:val="28"/>
        </w:rPr>
        <w:t>
      шығынды өлшегіш бойынша ауысымға компрессорлардың өнімділігін есептеу;</w:t>
      </w:r>
    </w:p>
    <w:p>
      <w:pPr>
        <w:spacing w:after="0"/>
        <w:ind w:left="0"/>
        <w:jc w:val="both"/>
      </w:pPr>
      <w:r>
        <w:rPr>
          <w:rFonts w:ascii="Times New Roman"/>
          <w:b w:val="false"/>
          <w:i w:val="false"/>
          <w:color w:val="000000"/>
          <w:sz w:val="28"/>
        </w:rPr>
        <w:t>
      жоғары компрессорлы қондырғылардың жабдықтарын жоспарлы-ескерту жөндеулерді жүзеге асыру.</w:t>
      </w:r>
    </w:p>
    <w:bookmarkStart w:name="z313" w:id="311"/>
    <w:p>
      <w:pPr>
        <w:spacing w:after="0"/>
        <w:ind w:left="0"/>
        <w:jc w:val="both"/>
      </w:pPr>
      <w:r>
        <w:rPr>
          <w:rFonts w:ascii="Times New Roman"/>
          <w:b w:val="false"/>
          <w:i w:val="false"/>
          <w:color w:val="000000"/>
          <w:sz w:val="28"/>
        </w:rPr>
        <w:t>
      230. Білуге тиіс:</w:t>
      </w:r>
    </w:p>
    <w:bookmarkEnd w:id="311"/>
    <w:p>
      <w:pPr>
        <w:spacing w:after="0"/>
        <w:ind w:left="0"/>
        <w:jc w:val="both"/>
      </w:pPr>
      <w:r>
        <w:rPr>
          <w:rFonts w:ascii="Times New Roman"/>
          <w:b w:val="false"/>
          <w:i w:val="false"/>
          <w:color w:val="000000"/>
          <w:sz w:val="28"/>
        </w:rPr>
        <w:t>
      қызмет көрсетілетін жоғары компрессорлы қондырғылардың машиналары мен жабдықтарының құрылғысы, қызмет қағидаты және техникалық сипаттамасын;</w:t>
      </w:r>
    </w:p>
    <w:p>
      <w:pPr>
        <w:spacing w:after="0"/>
        <w:ind w:left="0"/>
        <w:jc w:val="both"/>
      </w:pPr>
      <w:r>
        <w:rPr>
          <w:rFonts w:ascii="Times New Roman"/>
          <w:b w:val="false"/>
          <w:i w:val="false"/>
          <w:color w:val="000000"/>
          <w:sz w:val="28"/>
        </w:rPr>
        <w:t>
      жоғары компрессорлы қондырғылардың, сондай-ақ жоғары компрессорлы қондырғы - тұтынушылардың ауа - газ контурының, су және май жүйесінің схемаларын;</w:t>
      </w:r>
    </w:p>
    <w:p>
      <w:pPr>
        <w:spacing w:after="0"/>
        <w:ind w:left="0"/>
        <w:jc w:val="both"/>
      </w:pPr>
      <w:r>
        <w:rPr>
          <w:rFonts w:ascii="Times New Roman"/>
          <w:b w:val="false"/>
          <w:i w:val="false"/>
          <w:color w:val="000000"/>
          <w:sz w:val="28"/>
        </w:rPr>
        <w:t>
      авиациялық қозғалтқыштардың жұмыс істеу қағидаттарын, майлау, жоғары компрессорлы қондырғыларды және энергия қондырғыларды басқару жүйелерінде қолданылатын сорттарын, маркаларын және қоспаларын;</w:t>
      </w:r>
    </w:p>
    <w:p>
      <w:pPr>
        <w:spacing w:after="0"/>
        <w:ind w:left="0"/>
        <w:jc w:val="both"/>
      </w:pPr>
      <w:r>
        <w:rPr>
          <w:rFonts w:ascii="Times New Roman"/>
          <w:b w:val="false"/>
          <w:i w:val="false"/>
          <w:color w:val="000000"/>
          <w:sz w:val="28"/>
        </w:rPr>
        <w:t>
      агрегаттардың (компрессорлардың, эксгаустерлердің) жұмысындағы ақаулықтарды дыбысы және дірілі бойынша айқындау әдістерін.</w:t>
      </w:r>
    </w:p>
    <w:bookmarkStart w:name="z314" w:id="312"/>
    <w:p>
      <w:pPr>
        <w:spacing w:after="0"/>
        <w:ind w:left="0"/>
        <w:jc w:val="left"/>
      </w:pPr>
      <w:r>
        <w:rPr>
          <w:rFonts w:ascii="Times New Roman"/>
          <w:b/>
          <w:i w:val="false"/>
          <w:color w:val="000000"/>
        </w:rPr>
        <w:t xml:space="preserve"> 71-параграф. Жоғары компрессорлы қондырғылардың машинисі, 5-разряд</w:t>
      </w:r>
    </w:p>
    <w:bookmarkEnd w:id="312"/>
    <w:bookmarkStart w:name="z315" w:id="313"/>
    <w:p>
      <w:pPr>
        <w:spacing w:after="0"/>
        <w:ind w:left="0"/>
        <w:jc w:val="both"/>
      </w:pPr>
      <w:r>
        <w:rPr>
          <w:rFonts w:ascii="Times New Roman"/>
          <w:b w:val="false"/>
          <w:i w:val="false"/>
          <w:color w:val="000000"/>
          <w:sz w:val="28"/>
        </w:rPr>
        <w:t>
      231. Жұмыс сипаттамасы:</w:t>
      </w:r>
    </w:p>
    <w:bookmarkEnd w:id="313"/>
    <w:p>
      <w:pPr>
        <w:spacing w:after="0"/>
        <w:ind w:left="0"/>
        <w:jc w:val="both"/>
      </w:pPr>
      <w:r>
        <w:rPr>
          <w:rFonts w:ascii="Times New Roman"/>
          <w:b w:val="false"/>
          <w:i w:val="false"/>
          <w:color w:val="000000"/>
          <w:sz w:val="28"/>
        </w:rPr>
        <w:t>
      бірнеше агрегаттардан құралатын қуаты үлкен күрделі жоғары компрессорлы қондырғылардың машина залына қызмет көрсету;</w:t>
      </w:r>
    </w:p>
    <w:p>
      <w:pPr>
        <w:spacing w:after="0"/>
        <w:ind w:left="0"/>
        <w:jc w:val="both"/>
      </w:pPr>
      <w:r>
        <w:rPr>
          <w:rFonts w:ascii="Times New Roman"/>
          <w:b w:val="false"/>
          <w:i w:val="false"/>
          <w:color w:val="000000"/>
          <w:sz w:val="28"/>
        </w:rPr>
        <w:t>
      жоғары компрессорлы қондырғыларды іске қосуға дайындау;</w:t>
      </w:r>
    </w:p>
    <w:p>
      <w:pPr>
        <w:spacing w:after="0"/>
        <w:ind w:left="0"/>
        <w:jc w:val="both"/>
      </w:pPr>
      <w:r>
        <w:rPr>
          <w:rFonts w:ascii="Times New Roman"/>
          <w:b w:val="false"/>
          <w:i w:val="false"/>
          <w:color w:val="000000"/>
          <w:sz w:val="28"/>
        </w:rPr>
        <w:t>
      жоғары компрессорлы қондырғылардың ауа-газ контурының схемасын құрастыру;</w:t>
      </w:r>
    </w:p>
    <w:p>
      <w:pPr>
        <w:spacing w:after="0"/>
        <w:ind w:left="0"/>
        <w:jc w:val="both"/>
      </w:pPr>
      <w:r>
        <w:rPr>
          <w:rFonts w:ascii="Times New Roman"/>
          <w:b w:val="false"/>
          <w:i w:val="false"/>
          <w:color w:val="000000"/>
          <w:sz w:val="28"/>
        </w:rPr>
        <w:t>
      барлық типтегі компрессорлар - эксгаустерлерді және тоңазытқыш турбиналарды іске қосу;</w:t>
      </w:r>
    </w:p>
    <w:p>
      <w:pPr>
        <w:spacing w:after="0"/>
        <w:ind w:left="0"/>
        <w:jc w:val="both"/>
      </w:pPr>
      <w:r>
        <w:rPr>
          <w:rFonts w:ascii="Times New Roman"/>
          <w:b w:val="false"/>
          <w:i w:val="false"/>
          <w:color w:val="000000"/>
          <w:sz w:val="28"/>
        </w:rPr>
        <w:t>
      эксперименталды жұмыстарды жүргізу үшін жоғары компрессорлы қондырғылардың параметрлерін теңшеу;</w:t>
      </w:r>
    </w:p>
    <w:p>
      <w:pPr>
        <w:spacing w:after="0"/>
        <w:ind w:left="0"/>
        <w:jc w:val="both"/>
      </w:pPr>
      <w:r>
        <w:rPr>
          <w:rFonts w:ascii="Times New Roman"/>
          <w:b w:val="false"/>
          <w:i w:val="false"/>
          <w:color w:val="000000"/>
          <w:sz w:val="28"/>
        </w:rPr>
        <w:t>
      жоғары компрессорлы қондырғыларды әртүрлі тұтынушы арасында бір режимнен басқа режимге ауыстыру;</w:t>
      </w:r>
    </w:p>
    <w:p>
      <w:pPr>
        <w:spacing w:after="0"/>
        <w:ind w:left="0"/>
        <w:jc w:val="both"/>
      </w:pPr>
      <w:r>
        <w:rPr>
          <w:rFonts w:ascii="Times New Roman"/>
          <w:b w:val="false"/>
          <w:i w:val="false"/>
          <w:color w:val="000000"/>
          <w:sz w:val="28"/>
        </w:rPr>
        <w:t>
      жоғары компрессорлы қондырғылардың барлық жабдықтарын (оның ішінде қуатты орталықтан тепкіш компрессорлар, эксгаустерлер, тоңазытқыш турбиналар және кептіргіш станциялар) жоспарлы-ескерту жөндеулерді жүргізу;</w:t>
      </w:r>
    </w:p>
    <w:p>
      <w:pPr>
        <w:spacing w:after="0"/>
        <w:ind w:left="0"/>
        <w:jc w:val="both"/>
      </w:pPr>
      <w:r>
        <w:rPr>
          <w:rFonts w:ascii="Times New Roman"/>
          <w:b w:val="false"/>
          <w:i w:val="false"/>
          <w:color w:val="000000"/>
          <w:sz w:val="28"/>
        </w:rPr>
        <w:t>
      биіктікте атмосфералық жағдайда жоғары компрессорлы қондырғылардың газ контурын және газ тоңазытқыштарын, олардан кокс, күйік, қабыршақ конденсаттарын жойып тазалау.</w:t>
      </w:r>
    </w:p>
    <w:bookmarkStart w:name="z316" w:id="314"/>
    <w:p>
      <w:pPr>
        <w:spacing w:after="0"/>
        <w:ind w:left="0"/>
        <w:jc w:val="both"/>
      </w:pPr>
      <w:r>
        <w:rPr>
          <w:rFonts w:ascii="Times New Roman"/>
          <w:b w:val="false"/>
          <w:i w:val="false"/>
          <w:color w:val="000000"/>
          <w:sz w:val="28"/>
        </w:rPr>
        <w:t>
      232. Білуге тиіс:</w:t>
      </w:r>
    </w:p>
    <w:bookmarkEnd w:id="314"/>
    <w:p>
      <w:pPr>
        <w:spacing w:after="0"/>
        <w:ind w:left="0"/>
        <w:jc w:val="both"/>
      </w:pPr>
      <w:r>
        <w:rPr>
          <w:rFonts w:ascii="Times New Roman"/>
          <w:b w:val="false"/>
          <w:i w:val="false"/>
          <w:color w:val="000000"/>
          <w:sz w:val="28"/>
        </w:rPr>
        <w:t>
      машиналардың (компрессорлар, эксгаустерлер, тоңазытқыш турбиналар), сондай-ақ жоғары компрессорлы қондырғылардың, жоғары компрессорлы қондырғы-тұтынушылар жабдықтарының конструкциясын, жұмыс қағидатын және техникалық сипаттамасын;</w:t>
      </w:r>
    </w:p>
    <w:p>
      <w:pPr>
        <w:spacing w:after="0"/>
        <w:ind w:left="0"/>
        <w:jc w:val="both"/>
      </w:pPr>
      <w:r>
        <w:rPr>
          <w:rFonts w:ascii="Times New Roman"/>
          <w:b w:val="false"/>
          <w:i w:val="false"/>
          <w:color w:val="000000"/>
          <w:sz w:val="28"/>
        </w:rPr>
        <w:t>
      сынақ нысандарының жұмыс істеу қағидатын, циркуляциялық су құбырының жүйелерін, ыдыстарды пайдалану қағидаларын;</w:t>
      </w:r>
    </w:p>
    <w:p>
      <w:pPr>
        <w:spacing w:after="0"/>
        <w:ind w:left="0"/>
        <w:jc w:val="both"/>
      </w:pPr>
      <w:r>
        <w:rPr>
          <w:rFonts w:ascii="Times New Roman"/>
          <w:b w:val="false"/>
          <w:i w:val="false"/>
          <w:color w:val="000000"/>
          <w:sz w:val="28"/>
        </w:rPr>
        <w:t>
      қолданылатын аспаптардың (манометрлер, термометрлер, термобулар және өзгелер), электр жабдықтардың жұмыс істеу қағидатын және автоматика, монтаждауға қарсы реттегіштердің және қысымды реттегіштердің схемасын;</w:t>
      </w:r>
    </w:p>
    <w:p>
      <w:pPr>
        <w:spacing w:after="0"/>
        <w:ind w:left="0"/>
        <w:jc w:val="both"/>
      </w:pPr>
      <w:r>
        <w:rPr>
          <w:rFonts w:ascii="Times New Roman"/>
          <w:b w:val="false"/>
          <w:i w:val="false"/>
          <w:color w:val="000000"/>
          <w:sz w:val="28"/>
        </w:rPr>
        <w:t>
      халықаралық стандартты атмосфера бойынша қысу дәрежесін, температура және ыдырату, қысым бойынша компрессор-эксгаустерлер помпажының шегін есептеу қағидаларын.</w:t>
      </w:r>
    </w:p>
    <w:bookmarkStart w:name="z317" w:id="315"/>
    <w:p>
      <w:pPr>
        <w:spacing w:after="0"/>
        <w:ind w:left="0"/>
        <w:jc w:val="left"/>
      </w:pPr>
      <w:r>
        <w:rPr>
          <w:rFonts w:ascii="Times New Roman"/>
          <w:b/>
          <w:i w:val="false"/>
          <w:color w:val="000000"/>
        </w:rPr>
        <w:t xml:space="preserve"> 72-параграф. Жоғары компрессорлы қондырғылардың машинисі, 6-разряд</w:t>
      </w:r>
    </w:p>
    <w:bookmarkEnd w:id="315"/>
    <w:bookmarkStart w:name="z318" w:id="316"/>
    <w:p>
      <w:pPr>
        <w:spacing w:after="0"/>
        <w:ind w:left="0"/>
        <w:jc w:val="both"/>
      </w:pPr>
      <w:r>
        <w:rPr>
          <w:rFonts w:ascii="Times New Roman"/>
          <w:b w:val="false"/>
          <w:i w:val="false"/>
          <w:color w:val="000000"/>
          <w:sz w:val="28"/>
        </w:rPr>
        <w:t>
      233. Жұмыс сипаттамасы:</w:t>
      </w:r>
    </w:p>
    <w:bookmarkEnd w:id="316"/>
    <w:p>
      <w:pPr>
        <w:spacing w:after="0"/>
        <w:ind w:left="0"/>
        <w:jc w:val="both"/>
      </w:pPr>
      <w:r>
        <w:rPr>
          <w:rFonts w:ascii="Times New Roman"/>
          <w:b w:val="false"/>
          <w:i w:val="false"/>
          <w:color w:val="000000"/>
          <w:sz w:val="28"/>
        </w:rPr>
        <w:t>
      бірегей, қуаты үлкен жоғары компрессорлы қондырғылардың бірнеше атаулары, осьтік және орталықтан тепкіш компрессор - эксгаустерлер, тоңазытқыш турбиналар, құбырлардың әртүрлі жүйелері және басқа қосалқы жабдықтар кешені бар бірнеше жекелеген секцияларынан құралатын машина залына дербес қызмет көрсету;</w:t>
      </w:r>
    </w:p>
    <w:p>
      <w:pPr>
        <w:spacing w:after="0"/>
        <w:ind w:left="0"/>
        <w:jc w:val="both"/>
      </w:pPr>
      <w:r>
        <w:rPr>
          <w:rFonts w:ascii="Times New Roman"/>
          <w:b w:val="false"/>
          <w:i w:val="false"/>
          <w:color w:val="000000"/>
          <w:sz w:val="28"/>
        </w:rPr>
        <w:t>
      жоғары компрессорлы қондырғылардың (зал секциялары) бірнеше кешендерін (қажетті биіктікті жасау мақсатында) қосу;</w:t>
      </w:r>
    </w:p>
    <w:p>
      <w:pPr>
        <w:spacing w:after="0"/>
        <w:ind w:left="0"/>
        <w:jc w:val="both"/>
      </w:pPr>
      <w:r>
        <w:rPr>
          <w:rFonts w:ascii="Times New Roman"/>
          <w:b w:val="false"/>
          <w:i w:val="false"/>
          <w:color w:val="000000"/>
          <w:sz w:val="28"/>
        </w:rPr>
        <w:t>
      машина залының жұмысына қажетті жабдықтардың санын анықтау;</w:t>
      </w:r>
    </w:p>
    <w:p>
      <w:pPr>
        <w:spacing w:after="0"/>
        <w:ind w:left="0"/>
        <w:jc w:val="both"/>
      </w:pPr>
      <w:r>
        <w:rPr>
          <w:rFonts w:ascii="Times New Roman"/>
          <w:b w:val="false"/>
          <w:i w:val="false"/>
          <w:color w:val="000000"/>
          <w:sz w:val="28"/>
        </w:rPr>
        <w:t>
      машина залының әр түрі жабдықтарының қуатын және жұмыс уақытын есептеу;</w:t>
      </w:r>
    </w:p>
    <w:p>
      <w:pPr>
        <w:spacing w:after="0"/>
        <w:ind w:left="0"/>
        <w:jc w:val="both"/>
      </w:pPr>
      <w:r>
        <w:rPr>
          <w:rFonts w:ascii="Times New Roman"/>
          <w:b w:val="false"/>
          <w:i w:val="false"/>
          <w:color w:val="000000"/>
          <w:sz w:val="28"/>
        </w:rPr>
        <w:t>
      зал секциясының жоғары компрессорлы қондырғыларының кешенін басқару;</w:t>
      </w:r>
    </w:p>
    <w:p>
      <w:pPr>
        <w:spacing w:after="0"/>
        <w:ind w:left="0"/>
        <w:jc w:val="both"/>
      </w:pPr>
      <w:r>
        <w:rPr>
          <w:rFonts w:ascii="Times New Roman"/>
          <w:b w:val="false"/>
          <w:i w:val="false"/>
          <w:color w:val="000000"/>
          <w:sz w:val="28"/>
        </w:rPr>
        <w:t>
      энергия қондырғыларының технологиялық схемасын құрастыру;</w:t>
      </w:r>
    </w:p>
    <w:p>
      <w:pPr>
        <w:spacing w:after="0"/>
        <w:ind w:left="0"/>
        <w:jc w:val="both"/>
      </w:pPr>
      <w:r>
        <w:rPr>
          <w:rFonts w:ascii="Times New Roman"/>
          <w:b w:val="false"/>
          <w:i w:val="false"/>
          <w:color w:val="000000"/>
          <w:sz w:val="28"/>
        </w:rPr>
        <w:t>
      жүргізілетін эксперименттерге сәйкес бір ауысымда жоғары компрессорлы қондырғыларды әртүрлі тұтынушылар арасында бір режимнен басқа режимге бірнеше рет қайта теңшеу;</w:t>
      </w:r>
    </w:p>
    <w:p>
      <w:pPr>
        <w:spacing w:after="0"/>
        <w:ind w:left="0"/>
        <w:jc w:val="both"/>
      </w:pPr>
      <w:r>
        <w:rPr>
          <w:rFonts w:ascii="Times New Roman"/>
          <w:b w:val="false"/>
          <w:i w:val="false"/>
          <w:color w:val="000000"/>
          <w:sz w:val="28"/>
        </w:rPr>
        <w:t>
      пайдалану кезінде жоғары компрессорлы қондырғылардың жабдықтарында ақауларды анықтау және жою;</w:t>
      </w:r>
    </w:p>
    <w:p>
      <w:pPr>
        <w:spacing w:after="0"/>
        <w:ind w:left="0"/>
        <w:jc w:val="both"/>
      </w:pPr>
      <w:r>
        <w:rPr>
          <w:rFonts w:ascii="Times New Roman"/>
          <w:b w:val="false"/>
          <w:i w:val="false"/>
          <w:color w:val="000000"/>
          <w:sz w:val="28"/>
        </w:rPr>
        <w:t>
      барлық машиналарды, жүйелерді, машина залының жабдықтарын, қосалқы жабдықтарын қоса, түрлі жөндеу түрлерін басқару.</w:t>
      </w:r>
    </w:p>
    <w:bookmarkStart w:name="z319" w:id="317"/>
    <w:p>
      <w:pPr>
        <w:spacing w:after="0"/>
        <w:ind w:left="0"/>
        <w:jc w:val="both"/>
      </w:pPr>
      <w:r>
        <w:rPr>
          <w:rFonts w:ascii="Times New Roman"/>
          <w:b w:val="false"/>
          <w:i w:val="false"/>
          <w:color w:val="000000"/>
          <w:sz w:val="28"/>
        </w:rPr>
        <w:t>
      234. Білуге тиіс:</w:t>
      </w:r>
    </w:p>
    <w:bookmarkEnd w:id="317"/>
    <w:p>
      <w:pPr>
        <w:spacing w:after="0"/>
        <w:ind w:left="0"/>
        <w:jc w:val="both"/>
      </w:pPr>
      <w:r>
        <w:rPr>
          <w:rFonts w:ascii="Times New Roman"/>
          <w:b w:val="false"/>
          <w:i w:val="false"/>
          <w:color w:val="000000"/>
          <w:sz w:val="28"/>
        </w:rPr>
        <w:t>
      машина залы жабдықтарының жұмыс істеу қағидаты мен техникалық сипаттамасын, конструкциясын, технологиялық схемаларын;</w:t>
      </w:r>
    </w:p>
    <w:p>
      <w:pPr>
        <w:spacing w:after="0"/>
        <w:ind w:left="0"/>
        <w:jc w:val="both"/>
      </w:pPr>
      <w:r>
        <w:rPr>
          <w:rFonts w:ascii="Times New Roman"/>
          <w:b w:val="false"/>
          <w:i w:val="false"/>
          <w:color w:val="000000"/>
          <w:sz w:val="28"/>
        </w:rPr>
        <w:t>
      машина залының барлық жүйесінің: сумен жабдықтау, желдеткіш, өтке қарсы автоматика және қорғау, май, отын және өзгелер схемаларын;</w:t>
      </w:r>
    </w:p>
    <w:p>
      <w:pPr>
        <w:spacing w:after="0"/>
        <w:ind w:left="0"/>
        <w:jc w:val="both"/>
      </w:pPr>
      <w:r>
        <w:rPr>
          <w:rFonts w:ascii="Times New Roman"/>
          <w:b w:val="false"/>
          <w:i w:val="false"/>
          <w:color w:val="000000"/>
          <w:sz w:val="28"/>
        </w:rPr>
        <w:t>
      машина залында қолданылатын реттегіштердің, жүк көтергіш механизмдердің түрлерін;</w:t>
      </w:r>
    </w:p>
    <w:p>
      <w:pPr>
        <w:spacing w:after="0"/>
        <w:ind w:left="0"/>
        <w:jc w:val="both"/>
      </w:pPr>
      <w:r>
        <w:rPr>
          <w:rFonts w:ascii="Times New Roman"/>
          <w:b w:val="false"/>
          <w:i w:val="false"/>
          <w:color w:val="000000"/>
          <w:sz w:val="28"/>
        </w:rPr>
        <w:t>
      жоғары компрессорлы қондырғы - тұтынушылардың технолгиялық схемаларын;</w:t>
      </w:r>
    </w:p>
    <w:p>
      <w:pPr>
        <w:spacing w:after="0"/>
        <w:ind w:left="0"/>
        <w:jc w:val="both"/>
      </w:pPr>
      <w:r>
        <w:rPr>
          <w:rFonts w:ascii="Times New Roman"/>
          <w:b w:val="false"/>
          <w:i w:val="false"/>
          <w:color w:val="000000"/>
          <w:sz w:val="28"/>
        </w:rPr>
        <w:t>
      машина залында қолданылатын аспаптардың, өзі жазатын автоматты аспаптарды қоса жұмыс істеу қағидатын;</w:t>
      </w:r>
    </w:p>
    <w:p>
      <w:pPr>
        <w:spacing w:after="0"/>
        <w:ind w:left="0"/>
        <w:jc w:val="both"/>
      </w:pPr>
      <w:r>
        <w:rPr>
          <w:rFonts w:ascii="Times New Roman"/>
          <w:b w:val="false"/>
          <w:i w:val="false"/>
          <w:color w:val="000000"/>
          <w:sz w:val="28"/>
        </w:rPr>
        <w:t>
      машина залының жабдықтары режимдерінің параметрлерін есептеу қағидаларын;</w:t>
      </w:r>
    </w:p>
    <w:p>
      <w:pPr>
        <w:spacing w:after="0"/>
        <w:ind w:left="0"/>
        <w:jc w:val="both"/>
      </w:pPr>
      <w:r>
        <w:rPr>
          <w:rFonts w:ascii="Times New Roman"/>
          <w:b w:val="false"/>
          <w:i w:val="false"/>
          <w:color w:val="000000"/>
          <w:sz w:val="28"/>
        </w:rPr>
        <w:t>
      бірнеше жоғары компрессорлы қондырғылардың кешенді үнемді бірлескен жұмыстарының шығынын есептеу қағидаларын және шарттарын;</w:t>
      </w:r>
    </w:p>
    <w:p>
      <w:pPr>
        <w:spacing w:after="0"/>
        <w:ind w:left="0"/>
        <w:jc w:val="both"/>
      </w:pPr>
      <w:r>
        <w:rPr>
          <w:rFonts w:ascii="Times New Roman"/>
          <w:b w:val="false"/>
          <w:i w:val="false"/>
          <w:color w:val="000000"/>
          <w:sz w:val="28"/>
        </w:rPr>
        <w:t>
      өздігінен жазатындардың жазбаларын ашып оқу және жоғары компрессорлы қондырғылардың барлық жүйесінің параметрлерін есептеу қағидаларын.</w:t>
      </w:r>
    </w:p>
    <w:bookmarkStart w:name="z320" w:id="318"/>
    <w:p>
      <w:pPr>
        <w:spacing w:after="0"/>
        <w:ind w:left="0"/>
        <w:jc w:val="left"/>
      </w:pPr>
      <w:r>
        <w:rPr>
          <w:rFonts w:ascii="Times New Roman"/>
          <w:b/>
          <w:i w:val="false"/>
          <w:color w:val="000000"/>
        </w:rPr>
        <w:t xml:space="preserve"> 73-параграф. Криогендік жүйелер жөнінде авиация механигі, 2-разряд</w:t>
      </w:r>
    </w:p>
    <w:bookmarkEnd w:id="318"/>
    <w:bookmarkStart w:name="z321" w:id="319"/>
    <w:p>
      <w:pPr>
        <w:spacing w:after="0"/>
        <w:ind w:left="0"/>
        <w:jc w:val="both"/>
      </w:pPr>
      <w:r>
        <w:rPr>
          <w:rFonts w:ascii="Times New Roman"/>
          <w:b w:val="false"/>
          <w:i w:val="false"/>
          <w:color w:val="000000"/>
          <w:sz w:val="28"/>
        </w:rPr>
        <w:t>
      235. Жұмыс сипаттамасы:</w:t>
      </w:r>
    </w:p>
    <w:bookmarkEnd w:id="319"/>
    <w:p>
      <w:pPr>
        <w:spacing w:after="0"/>
        <w:ind w:left="0"/>
        <w:jc w:val="both"/>
      </w:pPr>
      <w:r>
        <w:rPr>
          <w:rFonts w:ascii="Times New Roman"/>
          <w:b w:val="false"/>
          <w:i w:val="false"/>
          <w:color w:val="000000"/>
          <w:sz w:val="28"/>
        </w:rPr>
        <w:t>
      бортты және жер үсті авиациялық криогендік жүйелерге техникалық қызмет көрсету бойынша, бортты және жер үсті авиациялық криогендік жүйелерге техникалық қызмет көрсету және қарапайым ақаулықтарды жою бойынша дайындау-қорытындылау жұмыстарын орындау: агрегаттар мен аспаптарды сыртқы тексеру, оларды шаңнан, ластан, қардан тазарту;</w:t>
      </w:r>
    </w:p>
    <w:p>
      <w:pPr>
        <w:spacing w:after="0"/>
        <w:ind w:left="0"/>
        <w:jc w:val="both"/>
      </w:pPr>
      <w:r>
        <w:rPr>
          <w:rFonts w:ascii="Times New Roman"/>
          <w:b w:val="false"/>
          <w:i w:val="false"/>
          <w:color w:val="000000"/>
          <w:sz w:val="28"/>
        </w:rPr>
        <w:t>
      бұқтырмаларды құбырларға орнату және оларды алып тастау, тораптар мен агрегаттарды және тағы басқа жуу әрі сыртқы консервілеу.</w:t>
      </w:r>
    </w:p>
    <w:bookmarkStart w:name="z322" w:id="320"/>
    <w:p>
      <w:pPr>
        <w:spacing w:after="0"/>
        <w:ind w:left="0"/>
        <w:jc w:val="both"/>
      </w:pPr>
      <w:r>
        <w:rPr>
          <w:rFonts w:ascii="Times New Roman"/>
          <w:b w:val="false"/>
          <w:i w:val="false"/>
          <w:color w:val="000000"/>
          <w:sz w:val="28"/>
        </w:rPr>
        <w:t>
      236. Білуге тиіс:</w:t>
      </w:r>
    </w:p>
    <w:bookmarkEnd w:id="320"/>
    <w:p>
      <w:pPr>
        <w:spacing w:after="0"/>
        <w:ind w:left="0"/>
        <w:jc w:val="both"/>
      </w:pPr>
      <w:r>
        <w:rPr>
          <w:rFonts w:ascii="Times New Roman"/>
          <w:b w:val="false"/>
          <w:i w:val="false"/>
          <w:color w:val="000000"/>
          <w:sz w:val="28"/>
        </w:rPr>
        <w:t>
      негізгі конструктивтік және техникалық деректерін;</w:t>
      </w:r>
    </w:p>
    <w:p>
      <w:pPr>
        <w:spacing w:after="0"/>
        <w:ind w:left="0"/>
        <w:jc w:val="both"/>
      </w:pPr>
      <w:r>
        <w:rPr>
          <w:rFonts w:ascii="Times New Roman"/>
          <w:b w:val="false"/>
          <w:i w:val="false"/>
          <w:color w:val="000000"/>
          <w:sz w:val="28"/>
        </w:rPr>
        <w:t>
      техникалық пайдалану қағидалары, пайдалану ерекшеліктері және ерекше ақаулықтар, қызмет көрсетілетін бортты және жер үсті авиациялық криогендік жүйелерді және оның құрамдас бөліктерін сақтау және консервілеу қағидаларын;</w:t>
      </w:r>
    </w:p>
    <w:p>
      <w:pPr>
        <w:spacing w:after="0"/>
        <w:ind w:left="0"/>
        <w:jc w:val="both"/>
      </w:pPr>
      <w:r>
        <w:rPr>
          <w:rFonts w:ascii="Times New Roman"/>
          <w:b w:val="false"/>
          <w:i w:val="false"/>
          <w:color w:val="000000"/>
          <w:sz w:val="28"/>
        </w:rPr>
        <w:t>
      бортты және жер үсті авиациялық криогендік жүйелерге техникалық қызмет көрсету кезінде қолданылатын майлардың, қоспалардың, сұйықтықтардың, материалдардың түрлері және міндетін;</w:t>
      </w:r>
    </w:p>
    <w:p>
      <w:pPr>
        <w:spacing w:after="0"/>
        <w:ind w:left="0"/>
        <w:jc w:val="both"/>
      </w:pPr>
      <w:r>
        <w:rPr>
          <w:rFonts w:ascii="Times New Roman"/>
          <w:b w:val="false"/>
          <w:i w:val="false"/>
          <w:color w:val="000000"/>
          <w:sz w:val="28"/>
        </w:rPr>
        <w:t>
      пайдаланылатын қосалқы жабдықтардың, қолданылатын аспаптар мен құралдардың міндеті және қызмет қағидатын;</w:t>
      </w:r>
    </w:p>
    <w:p>
      <w:pPr>
        <w:spacing w:after="0"/>
        <w:ind w:left="0"/>
        <w:jc w:val="both"/>
      </w:pPr>
      <w:r>
        <w:rPr>
          <w:rFonts w:ascii="Times New Roman"/>
          <w:b w:val="false"/>
          <w:i w:val="false"/>
          <w:color w:val="000000"/>
          <w:sz w:val="28"/>
        </w:rPr>
        <w:t>
      бортты және жер үсті авиациялық криогендік жүйелерге техникалық қызмет көрсету регламенттерінің түрлеріне арналған жұмыс орнын даярлау тәртібін.</w:t>
      </w:r>
    </w:p>
    <w:bookmarkStart w:name="z323" w:id="321"/>
    <w:p>
      <w:pPr>
        <w:spacing w:after="0"/>
        <w:ind w:left="0"/>
        <w:jc w:val="left"/>
      </w:pPr>
      <w:r>
        <w:rPr>
          <w:rFonts w:ascii="Times New Roman"/>
          <w:b/>
          <w:i w:val="false"/>
          <w:color w:val="000000"/>
        </w:rPr>
        <w:t xml:space="preserve"> 74-параграф. Криогендік жүйелер жөнінде авиация механигі, 3-разряд</w:t>
      </w:r>
    </w:p>
    <w:bookmarkEnd w:id="321"/>
    <w:bookmarkStart w:name="z324" w:id="322"/>
    <w:p>
      <w:pPr>
        <w:spacing w:after="0"/>
        <w:ind w:left="0"/>
        <w:jc w:val="both"/>
      </w:pPr>
      <w:r>
        <w:rPr>
          <w:rFonts w:ascii="Times New Roman"/>
          <w:b w:val="false"/>
          <w:i w:val="false"/>
          <w:color w:val="000000"/>
          <w:sz w:val="28"/>
        </w:rPr>
        <w:t>
      237. Жұмыс сипаттамасы:</w:t>
      </w:r>
    </w:p>
    <w:bookmarkEnd w:id="322"/>
    <w:p>
      <w:pPr>
        <w:spacing w:after="0"/>
        <w:ind w:left="0"/>
        <w:jc w:val="both"/>
      </w:pPr>
      <w:r>
        <w:rPr>
          <w:rFonts w:ascii="Times New Roman"/>
          <w:b w:val="false"/>
          <w:i w:val="false"/>
          <w:color w:val="000000"/>
          <w:sz w:val="28"/>
        </w:rPr>
        <w:t>
      құрамында жанбайтын криогендік өнімдер бар бортты және жер үсті авиациялық криогендік жүйелерде күрделілігі орташа регламенттік жұмыстарды орындау;</w:t>
      </w:r>
    </w:p>
    <w:p>
      <w:pPr>
        <w:spacing w:after="0"/>
        <w:ind w:left="0"/>
        <w:jc w:val="both"/>
      </w:pPr>
      <w:r>
        <w:rPr>
          <w:rFonts w:ascii="Times New Roman"/>
          <w:b w:val="false"/>
          <w:i w:val="false"/>
          <w:color w:val="000000"/>
          <w:sz w:val="28"/>
        </w:rPr>
        <w:t>
      бортты және жер үсті авиациялық криогендік жүйелерді, тасымалдағыш құралдарды пайдалану және техникалық қызмет көрсету бойынша жұмыстарды орындау және жанбайтын криогенді өнімдерді сақтау;</w:t>
      </w:r>
    </w:p>
    <w:p>
      <w:pPr>
        <w:spacing w:after="0"/>
        <w:ind w:left="0"/>
        <w:jc w:val="both"/>
      </w:pPr>
      <w:r>
        <w:rPr>
          <w:rFonts w:ascii="Times New Roman"/>
          <w:b w:val="false"/>
          <w:i w:val="false"/>
          <w:color w:val="000000"/>
          <w:sz w:val="28"/>
        </w:rPr>
        <w:t>
      бортты және жер үсті авиациялық криогендік жүйелерді ағымдағы жөндеу бойынша күрделі емес жұмыстарды жүргізу, азын-аулақ механикалық ақауларды, ұсақ сызаттарды жою, жекелеген агрегаттар мен аспаптарды демонтаждау және орнату.</w:t>
      </w:r>
    </w:p>
    <w:bookmarkStart w:name="z325" w:id="323"/>
    <w:p>
      <w:pPr>
        <w:spacing w:after="0"/>
        <w:ind w:left="0"/>
        <w:jc w:val="both"/>
      </w:pPr>
      <w:r>
        <w:rPr>
          <w:rFonts w:ascii="Times New Roman"/>
          <w:b w:val="false"/>
          <w:i w:val="false"/>
          <w:color w:val="000000"/>
          <w:sz w:val="28"/>
        </w:rPr>
        <w:t>
      238. Білуге тиіс:</w:t>
      </w:r>
    </w:p>
    <w:bookmarkEnd w:id="323"/>
    <w:p>
      <w:pPr>
        <w:spacing w:after="0"/>
        <w:ind w:left="0"/>
        <w:jc w:val="both"/>
      </w:pPr>
      <w:r>
        <w:rPr>
          <w:rFonts w:ascii="Times New Roman"/>
          <w:b w:val="false"/>
          <w:i w:val="false"/>
          <w:color w:val="000000"/>
          <w:sz w:val="28"/>
        </w:rPr>
        <w:t>
      бортты және жер үсті авиациялық криогендік жүйелерге қызмет көрсетуде техникалық шарттарын;</w:t>
      </w:r>
    </w:p>
    <w:p>
      <w:pPr>
        <w:spacing w:after="0"/>
        <w:ind w:left="0"/>
        <w:jc w:val="both"/>
      </w:pPr>
      <w:r>
        <w:rPr>
          <w:rFonts w:ascii="Times New Roman"/>
          <w:b w:val="false"/>
          <w:i w:val="false"/>
          <w:color w:val="000000"/>
          <w:sz w:val="28"/>
        </w:rPr>
        <w:t>
      негізгі тораптар мен агрегаттардың міндеті мен қызмет қағидатын, қызмет көрсетілетін ұшу аппараттары туралы жалпы мәліметтерді, қолданылатын криогендік өнімдердің негізгі сипаттамасын;</w:t>
      </w:r>
    </w:p>
    <w:p>
      <w:pPr>
        <w:spacing w:after="0"/>
        <w:ind w:left="0"/>
        <w:jc w:val="both"/>
      </w:pPr>
      <w:r>
        <w:rPr>
          <w:rFonts w:ascii="Times New Roman"/>
          <w:b w:val="false"/>
          <w:i w:val="false"/>
          <w:color w:val="000000"/>
          <w:sz w:val="28"/>
        </w:rPr>
        <w:t>
      бортты және жер үсті авиациялық криогендік жүйелердің негізгі тораптары мен агрегаттарын орнату және реттеу қағидаларын, бортты және жер үсті авиациялық криогендік жүйелер элементтерінің ерекше ақаулықтары және оларды жою тәсілдерін;</w:t>
      </w:r>
    </w:p>
    <w:p>
      <w:pPr>
        <w:spacing w:after="0"/>
        <w:ind w:left="0"/>
        <w:jc w:val="both"/>
      </w:pPr>
      <w:r>
        <w:rPr>
          <w:rFonts w:ascii="Times New Roman"/>
          <w:b w:val="false"/>
          <w:i w:val="false"/>
          <w:color w:val="000000"/>
          <w:sz w:val="28"/>
        </w:rPr>
        <w:t>
      тасымалдағыш құралдар құрылғыларының қағидаттарын және жанбайтын криогендік өнімдерді сақтау, күрделі емес байқау стендтерінің, қондырғылар мен қолданылатын бақылау-өлшеу аспаптарының міндеті, оларды пайдалану қағидаларын;</w:t>
      </w:r>
    </w:p>
    <w:p>
      <w:pPr>
        <w:spacing w:after="0"/>
        <w:ind w:left="0"/>
        <w:jc w:val="both"/>
      </w:pPr>
      <w:r>
        <w:rPr>
          <w:rFonts w:ascii="Times New Roman"/>
          <w:b w:val="false"/>
          <w:i w:val="false"/>
          <w:color w:val="000000"/>
          <w:sz w:val="28"/>
        </w:rPr>
        <w:t>
      бортты және жер үсті авиациялық криогендік жүйелерге техникалық қызмет көрсету кезінде қолданылатын агрегаттардың, материалдардың, міндетін, сипаттамасын және таңбалануын, криогеника негіздері.</w:t>
      </w:r>
    </w:p>
    <w:bookmarkStart w:name="z326" w:id="324"/>
    <w:p>
      <w:pPr>
        <w:spacing w:after="0"/>
        <w:ind w:left="0"/>
        <w:jc w:val="left"/>
      </w:pPr>
      <w:r>
        <w:rPr>
          <w:rFonts w:ascii="Times New Roman"/>
          <w:b/>
          <w:i w:val="false"/>
          <w:color w:val="000000"/>
        </w:rPr>
        <w:t xml:space="preserve"> 75-параграф. Криогендік жүйелер жөнінде авиация механигі, 4-разряд</w:t>
      </w:r>
    </w:p>
    <w:bookmarkEnd w:id="324"/>
    <w:bookmarkStart w:name="z327" w:id="325"/>
    <w:p>
      <w:pPr>
        <w:spacing w:after="0"/>
        <w:ind w:left="0"/>
        <w:jc w:val="both"/>
      </w:pPr>
      <w:r>
        <w:rPr>
          <w:rFonts w:ascii="Times New Roman"/>
          <w:b w:val="false"/>
          <w:i w:val="false"/>
          <w:color w:val="000000"/>
          <w:sz w:val="28"/>
        </w:rPr>
        <w:t>
      239. Жұмыс сипаттамасы:</w:t>
      </w:r>
    </w:p>
    <w:bookmarkEnd w:id="325"/>
    <w:p>
      <w:pPr>
        <w:spacing w:after="0"/>
        <w:ind w:left="0"/>
        <w:jc w:val="both"/>
      </w:pPr>
      <w:r>
        <w:rPr>
          <w:rFonts w:ascii="Times New Roman"/>
          <w:b w:val="false"/>
          <w:i w:val="false"/>
          <w:color w:val="000000"/>
          <w:sz w:val="28"/>
        </w:rPr>
        <w:t>
      құрамында жанбайтын және жанатын криогендік өнімдері бар бортты және жер үсті авиациялық криогендік жүйелерге техникалық қызмет көрсету бойынша күрделі регламенттік жұмыстарды орындау;</w:t>
      </w:r>
    </w:p>
    <w:p>
      <w:pPr>
        <w:spacing w:after="0"/>
        <w:ind w:left="0"/>
        <w:jc w:val="both"/>
      </w:pPr>
      <w:r>
        <w:rPr>
          <w:rFonts w:ascii="Times New Roman"/>
          <w:b w:val="false"/>
          <w:i w:val="false"/>
          <w:color w:val="000000"/>
          <w:sz w:val="28"/>
        </w:rPr>
        <w:t>
      тасымалдағыш құралдарды пайдалану және күрделі жөндеу, жанатын криогендік өнімдерді сақтау.</w:t>
      </w:r>
    </w:p>
    <w:bookmarkStart w:name="z328" w:id="326"/>
    <w:p>
      <w:pPr>
        <w:spacing w:after="0"/>
        <w:ind w:left="0"/>
        <w:jc w:val="both"/>
      </w:pPr>
      <w:r>
        <w:rPr>
          <w:rFonts w:ascii="Times New Roman"/>
          <w:b w:val="false"/>
          <w:i w:val="false"/>
          <w:color w:val="000000"/>
          <w:sz w:val="28"/>
        </w:rPr>
        <w:t>
      240. Білуге тиіс:</w:t>
      </w:r>
    </w:p>
    <w:bookmarkEnd w:id="326"/>
    <w:p>
      <w:pPr>
        <w:spacing w:after="0"/>
        <w:ind w:left="0"/>
        <w:jc w:val="both"/>
      </w:pPr>
      <w:r>
        <w:rPr>
          <w:rFonts w:ascii="Times New Roman"/>
          <w:b w:val="false"/>
          <w:i w:val="false"/>
          <w:color w:val="000000"/>
          <w:sz w:val="28"/>
        </w:rPr>
        <w:t>
      бортты және жер үсті авиациялық криогендік жүйелердің қағидатты және монтажды схемаларын, технологиялық регламенттерін;</w:t>
      </w:r>
    </w:p>
    <w:p>
      <w:pPr>
        <w:spacing w:after="0"/>
        <w:ind w:left="0"/>
        <w:jc w:val="both"/>
      </w:pPr>
      <w:r>
        <w:rPr>
          <w:rFonts w:ascii="Times New Roman"/>
          <w:b w:val="false"/>
          <w:i w:val="false"/>
          <w:color w:val="000000"/>
          <w:sz w:val="28"/>
        </w:rPr>
        <w:t>
      бортты және жер үсті авиациялық криогендік жүйелердің, тасымалдағыш құралдардың жұмысындағы ақаулықты анықтау және жою тәсілдерін;</w:t>
      </w:r>
    </w:p>
    <w:p>
      <w:pPr>
        <w:spacing w:after="0"/>
        <w:ind w:left="0"/>
        <w:jc w:val="both"/>
      </w:pPr>
      <w:r>
        <w:rPr>
          <w:rFonts w:ascii="Times New Roman"/>
          <w:b w:val="false"/>
          <w:i w:val="false"/>
          <w:color w:val="000000"/>
          <w:sz w:val="28"/>
        </w:rPr>
        <w:t>
      криогендік өнімдерді сақтау, пайдаланылатын жабдықтардың қызмет қағидатын және қолдану қағидаларын;</w:t>
      </w:r>
    </w:p>
    <w:p>
      <w:pPr>
        <w:spacing w:after="0"/>
        <w:ind w:left="0"/>
        <w:jc w:val="both"/>
      </w:pPr>
      <w:r>
        <w:rPr>
          <w:rFonts w:ascii="Times New Roman"/>
          <w:b w:val="false"/>
          <w:i w:val="false"/>
          <w:color w:val="000000"/>
          <w:sz w:val="28"/>
        </w:rPr>
        <w:t>
      бортты және жер үсті авиациялық криогендік жүйелерді басқару жүйелерін, олардың жұмыс істеуін тексеру тәсілдерін;</w:t>
      </w:r>
    </w:p>
    <w:p>
      <w:pPr>
        <w:spacing w:after="0"/>
        <w:ind w:left="0"/>
        <w:jc w:val="both"/>
      </w:pPr>
      <w:r>
        <w:rPr>
          <w:rFonts w:ascii="Times New Roman"/>
          <w:b w:val="false"/>
          <w:i w:val="false"/>
          <w:color w:val="000000"/>
          <w:sz w:val="28"/>
        </w:rPr>
        <w:t>
      қосалқы жабдықтардың, құрылғылардың, құралдардың міндетін, қызмет қағидатын және қолдану қағидаларын, бортты және жер үсті авиациялық криогендік жүйелердің, тасымалдағыш құралдардың және криогендік өнімдерді сақтаудың эксплуатациялық құжаттамасын;</w:t>
      </w:r>
    </w:p>
    <w:p>
      <w:pPr>
        <w:spacing w:after="0"/>
        <w:ind w:left="0"/>
        <w:jc w:val="both"/>
      </w:pPr>
      <w:r>
        <w:rPr>
          <w:rFonts w:ascii="Times New Roman"/>
          <w:b w:val="false"/>
          <w:i w:val="false"/>
          <w:color w:val="000000"/>
          <w:sz w:val="28"/>
        </w:rPr>
        <w:t>
      криогендік техника негіздерін.</w:t>
      </w:r>
    </w:p>
    <w:bookmarkStart w:name="z329" w:id="327"/>
    <w:p>
      <w:pPr>
        <w:spacing w:after="0"/>
        <w:ind w:left="0"/>
        <w:jc w:val="left"/>
      </w:pPr>
      <w:r>
        <w:rPr>
          <w:rFonts w:ascii="Times New Roman"/>
          <w:b/>
          <w:i w:val="false"/>
          <w:color w:val="000000"/>
        </w:rPr>
        <w:t xml:space="preserve"> 76-параграф. Криогендік жүйелер жөнінде авиация механигі, 5-разряд</w:t>
      </w:r>
    </w:p>
    <w:bookmarkEnd w:id="327"/>
    <w:bookmarkStart w:name="z330" w:id="328"/>
    <w:p>
      <w:pPr>
        <w:spacing w:after="0"/>
        <w:ind w:left="0"/>
        <w:jc w:val="both"/>
      </w:pPr>
      <w:r>
        <w:rPr>
          <w:rFonts w:ascii="Times New Roman"/>
          <w:b w:val="false"/>
          <w:i w:val="false"/>
          <w:color w:val="000000"/>
          <w:sz w:val="28"/>
        </w:rPr>
        <w:t>
      241. Жұмыс сипаттамасы:</w:t>
      </w:r>
    </w:p>
    <w:bookmarkEnd w:id="328"/>
    <w:p>
      <w:pPr>
        <w:spacing w:after="0"/>
        <w:ind w:left="0"/>
        <w:jc w:val="both"/>
      </w:pPr>
      <w:r>
        <w:rPr>
          <w:rFonts w:ascii="Times New Roman"/>
          <w:b w:val="false"/>
          <w:i w:val="false"/>
          <w:color w:val="000000"/>
          <w:sz w:val="28"/>
        </w:rPr>
        <w:t>
      сериялық бортты және жер үсті авиациялық криогендік жүйелерге техникалық қызмет көрсету бойынша регламенттік жұмыстардың күрделі түрлерін орындау;</w:t>
      </w:r>
    </w:p>
    <w:p>
      <w:pPr>
        <w:spacing w:after="0"/>
        <w:ind w:left="0"/>
        <w:jc w:val="both"/>
      </w:pPr>
      <w:r>
        <w:rPr>
          <w:rFonts w:ascii="Times New Roman"/>
          <w:b w:val="false"/>
          <w:i w:val="false"/>
          <w:color w:val="000000"/>
          <w:sz w:val="28"/>
        </w:rPr>
        <w:t>
      сірнелі ағыс іздегіштермен азотты, дренаждау-құю коммуникациясын, вакуумды коллекторларды, экранды-вакуумды оқшаулағыш жеңдерді және пневмобасқару жүйелерін тексеру;</w:t>
      </w:r>
    </w:p>
    <w:p>
      <w:pPr>
        <w:spacing w:after="0"/>
        <w:ind w:left="0"/>
        <w:jc w:val="both"/>
      </w:pPr>
      <w:r>
        <w:rPr>
          <w:rFonts w:ascii="Times New Roman"/>
          <w:b w:val="false"/>
          <w:i w:val="false"/>
          <w:color w:val="000000"/>
          <w:sz w:val="28"/>
        </w:rPr>
        <w:t>
      криогендік жүйелердің, басқару жүйелерін күрделі ақаулықтарын жойып, олардың тораптары мен агрегаттарын реттеп, функциялануына тексеру;</w:t>
      </w:r>
    </w:p>
    <w:p>
      <w:pPr>
        <w:spacing w:after="0"/>
        <w:ind w:left="0"/>
        <w:jc w:val="both"/>
      </w:pPr>
      <w:r>
        <w:rPr>
          <w:rFonts w:ascii="Times New Roman"/>
          <w:b w:val="false"/>
          <w:i w:val="false"/>
          <w:color w:val="000000"/>
          <w:sz w:val="28"/>
        </w:rPr>
        <w:t>
      сынақтың хаттамасын жүргізе отырып, бортты және жер үсті авиациялық криогендік жүйелерді сынаққа дайындауға, сынақ жүргізуге және өңдеуге қатысу.</w:t>
      </w:r>
    </w:p>
    <w:bookmarkStart w:name="z331" w:id="329"/>
    <w:p>
      <w:pPr>
        <w:spacing w:after="0"/>
        <w:ind w:left="0"/>
        <w:jc w:val="both"/>
      </w:pPr>
      <w:r>
        <w:rPr>
          <w:rFonts w:ascii="Times New Roman"/>
          <w:b w:val="false"/>
          <w:i w:val="false"/>
          <w:color w:val="000000"/>
          <w:sz w:val="28"/>
        </w:rPr>
        <w:t>
      242. Білуге тиіс:</w:t>
      </w:r>
    </w:p>
    <w:bookmarkEnd w:id="329"/>
    <w:p>
      <w:pPr>
        <w:spacing w:after="0"/>
        <w:ind w:left="0"/>
        <w:jc w:val="both"/>
      </w:pPr>
      <w:r>
        <w:rPr>
          <w:rFonts w:ascii="Times New Roman"/>
          <w:b w:val="false"/>
          <w:i w:val="false"/>
          <w:color w:val="000000"/>
          <w:sz w:val="28"/>
        </w:rPr>
        <w:t>
      сериялық бортты және жер үсті авиациялық криогендік жүйелердің күрделі ақауларын жою тәсілдері мен әдістерін, қолданылатын материалдарға әртүрлі криогендік сұйықтықтардың әсерін;</w:t>
      </w:r>
    </w:p>
    <w:p>
      <w:pPr>
        <w:spacing w:after="0"/>
        <w:ind w:left="0"/>
        <w:jc w:val="both"/>
      </w:pPr>
      <w:r>
        <w:rPr>
          <w:rFonts w:ascii="Times New Roman"/>
          <w:b w:val="false"/>
          <w:i w:val="false"/>
          <w:color w:val="000000"/>
          <w:sz w:val="28"/>
        </w:rPr>
        <w:t>
      сірнелі ағыс іздегіштер тораптарының құрылғысы, сериялық бортты және жер үсті авиациялық криогендік жүйелердің басқару жүйесінде болатын ақауларды, сериялық бортты және жер үсті авиациялық криогендік жүйелерді, олардың жекелеген агрегаттарын пайдалану ерекшеліктерін, сынаудан кейін криогендік жүйелерді жетілдіру және реттеу әдістерін;</w:t>
      </w:r>
    </w:p>
    <w:p>
      <w:pPr>
        <w:spacing w:after="0"/>
        <w:ind w:left="0"/>
        <w:jc w:val="both"/>
      </w:pPr>
      <w:r>
        <w:rPr>
          <w:rFonts w:ascii="Times New Roman"/>
          <w:b w:val="false"/>
          <w:i w:val="false"/>
          <w:color w:val="000000"/>
          <w:sz w:val="28"/>
        </w:rPr>
        <w:t>
      криогендік жабдықтардың технологиялық өндірісі, пайдалану және жөндеу жөніндегі негізгі мәліметтерді;</w:t>
      </w:r>
    </w:p>
    <w:p>
      <w:pPr>
        <w:spacing w:after="0"/>
        <w:ind w:left="0"/>
        <w:jc w:val="both"/>
      </w:pPr>
      <w:r>
        <w:rPr>
          <w:rFonts w:ascii="Times New Roman"/>
          <w:b w:val="false"/>
          <w:i w:val="false"/>
          <w:color w:val="000000"/>
          <w:sz w:val="28"/>
        </w:rPr>
        <w:t>
      қолданылатын бақылау-өлшеу аспаптары мен қондырғыларының жұмыс істеу қағидаттарын;</w:t>
      </w:r>
    </w:p>
    <w:p>
      <w:pPr>
        <w:spacing w:after="0"/>
        <w:ind w:left="0"/>
        <w:jc w:val="both"/>
      </w:pPr>
      <w:r>
        <w:rPr>
          <w:rFonts w:ascii="Times New Roman"/>
          <w:b w:val="false"/>
          <w:i w:val="false"/>
          <w:color w:val="000000"/>
          <w:sz w:val="28"/>
        </w:rPr>
        <w:t>
      төмен температура техникасын және вакуумды техникасы.</w:t>
      </w:r>
    </w:p>
    <w:bookmarkStart w:name="z332" w:id="330"/>
    <w:p>
      <w:pPr>
        <w:spacing w:after="0"/>
        <w:ind w:left="0"/>
        <w:jc w:val="left"/>
      </w:pPr>
      <w:r>
        <w:rPr>
          <w:rFonts w:ascii="Times New Roman"/>
          <w:b/>
          <w:i w:val="false"/>
          <w:color w:val="000000"/>
        </w:rPr>
        <w:t xml:space="preserve"> 77-параграф. Криогендік жүйелер жөнінде авиация механигі, 6-разряд</w:t>
      </w:r>
    </w:p>
    <w:bookmarkEnd w:id="330"/>
    <w:bookmarkStart w:name="z333" w:id="331"/>
    <w:p>
      <w:pPr>
        <w:spacing w:after="0"/>
        <w:ind w:left="0"/>
        <w:jc w:val="both"/>
      </w:pPr>
      <w:r>
        <w:rPr>
          <w:rFonts w:ascii="Times New Roman"/>
          <w:b w:val="false"/>
          <w:i w:val="false"/>
          <w:color w:val="000000"/>
          <w:sz w:val="28"/>
        </w:rPr>
        <w:t>
      243. Жұмыс сипаттамасы:</w:t>
      </w:r>
    </w:p>
    <w:bookmarkEnd w:id="331"/>
    <w:p>
      <w:pPr>
        <w:spacing w:after="0"/>
        <w:ind w:left="0"/>
        <w:jc w:val="both"/>
      </w:pPr>
      <w:r>
        <w:rPr>
          <w:rFonts w:ascii="Times New Roman"/>
          <w:b w:val="false"/>
          <w:i w:val="false"/>
          <w:color w:val="000000"/>
          <w:sz w:val="28"/>
        </w:rPr>
        <w:t>
      күрделі бортты және жер үсті авиациялық криогендік жүйелерді және олардың кешенін пайдалану, сынау, жетілдіру және техникалық қызмет көрсету;</w:t>
      </w:r>
    </w:p>
    <w:p>
      <w:pPr>
        <w:spacing w:after="0"/>
        <w:ind w:left="0"/>
        <w:jc w:val="both"/>
      </w:pPr>
      <w:r>
        <w:rPr>
          <w:rFonts w:ascii="Times New Roman"/>
          <w:b w:val="false"/>
          <w:i w:val="false"/>
          <w:color w:val="000000"/>
          <w:sz w:val="28"/>
        </w:rPr>
        <w:t>
      сериялық бортты және жер үсті авиациялық криогендік жүйелерді сынауларға толық техникалық даярлауды жүзеге асыру және сынаулар жүргізу;</w:t>
      </w:r>
    </w:p>
    <w:p>
      <w:pPr>
        <w:spacing w:after="0"/>
        <w:ind w:left="0"/>
        <w:jc w:val="both"/>
      </w:pPr>
      <w:r>
        <w:rPr>
          <w:rFonts w:ascii="Times New Roman"/>
          <w:b w:val="false"/>
          <w:i w:val="false"/>
          <w:color w:val="000000"/>
          <w:sz w:val="28"/>
        </w:rPr>
        <w:t>
      едәуір күрделі тораптар мен агрегаттардың бортты және жер үсті авиациялық криогендік жүйелерін реттеу және баптау;</w:t>
      </w:r>
    </w:p>
    <w:p>
      <w:pPr>
        <w:spacing w:after="0"/>
        <w:ind w:left="0"/>
        <w:jc w:val="both"/>
      </w:pPr>
      <w:r>
        <w:rPr>
          <w:rFonts w:ascii="Times New Roman"/>
          <w:b w:val="false"/>
          <w:i w:val="false"/>
          <w:color w:val="000000"/>
          <w:sz w:val="28"/>
        </w:rPr>
        <w:t>
      ақауларды анықтау, ревизия жүргізу, куәландыру және ақауларды жою бойынша күрделі жұмыстарды жүргізу.</w:t>
      </w:r>
    </w:p>
    <w:bookmarkStart w:name="z334" w:id="332"/>
    <w:p>
      <w:pPr>
        <w:spacing w:after="0"/>
        <w:ind w:left="0"/>
        <w:jc w:val="both"/>
      </w:pPr>
      <w:r>
        <w:rPr>
          <w:rFonts w:ascii="Times New Roman"/>
          <w:b w:val="false"/>
          <w:i w:val="false"/>
          <w:color w:val="000000"/>
          <w:sz w:val="28"/>
        </w:rPr>
        <w:t>
      244. Білуге тиіс:</w:t>
      </w:r>
    </w:p>
    <w:bookmarkEnd w:id="332"/>
    <w:p>
      <w:pPr>
        <w:spacing w:after="0"/>
        <w:ind w:left="0"/>
        <w:jc w:val="both"/>
      </w:pPr>
      <w:r>
        <w:rPr>
          <w:rFonts w:ascii="Times New Roman"/>
          <w:b w:val="false"/>
          <w:i w:val="false"/>
          <w:color w:val="000000"/>
          <w:sz w:val="28"/>
        </w:rPr>
        <w:t>
      күрделі бортты және жер үсті авиациялық криогендік жүйелерді, оларды басқару жүйелері мен кешендерін тексеру және реттеу, анықтау және жою әдістерін;</w:t>
      </w:r>
    </w:p>
    <w:p>
      <w:pPr>
        <w:spacing w:after="0"/>
        <w:ind w:left="0"/>
        <w:jc w:val="both"/>
      </w:pPr>
      <w:r>
        <w:rPr>
          <w:rFonts w:ascii="Times New Roman"/>
          <w:b w:val="false"/>
          <w:i w:val="false"/>
          <w:color w:val="000000"/>
          <w:sz w:val="28"/>
        </w:rPr>
        <w:t>
      пайдаланылатын және сыналатын жүйелердің басқа да жүйелермен функционалдық байланысын;</w:t>
      </w:r>
    </w:p>
    <w:p>
      <w:pPr>
        <w:spacing w:after="0"/>
        <w:ind w:left="0"/>
        <w:jc w:val="both"/>
      </w:pPr>
      <w:r>
        <w:rPr>
          <w:rFonts w:ascii="Times New Roman"/>
          <w:b w:val="false"/>
          <w:i w:val="false"/>
          <w:color w:val="000000"/>
          <w:sz w:val="28"/>
        </w:rPr>
        <w:t>
      күрделі криогендік техниканың пайдалану мен сынауларға техникалық даярлығының ерекшеліктерін;</w:t>
      </w:r>
    </w:p>
    <w:p>
      <w:pPr>
        <w:spacing w:after="0"/>
        <w:ind w:left="0"/>
        <w:jc w:val="both"/>
      </w:pPr>
      <w:r>
        <w:rPr>
          <w:rFonts w:ascii="Times New Roman"/>
          <w:b w:val="false"/>
          <w:i w:val="false"/>
          <w:color w:val="000000"/>
          <w:sz w:val="28"/>
        </w:rPr>
        <w:t>
      криогендік техниканы сынаудың барлық түрін жүргізудің технологиясы мен ерекшеліктерін, сынақ бағдарламаларын.</w:t>
      </w:r>
    </w:p>
    <w:bookmarkStart w:name="z335" w:id="333"/>
    <w:p>
      <w:pPr>
        <w:spacing w:after="0"/>
        <w:ind w:left="0"/>
        <w:jc w:val="both"/>
      </w:pPr>
      <w:r>
        <w:rPr>
          <w:rFonts w:ascii="Times New Roman"/>
          <w:b w:val="false"/>
          <w:i w:val="false"/>
          <w:color w:val="000000"/>
          <w:sz w:val="28"/>
        </w:rPr>
        <w:t>
      245. Техникалық және кәсіптік (арнайы орта және кәсіптік орта) білім талап етіледі.</w:t>
      </w:r>
    </w:p>
    <w:bookmarkEnd w:id="333"/>
    <w:bookmarkStart w:name="z336" w:id="334"/>
    <w:p>
      <w:pPr>
        <w:spacing w:after="0"/>
        <w:ind w:left="0"/>
        <w:jc w:val="left"/>
      </w:pPr>
      <w:r>
        <w:rPr>
          <w:rFonts w:ascii="Times New Roman"/>
          <w:b/>
          <w:i w:val="false"/>
          <w:color w:val="000000"/>
        </w:rPr>
        <w:t xml:space="preserve"> 78-параграф. Криогендік жүйелер жөнінде авиация механигі, 7-разряд</w:t>
      </w:r>
    </w:p>
    <w:bookmarkEnd w:id="334"/>
    <w:bookmarkStart w:name="z337" w:id="335"/>
    <w:p>
      <w:pPr>
        <w:spacing w:after="0"/>
        <w:ind w:left="0"/>
        <w:jc w:val="both"/>
      </w:pPr>
      <w:r>
        <w:rPr>
          <w:rFonts w:ascii="Times New Roman"/>
          <w:b w:val="false"/>
          <w:i w:val="false"/>
          <w:color w:val="000000"/>
          <w:sz w:val="28"/>
        </w:rPr>
        <w:t>
      246. Жұмыс сипаттамасы:</w:t>
      </w:r>
    </w:p>
    <w:bookmarkEnd w:id="335"/>
    <w:p>
      <w:pPr>
        <w:spacing w:after="0"/>
        <w:ind w:left="0"/>
        <w:jc w:val="both"/>
      </w:pPr>
      <w:r>
        <w:rPr>
          <w:rFonts w:ascii="Times New Roman"/>
          <w:b w:val="false"/>
          <w:i w:val="false"/>
          <w:color w:val="000000"/>
          <w:sz w:val="28"/>
        </w:rPr>
        <w:t>
      бортты және жер үсті авиациялық криогендік жүйелердің тәжірибелі тораптары мен агрегаттарды реттеу, теңшеу және жетілдіру;</w:t>
      </w:r>
    </w:p>
    <w:p>
      <w:pPr>
        <w:spacing w:after="0"/>
        <w:ind w:left="0"/>
        <w:jc w:val="both"/>
      </w:pPr>
      <w:r>
        <w:rPr>
          <w:rFonts w:ascii="Times New Roman"/>
          <w:b w:val="false"/>
          <w:i w:val="false"/>
          <w:color w:val="000000"/>
          <w:sz w:val="28"/>
        </w:rPr>
        <w:t>
      әлсіз жерлерін және анағұрлым қауіпті ақауларды жою бойынша жұмыстарды ұйымдастыру және жүргізу.</w:t>
      </w:r>
    </w:p>
    <w:bookmarkStart w:name="z338" w:id="336"/>
    <w:p>
      <w:pPr>
        <w:spacing w:after="0"/>
        <w:ind w:left="0"/>
        <w:jc w:val="both"/>
      </w:pPr>
      <w:r>
        <w:rPr>
          <w:rFonts w:ascii="Times New Roman"/>
          <w:b w:val="false"/>
          <w:i w:val="false"/>
          <w:color w:val="000000"/>
          <w:sz w:val="28"/>
        </w:rPr>
        <w:t>
      247. Білуге тиіс:</w:t>
      </w:r>
    </w:p>
    <w:bookmarkEnd w:id="336"/>
    <w:p>
      <w:pPr>
        <w:spacing w:after="0"/>
        <w:ind w:left="0"/>
        <w:jc w:val="both"/>
      </w:pPr>
      <w:r>
        <w:rPr>
          <w:rFonts w:ascii="Times New Roman"/>
          <w:b w:val="false"/>
          <w:i w:val="false"/>
          <w:color w:val="000000"/>
          <w:sz w:val="28"/>
        </w:rPr>
        <w:t>
      тәжірибелі тораптар мен агрегаттарды өңдеу кезінде күрделі бортты және жер үсті авиациялық криогендік жүйелерді, оларды басқару кешендерін пайдалану, сынау, жетілдіру, жөндеу және техникалық қызмет көрсету әдістерін, әртүрлі типті ұшу аппараттарының конструктивтік ерекшеліктері, олардың өзара байланысы мен өзара тәуелсіздігін;</w:t>
      </w:r>
    </w:p>
    <w:p>
      <w:pPr>
        <w:spacing w:after="0"/>
        <w:ind w:left="0"/>
        <w:jc w:val="both"/>
      </w:pPr>
      <w:r>
        <w:rPr>
          <w:rFonts w:ascii="Times New Roman"/>
          <w:b w:val="false"/>
          <w:i w:val="false"/>
          <w:color w:val="000000"/>
          <w:sz w:val="28"/>
        </w:rPr>
        <w:t>
      салқындатудың термодинамикалық негіздерін;</w:t>
      </w:r>
    </w:p>
    <w:p>
      <w:pPr>
        <w:spacing w:after="0"/>
        <w:ind w:left="0"/>
        <w:jc w:val="both"/>
      </w:pPr>
      <w:r>
        <w:rPr>
          <w:rFonts w:ascii="Times New Roman"/>
          <w:b w:val="false"/>
          <w:i w:val="false"/>
          <w:color w:val="000000"/>
          <w:sz w:val="28"/>
        </w:rPr>
        <w:t>
      төмен температураларды алу тәсілдерін, терең салқындату циклдерін;</w:t>
      </w:r>
    </w:p>
    <w:p>
      <w:pPr>
        <w:spacing w:after="0"/>
        <w:ind w:left="0"/>
        <w:jc w:val="both"/>
      </w:pPr>
      <w:r>
        <w:rPr>
          <w:rFonts w:ascii="Times New Roman"/>
          <w:b w:val="false"/>
          <w:i w:val="false"/>
          <w:color w:val="000000"/>
          <w:sz w:val="28"/>
        </w:rPr>
        <w:t>
      қолданылатын бақылау-өлшеу аппараттары мен аспаптардың конструкциясын және тексеру қағидаларын.</w:t>
      </w:r>
    </w:p>
    <w:bookmarkStart w:name="z339" w:id="337"/>
    <w:p>
      <w:pPr>
        <w:spacing w:after="0"/>
        <w:ind w:left="0"/>
        <w:jc w:val="both"/>
      </w:pPr>
      <w:r>
        <w:rPr>
          <w:rFonts w:ascii="Times New Roman"/>
          <w:b w:val="false"/>
          <w:i w:val="false"/>
          <w:color w:val="000000"/>
          <w:sz w:val="28"/>
        </w:rPr>
        <w:t>
      248. Техникалық және кәсіптік (арнайы орта және кәсіптік орта) білім талап етіледі.</w:t>
      </w:r>
    </w:p>
    <w:bookmarkEnd w:id="337"/>
    <w:bookmarkStart w:name="z340" w:id="338"/>
    <w:p>
      <w:pPr>
        <w:spacing w:after="0"/>
        <w:ind w:left="0"/>
        <w:jc w:val="left"/>
      </w:pPr>
      <w:r>
        <w:rPr>
          <w:rFonts w:ascii="Times New Roman"/>
          <w:b/>
          <w:i w:val="false"/>
          <w:color w:val="000000"/>
        </w:rPr>
        <w:t xml:space="preserve"> 79-параграф. Криогендік жүйелер жөнінде авиация механигі, 8-разряд</w:t>
      </w:r>
    </w:p>
    <w:bookmarkEnd w:id="338"/>
    <w:bookmarkStart w:name="z341" w:id="339"/>
    <w:p>
      <w:pPr>
        <w:spacing w:after="0"/>
        <w:ind w:left="0"/>
        <w:jc w:val="both"/>
      </w:pPr>
      <w:r>
        <w:rPr>
          <w:rFonts w:ascii="Times New Roman"/>
          <w:b w:val="false"/>
          <w:i w:val="false"/>
          <w:color w:val="000000"/>
          <w:sz w:val="28"/>
        </w:rPr>
        <w:t>
      249. Жұмыс сипаттамасы:</w:t>
      </w:r>
    </w:p>
    <w:bookmarkEnd w:id="339"/>
    <w:p>
      <w:pPr>
        <w:spacing w:after="0"/>
        <w:ind w:left="0"/>
        <w:jc w:val="both"/>
      </w:pPr>
      <w:r>
        <w:rPr>
          <w:rFonts w:ascii="Times New Roman"/>
          <w:b w:val="false"/>
          <w:i w:val="false"/>
          <w:color w:val="000000"/>
          <w:sz w:val="28"/>
        </w:rPr>
        <w:t>
      бірегей бортты және жер үсті авиациялық криогендік жүйелерді және олардың кешенін пайдалану, сынау, жетілдіру және техникалық қызмет көрсету;</w:t>
      </w:r>
    </w:p>
    <w:p>
      <w:pPr>
        <w:spacing w:after="0"/>
        <w:ind w:left="0"/>
        <w:jc w:val="both"/>
      </w:pPr>
      <w:r>
        <w:rPr>
          <w:rFonts w:ascii="Times New Roman"/>
          <w:b w:val="false"/>
          <w:i w:val="false"/>
          <w:color w:val="000000"/>
          <w:sz w:val="28"/>
        </w:rPr>
        <w:t>
      криогендік кешендердің күрделі тораптар, агрегаттары мен аспаптарының жұмысындағы бастартуларға диагностика жүргізу және алдын алу;</w:t>
      </w:r>
    </w:p>
    <w:p>
      <w:pPr>
        <w:spacing w:after="0"/>
        <w:ind w:left="0"/>
        <w:jc w:val="both"/>
      </w:pPr>
      <w:r>
        <w:rPr>
          <w:rFonts w:ascii="Times New Roman"/>
          <w:b w:val="false"/>
          <w:i w:val="false"/>
          <w:color w:val="000000"/>
          <w:sz w:val="28"/>
        </w:rPr>
        <w:t>
      сараптама және сынақ жұмыстарын жүргізу кезінде өлшеу құралдары мен аспаптарын тексеру және реттеу;</w:t>
      </w:r>
    </w:p>
    <w:p>
      <w:pPr>
        <w:spacing w:after="0"/>
        <w:ind w:left="0"/>
        <w:jc w:val="both"/>
      </w:pPr>
      <w:r>
        <w:rPr>
          <w:rFonts w:ascii="Times New Roman"/>
          <w:b w:val="false"/>
          <w:i w:val="false"/>
          <w:color w:val="000000"/>
          <w:sz w:val="28"/>
        </w:rPr>
        <w:t>
      сараптамалық криогендік кешенді өлшеу құралдары мен аспаптарын және апатты үрлеу жүйелерін тексеру және реттеу;</w:t>
      </w:r>
    </w:p>
    <w:p>
      <w:pPr>
        <w:spacing w:after="0"/>
        <w:ind w:left="0"/>
        <w:jc w:val="both"/>
      </w:pPr>
      <w:r>
        <w:rPr>
          <w:rFonts w:ascii="Times New Roman"/>
          <w:b w:val="false"/>
          <w:i w:val="false"/>
          <w:color w:val="000000"/>
          <w:sz w:val="28"/>
        </w:rPr>
        <w:t>
      сараптамалық криогендік кешендерінің жүйесін жүйелендіру және жұмысындағы бастартуларды талдау;</w:t>
      </w:r>
    </w:p>
    <w:p>
      <w:pPr>
        <w:spacing w:after="0"/>
        <w:ind w:left="0"/>
        <w:jc w:val="both"/>
      </w:pPr>
      <w:r>
        <w:rPr>
          <w:rFonts w:ascii="Times New Roman"/>
          <w:b w:val="false"/>
          <w:i w:val="false"/>
          <w:color w:val="000000"/>
          <w:sz w:val="28"/>
        </w:rPr>
        <w:t>
      қызмет көрсетілетін жабдықтардың жұмысындағы күрделі ақауларды жою әдісін таңдау;</w:t>
      </w:r>
    </w:p>
    <w:p>
      <w:pPr>
        <w:spacing w:after="0"/>
        <w:ind w:left="0"/>
        <w:jc w:val="both"/>
      </w:pPr>
      <w:r>
        <w:rPr>
          <w:rFonts w:ascii="Times New Roman"/>
          <w:b w:val="false"/>
          <w:i w:val="false"/>
          <w:color w:val="000000"/>
          <w:sz w:val="28"/>
        </w:rPr>
        <w:t>
      қызмет көрсетілетін жабдықтардың ақауларын жою және жөндеу бойынша жұмыстардың сапасын тексеру.</w:t>
      </w:r>
    </w:p>
    <w:bookmarkStart w:name="z342" w:id="340"/>
    <w:p>
      <w:pPr>
        <w:spacing w:after="0"/>
        <w:ind w:left="0"/>
        <w:jc w:val="both"/>
      </w:pPr>
      <w:r>
        <w:rPr>
          <w:rFonts w:ascii="Times New Roman"/>
          <w:b w:val="false"/>
          <w:i w:val="false"/>
          <w:color w:val="000000"/>
          <w:sz w:val="28"/>
        </w:rPr>
        <w:t>
      250. Білуге тиіс:</w:t>
      </w:r>
    </w:p>
    <w:bookmarkEnd w:id="340"/>
    <w:p>
      <w:pPr>
        <w:spacing w:after="0"/>
        <w:ind w:left="0"/>
        <w:jc w:val="both"/>
      </w:pPr>
      <w:r>
        <w:rPr>
          <w:rFonts w:ascii="Times New Roman"/>
          <w:b w:val="false"/>
          <w:i w:val="false"/>
          <w:color w:val="000000"/>
          <w:sz w:val="28"/>
        </w:rPr>
        <w:t>
      жабықтың жалпы жағдайына диагностика жасау және тораптар мен бортты және жер үсті авиациялық криогендік жүйелердің жұмысындағы бастартулардың негізгі себептерін белгілеу, вакуумды техниканың конструктивтік ерекшеліктері;</w:t>
      </w:r>
    </w:p>
    <w:p>
      <w:pPr>
        <w:spacing w:after="0"/>
        <w:ind w:left="0"/>
        <w:jc w:val="both"/>
      </w:pPr>
      <w:r>
        <w:rPr>
          <w:rFonts w:ascii="Times New Roman"/>
          <w:b w:val="false"/>
          <w:i w:val="false"/>
          <w:color w:val="000000"/>
          <w:sz w:val="28"/>
        </w:rPr>
        <w:t>
      ағыс іздегіш әдістерін, ұшу аппараттарының конструкциялық ерекшеліктері және олардың негізгі жүйелерден айрықшалықтарын;</w:t>
      </w:r>
    </w:p>
    <w:p>
      <w:pPr>
        <w:spacing w:after="0"/>
        <w:ind w:left="0"/>
        <w:jc w:val="both"/>
      </w:pPr>
      <w:r>
        <w:rPr>
          <w:rFonts w:ascii="Times New Roman"/>
          <w:b w:val="false"/>
          <w:i w:val="false"/>
          <w:color w:val="000000"/>
          <w:sz w:val="28"/>
        </w:rPr>
        <w:t>
      жылу беру заңдары;</w:t>
      </w:r>
    </w:p>
    <w:p>
      <w:pPr>
        <w:spacing w:after="0"/>
        <w:ind w:left="0"/>
        <w:jc w:val="both"/>
      </w:pPr>
      <w:r>
        <w:rPr>
          <w:rFonts w:ascii="Times New Roman"/>
          <w:b w:val="false"/>
          <w:i w:val="false"/>
          <w:color w:val="000000"/>
          <w:sz w:val="28"/>
        </w:rPr>
        <w:t>
      төмен температуралық жылу оқшаулау тәсілдерін;</w:t>
      </w:r>
    </w:p>
    <w:p>
      <w:pPr>
        <w:spacing w:after="0"/>
        <w:ind w:left="0"/>
        <w:jc w:val="both"/>
      </w:pPr>
      <w:r>
        <w:rPr>
          <w:rFonts w:ascii="Times New Roman"/>
          <w:b w:val="false"/>
          <w:i w:val="false"/>
          <w:color w:val="000000"/>
          <w:sz w:val="28"/>
        </w:rPr>
        <w:t>
      қызмет көрсетілетін автоматиканың құрылғысы мен қызметі қағидаттарын.</w:t>
      </w:r>
    </w:p>
    <w:bookmarkStart w:name="z343" w:id="341"/>
    <w:p>
      <w:pPr>
        <w:spacing w:after="0"/>
        <w:ind w:left="0"/>
        <w:jc w:val="both"/>
      </w:pPr>
      <w:r>
        <w:rPr>
          <w:rFonts w:ascii="Times New Roman"/>
          <w:b w:val="false"/>
          <w:i w:val="false"/>
          <w:color w:val="000000"/>
          <w:sz w:val="28"/>
        </w:rPr>
        <w:t>
      251. Техникалық және кәсіптік (арнайы орта және кәсіптік орта) білім талап етіледі.</w:t>
      </w:r>
    </w:p>
    <w:bookmarkEnd w:id="341"/>
    <w:bookmarkStart w:name="z344" w:id="342"/>
    <w:p>
      <w:pPr>
        <w:spacing w:after="0"/>
        <w:ind w:left="0"/>
        <w:jc w:val="left"/>
      </w:pPr>
      <w:r>
        <w:rPr>
          <w:rFonts w:ascii="Times New Roman"/>
          <w:b/>
          <w:i w:val="false"/>
          <w:color w:val="000000"/>
        </w:rPr>
        <w:t xml:space="preserve"> 80-параграф. Қалақтарды жылтыратушы, 2-разряд</w:t>
      </w:r>
    </w:p>
    <w:bookmarkEnd w:id="342"/>
    <w:bookmarkStart w:name="z345" w:id="343"/>
    <w:p>
      <w:pPr>
        <w:spacing w:after="0"/>
        <w:ind w:left="0"/>
        <w:jc w:val="both"/>
      </w:pPr>
      <w:r>
        <w:rPr>
          <w:rFonts w:ascii="Times New Roman"/>
          <w:b w:val="false"/>
          <w:i w:val="false"/>
          <w:color w:val="000000"/>
          <w:sz w:val="28"/>
        </w:rPr>
        <w:t>
      252. Жұмыс сипаттамасы:</w:t>
      </w:r>
    </w:p>
    <w:bookmarkEnd w:id="343"/>
    <w:p>
      <w:pPr>
        <w:spacing w:after="0"/>
        <w:ind w:left="0"/>
        <w:jc w:val="both"/>
      </w:pPr>
      <w:r>
        <w:rPr>
          <w:rFonts w:ascii="Times New Roman"/>
          <w:b w:val="false"/>
          <w:i w:val="false"/>
          <w:color w:val="000000"/>
          <w:sz w:val="28"/>
        </w:rPr>
        <w:t>
      күрделі емес геометриялық формасы және едәуір бақылау қималары (үшке дейін) бар қозғалтқыш қалақтарын жылтырату;</w:t>
      </w:r>
    </w:p>
    <w:p>
      <w:pPr>
        <w:spacing w:after="0"/>
        <w:ind w:left="0"/>
        <w:jc w:val="both"/>
      </w:pPr>
      <w:r>
        <w:rPr>
          <w:rFonts w:ascii="Times New Roman"/>
          <w:b w:val="false"/>
          <w:i w:val="false"/>
          <w:color w:val="000000"/>
          <w:sz w:val="28"/>
        </w:rPr>
        <w:t>
      абразивтік және киіз дөңгелектері бар әмбебап жылтыратқыш станоктарда (жылтыратқыш тұғырларда) қалақтың пішінді бетінде бұдырлықты жою.</w:t>
      </w:r>
    </w:p>
    <w:bookmarkStart w:name="z346" w:id="344"/>
    <w:p>
      <w:pPr>
        <w:spacing w:after="0"/>
        <w:ind w:left="0"/>
        <w:jc w:val="both"/>
      </w:pPr>
      <w:r>
        <w:rPr>
          <w:rFonts w:ascii="Times New Roman"/>
          <w:b w:val="false"/>
          <w:i w:val="false"/>
          <w:color w:val="000000"/>
          <w:sz w:val="28"/>
        </w:rPr>
        <w:t>
      253. Білуге тиіс:</w:t>
      </w:r>
    </w:p>
    <w:bookmarkEnd w:id="344"/>
    <w:p>
      <w:pPr>
        <w:spacing w:after="0"/>
        <w:ind w:left="0"/>
        <w:jc w:val="both"/>
      </w:pPr>
      <w:r>
        <w:rPr>
          <w:rFonts w:ascii="Times New Roman"/>
          <w:b w:val="false"/>
          <w:i w:val="false"/>
          <w:color w:val="000000"/>
          <w:sz w:val="28"/>
        </w:rPr>
        <w:t>
      жылтыратқыш станоктарды (жылтыратқыш тұғырларды) басқару және қызмет көрсету қағидаларын, станоктың жекелеген бөлігінің атауы және міндетін;</w:t>
      </w:r>
    </w:p>
    <w:p>
      <w:pPr>
        <w:spacing w:after="0"/>
        <w:ind w:left="0"/>
        <w:jc w:val="both"/>
      </w:pPr>
      <w:r>
        <w:rPr>
          <w:rFonts w:ascii="Times New Roman"/>
          <w:b w:val="false"/>
          <w:i w:val="false"/>
          <w:color w:val="000000"/>
          <w:sz w:val="28"/>
        </w:rPr>
        <w:t>
      пайдаланылатын жылтыратқыш құрылғылардың міндетін және қолдану қағидаларын;</w:t>
      </w:r>
    </w:p>
    <w:p>
      <w:pPr>
        <w:spacing w:after="0"/>
        <w:ind w:left="0"/>
        <w:jc w:val="both"/>
      </w:pPr>
      <w:r>
        <w:rPr>
          <w:rFonts w:ascii="Times New Roman"/>
          <w:b w:val="false"/>
          <w:i w:val="false"/>
          <w:color w:val="000000"/>
          <w:sz w:val="28"/>
        </w:rPr>
        <w:t>
      жылтыратқыш дөңгелектерді іріктеу, орнату және бекіту қағидаларын;</w:t>
      </w:r>
    </w:p>
    <w:p>
      <w:pPr>
        <w:spacing w:after="0"/>
        <w:ind w:left="0"/>
        <w:jc w:val="both"/>
      </w:pPr>
      <w:r>
        <w:rPr>
          <w:rFonts w:ascii="Times New Roman"/>
          <w:b w:val="false"/>
          <w:i w:val="false"/>
          <w:color w:val="000000"/>
          <w:sz w:val="28"/>
        </w:rPr>
        <w:t>
      жылтыратқыш пасталардың міндеті, іріктеу және қолдану қағидаларын;</w:t>
      </w:r>
    </w:p>
    <w:p>
      <w:pPr>
        <w:spacing w:after="0"/>
        <w:ind w:left="0"/>
        <w:jc w:val="both"/>
      </w:pPr>
      <w:r>
        <w:rPr>
          <w:rFonts w:ascii="Times New Roman"/>
          <w:b w:val="false"/>
          <w:i w:val="false"/>
          <w:color w:val="000000"/>
          <w:sz w:val="28"/>
        </w:rPr>
        <w:t>
      жүйе негіздері (шақтамалар мен қондырулардың бірыңғай жүйесі) экономикалық өзара көмек советі, үстіңгі бетті өңдеу параметрлері туралы негізгі мәліметтерді;</w:t>
      </w:r>
    </w:p>
    <w:p>
      <w:pPr>
        <w:spacing w:after="0"/>
        <w:ind w:left="0"/>
        <w:jc w:val="both"/>
      </w:pPr>
      <w:r>
        <w:rPr>
          <w:rFonts w:ascii="Times New Roman"/>
          <w:b w:val="false"/>
          <w:i w:val="false"/>
          <w:color w:val="000000"/>
          <w:sz w:val="28"/>
        </w:rPr>
        <w:t>
      пайдаланылатын бақылау-өлшеу құралының міндетін және қолдану қағидалары.</w:t>
      </w:r>
    </w:p>
    <w:bookmarkStart w:name="z347" w:id="345"/>
    <w:p>
      <w:pPr>
        <w:spacing w:after="0"/>
        <w:ind w:left="0"/>
        <w:jc w:val="both"/>
      </w:pPr>
      <w:r>
        <w:rPr>
          <w:rFonts w:ascii="Times New Roman"/>
          <w:b w:val="false"/>
          <w:i w:val="false"/>
          <w:color w:val="000000"/>
          <w:sz w:val="28"/>
        </w:rPr>
        <w:t>
      254. Жұмыс үлгілері:</w:t>
      </w:r>
    </w:p>
    <w:bookmarkEnd w:id="345"/>
    <w:p>
      <w:pPr>
        <w:spacing w:after="0"/>
        <w:ind w:left="0"/>
        <w:jc w:val="both"/>
      </w:pPr>
      <w:r>
        <w:rPr>
          <w:rFonts w:ascii="Times New Roman"/>
          <w:b w:val="false"/>
          <w:i w:val="false"/>
          <w:color w:val="000000"/>
          <w:sz w:val="28"/>
        </w:rPr>
        <w:t>
      1) тік сызықты күрделі емес пішіні және шамалы қималары бар компрессорлы, турбиналы, желдеткішті қалақтар – жылтырату;</w:t>
      </w:r>
    </w:p>
    <w:p>
      <w:pPr>
        <w:spacing w:after="0"/>
        <w:ind w:left="0"/>
        <w:jc w:val="both"/>
      </w:pPr>
      <w:r>
        <w:rPr>
          <w:rFonts w:ascii="Times New Roman"/>
          <w:b w:val="false"/>
          <w:i w:val="false"/>
          <w:color w:val="000000"/>
          <w:sz w:val="28"/>
        </w:rPr>
        <w:t>
      2) есептеу қималары үшке дейін турбиналы, компрессорлы, желдеткішті қалақтар – жөндеу кезінде қалақтың үстіңгі бетінің бұдырлығын жою.</w:t>
      </w:r>
    </w:p>
    <w:bookmarkStart w:name="z348" w:id="346"/>
    <w:p>
      <w:pPr>
        <w:spacing w:after="0"/>
        <w:ind w:left="0"/>
        <w:jc w:val="left"/>
      </w:pPr>
      <w:r>
        <w:rPr>
          <w:rFonts w:ascii="Times New Roman"/>
          <w:b/>
          <w:i w:val="false"/>
          <w:color w:val="000000"/>
        </w:rPr>
        <w:t xml:space="preserve"> 81-параграф. Қалақтарды жылтыратушы, 3-разряд</w:t>
      </w:r>
    </w:p>
    <w:bookmarkEnd w:id="346"/>
    <w:bookmarkStart w:name="z349" w:id="347"/>
    <w:p>
      <w:pPr>
        <w:spacing w:after="0"/>
        <w:ind w:left="0"/>
        <w:jc w:val="both"/>
      </w:pPr>
      <w:r>
        <w:rPr>
          <w:rFonts w:ascii="Times New Roman"/>
          <w:b w:val="false"/>
          <w:i w:val="false"/>
          <w:color w:val="000000"/>
          <w:sz w:val="28"/>
        </w:rPr>
        <w:t>
      255. Жұмыс сипаттамасы:</w:t>
      </w:r>
    </w:p>
    <w:bookmarkEnd w:id="347"/>
    <w:p>
      <w:pPr>
        <w:spacing w:after="0"/>
        <w:ind w:left="0"/>
        <w:jc w:val="both"/>
      </w:pPr>
      <w:r>
        <w:rPr>
          <w:rFonts w:ascii="Times New Roman"/>
          <w:b w:val="false"/>
          <w:i w:val="false"/>
          <w:color w:val="000000"/>
          <w:sz w:val="28"/>
        </w:rPr>
        <w:t>
      абразивтік және киіз дөңгелектері бар әмбебап жылтыратқыш станоктарда және арнайы діріл жылтыратқыш станоктарда төртке дейін бақылау қимасымен күрделі геометриялық формасы бар қозғалтқыштардың алюминий және болатты қалақтарды жетілдіріп және келтіріп жылтырату және жалтырату;</w:t>
      </w:r>
    </w:p>
    <w:p>
      <w:pPr>
        <w:spacing w:after="0"/>
        <w:ind w:left="0"/>
        <w:jc w:val="both"/>
      </w:pPr>
      <w:r>
        <w:rPr>
          <w:rFonts w:ascii="Times New Roman"/>
          <w:b w:val="false"/>
          <w:i w:val="false"/>
          <w:color w:val="000000"/>
          <w:sz w:val="28"/>
        </w:rPr>
        <w:t>
      қырқұралдар мен радиустердің шамалы бақылау қималары бар күрделі емес пішінді турбиналы және компрессорлы қалақтарда өтудің берілген өлшемін айқындау;</w:t>
      </w:r>
    </w:p>
    <w:p>
      <w:pPr>
        <w:spacing w:after="0"/>
        <w:ind w:left="0"/>
        <w:jc w:val="both"/>
      </w:pPr>
      <w:r>
        <w:rPr>
          <w:rFonts w:ascii="Times New Roman"/>
          <w:b w:val="false"/>
          <w:i w:val="false"/>
          <w:color w:val="000000"/>
          <w:sz w:val="28"/>
        </w:rPr>
        <w:t>
      үстіңгі беттегі коррозияларды, кенжарлар мен бұдырлықты және 0,08 миллиметр саңылауды жібере отырып айнымалы пішін қозғалтқыштары қалақтарының қырқұралдары жиектерін болдырмау және үстіңгі беттің 8-10 класқа дейінгі бұдырлығын қамтамасыз ету.</w:t>
      </w:r>
    </w:p>
    <w:bookmarkStart w:name="z350" w:id="348"/>
    <w:p>
      <w:pPr>
        <w:spacing w:after="0"/>
        <w:ind w:left="0"/>
        <w:jc w:val="both"/>
      </w:pPr>
      <w:r>
        <w:rPr>
          <w:rFonts w:ascii="Times New Roman"/>
          <w:b w:val="false"/>
          <w:i w:val="false"/>
          <w:color w:val="000000"/>
          <w:sz w:val="28"/>
        </w:rPr>
        <w:t>
      256. Білуге тиіс:</w:t>
      </w:r>
    </w:p>
    <w:bookmarkEnd w:id="348"/>
    <w:p>
      <w:pPr>
        <w:spacing w:after="0"/>
        <w:ind w:left="0"/>
        <w:jc w:val="both"/>
      </w:pPr>
      <w:r>
        <w:rPr>
          <w:rFonts w:ascii="Times New Roman"/>
          <w:b w:val="false"/>
          <w:i w:val="false"/>
          <w:color w:val="000000"/>
          <w:sz w:val="28"/>
        </w:rPr>
        <w:t>
      жетілдіру - жылтырату станоктарының құрылғысын және жұмыс істеу қағидаты мен баптау тәсілдерін;</w:t>
      </w:r>
    </w:p>
    <w:p>
      <w:pPr>
        <w:spacing w:after="0"/>
        <w:ind w:left="0"/>
        <w:jc w:val="both"/>
      </w:pPr>
      <w:r>
        <w:rPr>
          <w:rFonts w:ascii="Times New Roman"/>
          <w:b w:val="false"/>
          <w:i w:val="false"/>
          <w:color w:val="000000"/>
          <w:sz w:val="28"/>
        </w:rPr>
        <w:t>
      өңделетін материалға және бөлшектің бетін өңдеудің талап етілетін тазалығына байланысты қолданылатын абразивтік және жылтырату құралын, пасталарды, мастикаларды қолдану қағидаларын;</w:t>
      </w:r>
    </w:p>
    <w:p>
      <w:pPr>
        <w:spacing w:after="0"/>
        <w:ind w:left="0"/>
        <w:jc w:val="both"/>
      </w:pPr>
      <w:r>
        <w:rPr>
          <w:rFonts w:ascii="Times New Roman"/>
          <w:b w:val="false"/>
          <w:i w:val="false"/>
          <w:color w:val="000000"/>
          <w:sz w:val="28"/>
        </w:rPr>
        <w:t xml:space="preserve">
      коррозия түрлері және қолданылатын коррозияға қарсы жабындар; </w:t>
      </w:r>
    </w:p>
    <w:p>
      <w:pPr>
        <w:spacing w:after="0"/>
        <w:ind w:left="0"/>
        <w:jc w:val="both"/>
      </w:pPr>
      <w:r>
        <w:rPr>
          <w:rFonts w:ascii="Times New Roman"/>
          <w:b w:val="false"/>
          <w:i w:val="false"/>
          <w:color w:val="000000"/>
          <w:sz w:val="28"/>
        </w:rPr>
        <w:t>
      қолданылатын әмбебап және арнайы бақылау-өлшеу құралдарын қолдану қағидаларын;</w:t>
      </w:r>
    </w:p>
    <w:p>
      <w:pPr>
        <w:spacing w:after="0"/>
        <w:ind w:left="0"/>
        <w:jc w:val="both"/>
      </w:pPr>
      <w:r>
        <w:rPr>
          <w:rFonts w:ascii="Times New Roman"/>
          <w:b w:val="false"/>
          <w:i w:val="false"/>
          <w:color w:val="000000"/>
          <w:sz w:val="28"/>
        </w:rPr>
        <w:t>
      шақтамалар мен қондырмалардың жүйелерін, үстіңгі бетті өңдеу параметрлері туралы негізі мәліметтерді.</w:t>
      </w:r>
    </w:p>
    <w:bookmarkStart w:name="z351" w:id="349"/>
    <w:p>
      <w:pPr>
        <w:spacing w:after="0"/>
        <w:ind w:left="0"/>
        <w:jc w:val="both"/>
      </w:pPr>
      <w:r>
        <w:rPr>
          <w:rFonts w:ascii="Times New Roman"/>
          <w:b w:val="false"/>
          <w:i w:val="false"/>
          <w:color w:val="000000"/>
          <w:sz w:val="28"/>
        </w:rPr>
        <w:t>
      257. Жұмыс үлгілері:</w:t>
      </w:r>
    </w:p>
    <w:bookmarkEnd w:id="349"/>
    <w:p>
      <w:pPr>
        <w:spacing w:after="0"/>
        <w:ind w:left="0"/>
        <w:jc w:val="both"/>
      </w:pPr>
      <w:r>
        <w:rPr>
          <w:rFonts w:ascii="Times New Roman"/>
          <w:b w:val="false"/>
          <w:i w:val="false"/>
          <w:color w:val="000000"/>
          <w:sz w:val="28"/>
        </w:rPr>
        <w:t>
      1) төртке дейін есептеу қимасы бар компрессорлы болат және алюминий қорытпалардан жасалған қалақтар – пішінді жөндеу кезінде коррозияны, механикалық ақауларды және бұдырлықты болдырмау;</w:t>
      </w:r>
    </w:p>
    <w:p>
      <w:pPr>
        <w:spacing w:after="0"/>
        <w:ind w:left="0"/>
        <w:jc w:val="both"/>
      </w:pPr>
      <w:r>
        <w:rPr>
          <w:rFonts w:ascii="Times New Roman"/>
          <w:b w:val="false"/>
          <w:i w:val="false"/>
          <w:color w:val="000000"/>
          <w:sz w:val="28"/>
        </w:rPr>
        <w:t>
      2) ұшу аппараттарының турбостартерлері мен қозғалтқыштарының шүмекті аппараттарының қалақтары – құюдан кейін қырқұрал мен радиустерді жылтырату;</w:t>
      </w:r>
    </w:p>
    <w:p>
      <w:pPr>
        <w:spacing w:after="0"/>
        <w:ind w:left="0"/>
        <w:jc w:val="both"/>
      </w:pPr>
      <w:r>
        <w:rPr>
          <w:rFonts w:ascii="Times New Roman"/>
          <w:b w:val="false"/>
          <w:i w:val="false"/>
          <w:color w:val="000000"/>
          <w:sz w:val="28"/>
        </w:rPr>
        <w:t>
      3) төртке дейін бақылау қимасы бар күрделі емес пішінді турбиналы, компрессорлы және желдеткішті қалақтар – пішіннің өлшемін және үстіңгі бетінің тазалығын сақтай отырып жетілдіру және өлшемдік жылтырату.</w:t>
      </w:r>
    </w:p>
    <w:bookmarkStart w:name="z352" w:id="350"/>
    <w:p>
      <w:pPr>
        <w:spacing w:after="0"/>
        <w:ind w:left="0"/>
        <w:jc w:val="left"/>
      </w:pPr>
      <w:r>
        <w:rPr>
          <w:rFonts w:ascii="Times New Roman"/>
          <w:b/>
          <w:i w:val="false"/>
          <w:color w:val="000000"/>
        </w:rPr>
        <w:t xml:space="preserve"> 82-параграф. Қалақтарды жылтыратушы, 4-разряд</w:t>
      </w:r>
    </w:p>
    <w:bookmarkEnd w:id="350"/>
    <w:bookmarkStart w:name="z353" w:id="351"/>
    <w:p>
      <w:pPr>
        <w:spacing w:after="0"/>
        <w:ind w:left="0"/>
        <w:jc w:val="both"/>
      </w:pPr>
      <w:r>
        <w:rPr>
          <w:rFonts w:ascii="Times New Roman"/>
          <w:b w:val="false"/>
          <w:i w:val="false"/>
          <w:color w:val="000000"/>
          <w:sz w:val="28"/>
        </w:rPr>
        <w:t>
      258. Жұмыс сипаттамасы:</w:t>
      </w:r>
    </w:p>
    <w:bookmarkEnd w:id="351"/>
    <w:p>
      <w:pPr>
        <w:spacing w:after="0"/>
        <w:ind w:left="0"/>
        <w:jc w:val="both"/>
      </w:pPr>
      <w:r>
        <w:rPr>
          <w:rFonts w:ascii="Times New Roman"/>
          <w:b w:val="false"/>
          <w:i w:val="false"/>
          <w:color w:val="000000"/>
          <w:sz w:val="28"/>
        </w:rPr>
        <w:t>
      алтыға дейін бақылау қимасы бар күрделілігі орташа геометриялық пішіні және шамалы ширату бұрышының шамасы бар қозғалтқыш қалақтарын жетілдіре және келтіре отырып жылтырату және жалтырату, 0,07 миллиметрге дейін кіріс және шығыс жиектерді дайындау дәлдігі және үстіңгі беттің 8-10 класқа дейін бұдырлығы кезінде қырқыл пішінің әр жағынан 0,5 миллиметрге дейін металлды түсіре отырып қалақтарды жетілдіру және жылтырату;</w:t>
      </w:r>
    </w:p>
    <w:p>
      <w:pPr>
        <w:spacing w:after="0"/>
        <w:ind w:left="0"/>
        <w:jc w:val="both"/>
      </w:pPr>
      <w:r>
        <w:rPr>
          <w:rFonts w:ascii="Times New Roman"/>
          <w:b w:val="false"/>
          <w:i w:val="false"/>
          <w:color w:val="000000"/>
          <w:sz w:val="28"/>
        </w:rPr>
        <w:t>
      абразивтік және киіз дөңгелектермен өлшемді жылтырата отырып, әмбебап жылтыратқыш станоктарда күрделілігі орташа қозғалтқыштардың қалақтарын жөндеу кезінде пішінді үстіңгі беттен коррозия мен кенжарларды, қырқылдың кіріс және шығыс жиектерін жою.</w:t>
      </w:r>
    </w:p>
    <w:bookmarkStart w:name="z354" w:id="352"/>
    <w:p>
      <w:pPr>
        <w:spacing w:after="0"/>
        <w:ind w:left="0"/>
        <w:jc w:val="both"/>
      </w:pPr>
      <w:r>
        <w:rPr>
          <w:rFonts w:ascii="Times New Roman"/>
          <w:b w:val="false"/>
          <w:i w:val="false"/>
          <w:color w:val="000000"/>
          <w:sz w:val="28"/>
        </w:rPr>
        <w:t>
      259. Білуге тиіс:</w:t>
      </w:r>
    </w:p>
    <w:bookmarkEnd w:id="352"/>
    <w:p>
      <w:pPr>
        <w:spacing w:after="0"/>
        <w:ind w:left="0"/>
        <w:jc w:val="both"/>
      </w:pPr>
      <w:r>
        <w:rPr>
          <w:rFonts w:ascii="Times New Roman"/>
          <w:b w:val="false"/>
          <w:i w:val="false"/>
          <w:color w:val="000000"/>
          <w:sz w:val="28"/>
        </w:rPr>
        <w:t>
      қозғалтқыш қалақтарының міндеті және конструкциясын, қалақтарды жасау үшін қолданылатын материалдарды таңбалауды;</w:t>
      </w:r>
    </w:p>
    <w:p>
      <w:pPr>
        <w:spacing w:after="0"/>
        <w:ind w:left="0"/>
        <w:jc w:val="both"/>
      </w:pPr>
      <w:r>
        <w:rPr>
          <w:rFonts w:ascii="Times New Roman"/>
          <w:b w:val="false"/>
          <w:i w:val="false"/>
          <w:color w:val="000000"/>
          <w:sz w:val="28"/>
        </w:rPr>
        <w:t>
      абразивтік және жылтыратқыш дөңгелектерге, пасталарға қойылатын мемлекеттік стандарттарды;</w:t>
      </w:r>
    </w:p>
    <w:p>
      <w:pPr>
        <w:spacing w:after="0"/>
        <w:ind w:left="0"/>
        <w:jc w:val="both"/>
      </w:pPr>
      <w:r>
        <w:rPr>
          <w:rFonts w:ascii="Times New Roman"/>
          <w:b w:val="false"/>
          <w:i w:val="false"/>
          <w:color w:val="000000"/>
          <w:sz w:val="28"/>
        </w:rPr>
        <w:t>
      фасонды құю және абразивтік дөңгелектерді теңгеру қағидаларын, жылтырату кезінде қозғалтқыш қалақтары пішіндерінің өлшеміне температураның әсерін;</w:t>
      </w:r>
    </w:p>
    <w:p>
      <w:pPr>
        <w:spacing w:after="0"/>
        <w:ind w:left="0"/>
        <w:jc w:val="both"/>
      </w:pPr>
      <w:r>
        <w:rPr>
          <w:rFonts w:ascii="Times New Roman"/>
          <w:b w:val="false"/>
          <w:i w:val="false"/>
          <w:color w:val="000000"/>
          <w:sz w:val="28"/>
        </w:rPr>
        <w:t>
      қозғалтқыш қалақтарын жылтыратуда пайда болатын ақауларды жою әдістерін;</w:t>
      </w:r>
    </w:p>
    <w:p>
      <w:pPr>
        <w:spacing w:after="0"/>
        <w:ind w:left="0"/>
        <w:jc w:val="both"/>
      </w:pPr>
      <w:r>
        <w:rPr>
          <w:rFonts w:ascii="Times New Roman"/>
          <w:b w:val="false"/>
          <w:i w:val="false"/>
          <w:color w:val="000000"/>
          <w:sz w:val="28"/>
        </w:rPr>
        <w:t>
      сызбаларды оқу қағидаларын;</w:t>
      </w:r>
    </w:p>
    <w:p>
      <w:pPr>
        <w:spacing w:after="0"/>
        <w:ind w:left="0"/>
        <w:jc w:val="both"/>
      </w:pPr>
      <w:r>
        <w:rPr>
          <w:rFonts w:ascii="Times New Roman"/>
          <w:b w:val="false"/>
          <w:i w:val="false"/>
          <w:color w:val="000000"/>
          <w:sz w:val="28"/>
        </w:rPr>
        <w:t>
      үстіңгі бетті өңдеу параметрлері туралы негізгі мәліметтерді;</w:t>
      </w:r>
    </w:p>
    <w:p>
      <w:pPr>
        <w:spacing w:after="0"/>
        <w:ind w:left="0"/>
        <w:jc w:val="both"/>
      </w:pPr>
      <w:r>
        <w:rPr>
          <w:rFonts w:ascii="Times New Roman"/>
          <w:b w:val="false"/>
          <w:i w:val="false"/>
          <w:color w:val="000000"/>
          <w:sz w:val="28"/>
        </w:rPr>
        <w:t>
      қозғалтқыш қалақтары элементтерінің геометриялық өлшемдерін бақылау құралдарын пайдалану қағидаларын.</w:t>
      </w:r>
    </w:p>
    <w:bookmarkStart w:name="z355" w:id="353"/>
    <w:p>
      <w:pPr>
        <w:spacing w:after="0"/>
        <w:ind w:left="0"/>
        <w:jc w:val="both"/>
      </w:pPr>
      <w:r>
        <w:rPr>
          <w:rFonts w:ascii="Times New Roman"/>
          <w:b w:val="false"/>
          <w:i w:val="false"/>
          <w:color w:val="000000"/>
          <w:sz w:val="28"/>
        </w:rPr>
        <w:t>
      260. Жұмыс үлгілері:</w:t>
      </w:r>
    </w:p>
    <w:bookmarkEnd w:id="353"/>
    <w:p>
      <w:pPr>
        <w:spacing w:after="0"/>
        <w:ind w:left="0"/>
        <w:jc w:val="both"/>
      </w:pPr>
      <w:r>
        <w:rPr>
          <w:rFonts w:ascii="Times New Roman"/>
          <w:b w:val="false"/>
          <w:i w:val="false"/>
          <w:color w:val="000000"/>
          <w:sz w:val="28"/>
        </w:rPr>
        <w:t>
      1) нөлдік бағыттағыш аппараттардың қалақтары – механикалық өңдеуден кейін қырқұралды өлшемдік жылтырату;</w:t>
      </w:r>
    </w:p>
    <w:p>
      <w:pPr>
        <w:spacing w:after="0"/>
        <w:ind w:left="0"/>
        <w:jc w:val="both"/>
      </w:pPr>
      <w:r>
        <w:rPr>
          <w:rFonts w:ascii="Times New Roman"/>
          <w:b w:val="false"/>
          <w:i w:val="false"/>
          <w:color w:val="000000"/>
          <w:sz w:val="28"/>
        </w:rPr>
        <w:t>
      2) күрделілігі орташа геометриялық пішіні бар турбиналы, компрессорлы және желдеткішті қалақтар – қырқұрал пішінін жөндеу кезінде коррозияны, механикалық қателерді және бұдырлықты жою;</w:t>
      </w:r>
    </w:p>
    <w:p>
      <w:pPr>
        <w:spacing w:after="0"/>
        <w:ind w:left="0"/>
        <w:jc w:val="both"/>
      </w:pPr>
      <w:r>
        <w:rPr>
          <w:rFonts w:ascii="Times New Roman"/>
          <w:b w:val="false"/>
          <w:i w:val="false"/>
          <w:color w:val="000000"/>
          <w:sz w:val="28"/>
        </w:rPr>
        <w:t>
      3) шағын габаритті, істеп тұрған қосқыш қозғалтқыштардың турбиналық қалақтары – жетілдіру және жылтырату.</w:t>
      </w:r>
    </w:p>
    <w:bookmarkStart w:name="z356" w:id="354"/>
    <w:p>
      <w:pPr>
        <w:spacing w:after="0"/>
        <w:ind w:left="0"/>
        <w:jc w:val="left"/>
      </w:pPr>
      <w:r>
        <w:rPr>
          <w:rFonts w:ascii="Times New Roman"/>
          <w:b/>
          <w:i w:val="false"/>
          <w:color w:val="000000"/>
        </w:rPr>
        <w:t xml:space="preserve"> 83-параграф. Қалақтарды жылтыратушы, 5-разряд</w:t>
      </w:r>
    </w:p>
    <w:bookmarkEnd w:id="354"/>
    <w:bookmarkStart w:name="z357" w:id="355"/>
    <w:p>
      <w:pPr>
        <w:spacing w:after="0"/>
        <w:ind w:left="0"/>
        <w:jc w:val="both"/>
      </w:pPr>
      <w:r>
        <w:rPr>
          <w:rFonts w:ascii="Times New Roman"/>
          <w:b w:val="false"/>
          <w:i w:val="false"/>
          <w:color w:val="000000"/>
          <w:sz w:val="28"/>
        </w:rPr>
        <w:t>
      261. Жұмыс сипаттамасы:</w:t>
      </w:r>
    </w:p>
    <w:bookmarkEnd w:id="355"/>
    <w:p>
      <w:pPr>
        <w:spacing w:after="0"/>
        <w:ind w:left="0"/>
        <w:jc w:val="both"/>
      </w:pPr>
      <w:r>
        <w:rPr>
          <w:rFonts w:ascii="Times New Roman"/>
          <w:b w:val="false"/>
          <w:i w:val="false"/>
          <w:color w:val="000000"/>
          <w:sz w:val="28"/>
        </w:rPr>
        <w:t>
      әртүрлі материалдан, оның ішінде саңылау бойынша 0,07 миллиметрге дейін жіберілген ыстыққа төзімді болаттан және титан қорытпаларынан жасалған алтыдан артық бақылау қимасы бар күрделі айнымалы, қисықсызықты геометриялық пішінді қозғалтқыш қалақтарын жетілдіру, жылтырату және жалтырату;</w:t>
      </w:r>
    </w:p>
    <w:p>
      <w:pPr>
        <w:spacing w:after="0"/>
        <w:ind w:left="0"/>
        <w:jc w:val="both"/>
      </w:pPr>
      <w:r>
        <w:rPr>
          <w:rFonts w:ascii="Times New Roman"/>
          <w:b w:val="false"/>
          <w:i w:val="false"/>
          <w:color w:val="000000"/>
          <w:sz w:val="28"/>
        </w:rPr>
        <w:t>
      абразивтік және киіз дөңгелектермен өлшемді жылтыратумен 12 класқа дейін бұдырлықты қамтамасыз етіп, қалақтарды жөндеу кезінде күрделі айнымалы геометриялық пішінде қозғалтқыш қалақтарының пішінді үстіңгі беттерінен қырқұрал жиектерінде коррозиялар мен кенжарларды жою;</w:t>
      </w:r>
    </w:p>
    <w:p>
      <w:pPr>
        <w:spacing w:after="0"/>
        <w:ind w:left="0"/>
        <w:jc w:val="both"/>
      </w:pPr>
      <w:r>
        <w:rPr>
          <w:rFonts w:ascii="Times New Roman"/>
          <w:b w:val="false"/>
          <w:i w:val="false"/>
          <w:color w:val="000000"/>
          <w:sz w:val="28"/>
        </w:rPr>
        <w:t>
      күрделі бақылау-өлшеу аспаптарын қолдана отырып, қалақтардың алынған нақты өлшемдерін және берілген формадан ауытқуын өлшеу.</w:t>
      </w:r>
    </w:p>
    <w:bookmarkStart w:name="z358" w:id="356"/>
    <w:p>
      <w:pPr>
        <w:spacing w:after="0"/>
        <w:ind w:left="0"/>
        <w:jc w:val="both"/>
      </w:pPr>
      <w:r>
        <w:rPr>
          <w:rFonts w:ascii="Times New Roman"/>
          <w:b w:val="false"/>
          <w:i w:val="false"/>
          <w:color w:val="000000"/>
          <w:sz w:val="28"/>
        </w:rPr>
        <w:t>
      262. Білуге тиіс:</w:t>
      </w:r>
    </w:p>
    <w:bookmarkEnd w:id="356"/>
    <w:p>
      <w:pPr>
        <w:spacing w:after="0"/>
        <w:ind w:left="0"/>
        <w:jc w:val="both"/>
      </w:pPr>
      <w:r>
        <w:rPr>
          <w:rFonts w:ascii="Times New Roman"/>
          <w:b w:val="false"/>
          <w:i w:val="false"/>
          <w:color w:val="000000"/>
          <w:sz w:val="28"/>
        </w:rPr>
        <w:t>
      қозғалтқыш қалақтарының нысаналы міндеті және конструкциясын;</w:t>
      </w:r>
    </w:p>
    <w:p>
      <w:pPr>
        <w:spacing w:after="0"/>
        <w:ind w:left="0"/>
        <w:jc w:val="both"/>
      </w:pPr>
      <w:r>
        <w:rPr>
          <w:rFonts w:ascii="Times New Roman"/>
          <w:b w:val="false"/>
          <w:i w:val="false"/>
          <w:color w:val="000000"/>
          <w:sz w:val="28"/>
        </w:rPr>
        <w:t>
      қолданылатын материалдардың физикалық - техническалық қасиетін, титан қорытпаларын өңдеу ерекшеліктерін, абразивтік және жылтыратқыш шеңберлердің маркаларын, шеңберлерді теңгеру қағидаларын;</w:t>
      </w:r>
    </w:p>
    <w:p>
      <w:pPr>
        <w:spacing w:after="0"/>
        <w:ind w:left="0"/>
        <w:jc w:val="both"/>
      </w:pPr>
      <w:r>
        <w:rPr>
          <w:rFonts w:ascii="Times New Roman"/>
          <w:b w:val="false"/>
          <w:i w:val="false"/>
          <w:color w:val="000000"/>
          <w:sz w:val="28"/>
        </w:rPr>
        <w:t>
      қозғалтқыш қалақтарын жылтыратуға қойылатын техникалық шарттарды;</w:t>
      </w:r>
    </w:p>
    <w:p>
      <w:pPr>
        <w:spacing w:after="0"/>
        <w:ind w:left="0"/>
        <w:jc w:val="both"/>
      </w:pPr>
      <w:r>
        <w:rPr>
          <w:rFonts w:ascii="Times New Roman"/>
          <w:b w:val="false"/>
          <w:i w:val="false"/>
          <w:color w:val="000000"/>
          <w:sz w:val="28"/>
        </w:rPr>
        <w:t>
      сызбаларды оқу қағидаларын, қалақтарды жылтыратуға қойылатын техникалық шарттарын;</w:t>
      </w:r>
    </w:p>
    <w:p>
      <w:pPr>
        <w:spacing w:after="0"/>
        <w:ind w:left="0"/>
        <w:jc w:val="both"/>
      </w:pPr>
      <w:r>
        <w:rPr>
          <w:rFonts w:ascii="Times New Roman"/>
          <w:b w:val="false"/>
          <w:i w:val="false"/>
          <w:color w:val="000000"/>
          <w:sz w:val="28"/>
        </w:rPr>
        <w:t>
      қалақтардың сапасын бақылаудың заманауи құралдарын қолдану қағидаларды;</w:t>
      </w:r>
    </w:p>
    <w:p>
      <w:pPr>
        <w:spacing w:after="0"/>
        <w:ind w:left="0"/>
        <w:jc w:val="both"/>
      </w:pPr>
      <w:r>
        <w:rPr>
          <w:rFonts w:ascii="Times New Roman"/>
          <w:b w:val="false"/>
          <w:i w:val="false"/>
          <w:color w:val="000000"/>
          <w:sz w:val="28"/>
        </w:rPr>
        <w:t>
      қалақтарды жылтыратуда брактар мен ақаулардың түрлері және себептері, олардың алдын алу және жою тәсілдерін;</w:t>
      </w:r>
    </w:p>
    <w:p>
      <w:pPr>
        <w:spacing w:after="0"/>
        <w:ind w:left="0"/>
        <w:jc w:val="both"/>
      </w:pPr>
      <w:r>
        <w:rPr>
          <w:rFonts w:ascii="Times New Roman"/>
          <w:b w:val="false"/>
          <w:i w:val="false"/>
          <w:color w:val="000000"/>
          <w:sz w:val="28"/>
        </w:rPr>
        <w:t>
      металдың үстіңгі қабатында қақталуды және кернеу қалдығын болдырмау тәсілдерін;</w:t>
      </w:r>
    </w:p>
    <w:p>
      <w:pPr>
        <w:spacing w:after="0"/>
        <w:ind w:left="0"/>
        <w:jc w:val="both"/>
      </w:pPr>
      <w:r>
        <w:rPr>
          <w:rFonts w:ascii="Times New Roman"/>
          <w:b w:val="false"/>
          <w:i w:val="false"/>
          <w:color w:val="000000"/>
          <w:sz w:val="28"/>
        </w:rPr>
        <w:t>
      қозғалтқыш қалақтарының техникалық жағдайын айқындау әдістерін;</w:t>
      </w:r>
    </w:p>
    <w:p>
      <w:pPr>
        <w:spacing w:after="0"/>
        <w:ind w:left="0"/>
        <w:jc w:val="both"/>
      </w:pPr>
      <w:r>
        <w:rPr>
          <w:rFonts w:ascii="Times New Roman"/>
          <w:b w:val="false"/>
          <w:i w:val="false"/>
          <w:color w:val="000000"/>
          <w:sz w:val="28"/>
        </w:rPr>
        <w:t>
      қолданылатын бақылау-өлшеу құралдарының конструкциясы және қозғалтқыш қалақтарын оптико - механикалық бақылау аспабының қызмет қағидатын;</w:t>
      </w:r>
    </w:p>
    <w:p>
      <w:pPr>
        <w:spacing w:after="0"/>
        <w:ind w:left="0"/>
        <w:jc w:val="both"/>
      </w:pPr>
      <w:r>
        <w:rPr>
          <w:rFonts w:ascii="Times New Roman"/>
          <w:b w:val="false"/>
          <w:i w:val="false"/>
          <w:color w:val="000000"/>
          <w:sz w:val="28"/>
        </w:rPr>
        <w:t>
      үстіңгі бетті өңдеудің параметрлері туралы негізгі мәліметтер.</w:t>
      </w:r>
    </w:p>
    <w:bookmarkStart w:name="z359" w:id="357"/>
    <w:p>
      <w:pPr>
        <w:spacing w:after="0"/>
        <w:ind w:left="0"/>
        <w:jc w:val="both"/>
      </w:pPr>
      <w:r>
        <w:rPr>
          <w:rFonts w:ascii="Times New Roman"/>
          <w:b w:val="false"/>
          <w:i w:val="false"/>
          <w:color w:val="000000"/>
          <w:sz w:val="28"/>
        </w:rPr>
        <w:t>
      263. Жұмыс үлгілері:</w:t>
      </w:r>
    </w:p>
    <w:bookmarkEnd w:id="357"/>
    <w:p>
      <w:pPr>
        <w:spacing w:after="0"/>
        <w:ind w:left="0"/>
        <w:jc w:val="both"/>
      </w:pPr>
      <w:r>
        <w:rPr>
          <w:rFonts w:ascii="Times New Roman"/>
          <w:b w:val="false"/>
          <w:i w:val="false"/>
          <w:color w:val="000000"/>
          <w:sz w:val="28"/>
        </w:rPr>
        <w:t>
      1) шүмекті бағыттағыш аппараттардың қуыс бір сөрелі және екі сөрелі құйылған қалақтары – толық жылтырату, жетілдіру және жалтырату;</w:t>
      </w:r>
    </w:p>
    <w:p>
      <w:pPr>
        <w:spacing w:after="0"/>
        <w:ind w:left="0"/>
        <w:jc w:val="both"/>
      </w:pPr>
      <w:r>
        <w:rPr>
          <w:rFonts w:ascii="Times New Roman"/>
          <w:b w:val="false"/>
          <w:i w:val="false"/>
          <w:color w:val="000000"/>
          <w:sz w:val="28"/>
        </w:rPr>
        <w:t>
      2) алтыдан артық бақылау қимасы бар турбиналы, компрессорлы және желдеткішті қалақтар – коррозиямен және кенжарлармен зақымданған қалақтардың қырқұралдарын жасау және жөндеу кезінде жетілдіру және жылтырату.</w:t>
      </w:r>
    </w:p>
    <w:bookmarkStart w:name="z360" w:id="358"/>
    <w:p>
      <w:pPr>
        <w:spacing w:after="0"/>
        <w:ind w:left="0"/>
        <w:jc w:val="left"/>
      </w:pPr>
      <w:r>
        <w:rPr>
          <w:rFonts w:ascii="Times New Roman"/>
          <w:b/>
          <w:i w:val="false"/>
          <w:color w:val="000000"/>
        </w:rPr>
        <w:t xml:space="preserve"> 84-параграф. Қалақтарды жылтыратушы, 6-разряд</w:t>
      </w:r>
    </w:p>
    <w:bookmarkEnd w:id="358"/>
    <w:bookmarkStart w:name="z361" w:id="359"/>
    <w:p>
      <w:pPr>
        <w:spacing w:after="0"/>
        <w:ind w:left="0"/>
        <w:jc w:val="both"/>
      </w:pPr>
      <w:r>
        <w:rPr>
          <w:rFonts w:ascii="Times New Roman"/>
          <w:b w:val="false"/>
          <w:i w:val="false"/>
          <w:color w:val="000000"/>
          <w:sz w:val="28"/>
        </w:rPr>
        <w:t>
      264. Жұмыс сипаттамасы:</w:t>
      </w:r>
    </w:p>
    <w:bookmarkEnd w:id="359"/>
    <w:p>
      <w:pPr>
        <w:spacing w:after="0"/>
        <w:ind w:left="0"/>
        <w:jc w:val="both"/>
      </w:pPr>
      <w:r>
        <w:rPr>
          <w:rFonts w:ascii="Times New Roman"/>
          <w:b w:val="false"/>
          <w:i w:val="false"/>
          <w:color w:val="000000"/>
          <w:sz w:val="28"/>
        </w:rPr>
        <w:t>
      әртүрлі материалдардан жасалатын және ширатылған үлкен бұрышы бар күрделі айнымалы геометриялық пішінді қалақтарды толық жетілдіру және жылтырату;</w:t>
      </w:r>
    </w:p>
    <w:p>
      <w:pPr>
        <w:spacing w:after="0"/>
        <w:ind w:left="0"/>
        <w:jc w:val="both"/>
      </w:pPr>
      <w:r>
        <w:rPr>
          <w:rFonts w:ascii="Times New Roman"/>
          <w:b w:val="false"/>
          <w:i w:val="false"/>
          <w:color w:val="000000"/>
          <w:sz w:val="28"/>
        </w:rPr>
        <w:t>
      қозғалтқыш қалақтарының тәжірибелі үлгілерін және өлшемдер эталондарын, тазалығын жасау;</w:t>
      </w:r>
    </w:p>
    <w:p>
      <w:pPr>
        <w:spacing w:after="0"/>
        <w:ind w:left="0"/>
        <w:jc w:val="both"/>
      </w:pPr>
      <w:r>
        <w:rPr>
          <w:rFonts w:ascii="Times New Roman"/>
          <w:b w:val="false"/>
          <w:i w:val="false"/>
          <w:color w:val="000000"/>
          <w:sz w:val="28"/>
        </w:rPr>
        <w:t>
      көшіргіштерді жасау.</w:t>
      </w:r>
    </w:p>
    <w:bookmarkStart w:name="z362" w:id="360"/>
    <w:p>
      <w:pPr>
        <w:spacing w:after="0"/>
        <w:ind w:left="0"/>
        <w:jc w:val="both"/>
      </w:pPr>
      <w:r>
        <w:rPr>
          <w:rFonts w:ascii="Times New Roman"/>
          <w:b w:val="false"/>
          <w:i w:val="false"/>
          <w:color w:val="000000"/>
          <w:sz w:val="28"/>
        </w:rPr>
        <w:t>
      265. Білуге тиіс:</w:t>
      </w:r>
    </w:p>
    <w:bookmarkEnd w:id="360"/>
    <w:p>
      <w:pPr>
        <w:spacing w:after="0"/>
        <w:ind w:left="0"/>
        <w:jc w:val="both"/>
      </w:pPr>
      <w:r>
        <w:rPr>
          <w:rFonts w:ascii="Times New Roman"/>
          <w:b w:val="false"/>
          <w:i w:val="false"/>
          <w:color w:val="000000"/>
          <w:sz w:val="28"/>
        </w:rPr>
        <w:t>
      қолданылатын физикалық - механикалық материалдардың қасиеті және ыстыққа төзімді және титан қорытпаларының ерекшелігін;</w:t>
      </w:r>
    </w:p>
    <w:p>
      <w:pPr>
        <w:spacing w:after="0"/>
        <w:ind w:left="0"/>
        <w:jc w:val="both"/>
      </w:pPr>
      <w:r>
        <w:rPr>
          <w:rFonts w:ascii="Times New Roman"/>
          <w:b w:val="false"/>
          <w:i w:val="false"/>
          <w:color w:val="000000"/>
          <w:sz w:val="28"/>
        </w:rPr>
        <w:t>
      қозғалтқыш қалақтарын көшірудің техникалық шарттары, қозғалтқыш қалақтарын жетілдіру бойынша нормативтік құжаттар мен сызбаларын;</w:t>
      </w:r>
    </w:p>
    <w:p>
      <w:pPr>
        <w:spacing w:after="0"/>
        <w:ind w:left="0"/>
        <w:jc w:val="both"/>
      </w:pPr>
      <w:r>
        <w:rPr>
          <w:rFonts w:ascii="Times New Roman"/>
          <w:b w:val="false"/>
          <w:i w:val="false"/>
          <w:color w:val="000000"/>
          <w:sz w:val="28"/>
        </w:rPr>
        <w:t>
      жоғары өнімді жұмыс істеу және қозғалтқыш қалақтарының бетін өңдеудің жоғары дәлдігіне жету тәсілдерін;</w:t>
      </w:r>
    </w:p>
    <w:p>
      <w:pPr>
        <w:spacing w:after="0"/>
        <w:ind w:left="0"/>
        <w:jc w:val="both"/>
      </w:pPr>
      <w:r>
        <w:rPr>
          <w:rFonts w:ascii="Times New Roman"/>
          <w:b w:val="false"/>
          <w:i w:val="false"/>
          <w:color w:val="000000"/>
          <w:sz w:val="28"/>
        </w:rPr>
        <w:t>
      күрделі жылтырату жұмыстарын орындаумен байланысты есептеулер жүргізу қағидаларын;</w:t>
      </w:r>
    </w:p>
    <w:p>
      <w:pPr>
        <w:spacing w:after="0"/>
        <w:ind w:left="0"/>
        <w:jc w:val="both"/>
      </w:pPr>
      <w:r>
        <w:rPr>
          <w:rFonts w:ascii="Times New Roman"/>
          <w:b w:val="false"/>
          <w:i w:val="false"/>
          <w:color w:val="000000"/>
          <w:sz w:val="28"/>
        </w:rPr>
        <w:t>
      қалақтарды бақылаудың техникалық құралдарын;</w:t>
      </w:r>
    </w:p>
    <w:p>
      <w:pPr>
        <w:spacing w:after="0"/>
        <w:ind w:left="0"/>
        <w:jc w:val="both"/>
      </w:pPr>
      <w:r>
        <w:rPr>
          <w:rFonts w:ascii="Times New Roman"/>
          <w:b w:val="false"/>
          <w:i w:val="false"/>
          <w:color w:val="000000"/>
          <w:sz w:val="28"/>
        </w:rPr>
        <w:t>
      оптика - механикалық бақылау аспаптарының құрылғысы.</w:t>
      </w:r>
    </w:p>
    <w:bookmarkStart w:name="z363" w:id="361"/>
    <w:p>
      <w:pPr>
        <w:spacing w:after="0"/>
        <w:ind w:left="0"/>
        <w:jc w:val="both"/>
      </w:pPr>
      <w:r>
        <w:rPr>
          <w:rFonts w:ascii="Times New Roman"/>
          <w:b w:val="false"/>
          <w:i w:val="false"/>
          <w:color w:val="000000"/>
          <w:sz w:val="28"/>
        </w:rPr>
        <w:t>
      266. Жұмыс үлгілері:</w:t>
      </w:r>
    </w:p>
    <w:bookmarkEnd w:id="361"/>
    <w:p>
      <w:pPr>
        <w:spacing w:after="0"/>
        <w:ind w:left="0"/>
        <w:jc w:val="both"/>
      </w:pPr>
      <w:r>
        <w:rPr>
          <w:rFonts w:ascii="Times New Roman"/>
          <w:b w:val="false"/>
          <w:i w:val="false"/>
          <w:color w:val="000000"/>
          <w:sz w:val="28"/>
        </w:rPr>
        <w:t>
      1) бандажды сөрелері және көп бақылау қимасы бар күрделі геометриялық пішінді қалақтар - қиыстырып келтіру және жылтырату, сондай-ақ жөндеу кезінде коррозия мен сызаттарды жою;</w:t>
      </w:r>
    </w:p>
    <w:p>
      <w:pPr>
        <w:spacing w:after="0"/>
        <w:ind w:left="0"/>
        <w:jc w:val="both"/>
      </w:pPr>
      <w:r>
        <w:rPr>
          <w:rFonts w:ascii="Times New Roman"/>
          <w:b w:val="false"/>
          <w:i w:val="false"/>
          <w:color w:val="000000"/>
          <w:sz w:val="28"/>
        </w:rPr>
        <w:t>
      2) қуыс турбиналы және компрессорлы қалақтар – үлгілер мен эталондарды жасау;</w:t>
      </w:r>
    </w:p>
    <w:p>
      <w:pPr>
        <w:spacing w:after="0"/>
        <w:ind w:left="0"/>
        <w:jc w:val="both"/>
      </w:pPr>
      <w:r>
        <w:rPr>
          <w:rFonts w:ascii="Times New Roman"/>
          <w:b w:val="false"/>
          <w:i w:val="false"/>
          <w:color w:val="000000"/>
          <w:sz w:val="28"/>
        </w:rPr>
        <w:t>
      3) онға тең немесе оннан артық бақылау қимасы бар турбиналы, компрессорлы және желдеткішті қалақтар – қиыстырып келтіру, жылтыратужәне жалтырату.</w:t>
      </w:r>
    </w:p>
    <w:bookmarkStart w:name="z364" w:id="362"/>
    <w:p>
      <w:pPr>
        <w:spacing w:after="0"/>
        <w:ind w:left="0"/>
        <w:jc w:val="left"/>
      </w:pPr>
      <w:r>
        <w:rPr>
          <w:rFonts w:ascii="Times New Roman"/>
          <w:b/>
          <w:i w:val="false"/>
          <w:color w:val="000000"/>
        </w:rPr>
        <w:t xml:space="preserve"> 85-параграф. Қозғалтқыштар мен агрегаттарды құрастырушы слесарь, 2-разряд</w:t>
      </w:r>
    </w:p>
    <w:bookmarkEnd w:id="362"/>
    <w:bookmarkStart w:name="z365" w:id="363"/>
    <w:p>
      <w:pPr>
        <w:spacing w:after="0"/>
        <w:ind w:left="0"/>
        <w:jc w:val="both"/>
      </w:pPr>
      <w:r>
        <w:rPr>
          <w:rFonts w:ascii="Times New Roman"/>
          <w:b w:val="false"/>
          <w:i w:val="false"/>
          <w:color w:val="000000"/>
          <w:sz w:val="28"/>
        </w:rPr>
        <w:t>
      267. Жұмыс сипаттамасы:</w:t>
      </w:r>
    </w:p>
    <w:bookmarkEnd w:id="363"/>
    <w:p>
      <w:pPr>
        <w:spacing w:after="0"/>
        <w:ind w:left="0"/>
        <w:jc w:val="both"/>
      </w:pPr>
      <w:r>
        <w:rPr>
          <w:rFonts w:ascii="Times New Roman"/>
          <w:b w:val="false"/>
          <w:i w:val="false"/>
          <w:color w:val="000000"/>
          <w:sz w:val="28"/>
        </w:rPr>
        <w:t>
      қозғалтқыштар мен агрегаттардың қарапайым және күрделілігі орташа бөлшектерін 12-14 квалитет бойынша слесарлық өңдеу, олардың бетіндегі коррозияны жою;</w:t>
      </w:r>
    </w:p>
    <w:p>
      <w:pPr>
        <w:spacing w:after="0"/>
        <w:ind w:left="0"/>
        <w:jc w:val="both"/>
      </w:pPr>
      <w:r>
        <w:rPr>
          <w:rFonts w:ascii="Times New Roman"/>
          <w:b w:val="false"/>
          <w:i w:val="false"/>
          <w:color w:val="000000"/>
          <w:sz w:val="28"/>
        </w:rPr>
        <w:t>
      өндіріс технологиясына сәйкес май және жанармай жүйесінің қозғалтқыштар, агрегаттар мен коммуникацияларының күрделі емес тораптарын бөлшектеу;</w:t>
      </w:r>
    </w:p>
    <w:p>
      <w:pPr>
        <w:spacing w:after="0"/>
        <w:ind w:left="0"/>
        <w:jc w:val="both"/>
      </w:pPr>
      <w:r>
        <w:rPr>
          <w:rFonts w:ascii="Times New Roman"/>
          <w:b w:val="false"/>
          <w:i w:val="false"/>
          <w:color w:val="000000"/>
          <w:sz w:val="28"/>
        </w:rPr>
        <w:t>
      нақты қиыстыруда талап етпейтін, конструкциясы жағынан күрделі емес қозғалтқыштар мен агрегаттардың тораптарының құрастыру;</w:t>
      </w:r>
    </w:p>
    <w:p>
      <w:pPr>
        <w:spacing w:after="0"/>
        <w:ind w:left="0"/>
        <w:jc w:val="both"/>
      </w:pPr>
      <w:r>
        <w:rPr>
          <w:rFonts w:ascii="Times New Roman"/>
          <w:b w:val="false"/>
          <w:i w:val="false"/>
          <w:color w:val="000000"/>
          <w:sz w:val="28"/>
        </w:rPr>
        <w:t>
      қозғалтқыштар мен агрегаттардың жауапты емес бөлшектері мен тораптарын шплинттеу;</w:t>
      </w:r>
    </w:p>
    <w:p>
      <w:pPr>
        <w:spacing w:after="0"/>
        <w:ind w:left="0"/>
        <w:jc w:val="both"/>
      </w:pPr>
      <w:r>
        <w:rPr>
          <w:rFonts w:ascii="Times New Roman"/>
          <w:b w:val="false"/>
          <w:i w:val="false"/>
          <w:color w:val="000000"/>
          <w:sz w:val="28"/>
        </w:rPr>
        <w:t>
      қозғалтқыш агрегаттары қораптарының май арналарын айдау, бақылау және таңбалау;</w:t>
      </w:r>
    </w:p>
    <w:p>
      <w:pPr>
        <w:spacing w:after="0"/>
        <w:ind w:left="0"/>
        <w:jc w:val="both"/>
      </w:pPr>
      <w:r>
        <w:rPr>
          <w:rFonts w:ascii="Times New Roman"/>
          <w:b w:val="false"/>
          <w:i w:val="false"/>
          <w:color w:val="000000"/>
          <w:sz w:val="28"/>
        </w:rPr>
        <w:t>
      ниппель және дюрит қоспалардың көмегімен құбыр өткізгіштерін қосу;</w:t>
      </w:r>
    </w:p>
    <w:p>
      <w:pPr>
        <w:spacing w:after="0"/>
        <w:ind w:left="0"/>
        <w:jc w:val="both"/>
      </w:pPr>
      <w:r>
        <w:rPr>
          <w:rFonts w:ascii="Times New Roman"/>
          <w:b w:val="false"/>
          <w:i w:val="false"/>
          <w:color w:val="000000"/>
          <w:sz w:val="28"/>
        </w:rPr>
        <w:t>
      қозғалтқыш бөлшектерін қысыммен жуу;</w:t>
      </w:r>
    </w:p>
    <w:p>
      <w:pPr>
        <w:spacing w:after="0"/>
        <w:ind w:left="0"/>
        <w:jc w:val="both"/>
      </w:pPr>
      <w:r>
        <w:rPr>
          <w:rFonts w:ascii="Times New Roman"/>
          <w:b w:val="false"/>
          <w:i w:val="false"/>
          <w:color w:val="000000"/>
          <w:sz w:val="28"/>
        </w:rPr>
        <w:t>
      күрделілігі орташа қозғалтқыштар мен агрегаттардың бөлшектері бетінің жай-күйін сырттай тексеру;</w:t>
      </w:r>
    </w:p>
    <w:p>
      <w:pPr>
        <w:spacing w:after="0"/>
        <w:ind w:left="0"/>
        <w:jc w:val="both"/>
      </w:pPr>
      <w:r>
        <w:rPr>
          <w:rFonts w:ascii="Times New Roman"/>
          <w:b w:val="false"/>
          <w:i w:val="false"/>
          <w:color w:val="000000"/>
          <w:sz w:val="28"/>
        </w:rPr>
        <w:t>
      өлшеу құралдарының көмегімен (микрометр, штангенциркуль) күрделілігі орташа қозғалтқыштар мен агрегаттардың бөлшектерін өлшеу.</w:t>
      </w:r>
    </w:p>
    <w:bookmarkStart w:name="z366" w:id="364"/>
    <w:p>
      <w:pPr>
        <w:spacing w:after="0"/>
        <w:ind w:left="0"/>
        <w:jc w:val="both"/>
      </w:pPr>
      <w:r>
        <w:rPr>
          <w:rFonts w:ascii="Times New Roman"/>
          <w:b w:val="false"/>
          <w:i w:val="false"/>
          <w:color w:val="000000"/>
          <w:sz w:val="28"/>
        </w:rPr>
        <w:t>
      268. Білуге тиіс:</w:t>
      </w:r>
    </w:p>
    <w:bookmarkEnd w:id="364"/>
    <w:p>
      <w:pPr>
        <w:spacing w:after="0"/>
        <w:ind w:left="0"/>
        <w:jc w:val="both"/>
      </w:pPr>
      <w:r>
        <w:rPr>
          <w:rFonts w:ascii="Times New Roman"/>
          <w:b w:val="false"/>
          <w:i w:val="false"/>
          <w:color w:val="000000"/>
          <w:sz w:val="28"/>
        </w:rPr>
        <w:t>
      қозғалтқыштың күрделі емес бөлшектерін құрастыру және бөлшектеу технологиясын;</w:t>
      </w:r>
    </w:p>
    <w:p>
      <w:pPr>
        <w:spacing w:after="0"/>
        <w:ind w:left="0"/>
        <w:jc w:val="both"/>
      </w:pPr>
      <w:r>
        <w:rPr>
          <w:rFonts w:ascii="Times New Roman"/>
          <w:b w:val="false"/>
          <w:i w:val="false"/>
          <w:color w:val="000000"/>
          <w:sz w:val="28"/>
        </w:rPr>
        <w:t>
      техникалық өлшемдер мен бұрандалар туралы негізгі мәліметтерді;</w:t>
      </w:r>
    </w:p>
    <w:p>
      <w:pPr>
        <w:spacing w:after="0"/>
        <w:ind w:left="0"/>
        <w:jc w:val="both"/>
      </w:pPr>
      <w:r>
        <w:rPr>
          <w:rFonts w:ascii="Times New Roman"/>
          <w:b w:val="false"/>
          <w:i w:val="false"/>
          <w:color w:val="000000"/>
          <w:sz w:val="28"/>
        </w:rPr>
        <w:t>
      қозғалтқыштар мен агрегаттарды біріктірудің негізгі түрлері;</w:t>
      </w:r>
    </w:p>
    <w:p>
      <w:pPr>
        <w:spacing w:after="0"/>
        <w:ind w:left="0"/>
        <w:jc w:val="both"/>
      </w:pPr>
      <w:r>
        <w:rPr>
          <w:rFonts w:ascii="Times New Roman"/>
          <w:b w:val="false"/>
          <w:i w:val="false"/>
          <w:color w:val="000000"/>
          <w:sz w:val="28"/>
        </w:rPr>
        <w:t>
      қозғалтқыш конструкциясында қолданылатын металдардың, қорытпалардың және металл емес материалдардың маркалары;</w:t>
      </w:r>
    </w:p>
    <w:p>
      <w:pPr>
        <w:spacing w:after="0"/>
        <w:ind w:left="0"/>
        <w:jc w:val="both"/>
      </w:pPr>
      <w:r>
        <w:rPr>
          <w:rFonts w:ascii="Times New Roman"/>
          <w:b w:val="false"/>
          <w:i w:val="false"/>
          <w:color w:val="000000"/>
          <w:sz w:val="28"/>
        </w:rPr>
        <w:t>
      бөлшектерді тазалау, майлау және тексеру бойынша нұсқаулықтар;</w:t>
      </w:r>
    </w:p>
    <w:p>
      <w:pPr>
        <w:spacing w:after="0"/>
        <w:ind w:left="0"/>
        <w:jc w:val="both"/>
      </w:pPr>
      <w:r>
        <w:rPr>
          <w:rFonts w:ascii="Times New Roman"/>
          <w:b w:val="false"/>
          <w:i w:val="false"/>
          <w:color w:val="000000"/>
          <w:sz w:val="28"/>
        </w:rPr>
        <w:t>
      қозғалтқыштар мен агрегаттардың тораптарын жинақтау тәртібін;</w:t>
      </w:r>
    </w:p>
    <w:p>
      <w:pPr>
        <w:spacing w:after="0"/>
        <w:ind w:left="0"/>
        <w:jc w:val="both"/>
      </w:pPr>
      <w:r>
        <w:rPr>
          <w:rFonts w:ascii="Times New Roman"/>
          <w:b w:val="false"/>
          <w:i w:val="false"/>
          <w:color w:val="000000"/>
          <w:sz w:val="28"/>
        </w:rPr>
        <w:t>
      коррозияның негізгі түрлері және металдарды одан сақтаудың тәсілдерін;</w:t>
      </w:r>
    </w:p>
    <w:p>
      <w:pPr>
        <w:spacing w:after="0"/>
        <w:ind w:left="0"/>
        <w:jc w:val="both"/>
      </w:pPr>
      <w:r>
        <w:rPr>
          <w:rFonts w:ascii="Times New Roman"/>
          <w:b w:val="false"/>
          <w:i w:val="false"/>
          <w:color w:val="000000"/>
          <w:sz w:val="28"/>
        </w:rPr>
        <w:t>
      слесарлық-құрастыру және қарапайым бақылау-өлшеу құралдарының құрылымы туралы негізгі мәліметтер және оларды пайдалану қағидаларын;</w:t>
      </w:r>
    </w:p>
    <w:p>
      <w:pPr>
        <w:spacing w:after="0"/>
        <w:ind w:left="0"/>
        <w:jc w:val="both"/>
      </w:pPr>
      <w:r>
        <w:rPr>
          <w:rFonts w:ascii="Times New Roman"/>
          <w:b w:val="false"/>
          <w:i w:val="false"/>
          <w:color w:val="000000"/>
          <w:sz w:val="28"/>
        </w:rPr>
        <w:t>
      шақтамалар жүйесі туралы жалпы мәліметтерді;</w:t>
      </w:r>
    </w:p>
    <w:p>
      <w:pPr>
        <w:spacing w:after="0"/>
        <w:ind w:left="0"/>
        <w:jc w:val="both"/>
      </w:pPr>
      <w:r>
        <w:rPr>
          <w:rFonts w:ascii="Times New Roman"/>
          <w:b w:val="false"/>
          <w:i w:val="false"/>
          <w:color w:val="000000"/>
          <w:sz w:val="28"/>
        </w:rPr>
        <w:t>
      бетті өңдеу өлшемдері туралы негізгі мәліметтер.</w:t>
      </w:r>
    </w:p>
    <w:bookmarkStart w:name="z367" w:id="365"/>
    <w:p>
      <w:pPr>
        <w:spacing w:after="0"/>
        <w:ind w:left="0"/>
        <w:jc w:val="both"/>
      </w:pPr>
      <w:r>
        <w:rPr>
          <w:rFonts w:ascii="Times New Roman"/>
          <w:b w:val="false"/>
          <w:i w:val="false"/>
          <w:color w:val="000000"/>
          <w:sz w:val="28"/>
        </w:rPr>
        <w:t>
      269. Жұмыс үлгілері:</w:t>
      </w:r>
    </w:p>
    <w:bookmarkEnd w:id="365"/>
    <w:p>
      <w:pPr>
        <w:spacing w:after="0"/>
        <w:ind w:left="0"/>
        <w:jc w:val="both"/>
      </w:pPr>
      <w:r>
        <w:rPr>
          <w:rFonts w:ascii="Times New Roman"/>
          <w:b w:val="false"/>
          <w:i w:val="false"/>
          <w:color w:val="000000"/>
          <w:sz w:val="28"/>
        </w:rPr>
        <w:t>
      1) алдыңғы бұрандалардың біліктері, турбиналардың картерлері, құбыр өткізгіштер – айдау;</w:t>
      </w:r>
    </w:p>
    <w:p>
      <w:pPr>
        <w:spacing w:after="0"/>
        <w:ind w:left="0"/>
        <w:jc w:val="both"/>
      </w:pPr>
      <w:r>
        <w:rPr>
          <w:rFonts w:ascii="Times New Roman"/>
          <w:b w:val="false"/>
          <w:i w:val="false"/>
          <w:color w:val="000000"/>
          <w:sz w:val="28"/>
        </w:rPr>
        <w:t>
      2) қозғалтқыш бөлшектері – тазалау;</w:t>
      </w:r>
    </w:p>
    <w:p>
      <w:pPr>
        <w:spacing w:after="0"/>
        <w:ind w:left="0"/>
        <w:jc w:val="both"/>
      </w:pPr>
      <w:r>
        <w:rPr>
          <w:rFonts w:ascii="Times New Roman"/>
          <w:b w:val="false"/>
          <w:i w:val="false"/>
          <w:color w:val="000000"/>
          <w:sz w:val="28"/>
        </w:rPr>
        <w:t>
      3) поршеньді қозғалтқыштардың бөлшектері мен тораптары (иінді біліктер, редукторлар, айдауыштар, бұлғақтар, поршеньдер және өзгелер) – бөлшектеу;</w:t>
      </w:r>
    </w:p>
    <w:p>
      <w:pPr>
        <w:spacing w:after="0"/>
        <w:ind w:left="0"/>
        <w:jc w:val="both"/>
      </w:pPr>
      <w:r>
        <w:rPr>
          <w:rFonts w:ascii="Times New Roman"/>
          <w:b w:val="false"/>
          <w:i w:val="false"/>
          <w:color w:val="000000"/>
          <w:sz w:val="28"/>
        </w:rPr>
        <w:t>
      4) реактивті қозғалтқыштардың бөлшектері мен тораптары (компрессорлар корпусы, реактивті құбырлар, ыстық құбырлар және өзгелер) – бөлшектеу;</w:t>
      </w:r>
    </w:p>
    <w:p>
      <w:pPr>
        <w:spacing w:after="0"/>
        <w:ind w:left="0"/>
        <w:jc w:val="both"/>
      </w:pPr>
      <w:r>
        <w:rPr>
          <w:rFonts w:ascii="Times New Roman"/>
          <w:b w:val="false"/>
          <w:i w:val="false"/>
          <w:color w:val="000000"/>
          <w:sz w:val="28"/>
        </w:rPr>
        <w:t>
      5) май және ауа жүйелерінің коммуникациялары – бөлшектеу;</w:t>
      </w:r>
    </w:p>
    <w:p>
      <w:pPr>
        <w:spacing w:after="0"/>
        <w:ind w:left="0"/>
        <w:jc w:val="both"/>
      </w:pPr>
      <w:r>
        <w:rPr>
          <w:rFonts w:ascii="Times New Roman"/>
          <w:b w:val="false"/>
          <w:i w:val="false"/>
          <w:color w:val="000000"/>
          <w:sz w:val="28"/>
        </w:rPr>
        <w:t>
      6) жетектердің қораптары – герметикалығын бөлшектеу және сынау;</w:t>
      </w:r>
    </w:p>
    <w:p>
      <w:pPr>
        <w:spacing w:after="0"/>
        <w:ind w:left="0"/>
        <w:jc w:val="both"/>
      </w:pPr>
      <w:r>
        <w:rPr>
          <w:rFonts w:ascii="Times New Roman"/>
          <w:b w:val="false"/>
          <w:i w:val="false"/>
          <w:color w:val="000000"/>
          <w:sz w:val="28"/>
        </w:rPr>
        <w:t>
      7) қозғалтқыштардың күрделі емес тораптары (май тұндырғыштар, шүмектер, поршеньдер, қарапайым редукциялық клапандар, әмбебап қамыттар, қозғалтқыш цилиндрлері) – құрастыру;</w:t>
      </w:r>
    </w:p>
    <w:p>
      <w:pPr>
        <w:spacing w:after="0"/>
        <w:ind w:left="0"/>
        <w:jc w:val="both"/>
      </w:pPr>
      <w:r>
        <w:rPr>
          <w:rFonts w:ascii="Times New Roman"/>
          <w:b w:val="false"/>
          <w:i w:val="false"/>
          <w:color w:val="000000"/>
          <w:sz w:val="28"/>
        </w:rPr>
        <w:t>
      8) шептік құрылғылар – бөлшектеу.</w:t>
      </w:r>
    </w:p>
    <w:bookmarkStart w:name="z368" w:id="366"/>
    <w:p>
      <w:pPr>
        <w:spacing w:after="0"/>
        <w:ind w:left="0"/>
        <w:jc w:val="left"/>
      </w:pPr>
      <w:r>
        <w:rPr>
          <w:rFonts w:ascii="Times New Roman"/>
          <w:b/>
          <w:i w:val="false"/>
          <w:color w:val="000000"/>
        </w:rPr>
        <w:t xml:space="preserve"> 86-параграф. Қозғалтқыштар мен агрегаттарды құрастырушы слесарь, 3-разряд</w:t>
      </w:r>
    </w:p>
    <w:bookmarkEnd w:id="366"/>
    <w:bookmarkStart w:name="z369" w:id="367"/>
    <w:p>
      <w:pPr>
        <w:spacing w:after="0"/>
        <w:ind w:left="0"/>
        <w:jc w:val="both"/>
      </w:pPr>
      <w:r>
        <w:rPr>
          <w:rFonts w:ascii="Times New Roman"/>
          <w:b w:val="false"/>
          <w:i w:val="false"/>
          <w:color w:val="000000"/>
          <w:sz w:val="28"/>
        </w:rPr>
        <w:t>
      270. Жұмыс сипаттамасы:</w:t>
      </w:r>
    </w:p>
    <w:bookmarkEnd w:id="367"/>
    <w:p>
      <w:pPr>
        <w:spacing w:after="0"/>
        <w:ind w:left="0"/>
        <w:jc w:val="both"/>
      </w:pPr>
      <w:r>
        <w:rPr>
          <w:rFonts w:ascii="Times New Roman"/>
          <w:b w:val="false"/>
          <w:i w:val="false"/>
          <w:color w:val="000000"/>
          <w:sz w:val="28"/>
        </w:rPr>
        <w:t>
      болттардың, бұрандалар, түйреуіштер, шпонкалар мен шлицалар, газотурбиналық қозғалтқыштар агрегаттарының детектерінің көмегімен қосылатын күрделілігі орташа қозғалтқыштар мен агрегаттардың тораптарын құрастыру;</w:t>
      </w:r>
    </w:p>
    <w:p>
      <w:pPr>
        <w:spacing w:after="0"/>
        <w:ind w:left="0"/>
        <w:jc w:val="both"/>
      </w:pPr>
      <w:r>
        <w:rPr>
          <w:rFonts w:ascii="Times New Roman"/>
          <w:b w:val="false"/>
          <w:i w:val="false"/>
          <w:color w:val="000000"/>
          <w:sz w:val="28"/>
        </w:rPr>
        <w:t>
      стенділер мен гидравликалық қысым нығыздағыштарында құрастырылатын тораптарды сынау;</w:t>
      </w:r>
    </w:p>
    <w:p>
      <w:pPr>
        <w:spacing w:after="0"/>
        <w:ind w:left="0"/>
        <w:jc w:val="both"/>
      </w:pPr>
      <w:r>
        <w:rPr>
          <w:rFonts w:ascii="Times New Roman"/>
          <w:b w:val="false"/>
          <w:i w:val="false"/>
          <w:color w:val="000000"/>
          <w:sz w:val="28"/>
        </w:rPr>
        <w:t>
      поршенді қозғалтқыштарды, газотурбиналық қозғалтқыштардың жекелеген жүйелері мен тораптарын тораптар мен агрегаттарға бөлшектеу;</w:t>
      </w:r>
    </w:p>
    <w:p>
      <w:pPr>
        <w:spacing w:after="0"/>
        <w:ind w:left="0"/>
        <w:jc w:val="both"/>
      </w:pPr>
      <w:r>
        <w:rPr>
          <w:rFonts w:ascii="Times New Roman"/>
          <w:b w:val="false"/>
          <w:i w:val="false"/>
          <w:color w:val="000000"/>
          <w:sz w:val="28"/>
        </w:rPr>
        <w:t>
      бөлшектер мен тораптардың сапасы мен жиынтықтылығын айқындау, қозғалтқыштар мен агрегаттардың қарапайым бөлшектерін орнату орны бойынша ысқылау және қыру арқылы қиыстыру;</w:t>
      </w:r>
    </w:p>
    <w:p>
      <w:pPr>
        <w:spacing w:after="0"/>
        <w:ind w:left="0"/>
        <w:jc w:val="both"/>
      </w:pPr>
      <w:r>
        <w:rPr>
          <w:rFonts w:ascii="Times New Roman"/>
          <w:b w:val="false"/>
          <w:i w:val="false"/>
          <w:color w:val="000000"/>
          <w:sz w:val="28"/>
        </w:rPr>
        <w:t>
      күрделі бөлшектерді 8-11 квалитет бойынша слесарлық өңдеу, күрделі емес тораптар мен агрегаттардың қозғалтқыштарын монтаждау;</w:t>
      </w:r>
    </w:p>
    <w:p>
      <w:pPr>
        <w:spacing w:after="0"/>
        <w:ind w:left="0"/>
        <w:jc w:val="both"/>
      </w:pPr>
      <w:r>
        <w:rPr>
          <w:rFonts w:ascii="Times New Roman"/>
          <w:b w:val="false"/>
          <w:i w:val="false"/>
          <w:color w:val="000000"/>
          <w:sz w:val="28"/>
        </w:rPr>
        <w:t>
      құрастырылатын күрделі бөлшектерді таңбалау;</w:t>
      </w:r>
    </w:p>
    <w:p>
      <w:pPr>
        <w:spacing w:after="0"/>
        <w:ind w:left="0"/>
        <w:jc w:val="both"/>
      </w:pPr>
      <w:r>
        <w:rPr>
          <w:rFonts w:ascii="Times New Roman"/>
          <w:b w:val="false"/>
          <w:i w:val="false"/>
          <w:color w:val="000000"/>
          <w:sz w:val="28"/>
        </w:rPr>
        <w:t>
      қолданылатын жабдықтар мен құралдарды ағымдағы жөндеу және баптау;</w:t>
      </w:r>
    </w:p>
    <w:p>
      <w:pPr>
        <w:spacing w:after="0"/>
        <w:ind w:left="0"/>
        <w:jc w:val="both"/>
      </w:pPr>
      <w:r>
        <w:rPr>
          <w:rFonts w:ascii="Times New Roman"/>
          <w:b w:val="false"/>
          <w:i w:val="false"/>
          <w:color w:val="000000"/>
          <w:sz w:val="28"/>
        </w:rPr>
        <w:t>
      қозғалтқыштар мен агрегаттарды бөлшектеу және құрастыруға арналған күрделі емес құрылғыларды жасау;</w:t>
      </w:r>
    </w:p>
    <w:p>
      <w:pPr>
        <w:spacing w:after="0"/>
        <w:ind w:left="0"/>
        <w:jc w:val="both"/>
      </w:pPr>
      <w:r>
        <w:rPr>
          <w:rFonts w:ascii="Times New Roman"/>
          <w:b w:val="false"/>
          <w:i w:val="false"/>
          <w:color w:val="000000"/>
          <w:sz w:val="28"/>
        </w:rPr>
        <w:t>
      жұмыс және техникалық құжаттаманы ресімдеу.</w:t>
      </w:r>
    </w:p>
    <w:bookmarkStart w:name="z370" w:id="368"/>
    <w:p>
      <w:pPr>
        <w:spacing w:after="0"/>
        <w:ind w:left="0"/>
        <w:jc w:val="both"/>
      </w:pPr>
      <w:r>
        <w:rPr>
          <w:rFonts w:ascii="Times New Roman"/>
          <w:b w:val="false"/>
          <w:i w:val="false"/>
          <w:color w:val="000000"/>
          <w:sz w:val="28"/>
        </w:rPr>
        <w:t>
      271. Білуге тиіс:</w:t>
      </w:r>
    </w:p>
    <w:bookmarkEnd w:id="368"/>
    <w:p>
      <w:pPr>
        <w:spacing w:after="0"/>
        <w:ind w:left="0"/>
        <w:jc w:val="both"/>
      </w:pPr>
      <w:r>
        <w:rPr>
          <w:rFonts w:ascii="Times New Roman"/>
          <w:b w:val="false"/>
          <w:i w:val="false"/>
          <w:color w:val="000000"/>
          <w:sz w:val="28"/>
        </w:rPr>
        <w:t>
      күрделілігі орташа қозғалтқыштардың тораптарын құрастыру және бөлшектеу технологиясын;</w:t>
      </w:r>
    </w:p>
    <w:p>
      <w:pPr>
        <w:spacing w:after="0"/>
        <w:ind w:left="0"/>
        <w:jc w:val="both"/>
      </w:pPr>
      <w:r>
        <w:rPr>
          <w:rFonts w:ascii="Times New Roman"/>
          <w:b w:val="false"/>
          <w:i w:val="false"/>
          <w:color w:val="000000"/>
          <w:sz w:val="28"/>
        </w:rPr>
        <w:t>
      қозғалтқыш агрегаттарының конструкциясы мен мақсаты туралы негізгі мәліметтерді;</w:t>
      </w:r>
    </w:p>
    <w:p>
      <w:pPr>
        <w:spacing w:after="0"/>
        <w:ind w:left="0"/>
        <w:jc w:val="both"/>
      </w:pPr>
      <w:r>
        <w:rPr>
          <w:rFonts w:ascii="Times New Roman"/>
          <w:b w:val="false"/>
          <w:i w:val="false"/>
          <w:color w:val="000000"/>
          <w:sz w:val="28"/>
        </w:rPr>
        <w:t>
      әртүрлі майлау материалдарының маркалары мен қасиеттерін;</w:t>
      </w:r>
    </w:p>
    <w:p>
      <w:pPr>
        <w:spacing w:after="0"/>
        <w:ind w:left="0"/>
        <w:jc w:val="both"/>
      </w:pPr>
      <w:r>
        <w:rPr>
          <w:rFonts w:ascii="Times New Roman"/>
          <w:b w:val="false"/>
          <w:i w:val="false"/>
          <w:color w:val="000000"/>
          <w:sz w:val="28"/>
        </w:rPr>
        <w:t>
      коррозияның алдын алу және жою шаралары және қолданылатын коррозияға қарсы қабаттарды;</w:t>
      </w:r>
    </w:p>
    <w:p>
      <w:pPr>
        <w:spacing w:after="0"/>
        <w:ind w:left="0"/>
        <w:jc w:val="both"/>
      </w:pPr>
      <w:r>
        <w:rPr>
          <w:rFonts w:ascii="Times New Roman"/>
          <w:b w:val="false"/>
          <w:i w:val="false"/>
          <w:color w:val="000000"/>
          <w:sz w:val="28"/>
        </w:rPr>
        <w:t>
      қозғалтқыш бөлшектерінің, тораптары мен агрегаттарының өзіне тән ақаулықтарын жою тәсілдерін;</w:t>
      </w:r>
    </w:p>
    <w:p>
      <w:pPr>
        <w:spacing w:after="0"/>
        <w:ind w:left="0"/>
        <w:jc w:val="both"/>
      </w:pPr>
      <w:r>
        <w:rPr>
          <w:rFonts w:ascii="Times New Roman"/>
          <w:b w:val="false"/>
          <w:i w:val="false"/>
          <w:color w:val="000000"/>
          <w:sz w:val="28"/>
        </w:rPr>
        <w:t>
      слесарлық-құрастыру және бақылау-өлшеу құралдарының, баламалау және динамометриялық кілттердің құрылымын;</w:t>
      </w:r>
    </w:p>
    <w:p>
      <w:pPr>
        <w:spacing w:after="0"/>
        <w:ind w:left="0"/>
        <w:jc w:val="both"/>
      </w:pPr>
      <w:r>
        <w:rPr>
          <w:rFonts w:ascii="Times New Roman"/>
          <w:b w:val="false"/>
          <w:i w:val="false"/>
          <w:color w:val="000000"/>
          <w:sz w:val="28"/>
        </w:rPr>
        <w:t>
      қозғалтқыштардың тораптары мен агрегаттарына май айдауға арналған стенділерді пайдалану қағидаларын;</w:t>
      </w:r>
    </w:p>
    <w:p>
      <w:pPr>
        <w:spacing w:after="0"/>
        <w:ind w:left="0"/>
        <w:jc w:val="both"/>
      </w:pPr>
      <w:r>
        <w:rPr>
          <w:rFonts w:ascii="Times New Roman"/>
          <w:b w:val="false"/>
          <w:i w:val="false"/>
          <w:color w:val="000000"/>
          <w:sz w:val="28"/>
        </w:rPr>
        <w:t>
      қолданылатын құралдарды жөндеу тәртібін;</w:t>
      </w:r>
    </w:p>
    <w:p>
      <w:pPr>
        <w:spacing w:after="0"/>
        <w:ind w:left="0"/>
        <w:jc w:val="both"/>
      </w:pPr>
      <w:r>
        <w:rPr>
          <w:rFonts w:ascii="Times New Roman"/>
          <w:b w:val="false"/>
          <w:i w:val="false"/>
          <w:color w:val="000000"/>
          <w:sz w:val="28"/>
        </w:rPr>
        <w:t>
      металдарды термоөңдеу, дәнекерлеу, пісірудің мақсатын;</w:t>
      </w:r>
    </w:p>
    <w:p>
      <w:pPr>
        <w:spacing w:after="0"/>
        <w:ind w:left="0"/>
        <w:jc w:val="both"/>
      </w:pPr>
      <w:r>
        <w:rPr>
          <w:rFonts w:ascii="Times New Roman"/>
          <w:b w:val="false"/>
          <w:i w:val="false"/>
          <w:color w:val="000000"/>
          <w:sz w:val="28"/>
        </w:rPr>
        <w:t>
      қозғалтқыштарды бөлшектеуге техникалық құжаттаманы ресімдеу тәртібін;</w:t>
      </w:r>
    </w:p>
    <w:p>
      <w:pPr>
        <w:spacing w:after="0"/>
        <w:ind w:left="0"/>
        <w:jc w:val="both"/>
      </w:pPr>
      <w:r>
        <w:rPr>
          <w:rFonts w:ascii="Times New Roman"/>
          <w:b w:val="false"/>
          <w:i w:val="false"/>
          <w:color w:val="000000"/>
          <w:sz w:val="28"/>
        </w:rPr>
        <w:t>
      поршеньді және газотурбиналық қозғалтқыштардың конструкциясы мен жұмыс істеу қағидаты туралы негізгі мәліметтерді;</w:t>
      </w:r>
    </w:p>
    <w:p>
      <w:pPr>
        <w:spacing w:after="0"/>
        <w:ind w:left="0"/>
        <w:jc w:val="both"/>
      </w:pPr>
      <w:r>
        <w:rPr>
          <w:rFonts w:ascii="Times New Roman"/>
          <w:b w:val="false"/>
          <w:i w:val="false"/>
          <w:color w:val="000000"/>
          <w:sz w:val="28"/>
        </w:rPr>
        <w:t>
      техникалық сызу, шақтамалар, өңдеу өлшемдері туралы негізгі мәліметтерді;</w:t>
      </w:r>
    </w:p>
    <w:p>
      <w:pPr>
        <w:spacing w:after="0"/>
        <w:ind w:left="0"/>
        <w:jc w:val="both"/>
      </w:pPr>
      <w:r>
        <w:rPr>
          <w:rFonts w:ascii="Times New Roman"/>
          <w:b w:val="false"/>
          <w:i w:val="false"/>
          <w:color w:val="000000"/>
          <w:sz w:val="28"/>
        </w:rPr>
        <w:t>
      қозғалтқыштарды құрылымдауда қолданылатын металл, балқымалар мен металл емес материалдардың механикалық қасиеттері.</w:t>
      </w:r>
    </w:p>
    <w:bookmarkStart w:name="z371" w:id="369"/>
    <w:p>
      <w:pPr>
        <w:spacing w:after="0"/>
        <w:ind w:left="0"/>
        <w:jc w:val="both"/>
      </w:pPr>
      <w:r>
        <w:rPr>
          <w:rFonts w:ascii="Times New Roman"/>
          <w:b w:val="false"/>
          <w:i w:val="false"/>
          <w:color w:val="000000"/>
          <w:sz w:val="28"/>
        </w:rPr>
        <w:t>
      272. Жұмыс үлгілері:</w:t>
      </w:r>
    </w:p>
    <w:bookmarkEnd w:id="369"/>
    <w:p>
      <w:pPr>
        <w:spacing w:after="0"/>
        <w:ind w:left="0"/>
        <w:jc w:val="both"/>
      </w:pPr>
      <w:r>
        <w:rPr>
          <w:rFonts w:ascii="Times New Roman"/>
          <w:b w:val="false"/>
          <w:i w:val="false"/>
          <w:color w:val="000000"/>
          <w:sz w:val="28"/>
        </w:rPr>
        <w:t>
      1) қозғалтқыштардың блоктары, иінді біліктер - гидросынама;</w:t>
      </w:r>
    </w:p>
    <w:p>
      <w:pPr>
        <w:spacing w:after="0"/>
        <w:ind w:left="0"/>
        <w:jc w:val="both"/>
      </w:pPr>
      <w:r>
        <w:rPr>
          <w:rFonts w:ascii="Times New Roman"/>
          <w:b w:val="false"/>
          <w:i w:val="false"/>
          <w:color w:val="000000"/>
          <w:sz w:val="28"/>
        </w:rPr>
        <w:t>
      2) газотурбиналық қозғалтқыштың бөлшектері – бояуы бойынша ажырамалардың тегістігін тексеру;</w:t>
      </w:r>
    </w:p>
    <w:p>
      <w:pPr>
        <w:spacing w:after="0"/>
        <w:ind w:left="0"/>
        <w:jc w:val="both"/>
      </w:pPr>
      <w:r>
        <w:rPr>
          <w:rFonts w:ascii="Times New Roman"/>
          <w:b w:val="false"/>
          <w:i w:val="false"/>
          <w:color w:val="000000"/>
          <w:sz w:val="28"/>
        </w:rPr>
        <w:t>
      3) фopкaмepалардың диффузоры – орнату және бекіту;</w:t>
      </w:r>
    </w:p>
    <w:p>
      <w:pPr>
        <w:spacing w:after="0"/>
        <w:ind w:left="0"/>
        <w:jc w:val="both"/>
      </w:pPr>
      <w:r>
        <w:rPr>
          <w:rFonts w:ascii="Times New Roman"/>
          <w:b w:val="false"/>
          <w:i w:val="false"/>
          <w:color w:val="000000"/>
          <w:sz w:val="28"/>
        </w:rPr>
        <w:t>
      4) май, жанармай, гидравликалық сорғылар – бөлшектеу;</w:t>
      </w:r>
    </w:p>
    <w:p>
      <w:pPr>
        <w:spacing w:after="0"/>
        <w:ind w:left="0"/>
        <w:jc w:val="both"/>
      </w:pPr>
      <w:r>
        <w:rPr>
          <w:rFonts w:ascii="Times New Roman"/>
          <w:b w:val="false"/>
          <w:i w:val="false"/>
          <w:color w:val="000000"/>
          <w:sz w:val="28"/>
        </w:rPr>
        <w:t>
      5) генераторлардың жетектері, реттеуіштер - құрастыру;</w:t>
      </w:r>
    </w:p>
    <w:p>
      <w:pPr>
        <w:spacing w:after="0"/>
        <w:ind w:left="0"/>
        <w:jc w:val="both"/>
      </w:pPr>
      <w:r>
        <w:rPr>
          <w:rFonts w:ascii="Times New Roman"/>
          <w:b w:val="false"/>
          <w:i w:val="false"/>
          <w:color w:val="000000"/>
          <w:sz w:val="28"/>
        </w:rPr>
        <w:t>
      6) тікұшақ қозғалтқыштарының редукторы – бөлшектеу;</w:t>
      </w:r>
    </w:p>
    <w:p>
      <w:pPr>
        <w:spacing w:after="0"/>
        <w:ind w:left="0"/>
        <w:jc w:val="both"/>
      </w:pPr>
      <w:r>
        <w:rPr>
          <w:rFonts w:ascii="Times New Roman"/>
          <w:b w:val="false"/>
          <w:i w:val="false"/>
          <w:color w:val="000000"/>
          <w:sz w:val="28"/>
        </w:rPr>
        <w:t>
      7) ауыспалы кедергілер – қозғалтқыштарда тексеру;</w:t>
      </w:r>
    </w:p>
    <w:p>
      <w:pPr>
        <w:spacing w:after="0"/>
        <w:ind w:left="0"/>
        <w:jc w:val="both"/>
      </w:pPr>
      <w:r>
        <w:rPr>
          <w:rFonts w:ascii="Times New Roman"/>
          <w:b w:val="false"/>
          <w:i w:val="false"/>
          <w:color w:val="000000"/>
          <w:sz w:val="28"/>
        </w:rPr>
        <w:t>
      8) реактивті құбырлар – бөлшектеу;</w:t>
      </w:r>
    </w:p>
    <w:p>
      <w:pPr>
        <w:spacing w:after="0"/>
        <w:ind w:left="0"/>
        <w:jc w:val="both"/>
      </w:pPr>
      <w:r>
        <w:rPr>
          <w:rFonts w:ascii="Times New Roman"/>
          <w:b w:val="false"/>
          <w:i w:val="false"/>
          <w:color w:val="000000"/>
          <w:sz w:val="28"/>
        </w:rPr>
        <w:t>
      9) газотурбина қозғалтқыштарының турбиналары – тораптарға бөлшектеу;</w:t>
      </w:r>
    </w:p>
    <w:p>
      <w:pPr>
        <w:spacing w:after="0"/>
        <w:ind w:left="0"/>
        <w:jc w:val="both"/>
      </w:pPr>
      <w:r>
        <w:rPr>
          <w:rFonts w:ascii="Times New Roman"/>
          <w:b w:val="false"/>
          <w:i w:val="false"/>
          <w:color w:val="000000"/>
          <w:sz w:val="28"/>
        </w:rPr>
        <w:t>
      10) дроссель қалқалағыштың тартпалары, реттеуші тартпалар - құрастыру.</w:t>
      </w:r>
    </w:p>
    <w:bookmarkStart w:name="z372" w:id="370"/>
    <w:p>
      <w:pPr>
        <w:spacing w:after="0"/>
        <w:ind w:left="0"/>
        <w:jc w:val="left"/>
      </w:pPr>
      <w:r>
        <w:rPr>
          <w:rFonts w:ascii="Times New Roman"/>
          <w:b/>
          <w:i w:val="false"/>
          <w:color w:val="000000"/>
        </w:rPr>
        <w:t xml:space="preserve"> 87-параграф. Қозғалтқыштар мен агрегаттарды құрастырушы слесарь, 4-разряд</w:t>
      </w:r>
    </w:p>
    <w:bookmarkEnd w:id="370"/>
    <w:bookmarkStart w:name="z373" w:id="371"/>
    <w:p>
      <w:pPr>
        <w:spacing w:after="0"/>
        <w:ind w:left="0"/>
        <w:jc w:val="both"/>
      </w:pPr>
      <w:r>
        <w:rPr>
          <w:rFonts w:ascii="Times New Roman"/>
          <w:b w:val="false"/>
          <w:i w:val="false"/>
          <w:color w:val="000000"/>
          <w:sz w:val="28"/>
        </w:rPr>
        <w:t>
      273. Жұмыс сипаттамасы:</w:t>
      </w:r>
    </w:p>
    <w:bookmarkEnd w:id="371"/>
    <w:p>
      <w:pPr>
        <w:spacing w:after="0"/>
        <w:ind w:left="0"/>
        <w:jc w:val="both"/>
      </w:pPr>
      <w:r>
        <w:rPr>
          <w:rFonts w:ascii="Times New Roman"/>
          <w:b w:val="false"/>
          <w:i w:val="false"/>
          <w:color w:val="000000"/>
          <w:sz w:val="28"/>
        </w:rPr>
        <w:t>
      6-9 квалитет бойынша қиыстыруды және орнатуды талап ететін қозғалтқыштар мен агрегаттардың күрделі тораптары мен механизмдерін құрастыру және реттеу, бекіту;</w:t>
      </w:r>
    </w:p>
    <w:p>
      <w:pPr>
        <w:spacing w:after="0"/>
        <w:ind w:left="0"/>
        <w:jc w:val="both"/>
      </w:pPr>
      <w:r>
        <w:rPr>
          <w:rFonts w:ascii="Times New Roman"/>
          <w:b w:val="false"/>
          <w:i w:val="false"/>
          <w:color w:val="000000"/>
          <w:sz w:val="28"/>
        </w:rPr>
        <w:t>
      6-7 квалитет бойынша қосылыстары бар қозғалтқыштар мен агрегаттардың күрделі тораптарын бөлшектеу;</w:t>
      </w:r>
    </w:p>
    <w:p>
      <w:pPr>
        <w:spacing w:after="0"/>
        <w:ind w:left="0"/>
        <w:jc w:val="both"/>
      </w:pPr>
      <w:r>
        <w:rPr>
          <w:rFonts w:ascii="Times New Roman"/>
          <w:b w:val="false"/>
          <w:i w:val="false"/>
          <w:color w:val="000000"/>
          <w:sz w:val="28"/>
        </w:rPr>
        <w:t>
      қозғалтқыштар мен агрегаттардың бөлшектерін гидравликалық және бұранда құрылғыларда пресстеу;</w:t>
      </w:r>
    </w:p>
    <w:p>
      <w:pPr>
        <w:spacing w:after="0"/>
        <w:ind w:left="0"/>
        <w:jc w:val="both"/>
      </w:pPr>
      <w:r>
        <w:rPr>
          <w:rFonts w:ascii="Times New Roman"/>
          <w:b w:val="false"/>
          <w:i w:val="false"/>
          <w:color w:val="000000"/>
          <w:sz w:val="28"/>
        </w:rPr>
        <w:t>
      құрастырылатын күрделі тораптар мен механизмдерді арнайы құрылғыларда гидравликалық сынауға қатысу;</w:t>
      </w:r>
    </w:p>
    <w:p>
      <w:pPr>
        <w:spacing w:after="0"/>
        <w:ind w:left="0"/>
        <w:jc w:val="both"/>
      </w:pPr>
      <w:r>
        <w:rPr>
          <w:rFonts w:ascii="Times New Roman"/>
          <w:b w:val="false"/>
          <w:i w:val="false"/>
          <w:color w:val="000000"/>
          <w:sz w:val="28"/>
        </w:rPr>
        <w:t>
      қозғалтқыштардың жекелеген бөлшектерін статикалық теңгерімдеу;</w:t>
      </w:r>
    </w:p>
    <w:p>
      <w:pPr>
        <w:spacing w:after="0"/>
        <w:ind w:left="0"/>
        <w:jc w:val="both"/>
      </w:pPr>
      <w:r>
        <w:rPr>
          <w:rFonts w:ascii="Times New Roman"/>
          <w:b w:val="false"/>
          <w:i w:val="false"/>
          <w:color w:val="000000"/>
          <w:sz w:val="28"/>
        </w:rPr>
        <w:t>
      қозғалтқышты құрастыру және сынаудан кейін анықталған ақаулықтарды жою;</w:t>
      </w:r>
    </w:p>
    <w:p>
      <w:pPr>
        <w:spacing w:after="0"/>
        <w:ind w:left="0"/>
        <w:jc w:val="both"/>
      </w:pPr>
      <w:r>
        <w:rPr>
          <w:rFonts w:ascii="Times New Roman"/>
          <w:b w:val="false"/>
          <w:i w:val="false"/>
          <w:color w:val="000000"/>
          <w:sz w:val="28"/>
        </w:rPr>
        <w:t>
      қозғалтқыштың күрделі бөлшектері мен тораптарын технологиялық процестің әртүрлі кезеңдерінде таңбалау, өшіру, пломбылау.</w:t>
      </w:r>
    </w:p>
    <w:bookmarkStart w:name="z374" w:id="372"/>
    <w:p>
      <w:pPr>
        <w:spacing w:after="0"/>
        <w:ind w:left="0"/>
        <w:jc w:val="both"/>
      </w:pPr>
      <w:r>
        <w:rPr>
          <w:rFonts w:ascii="Times New Roman"/>
          <w:b w:val="false"/>
          <w:i w:val="false"/>
          <w:color w:val="000000"/>
          <w:sz w:val="28"/>
        </w:rPr>
        <w:t>
      274. Білуге тиіс:</w:t>
      </w:r>
    </w:p>
    <w:bookmarkEnd w:id="372"/>
    <w:p>
      <w:pPr>
        <w:spacing w:after="0"/>
        <w:ind w:left="0"/>
        <w:jc w:val="both"/>
      </w:pPr>
      <w:r>
        <w:rPr>
          <w:rFonts w:ascii="Times New Roman"/>
          <w:b w:val="false"/>
          <w:i w:val="false"/>
          <w:color w:val="000000"/>
          <w:sz w:val="28"/>
        </w:rPr>
        <w:t>
      қозғалтқыштың тораптары мен агрегаттары жүйесін реттеу қағидаларын;</w:t>
      </w:r>
    </w:p>
    <w:p>
      <w:pPr>
        <w:spacing w:after="0"/>
        <w:ind w:left="0"/>
        <w:jc w:val="both"/>
      </w:pPr>
      <w:r>
        <w:rPr>
          <w:rFonts w:ascii="Times New Roman"/>
          <w:b w:val="false"/>
          <w:i w:val="false"/>
          <w:color w:val="000000"/>
          <w:sz w:val="28"/>
        </w:rPr>
        <w:t>
      құрастыруға түсетін бөлшектер мен тораптардың сапасына қойылатын техникалық талаптарын;</w:t>
      </w:r>
    </w:p>
    <w:p>
      <w:pPr>
        <w:spacing w:after="0"/>
        <w:ind w:left="0"/>
        <w:jc w:val="both"/>
      </w:pPr>
      <w:r>
        <w:rPr>
          <w:rFonts w:ascii="Times New Roman"/>
          <w:b w:val="false"/>
          <w:i w:val="false"/>
          <w:color w:val="000000"/>
          <w:sz w:val="28"/>
        </w:rPr>
        <w:t>
      қозғалтқышты пайдалану туралы негізгі мәліметтерді;</w:t>
      </w:r>
    </w:p>
    <w:p>
      <w:pPr>
        <w:spacing w:after="0"/>
        <w:ind w:left="0"/>
        <w:jc w:val="both"/>
      </w:pPr>
      <w:r>
        <w:rPr>
          <w:rFonts w:ascii="Times New Roman"/>
          <w:b w:val="false"/>
          <w:i w:val="false"/>
          <w:color w:val="000000"/>
          <w:sz w:val="28"/>
        </w:rPr>
        <w:t>
      консервациялаушы және майлау материалдарын, қозғалтқыштың металлокерамикалық, графиттелген, талькталған және резина бұйымдарын пайдалану қағидаларын;</w:t>
      </w:r>
    </w:p>
    <w:p>
      <w:pPr>
        <w:spacing w:after="0"/>
        <w:ind w:left="0"/>
        <w:jc w:val="both"/>
      </w:pPr>
      <w:r>
        <w:rPr>
          <w:rFonts w:ascii="Times New Roman"/>
          <w:b w:val="false"/>
          <w:i w:val="false"/>
          <w:color w:val="000000"/>
          <w:sz w:val="28"/>
        </w:rPr>
        <w:t>
      қозғалтқыш тораптары мен қозғалтқышты айдау жөніндегі стенділердің конструкциясын;</w:t>
      </w:r>
    </w:p>
    <w:p>
      <w:pPr>
        <w:spacing w:after="0"/>
        <w:ind w:left="0"/>
        <w:jc w:val="both"/>
      </w:pPr>
      <w:r>
        <w:rPr>
          <w:rFonts w:ascii="Times New Roman"/>
          <w:b w:val="false"/>
          <w:i w:val="false"/>
          <w:color w:val="000000"/>
          <w:sz w:val="28"/>
        </w:rPr>
        <w:t>
      қозғалтқыштардың тораптарын бөлшектеуге арналған монтаждау және бөлшектеу стенділерінің конструкциясын;</w:t>
      </w:r>
    </w:p>
    <w:p>
      <w:pPr>
        <w:spacing w:after="0"/>
        <w:ind w:left="0"/>
        <w:jc w:val="both"/>
      </w:pPr>
      <w:r>
        <w:rPr>
          <w:rFonts w:ascii="Times New Roman"/>
          <w:b w:val="false"/>
          <w:i w:val="false"/>
          <w:color w:val="000000"/>
          <w:sz w:val="28"/>
        </w:rPr>
        <w:t>
      поршеньді, газотурбиналық қозғалтқыштардың конструкциясы мен жұмыс істеу қағидатын, шектеулер мен қондыруларды;</w:t>
      </w:r>
    </w:p>
    <w:p>
      <w:pPr>
        <w:spacing w:after="0"/>
        <w:ind w:left="0"/>
        <w:jc w:val="both"/>
      </w:pPr>
      <w:r>
        <w:rPr>
          <w:rFonts w:ascii="Times New Roman"/>
          <w:b w:val="false"/>
          <w:i w:val="false"/>
          <w:color w:val="000000"/>
          <w:sz w:val="28"/>
        </w:rPr>
        <w:t>
      қозғалтқыштар мен агрегаттардың сериялар бойынша бөлшектері мен тораптарының құрылымдық өзгеруі.</w:t>
      </w:r>
    </w:p>
    <w:bookmarkStart w:name="z375" w:id="373"/>
    <w:p>
      <w:pPr>
        <w:spacing w:after="0"/>
        <w:ind w:left="0"/>
        <w:jc w:val="both"/>
      </w:pPr>
      <w:r>
        <w:rPr>
          <w:rFonts w:ascii="Times New Roman"/>
          <w:b w:val="false"/>
          <w:i w:val="false"/>
          <w:color w:val="000000"/>
          <w:sz w:val="28"/>
        </w:rPr>
        <w:t>
      275. Жұмыс үлгілері:</w:t>
      </w:r>
    </w:p>
    <w:bookmarkEnd w:id="373"/>
    <w:p>
      <w:pPr>
        <w:spacing w:after="0"/>
        <w:ind w:left="0"/>
        <w:jc w:val="both"/>
      </w:pPr>
      <w:r>
        <w:rPr>
          <w:rFonts w:ascii="Times New Roman"/>
          <w:b w:val="false"/>
          <w:i w:val="false"/>
          <w:color w:val="000000"/>
          <w:sz w:val="28"/>
        </w:rPr>
        <w:t>
      1) бағдарлаушы нөлдік аппараттар – алдын ала құрастыру;</w:t>
      </w:r>
    </w:p>
    <w:p>
      <w:pPr>
        <w:spacing w:after="0"/>
        <w:ind w:left="0"/>
        <w:jc w:val="both"/>
      </w:pPr>
      <w:r>
        <w:rPr>
          <w:rFonts w:ascii="Times New Roman"/>
          <w:b w:val="false"/>
          <w:i w:val="false"/>
          <w:color w:val="000000"/>
          <w:sz w:val="28"/>
        </w:rPr>
        <w:t>
      2) иінді біліктер – құрастыру, статикалық теңгерімдеу;</w:t>
      </w:r>
    </w:p>
    <w:p>
      <w:pPr>
        <w:spacing w:after="0"/>
        <w:ind w:left="0"/>
        <w:jc w:val="both"/>
      </w:pPr>
      <w:r>
        <w:rPr>
          <w:rFonts w:ascii="Times New Roman"/>
          <w:b w:val="false"/>
          <w:i w:val="false"/>
          <w:color w:val="000000"/>
          <w:sz w:val="28"/>
        </w:rPr>
        <w:t>
      3) сопло аппараты бар газ құрамалары, диффузорлар, реттелетін соплолар – құрастыру;</w:t>
      </w:r>
    </w:p>
    <w:p>
      <w:pPr>
        <w:spacing w:after="0"/>
        <w:ind w:left="0"/>
        <w:jc w:val="both"/>
      </w:pPr>
      <w:r>
        <w:rPr>
          <w:rFonts w:ascii="Times New Roman"/>
          <w:b w:val="false"/>
          <w:i w:val="false"/>
          <w:color w:val="000000"/>
          <w:sz w:val="28"/>
        </w:rPr>
        <w:t>
      4) бұйымдар мен тораптар – ыстық маймен айдау;</w:t>
      </w:r>
    </w:p>
    <w:p>
      <w:pPr>
        <w:spacing w:after="0"/>
        <w:ind w:left="0"/>
        <w:jc w:val="both"/>
      </w:pPr>
      <w:r>
        <w:rPr>
          <w:rFonts w:ascii="Times New Roman"/>
          <w:b w:val="false"/>
          <w:i w:val="false"/>
          <w:color w:val="000000"/>
          <w:sz w:val="28"/>
        </w:rPr>
        <w:t>
      5) жану камералары – бөлшектеу;</w:t>
      </w:r>
    </w:p>
    <w:p>
      <w:pPr>
        <w:spacing w:after="0"/>
        <w:ind w:left="0"/>
        <w:jc w:val="both"/>
      </w:pPr>
      <w:r>
        <w:rPr>
          <w:rFonts w:ascii="Times New Roman"/>
          <w:b w:val="false"/>
          <w:i w:val="false"/>
          <w:color w:val="000000"/>
          <w:sz w:val="28"/>
        </w:rPr>
        <w:t>
      6) карбюраторлар, тұтану коллекторлары – құрастыру;</w:t>
      </w:r>
    </w:p>
    <w:p>
      <w:pPr>
        <w:spacing w:after="0"/>
        <w:ind w:left="0"/>
        <w:jc w:val="both"/>
      </w:pPr>
      <w:r>
        <w:rPr>
          <w:rFonts w:ascii="Times New Roman"/>
          <w:b w:val="false"/>
          <w:i w:val="false"/>
          <w:color w:val="000000"/>
          <w:sz w:val="28"/>
        </w:rPr>
        <w:t>
      7) поршеньдердің жиынтығы, шығындардың коллекторы, магнеттер – қозғалтқыштарға орнату;</w:t>
      </w:r>
    </w:p>
    <w:p>
      <w:pPr>
        <w:spacing w:after="0"/>
        <w:ind w:left="0"/>
        <w:jc w:val="both"/>
      </w:pPr>
      <w:r>
        <w:rPr>
          <w:rFonts w:ascii="Times New Roman"/>
          <w:b w:val="false"/>
          <w:i w:val="false"/>
          <w:color w:val="000000"/>
          <w:sz w:val="28"/>
        </w:rPr>
        <w:t>
      8) кoмпpeccopлар, турбиналар, peдуктор картерлері, турбостартерлер редукторлары – толық бөлшектеу;</w:t>
      </w:r>
    </w:p>
    <w:p>
      <w:pPr>
        <w:spacing w:after="0"/>
        <w:ind w:left="0"/>
        <w:jc w:val="both"/>
      </w:pPr>
      <w:r>
        <w:rPr>
          <w:rFonts w:ascii="Times New Roman"/>
          <w:b w:val="false"/>
          <w:i w:val="false"/>
          <w:color w:val="000000"/>
          <w:sz w:val="28"/>
        </w:rPr>
        <w:t>
      9) компрессорлар, турбиналар – бөлшектеу кезінде саңылауларын өлшеу;</w:t>
      </w:r>
    </w:p>
    <w:p>
      <w:pPr>
        <w:spacing w:after="0"/>
        <w:ind w:left="0"/>
        <w:jc w:val="both"/>
      </w:pPr>
      <w:r>
        <w:rPr>
          <w:rFonts w:ascii="Times New Roman"/>
          <w:b w:val="false"/>
          <w:i w:val="false"/>
          <w:color w:val="000000"/>
          <w:sz w:val="28"/>
        </w:rPr>
        <w:t>
      10) жетектердің қораптары, газотурбиналық қозғалтқыштардың агрегаттары – құрастыру;</w:t>
      </w:r>
    </w:p>
    <w:p>
      <w:pPr>
        <w:spacing w:after="0"/>
        <w:ind w:left="0"/>
        <w:jc w:val="both"/>
      </w:pPr>
      <w:r>
        <w:rPr>
          <w:rFonts w:ascii="Times New Roman"/>
          <w:b w:val="false"/>
          <w:i w:val="false"/>
          <w:color w:val="000000"/>
          <w:sz w:val="28"/>
        </w:rPr>
        <w:t>
      11) қанаттар, орталықтан тебіну компрессорлар тоғаны – статикалық теңгерімдеу;</w:t>
      </w:r>
    </w:p>
    <w:p>
      <w:pPr>
        <w:spacing w:after="0"/>
        <w:ind w:left="0"/>
        <w:jc w:val="both"/>
      </w:pPr>
      <w:r>
        <w:rPr>
          <w:rFonts w:ascii="Times New Roman"/>
          <w:b w:val="false"/>
          <w:i w:val="false"/>
          <w:color w:val="000000"/>
          <w:sz w:val="28"/>
        </w:rPr>
        <w:t>
      12) қозғалтқыштардың артқы және ортаңғы тіреулері – ыстық маймен илеу;</w:t>
      </w:r>
    </w:p>
    <w:p>
      <w:pPr>
        <w:spacing w:after="0"/>
        <w:ind w:left="0"/>
        <w:jc w:val="both"/>
      </w:pPr>
      <w:r>
        <w:rPr>
          <w:rFonts w:ascii="Times New Roman"/>
          <w:b w:val="false"/>
          <w:i w:val="false"/>
          <w:color w:val="000000"/>
          <w:sz w:val="28"/>
        </w:rPr>
        <w:t>
      13) турбиналардың роторлары, компрессорлар роторлары – гидросынау;</w:t>
      </w:r>
    </w:p>
    <w:p>
      <w:pPr>
        <w:spacing w:after="0"/>
        <w:ind w:left="0"/>
        <w:jc w:val="both"/>
      </w:pPr>
      <w:r>
        <w:rPr>
          <w:rFonts w:ascii="Times New Roman"/>
          <w:b w:val="false"/>
          <w:i w:val="false"/>
          <w:color w:val="000000"/>
          <w:sz w:val="28"/>
        </w:rPr>
        <w:t>
      14) рычагтар, тартпа қаптамасы, қозғалтқыш поршеньді тартпалары – құрастыру;</w:t>
      </w:r>
    </w:p>
    <w:p>
      <w:pPr>
        <w:spacing w:after="0"/>
        <w:ind w:left="0"/>
        <w:jc w:val="both"/>
      </w:pPr>
      <w:r>
        <w:rPr>
          <w:rFonts w:ascii="Times New Roman"/>
          <w:b w:val="false"/>
          <w:i w:val="false"/>
          <w:color w:val="000000"/>
          <w:sz w:val="28"/>
        </w:rPr>
        <w:t>
      15) фронттық құрылғы - құрастыру;</w:t>
      </w:r>
    </w:p>
    <w:p>
      <w:pPr>
        <w:spacing w:after="0"/>
        <w:ind w:left="0"/>
        <w:jc w:val="both"/>
      </w:pPr>
      <w:r>
        <w:rPr>
          <w:rFonts w:ascii="Times New Roman"/>
          <w:b w:val="false"/>
          <w:i w:val="false"/>
          <w:color w:val="000000"/>
          <w:sz w:val="28"/>
        </w:rPr>
        <w:t>
      16) жанармай сүзгілері, іске қосу және жұмыс форсункалары – құрастыру және сынау.</w:t>
      </w:r>
    </w:p>
    <w:bookmarkStart w:name="z376" w:id="374"/>
    <w:p>
      <w:pPr>
        <w:spacing w:after="0"/>
        <w:ind w:left="0"/>
        <w:jc w:val="left"/>
      </w:pPr>
      <w:r>
        <w:rPr>
          <w:rFonts w:ascii="Times New Roman"/>
          <w:b/>
          <w:i w:val="false"/>
          <w:color w:val="000000"/>
        </w:rPr>
        <w:t xml:space="preserve"> 88-параграф. Қозғалтқыштар мен агрегаттарды құрастырушы слесарь, 5-разряд</w:t>
      </w:r>
    </w:p>
    <w:bookmarkEnd w:id="374"/>
    <w:bookmarkStart w:name="z377" w:id="375"/>
    <w:p>
      <w:pPr>
        <w:spacing w:after="0"/>
        <w:ind w:left="0"/>
        <w:jc w:val="both"/>
      </w:pPr>
      <w:r>
        <w:rPr>
          <w:rFonts w:ascii="Times New Roman"/>
          <w:b w:val="false"/>
          <w:i w:val="false"/>
          <w:color w:val="000000"/>
          <w:sz w:val="28"/>
        </w:rPr>
        <w:t>
      276. Жұмыс сипаттамасы:</w:t>
      </w:r>
    </w:p>
    <w:bookmarkEnd w:id="375"/>
    <w:p>
      <w:pPr>
        <w:spacing w:after="0"/>
        <w:ind w:left="0"/>
        <w:jc w:val="both"/>
      </w:pPr>
      <w:r>
        <w:rPr>
          <w:rFonts w:ascii="Times New Roman"/>
          <w:b w:val="false"/>
          <w:i w:val="false"/>
          <w:color w:val="000000"/>
          <w:sz w:val="28"/>
        </w:rPr>
        <w:t>
      6-7 квалитет бойынша тура қиыстыру және орнатуды талап ететін қозғалтқыш пен агрегаттардың күрделі тораптарын құрастыру және реттеу;</w:t>
      </w:r>
    </w:p>
    <w:p>
      <w:pPr>
        <w:spacing w:after="0"/>
        <w:ind w:left="0"/>
        <w:jc w:val="both"/>
      </w:pPr>
      <w:r>
        <w:rPr>
          <w:rFonts w:ascii="Times New Roman"/>
          <w:b w:val="false"/>
          <w:i w:val="false"/>
          <w:color w:val="000000"/>
          <w:sz w:val="28"/>
        </w:rPr>
        <w:t>
      тартпалар мен саңылауларды қиыстыру, монтаждалатын бөлшектерді, тораптар мен агрегаттарды орталықтау;</w:t>
      </w:r>
    </w:p>
    <w:p>
      <w:pPr>
        <w:spacing w:after="0"/>
        <w:ind w:left="0"/>
        <w:jc w:val="both"/>
      </w:pPr>
      <w:r>
        <w:rPr>
          <w:rFonts w:ascii="Times New Roman"/>
          <w:b w:val="false"/>
          <w:i w:val="false"/>
          <w:color w:val="000000"/>
          <w:sz w:val="28"/>
        </w:rPr>
        <w:t>
      құрастыру алдында қозғалтқыш тораптарының агрегаттары мен бөлшектерінің сапасын айқындау;</w:t>
      </w:r>
    </w:p>
    <w:p>
      <w:pPr>
        <w:spacing w:after="0"/>
        <w:ind w:left="0"/>
        <w:jc w:val="both"/>
      </w:pPr>
      <w:r>
        <w:rPr>
          <w:rFonts w:ascii="Times New Roman"/>
          <w:b w:val="false"/>
          <w:i w:val="false"/>
          <w:color w:val="000000"/>
          <w:sz w:val="28"/>
        </w:rPr>
        <w:t>
      түпкілікті құрастыру кезінде бұйымдарға агрегат орнату;</w:t>
      </w:r>
    </w:p>
    <w:p>
      <w:pPr>
        <w:spacing w:after="0"/>
        <w:ind w:left="0"/>
        <w:jc w:val="both"/>
      </w:pPr>
      <w:r>
        <w:rPr>
          <w:rFonts w:ascii="Times New Roman"/>
          <w:b w:val="false"/>
          <w:i w:val="false"/>
          <w:color w:val="000000"/>
          <w:sz w:val="28"/>
        </w:rPr>
        <w:t>
      күрделілігі орташа қозғалтқыштардың бөлшектері мен тораптарын технологияға сәйкес статикалық және динамикалық теңестіру;</w:t>
      </w:r>
    </w:p>
    <w:p>
      <w:pPr>
        <w:spacing w:after="0"/>
        <w:ind w:left="0"/>
        <w:jc w:val="both"/>
      </w:pPr>
      <w:r>
        <w:rPr>
          <w:rFonts w:ascii="Times New Roman"/>
          <w:b w:val="false"/>
          <w:i w:val="false"/>
          <w:color w:val="000000"/>
          <w:sz w:val="28"/>
        </w:rPr>
        <w:t>
      динамометриялық және тензометриялық құралдарды баламалау;</w:t>
      </w:r>
    </w:p>
    <w:p>
      <w:pPr>
        <w:spacing w:after="0"/>
        <w:ind w:left="0"/>
        <w:jc w:val="both"/>
      </w:pPr>
      <w:r>
        <w:rPr>
          <w:rFonts w:ascii="Times New Roman"/>
          <w:b w:val="false"/>
          <w:i w:val="false"/>
          <w:color w:val="000000"/>
          <w:sz w:val="28"/>
        </w:rPr>
        <w:t>
      компрессор роторының қалақтарын және газотурбиналық қозғалтқыштардың турбиналарын салмағы мен салмақтық сәті бойынша таңдау;</w:t>
      </w:r>
    </w:p>
    <w:p>
      <w:pPr>
        <w:spacing w:after="0"/>
        <w:ind w:left="0"/>
        <w:jc w:val="both"/>
      </w:pPr>
      <w:r>
        <w:rPr>
          <w:rFonts w:ascii="Times New Roman"/>
          <w:b w:val="false"/>
          <w:i w:val="false"/>
          <w:color w:val="000000"/>
          <w:sz w:val="28"/>
        </w:rPr>
        <w:t>
      конус тістегершік жұптарын монтаждау;</w:t>
      </w:r>
    </w:p>
    <w:p>
      <w:pPr>
        <w:spacing w:after="0"/>
        <w:ind w:left="0"/>
        <w:jc w:val="both"/>
      </w:pPr>
      <w:r>
        <w:rPr>
          <w:rFonts w:ascii="Times New Roman"/>
          <w:b w:val="false"/>
          <w:i w:val="false"/>
          <w:color w:val="000000"/>
          <w:sz w:val="28"/>
        </w:rPr>
        <w:t>
      қозғалтқышты жалпы құрастыру;</w:t>
      </w:r>
    </w:p>
    <w:p>
      <w:pPr>
        <w:spacing w:after="0"/>
        <w:ind w:left="0"/>
        <w:jc w:val="both"/>
      </w:pPr>
      <w:r>
        <w:rPr>
          <w:rFonts w:ascii="Times New Roman"/>
          <w:b w:val="false"/>
          <w:i w:val="false"/>
          <w:color w:val="000000"/>
          <w:sz w:val="28"/>
        </w:rPr>
        <w:t>
      сынау стенділерін баптау және реттеу, олардың жұмысындағы ақаулықтарды жою.</w:t>
      </w:r>
    </w:p>
    <w:bookmarkStart w:name="z378" w:id="376"/>
    <w:p>
      <w:pPr>
        <w:spacing w:after="0"/>
        <w:ind w:left="0"/>
        <w:jc w:val="both"/>
      </w:pPr>
      <w:r>
        <w:rPr>
          <w:rFonts w:ascii="Times New Roman"/>
          <w:b w:val="false"/>
          <w:i w:val="false"/>
          <w:color w:val="000000"/>
          <w:sz w:val="28"/>
        </w:rPr>
        <w:t>
      277. Білуге тиіс:</w:t>
      </w:r>
    </w:p>
    <w:bookmarkEnd w:id="376"/>
    <w:p>
      <w:pPr>
        <w:spacing w:after="0"/>
        <w:ind w:left="0"/>
        <w:jc w:val="both"/>
      </w:pPr>
      <w:r>
        <w:rPr>
          <w:rFonts w:ascii="Times New Roman"/>
          <w:b w:val="false"/>
          <w:i w:val="false"/>
          <w:color w:val="000000"/>
          <w:sz w:val="28"/>
        </w:rPr>
        <w:t>
      поршеньді және газотурбиналық қозғалтқыштардың жекелеген тораптары мен агрегаттары жұмысының ерекшеліктерін;</w:t>
      </w:r>
    </w:p>
    <w:p>
      <w:pPr>
        <w:spacing w:after="0"/>
        <w:ind w:left="0"/>
        <w:jc w:val="both"/>
      </w:pPr>
      <w:r>
        <w:rPr>
          <w:rFonts w:ascii="Times New Roman"/>
          <w:b w:val="false"/>
          <w:i w:val="false"/>
          <w:color w:val="000000"/>
          <w:sz w:val="28"/>
        </w:rPr>
        <w:t>
      қозғалтқыштар мен олардың агрегаттарын құрастырудың технологиялық бірізділігін;</w:t>
      </w:r>
    </w:p>
    <w:p>
      <w:pPr>
        <w:spacing w:after="0"/>
        <w:ind w:left="0"/>
        <w:jc w:val="both"/>
      </w:pPr>
      <w:r>
        <w:rPr>
          <w:rFonts w:ascii="Times New Roman"/>
          <w:b w:val="false"/>
          <w:i w:val="false"/>
          <w:color w:val="000000"/>
          <w:sz w:val="28"/>
        </w:rPr>
        <w:t>
      қозғалтқыштарды пайдалану және сақтау қағидаларын, шақтамалар мен қондыру жүйесін;</w:t>
      </w:r>
    </w:p>
    <w:p>
      <w:pPr>
        <w:spacing w:after="0"/>
        <w:ind w:left="0"/>
        <w:jc w:val="both"/>
      </w:pPr>
      <w:r>
        <w:rPr>
          <w:rFonts w:ascii="Times New Roman"/>
          <w:b w:val="false"/>
          <w:i w:val="false"/>
          <w:color w:val="000000"/>
          <w:sz w:val="28"/>
        </w:rPr>
        <w:t>
      тораптар мен агрегаттардың бетін өңдеу өлшемдері туралы негізгі мәліметтерді;</w:t>
      </w:r>
    </w:p>
    <w:p>
      <w:pPr>
        <w:spacing w:after="0"/>
        <w:ind w:left="0"/>
        <w:jc w:val="both"/>
      </w:pPr>
      <w:r>
        <w:rPr>
          <w:rFonts w:ascii="Times New Roman"/>
          <w:b w:val="false"/>
          <w:i w:val="false"/>
          <w:color w:val="000000"/>
          <w:sz w:val="28"/>
        </w:rPr>
        <w:t>
      қозғалтқыштардың сериялары бойынша құрылымдық өзгеруін;</w:t>
      </w:r>
    </w:p>
    <w:p>
      <w:pPr>
        <w:spacing w:after="0"/>
        <w:ind w:left="0"/>
        <w:jc w:val="both"/>
      </w:pPr>
      <w:r>
        <w:rPr>
          <w:rFonts w:ascii="Times New Roman"/>
          <w:b w:val="false"/>
          <w:i w:val="false"/>
          <w:color w:val="000000"/>
          <w:sz w:val="28"/>
        </w:rPr>
        <w:t>
      қозғалтқыштың бөлшектері мен тораптарын динамикалық теңгерімдеуге арналған стендтердің жұмыс істеу принциптерін және оларды пайдалану қағидаларын;</w:t>
      </w:r>
    </w:p>
    <w:p>
      <w:pPr>
        <w:spacing w:after="0"/>
        <w:ind w:left="0"/>
        <w:jc w:val="both"/>
      </w:pPr>
      <w:r>
        <w:rPr>
          <w:rFonts w:ascii="Times New Roman"/>
          <w:b w:val="false"/>
          <w:i w:val="false"/>
          <w:color w:val="000000"/>
          <w:sz w:val="28"/>
        </w:rPr>
        <w:t>
      поршеньді қозғалтқыштарды, газ турбиналық қозғалтқыштардың күрделі тораптарын реттеу қағидаларын;</w:t>
      </w:r>
    </w:p>
    <w:p>
      <w:pPr>
        <w:spacing w:after="0"/>
        <w:ind w:left="0"/>
        <w:jc w:val="both"/>
      </w:pPr>
      <w:r>
        <w:rPr>
          <w:rFonts w:ascii="Times New Roman"/>
          <w:b w:val="false"/>
          <w:i w:val="false"/>
          <w:color w:val="000000"/>
          <w:sz w:val="28"/>
        </w:rPr>
        <w:t>
      қозғалтқыштарды сынау кезінде ақаулықтардың пайда болу себептерін;</w:t>
      </w:r>
    </w:p>
    <w:p>
      <w:pPr>
        <w:spacing w:after="0"/>
        <w:ind w:left="0"/>
        <w:jc w:val="both"/>
      </w:pPr>
      <w:r>
        <w:rPr>
          <w:rFonts w:ascii="Times New Roman"/>
          <w:b w:val="false"/>
          <w:i w:val="false"/>
          <w:color w:val="000000"/>
          <w:sz w:val="28"/>
        </w:rPr>
        <w:t>
      қозғалтқыштарды құрастыру және реттеудің өзіне тән ақаулықтарын жою тәсілдерін;</w:t>
      </w:r>
    </w:p>
    <w:p>
      <w:pPr>
        <w:spacing w:after="0"/>
        <w:ind w:left="0"/>
        <w:jc w:val="both"/>
      </w:pPr>
      <w:r>
        <w:rPr>
          <w:rFonts w:ascii="Times New Roman"/>
          <w:b w:val="false"/>
          <w:i w:val="false"/>
          <w:color w:val="000000"/>
          <w:sz w:val="28"/>
        </w:rPr>
        <w:t>
      қозғалтқыштар үшін пайдаланылатын жанармайдың маркалары мен қасиеттерін;</w:t>
      </w:r>
    </w:p>
    <w:p>
      <w:pPr>
        <w:spacing w:after="0"/>
        <w:ind w:left="0"/>
        <w:jc w:val="both"/>
      </w:pPr>
      <w:r>
        <w:rPr>
          <w:rFonts w:ascii="Times New Roman"/>
          <w:b w:val="false"/>
          <w:i w:val="false"/>
          <w:color w:val="000000"/>
          <w:sz w:val="28"/>
        </w:rPr>
        <w:t>
      қозғалтқыштарды құрастыру үшін пайдаланылатын нақты слесарлық-құрастыру және бақылау-өлшеу құралдарының, құрылғылар мен жабдықтардың конструкциясын;</w:t>
      </w:r>
    </w:p>
    <w:p>
      <w:pPr>
        <w:spacing w:after="0"/>
        <w:ind w:left="0"/>
        <w:jc w:val="both"/>
      </w:pPr>
      <w:r>
        <w:rPr>
          <w:rFonts w:ascii="Times New Roman"/>
          <w:b w:val="false"/>
          <w:i w:val="false"/>
          <w:color w:val="000000"/>
          <w:sz w:val="28"/>
        </w:rPr>
        <w:t>
      құралдарды баламалау қағидалары.</w:t>
      </w:r>
    </w:p>
    <w:bookmarkStart w:name="z379" w:id="377"/>
    <w:p>
      <w:pPr>
        <w:spacing w:after="0"/>
        <w:ind w:left="0"/>
        <w:jc w:val="both"/>
      </w:pPr>
      <w:r>
        <w:rPr>
          <w:rFonts w:ascii="Times New Roman"/>
          <w:b w:val="false"/>
          <w:i w:val="false"/>
          <w:color w:val="000000"/>
          <w:sz w:val="28"/>
        </w:rPr>
        <w:t>
      278. Жұмыс үлгілері:</w:t>
      </w:r>
    </w:p>
    <w:bookmarkEnd w:id="377"/>
    <w:p>
      <w:pPr>
        <w:spacing w:after="0"/>
        <w:ind w:left="0"/>
        <w:jc w:val="both"/>
      </w:pPr>
      <w:r>
        <w:rPr>
          <w:rFonts w:ascii="Times New Roman"/>
          <w:b w:val="false"/>
          <w:i w:val="false"/>
          <w:color w:val="000000"/>
          <w:sz w:val="28"/>
        </w:rPr>
        <w:t>
      1) агрегаттар – май деңгейін реттеу;</w:t>
      </w:r>
    </w:p>
    <w:p>
      <w:pPr>
        <w:spacing w:after="0"/>
        <w:ind w:left="0"/>
        <w:jc w:val="both"/>
      </w:pPr>
      <w:r>
        <w:rPr>
          <w:rFonts w:ascii="Times New Roman"/>
          <w:b w:val="false"/>
          <w:i w:val="false"/>
          <w:color w:val="000000"/>
          <w:sz w:val="28"/>
        </w:rPr>
        <w:t>
      2) иінді біліктер – орнату, соғуын тексеру, динамикалық теңгерімдеу;</w:t>
      </w:r>
    </w:p>
    <w:p>
      <w:pPr>
        <w:spacing w:after="0"/>
        <w:ind w:left="0"/>
        <w:jc w:val="both"/>
      </w:pPr>
      <w:r>
        <w:rPr>
          <w:rFonts w:ascii="Times New Roman"/>
          <w:b w:val="false"/>
          <w:i w:val="false"/>
          <w:color w:val="000000"/>
          <w:sz w:val="28"/>
        </w:rPr>
        <w:t>
      3) адыңғы бұрандалардың біліктері – динамикалық теңгерімдеу;</w:t>
      </w:r>
    </w:p>
    <w:p>
      <w:pPr>
        <w:spacing w:after="0"/>
        <w:ind w:left="0"/>
        <w:jc w:val="both"/>
      </w:pPr>
      <w:r>
        <w:rPr>
          <w:rFonts w:ascii="Times New Roman"/>
          <w:b w:val="false"/>
          <w:i w:val="false"/>
          <w:color w:val="000000"/>
          <w:sz w:val="28"/>
        </w:rPr>
        <w:t>
      4) поршеньді қозғалтқыштардың газ бөлгіштері – реттеу;</w:t>
      </w:r>
    </w:p>
    <w:p>
      <w:pPr>
        <w:spacing w:after="0"/>
        <w:ind w:left="0"/>
        <w:jc w:val="both"/>
      </w:pPr>
      <w:r>
        <w:rPr>
          <w:rFonts w:ascii="Times New Roman"/>
          <w:b w:val="false"/>
          <w:i w:val="false"/>
          <w:color w:val="000000"/>
          <w:sz w:val="28"/>
        </w:rPr>
        <w:t>
      5) сопло аппаратты газ жинағыштар, турбиналар – құрастыру;</w:t>
      </w:r>
    </w:p>
    <w:p>
      <w:pPr>
        <w:spacing w:after="0"/>
        <w:ind w:left="0"/>
        <w:jc w:val="both"/>
      </w:pPr>
      <w:r>
        <w:rPr>
          <w:rFonts w:ascii="Times New Roman"/>
          <w:b w:val="false"/>
          <w:i w:val="false"/>
          <w:color w:val="000000"/>
          <w:sz w:val="28"/>
        </w:rPr>
        <w:t>
      6) форкамералардың диффузорлары және оның реттелетін соплосы – құрастыру;</w:t>
      </w:r>
    </w:p>
    <w:p>
      <w:pPr>
        <w:spacing w:after="0"/>
        <w:ind w:left="0"/>
        <w:jc w:val="both"/>
      </w:pPr>
      <w:r>
        <w:rPr>
          <w:rFonts w:ascii="Times New Roman"/>
          <w:b w:val="false"/>
          <w:i w:val="false"/>
          <w:color w:val="000000"/>
          <w:sz w:val="28"/>
        </w:rPr>
        <w:t>
      7) жану камерасы, май сүзгілер – құрастыру;</w:t>
      </w:r>
    </w:p>
    <w:p>
      <w:pPr>
        <w:spacing w:after="0"/>
        <w:ind w:left="0"/>
        <w:jc w:val="both"/>
      </w:pPr>
      <w:r>
        <w:rPr>
          <w:rFonts w:ascii="Times New Roman"/>
          <w:b w:val="false"/>
          <w:i w:val="false"/>
          <w:color w:val="000000"/>
          <w:sz w:val="28"/>
        </w:rPr>
        <w:t>
      8) жану коллекторлары – бұйымға орнату, ақауын табу;</w:t>
      </w:r>
    </w:p>
    <w:p>
      <w:pPr>
        <w:spacing w:after="0"/>
        <w:ind w:left="0"/>
        <w:jc w:val="both"/>
      </w:pPr>
      <w:r>
        <w:rPr>
          <w:rFonts w:ascii="Times New Roman"/>
          <w:b w:val="false"/>
          <w:i w:val="false"/>
          <w:color w:val="000000"/>
          <w:sz w:val="28"/>
        </w:rPr>
        <w:t>
      9) негізгі және іске қосу жанармайының коллекторы, жану камерасы - бұйымға орнату;</w:t>
      </w:r>
    </w:p>
    <w:p>
      <w:pPr>
        <w:spacing w:after="0"/>
        <w:ind w:left="0"/>
        <w:jc w:val="both"/>
      </w:pPr>
      <w:r>
        <w:rPr>
          <w:rFonts w:ascii="Times New Roman"/>
          <w:b w:val="false"/>
          <w:i w:val="false"/>
          <w:color w:val="000000"/>
          <w:sz w:val="28"/>
        </w:rPr>
        <w:t>
      10) агрегат қораптары, командалық агрегаттар, компрессорлар – орнату;</w:t>
      </w:r>
    </w:p>
    <w:p>
      <w:pPr>
        <w:spacing w:after="0"/>
        <w:ind w:left="0"/>
        <w:jc w:val="both"/>
      </w:pPr>
      <w:r>
        <w:rPr>
          <w:rFonts w:ascii="Times New Roman"/>
          <w:b w:val="false"/>
          <w:i w:val="false"/>
          <w:color w:val="000000"/>
          <w:sz w:val="28"/>
        </w:rPr>
        <w:t>
      11) қалақтар – оларды таңдау және турбина дискісіне орнату;</w:t>
      </w:r>
    </w:p>
    <w:p>
      <w:pPr>
        <w:spacing w:after="0"/>
        <w:ind w:left="0"/>
        <w:jc w:val="both"/>
      </w:pPr>
      <w:r>
        <w:rPr>
          <w:rFonts w:ascii="Times New Roman"/>
          <w:b w:val="false"/>
          <w:i w:val="false"/>
          <w:color w:val="000000"/>
          <w:sz w:val="28"/>
        </w:rPr>
        <w:t>
      12) май, жанармай, гидравликалық сорғылары – құрастыру, сынау, реттеу;</w:t>
      </w:r>
    </w:p>
    <w:p>
      <w:pPr>
        <w:spacing w:after="0"/>
        <w:ind w:left="0"/>
        <w:jc w:val="both"/>
      </w:pPr>
      <w:r>
        <w:rPr>
          <w:rFonts w:ascii="Times New Roman"/>
          <w:b w:val="false"/>
          <w:i w:val="false"/>
          <w:color w:val="000000"/>
          <w:sz w:val="28"/>
        </w:rPr>
        <w:t>
      13) реттелетін соплолар – шнек қадамдарының біркелкілігін реттеу;</w:t>
      </w:r>
    </w:p>
    <w:p>
      <w:pPr>
        <w:spacing w:after="0"/>
        <w:ind w:left="0"/>
        <w:jc w:val="both"/>
      </w:pPr>
      <w:r>
        <w:rPr>
          <w:rFonts w:ascii="Times New Roman"/>
          <w:b w:val="false"/>
          <w:i w:val="false"/>
          <w:color w:val="000000"/>
          <w:sz w:val="28"/>
        </w:rPr>
        <w:t>
      14) құбырлар – газотурбиналық қозғалтқыштарды монтаждау;</w:t>
      </w:r>
    </w:p>
    <w:p>
      <w:pPr>
        <w:spacing w:after="0"/>
        <w:ind w:left="0"/>
        <w:jc w:val="both"/>
      </w:pPr>
      <w:r>
        <w:rPr>
          <w:rFonts w:ascii="Times New Roman"/>
          <w:b w:val="false"/>
          <w:i w:val="false"/>
          <w:color w:val="000000"/>
          <w:sz w:val="28"/>
        </w:rPr>
        <w:t>
      15) бағыттаушы аппарат қалақтарының бұрылыс тістегершіктері - құрастыру.</w:t>
      </w:r>
    </w:p>
    <w:bookmarkStart w:name="z380" w:id="378"/>
    <w:p>
      <w:pPr>
        <w:spacing w:after="0"/>
        <w:ind w:left="0"/>
        <w:jc w:val="left"/>
      </w:pPr>
      <w:r>
        <w:rPr>
          <w:rFonts w:ascii="Times New Roman"/>
          <w:b/>
          <w:i w:val="false"/>
          <w:color w:val="000000"/>
        </w:rPr>
        <w:t xml:space="preserve"> 89-параграф. Қозғалтқыштар мен агрегаттарды құрастырушы слесарь, 6-разряд</w:t>
      </w:r>
    </w:p>
    <w:bookmarkEnd w:id="378"/>
    <w:bookmarkStart w:name="z381" w:id="379"/>
    <w:p>
      <w:pPr>
        <w:spacing w:after="0"/>
        <w:ind w:left="0"/>
        <w:jc w:val="both"/>
      </w:pPr>
      <w:r>
        <w:rPr>
          <w:rFonts w:ascii="Times New Roman"/>
          <w:b w:val="false"/>
          <w:i w:val="false"/>
          <w:color w:val="000000"/>
          <w:sz w:val="28"/>
        </w:rPr>
        <w:t>
      279. Жұмыс сипаттамасы:</w:t>
      </w:r>
    </w:p>
    <w:bookmarkEnd w:id="379"/>
    <w:p>
      <w:pPr>
        <w:spacing w:after="0"/>
        <w:ind w:left="0"/>
        <w:jc w:val="both"/>
      </w:pPr>
      <w:r>
        <w:rPr>
          <w:rFonts w:ascii="Times New Roman"/>
          <w:b w:val="false"/>
          <w:i w:val="false"/>
          <w:color w:val="000000"/>
          <w:sz w:val="28"/>
        </w:rPr>
        <w:t>
      қозғалтқыштардың күрделі тораптары мен агрегаттарын құрастыру және реттеу;</w:t>
      </w:r>
    </w:p>
    <w:p>
      <w:pPr>
        <w:spacing w:after="0"/>
        <w:ind w:left="0"/>
        <w:jc w:val="both"/>
      </w:pPr>
      <w:r>
        <w:rPr>
          <w:rFonts w:ascii="Times New Roman"/>
          <w:b w:val="false"/>
          <w:i w:val="false"/>
          <w:color w:val="000000"/>
          <w:sz w:val="28"/>
        </w:rPr>
        <w:t>
      қуаттылығы орташа қозғалтқыштарды толық құрастыру және реттеу, техникалық бақылаушыға тапсыру, қозғалтқыштарды сынауға беру үшін техникалық құжаттаманы ресімдеу;</w:t>
      </w:r>
    </w:p>
    <w:p>
      <w:pPr>
        <w:spacing w:after="0"/>
        <w:ind w:left="0"/>
        <w:jc w:val="both"/>
      </w:pPr>
      <w:r>
        <w:rPr>
          <w:rFonts w:ascii="Times New Roman"/>
          <w:b w:val="false"/>
          <w:i w:val="false"/>
          <w:color w:val="000000"/>
          <w:sz w:val="28"/>
        </w:rPr>
        <w:t>
      күрделі құрылғылар мен машиналарды пайдалана отырып, қозғалтқыштардың күрделі бөлшектері мен тораптарын жетілдіру және теңгерімдеу;</w:t>
      </w:r>
    </w:p>
    <w:p>
      <w:pPr>
        <w:spacing w:after="0"/>
        <w:ind w:left="0"/>
        <w:jc w:val="both"/>
      </w:pPr>
      <w:r>
        <w:rPr>
          <w:rFonts w:ascii="Times New Roman"/>
          <w:b w:val="false"/>
          <w:i w:val="false"/>
          <w:color w:val="000000"/>
          <w:sz w:val="28"/>
        </w:rPr>
        <w:t>
      іске қосу мен өздігінен іске қосудың газ бөлу жүйесін реттеу;</w:t>
      </w:r>
    </w:p>
    <w:p>
      <w:pPr>
        <w:spacing w:after="0"/>
        <w:ind w:left="0"/>
        <w:jc w:val="both"/>
      </w:pPr>
      <w:r>
        <w:rPr>
          <w:rFonts w:ascii="Times New Roman"/>
          <w:b w:val="false"/>
          <w:i w:val="false"/>
          <w:color w:val="000000"/>
          <w:sz w:val="28"/>
        </w:rPr>
        <w:t>
      кірме бағыттаушы аппараттың қатты байланысы мен механизмін реттеу;</w:t>
      </w:r>
    </w:p>
    <w:p>
      <w:pPr>
        <w:spacing w:after="0"/>
        <w:ind w:left="0"/>
        <w:jc w:val="both"/>
      </w:pPr>
      <w:r>
        <w:rPr>
          <w:rFonts w:ascii="Times New Roman"/>
          <w:b w:val="false"/>
          <w:i w:val="false"/>
          <w:color w:val="000000"/>
          <w:sz w:val="28"/>
        </w:rPr>
        <w:t>
      бұйымдардың қуатты құрылғыларын сынау кезінде агрегаттардың ақаулықтарын жою және ауыстыру.</w:t>
      </w:r>
    </w:p>
    <w:bookmarkStart w:name="z382" w:id="380"/>
    <w:p>
      <w:pPr>
        <w:spacing w:after="0"/>
        <w:ind w:left="0"/>
        <w:jc w:val="both"/>
      </w:pPr>
      <w:r>
        <w:rPr>
          <w:rFonts w:ascii="Times New Roman"/>
          <w:b w:val="false"/>
          <w:i w:val="false"/>
          <w:color w:val="000000"/>
          <w:sz w:val="28"/>
        </w:rPr>
        <w:t>
      280. Білуге тиіс:</w:t>
      </w:r>
    </w:p>
    <w:bookmarkEnd w:id="380"/>
    <w:p>
      <w:pPr>
        <w:spacing w:after="0"/>
        <w:ind w:left="0"/>
        <w:jc w:val="both"/>
      </w:pPr>
      <w:r>
        <w:rPr>
          <w:rFonts w:ascii="Times New Roman"/>
          <w:b w:val="false"/>
          <w:i w:val="false"/>
          <w:color w:val="000000"/>
          <w:sz w:val="28"/>
        </w:rPr>
        <w:t>
      қозғалтқыштардың күрделі және сынақ тораптары мен агрегаттарын құрастырудың технологиялық ерекшеліктерін;</w:t>
      </w:r>
    </w:p>
    <w:p>
      <w:pPr>
        <w:spacing w:after="0"/>
        <w:ind w:left="0"/>
        <w:jc w:val="both"/>
      </w:pPr>
      <w:r>
        <w:rPr>
          <w:rFonts w:ascii="Times New Roman"/>
          <w:b w:val="false"/>
          <w:i w:val="false"/>
          <w:color w:val="000000"/>
          <w:sz w:val="28"/>
        </w:rPr>
        <w:t>
      қозғалтқыштар мен агрегаттардың тораптары мен бөлшектерін техникалық талаптарға сәйкес әртүрлі әдістермен қалпына келтірудің негізгі технологиялық процестерін;</w:t>
      </w:r>
    </w:p>
    <w:p>
      <w:pPr>
        <w:spacing w:after="0"/>
        <w:ind w:left="0"/>
        <w:jc w:val="both"/>
      </w:pPr>
      <w:r>
        <w:rPr>
          <w:rFonts w:ascii="Times New Roman"/>
          <w:b w:val="false"/>
          <w:i w:val="false"/>
          <w:color w:val="000000"/>
          <w:sz w:val="28"/>
        </w:rPr>
        <w:t>
      өндіріс технологиясына сәйкес түпкілікті құрастырылған қозғалтқышты реттеу қағидаларын;</w:t>
      </w:r>
    </w:p>
    <w:p>
      <w:pPr>
        <w:spacing w:after="0"/>
        <w:ind w:left="0"/>
        <w:jc w:val="both"/>
      </w:pPr>
      <w:r>
        <w:rPr>
          <w:rFonts w:ascii="Times New Roman"/>
          <w:b w:val="false"/>
          <w:i w:val="false"/>
          <w:color w:val="000000"/>
          <w:sz w:val="28"/>
        </w:rPr>
        <w:t>
      сынау кезінде анықталатын қозғалтқыштарды құрастыру ақаулықтары және олардың алдын алу тәсілдерін;</w:t>
      </w:r>
    </w:p>
    <w:p>
      <w:pPr>
        <w:spacing w:after="0"/>
        <w:ind w:left="0"/>
        <w:jc w:val="both"/>
      </w:pPr>
      <w:r>
        <w:rPr>
          <w:rFonts w:ascii="Times New Roman"/>
          <w:b w:val="false"/>
          <w:i w:val="false"/>
          <w:color w:val="000000"/>
          <w:sz w:val="28"/>
        </w:rPr>
        <w:t>
      авиациялық металдар мен балқымалардың металл емес материалдардың сипаттамалары, олардың құрамы мен құрылымы, өңдеу қасиеттері мен тәсілдерін;</w:t>
      </w:r>
    </w:p>
    <w:p>
      <w:pPr>
        <w:spacing w:after="0"/>
        <w:ind w:left="0"/>
        <w:jc w:val="both"/>
      </w:pPr>
      <w:r>
        <w:rPr>
          <w:rFonts w:ascii="Times New Roman"/>
          <w:b w:val="false"/>
          <w:i w:val="false"/>
          <w:color w:val="000000"/>
          <w:sz w:val="28"/>
        </w:rPr>
        <w:t>
      қолданылатын жабдықты баптау және реттеу қағидаларын;</w:t>
      </w:r>
    </w:p>
    <w:p>
      <w:pPr>
        <w:spacing w:after="0"/>
        <w:ind w:left="0"/>
        <w:jc w:val="both"/>
      </w:pPr>
      <w:r>
        <w:rPr>
          <w:rFonts w:ascii="Times New Roman"/>
          <w:b w:val="false"/>
          <w:i w:val="false"/>
          <w:color w:val="000000"/>
          <w:sz w:val="28"/>
        </w:rPr>
        <w:t>
      поршеньді және газотурбиналық қозғалтқыштардың негізгі теориясы;</w:t>
      </w:r>
    </w:p>
    <w:p>
      <w:pPr>
        <w:spacing w:after="0"/>
        <w:ind w:left="0"/>
        <w:jc w:val="both"/>
      </w:pPr>
      <w:r>
        <w:rPr>
          <w:rFonts w:ascii="Times New Roman"/>
          <w:b w:val="false"/>
          <w:i w:val="false"/>
          <w:color w:val="000000"/>
          <w:sz w:val="28"/>
        </w:rPr>
        <w:t>
      реактивті, турбобұранда немесе поршеньді қозғалтқыштар агрегаттарының жұмыс істеу қағидаты.</w:t>
      </w:r>
    </w:p>
    <w:bookmarkStart w:name="z383" w:id="381"/>
    <w:p>
      <w:pPr>
        <w:spacing w:after="0"/>
        <w:ind w:left="0"/>
        <w:jc w:val="both"/>
      </w:pPr>
      <w:r>
        <w:rPr>
          <w:rFonts w:ascii="Times New Roman"/>
          <w:b w:val="false"/>
          <w:i w:val="false"/>
          <w:color w:val="000000"/>
          <w:sz w:val="28"/>
        </w:rPr>
        <w:t>
      281. Техникалық және кәсіптік (арнайы орта және кәсіптік орта) білім талап етіледі.</w:t>
      </w:r>
    </w:p>
    <w:bookmarkEnd w:id="381"/>
    <w:bookmarkStart w:name="z384" w:id="382"/>
    <w:p>
      <w:pPr>
        <w:spacing w:after="0"/>
        <w:ind w:left="0"/>
        <w:jc w:val="both"/>
      </w:pPr>
      <w:r>
        <w:rPr>
          <w:rFonts w:ascii="Times New Roman"/>
          <w:b w:val="false"/>
          <w:i w:val="false"/>
          <w:color w:val="000000"/>
          <w:sz w:val="28"/>
        </w:rPr>
        <w:t>
      282. Жұмыс үлгілері:</w:t>
      </w:r>
    </w:p>
    <w:bookmarkEnd w:id="382"/>
    <w:p>
      <w:pPr>
        <w:spacing w:after="0"/>
        <w:ind w:left="0"/>
        <w:jc w:val="both"/>
      </w:pPr>
      <w:r>
        <w:rPr>
          <w:rFonts w:ascii="Times New Roman"/>
          <w:b w:val="false"/>
          <w:i w:val="false"/>
          <w:color w:val="000000"/>
          <w:sz w:val="28"/>
        </w:rPr>
        <w:t>
      1) жанармай агрегаттары – реттығын жұбын реттей отырып құрастыру;</w:t>
      </w:r>
    </w:p>
    <w:p>
      <w:pPr>
        <w:spacing w:after="0"/>
        <w:ind w:left="0"/>
        <w:jc w:val="both"/>
      </w:pPr>
      <w:r>
        <w:rPr>
          <w:rFonts w:ascii="Times New Roman"/>
          <w:b w:val="false"/>
          <w:i w:val="false"/>
          <w:color w:val="000000"/>
          <w:sz w:val="28"/>
        </w:rPr>
        <w:t>
      2) турбобұранда қозғалтқыштардың нөлдік аппараты – баламалау;</w:t>
      </w:r>
    </w:p>
    <w:p>
      <w:pPr>
        <w:spacing w:after="0"/>
        <w:ind w:left="0"/>
        <w:jc w:val="both"/>
      </w:pPr>
      <w:r>
        <w:rPr>
          <w:rFonts w:ascii="Times New Roman"/>
          <w:b w:val="false"/>
          <w:i w:val="false"/>
          <w:color w:val="000000"/>
          <w:sz w:val="28"/>
        </w:rPr>
        <w:t>
      3) ротордың, компрессорлар мен турбиналардың біліктері – динамикалық теңгерімдеу;</w:t>
      </w:r>
    </w:p>
    <w:p>
      <w:pPr>
        <w:spacing w:after="0"/>
        <w:ind w:left="0"/>
        <w:jc w:val="both"/>
      </w:pPr>
      <w:r>
        <w:rPr>
          <w:rFonts w:ascii="Times New Roman"/>
          <w:b w:val="false"/>
          <w:i w:val="false"/>
          <w:color w:val="000000"/>
          <w:sz w:val="28"/>
        </w:rPr>
        <w:t>
      4) газтурбиналық қозғалтқыштар - түпкілікті реттеу;</w:t>
      </w:r>
    </w:p>
    <w:p>
      <w:pPr>
        <w:spacing w:after="0"/>
        <w:ind w:left="0"/>
        <w:jc w:val="both"/>
      </w:pPr>
      <w:r>
        <w:rPr>
          <w:rFonts w:ascii="Times New Roman"/>
          <w:b w:val="false"/>
          <w:i w:val="false"/>
          <w:color w:val="000000"/>
          <w:sz w:val="28"/>
        </w:rPr>
        <w:t>
      5) қозғалтқыштар (ыстық бөлігі) – құрастыру;</w:t>
      </w:r>
    </w:p>
    <w:p>
      <w:pPr>
        <w:spacing w:after="0"/>
        <w:ind w:left="0"/>
        <w:jc w:val="both"/>
      </w:pPr>
      <w:r>
        <w:rPr>
          <w:rFonts w:ascii="Times New Roman"/>
          <w:b w:val="false"/>
          <w:i w:val="false"/>
          <w:color w:val="000000"/>
          <w:sz w:val="28"/>
        </w:rPr>
        <w:t>
      6) поршеньді қозғалтқыштардың картерлері – құрастыру;</w:t>
      </w:r>
    </w:p>
    <w:p>
      <w:pPr>
        <w:spacing w:after="0"/>
        <w:ind w:left="0"/>
        <w:jc w:val="both"/>
      </w:pPr>
      <w:r>
        <w:rPr>
          <w:rFonts w:ascii="Times New Roman"/>
          <w:b w:val="false"/>
          <w:i w:val="false"/>
          <w:color w:val="000000"/>
          <w:sz w:val="28"/>
        </w:rPr>
        <w:t>
      7) компрессорлар – бөлшектерде қажетті саңылауларды қамтамасыз ету үшін калибрлеу сақиналарын таңдау, рессорлардың осьтік люфтілерін тексере отырып, аралық жетектер мен ұшақ агрегаттарының қораптарын орнату;</w:t>
      </w:r>
    </w:p>
    <w:p>
      <w:pPr>
        <w:spacing w:after="0"/>
        <w:ind w:left="0"/>
        <w:jc w:val="both"/>
      </w:pPr>
      <w:r>
        <w:rPr>
          <w:rFonts w:ascii="Times New Roman"/>
          <w:b w:val="false"/>
          <w:i w:val="false"/>
          <w:color w:val="000000"/>
          <w:sz w:val="28"/>
        </w:rPr>
        <w:t>
      8) компрессорлар, редукторлар, фрикциялық муфтілер - құрастыру;</w:t>
      </w:r>
    </w:p>
    <w:p>
      <w:pPr>
        <w:spacing w:after="0"/>
        <w:ind w:left="0"/>
        <w:jc w:val="both"/>
      </w:pPr>
      <w:r>
        <w:rPr>
          <w:rFonts w:ascii="Times New Roman"/>
          <w:b w:val="false"/>
          <w:i w:val="false"/>
          <w:color w:val="000000"/>
          <w:sz w:val="28"/>
        </w:rPr>
        <w:t>
      9) тоғандардың қалақтары – пішінін түпкілікті жетілдіру, компрессор доңғалақтарының қалақтарымен тоған қалақтарының тартпаларын таңдау;</w:t>
      </w:r>
    </w:p>
    <w:p>
      <w:pPr>
        <w:spacing w:after="0"/>
        <w:ind w:left="0"/>
        <w:jc w:val="both"/>
      </w:pPr>
      <w:r>
        <w:rPr>
          <w:rFonts w:ascii="Times New Roman"/>
          <w:b w:val="false"/>
          <w:i w:val="false"/>
          <w:color w:val="000000"/>
          <w:sz w:val="28"/>
        </w:rPr>
        <w:t>
      10) жетектердің редукторлары және қораптары – спиральді, тік және конус тісті тістегершіктерді бояулары бойынша таңдау;</w:t>
      </w:r>
    </w:p>
    <w:p>
      <w:pPr>
        <w:spacing w:after="0"/>
        <w:ind w:left="0"/>
        <w:jc w:val="both"/>
      </w:pPr>
      <w:r>
        <w:rPr>
          <w:rFonts w:ascii="Times New Roman"/>
          <w:b w:val="false"/>
          <w:i w:val="false"/>
          <w:color w:val="000000"/>
          <w:sz w:val="28"/>
        </w:rPr>
        <w:t>
      11) турбобұранда қозғалтқыштардың редукторлары – конус тістегершіктердің саңылауларын тексере отырып, орталық жетекті құрастыру және бұйымға орнату;</w:t>
      </w:r>
    </w:p>
    <w:p>
      <w:pPr>
        <w:spacing w:after="0"/>
        <w:ind w:left="0"/>
        <w:jc w:val="both"/>
      </w:pPr>
      <w:r>
        <w:rPr>
          <w:rFonts w:ascii="Times New Roman"/>
          <w:b w:val="false"/>
          <w:i w:val="false"/>
          <w:color w:val="000000"/>
          <w:sz w:val="28"/>
        </w:rPr>
        <w:t>
      12) газотурбиналық қозғалтқыштардың роторлары – остерінің сәйкестігін тексеру;</w:t>
      </w:r>
    </w:p>
    <w:p>
      <w:pPr>
        <w:spacing w:after="0"/>
        <w:ind w:left="0"/>
        <w:jc w:val="both"/>
      </w:pPr>
      <w:r>
        <w:rPr>
          <w:rFonts w:ascii="Times New Roman"/>
          <w:b w:val="false"/>
          <w:i w:val="false"/>
          <w:color w:val="000000"/>
          <w:sz w:val="28"/>
        </w:rPr>
        <w:t>
      13) компрессорлар, турбиналардың роторлары - компрессор бойынша саңылауларды өлшеу, роторлардың радиалды және үлестік байланысы, мойынтіректерді таңдау;</w:t>
      </w:r>
    </w:p>
    <w:p>
      <w:pPr>
        <w:spacing w:after="0"/>
        <w:ind w:left="0"/>
        <w:jc w:val="both"/>
      </w:pPr>
      <w:r>
        <w:rPr>
          <w:rFonts w:ascii="Times New Roman"/>
          <w:b w:val="false"/>
          <w:i w:val="false"/>
          <w:color w:val="000000"/>
          <w:sz w:val="28"/>
        </w:rPr>
        <w:t>
      14) турбиналар мен компрессорлардың роторлары – динамикалық теңгерімдеу үшін құрастыру.</w:t>
      </w:r>
    </w:p>
    <w:bookmarkStart w:name="z385" w:id="383"/>
    <w:p>
      <w:pPr>
        <w:spacing w:after="0"/>
        <w:ind w:left="0"/>
        <w:jc w:val="left"/>
      </w:pPr>
      <w:r>
        <w:rPr>
          <w:rFonts w:ascii="Times New Roman"/>
          <w:b/>
          <w:i w:val="false"/>
          <w:color w:val="000000"/>
        </w:rPr>
        <w:t xml:space="preserve"> 90-параграф. Қозғалтқыштар мен агрегаттарды құрастырушы слесарь, 7-разряд</w:t>
      </w:r>
    </w:p>
    <w:bookmarkEnd w:id="383"/>
    <w:bookmarkStart w:name="z386" w:id="384"/>
    <w:p>
      <w:pPr>
        <w:spacing w:after="0"/>
        <w:ind w:left="0"/>
        <w:jc w:val="both"/>
      </w:pPr>
      <w:r>
        <w:rPr>
          <w:rFonts w:ascii="Times New Roman"/>
          <w:b w:val="false"/>
          <w:i w:val="false"/>
          <w:color w:val="000000"/>
          <w:sz w:val="28"/>
        </w:rPr>
        <w:t>
      283. Жұмыс сипаттамасы:</w:t>
      </w:r>
    </w:p>
    <w:bookmarkEnd w:id="384"/>
    <w:p>
      <w:pPr>
        <w:spacing w:after="0"/>
        <w:ind w:left="0"/>
        <w:jc w:val="both"/>
      </w:pPr>
      <w:r>
        <w:rPr>
          <w:rFonts w:ascii="Times New Roman"/>
          <w:b w:val="false"/>
          <w:i w:val="false"/>
          <w:color w:val="000000"/>
          <w:sz w:val="28"/>
        </w:rPr>
        <w:t>
      қуатты күрделі газ турбиналы қозғалтқыштар мен олардың агрегаттарын түпкілікті құрастыру және реттеу;</w:t>
      </w:r>
    </w:p>
    <w:p>
      <w:pPr>
        <w:spacing w:after="0"/>
        <w:ind w:left="0"/>
        <w:jc w:val="both"/>
      </w:pPr>
      <w:r>
        <w:rPr>
          <w:rFonts w:ascii="Times New Roman"/>
          <w:b w:val="false"/>
          <w:i w:val="false"/>
          <w:color w:val="000000"/>
          <w:sz w:val="28"/>
        </w:rPr>
        <w:t>
      бірінші сериялы, сынақ, эксперименталды және бірегей қозғалтқыштарды толық құрастыру және реттеу;</w:t>
      </w:r>
    </w:p>
    <w:p>
      <w:pPr>
        <w:spacing w:after="0"/>
        <w:ind w:left="0"/>
        <w:jc w:val="both"/>
      </w:pPr>
      <w:r>
        <w:rPr>
          <w:rFonts w:ascii="Times New Roman"/>
          <w:b w:val="false"/>
          <w:i w:val="false"/>
          <w:color w:val="000000"/>
          <w:sz w:val="28"/>
        </w:rPr>
        <w:t>
      қозғалтқыштарды сынаудан кейін реттеу-жетілдіру жұмыстарын орындау;</w:t>
      </w:r>
    </w:p>
    <w:p>
      <w:pPr>
        <w:spacing w:after="0"/>
        <w:ind w:left="0"/>
        <w:jc w:val="both"/>
      </w:pPr>
      <w:r>
        <w:rPr>
          <w:rFonts w:ascii="Times New Roman"/>
          <w:b w:val="false"/>
          <w:i w:val="false"/>
          <w:color w:val="000000"/>
          <w:sz w:val="28"/>
        </w:rPr>
        <w:t>
      қозғалтқыштарға стенділік сынақ (суық илеу) жұмыстарын жүргізу;</w:t>
      </w:r>
    </w:p>
    <w:p>
      <w:pPr>
        <w:spacing w:after="0"/>
        <w:ind w:left="0"/>
        <w:jc w:val="both"/>
      </w:pPr>
      <w:r>
        <w:rPr>
          <w:rFonts w:ascii="Times New Roman"/>
          <w:b w:val="false"/>
          <w:i w:val="false"/>
          <w:color w:val="000000"/>
          <w:sz w:val="28"/>
        </w:rPr>
        <w:t>
      күрделі автоматика жұмыстарын тексеру және қозғалтқыштарды қорытынды таңдау;</w:t>
      </w:r>
    </w:p>
    <w:p>
      <w:pPr>
        <w:spacing w:after="0"/>
        <w:ind w:left="0"/>
        <w:jc w:val="both"/>
      </w:pPr>
      <w:r>
        <w:rPr>
          <w:rFonts w:ascii="Times New Roman"/>
          <w:b w:val="false"/>
          <w:i w:val="false"/>
          <w:color w:val="000000"/>
          <w:sz w:val="28"/>
        </w:rPr>
        <w:t>
      жанармай сорғысының, сопло мен қозғалтқыштың реверсивті құрылғысын, наз бөлу жүйесін, іске қосу және өшіру кері байланысын реттеу;</w:t>
      </w:r>
    </w:p>
    <w:p>
      <w:pPr>
        <w:spacing w:after="0"/>
        <w:ind w:left="0"/>
        <w:jc w:val="both"/>
      </w:pPr>
      <w:r>
        <w:rPr>
          <w:rFonts w:ascii="Times New Roman"/>
          <w:b w:val="false"/>
          <w:i w:val="false"/>
          <w:color w:val="000000"/>
          <w:sz w:val="28"/>
        </w:rPr>
        <w:t>
      компрессордың көп сатылы роторлары мен турбиналарын динамикалық теңгерімдеу;</w:t>
      </w:r>
    </w:p>
    <w:p>
      <w:pPr>
        <w:spacing w:after="0"/>
        <w:ind w:left="0"/>
        <w:jc w:val="both"/>
      </w:pPr>
      <w:r>
        <w:rPr>
          <w:rFonts w:ascii="Times New Roman"/>
          <w:b w:val="false"/>
          <w:i w:val="false"/>
          <w:color w:val="000000"/>
          <w:sz w:val="28"/>
        </w:rPr>
        <w:t>
      қозғалтқыштарды сынауға беру үшін техникалық құжаттаманы ресімдеу.</w:t>
      </w:r>
    </w:p>
    <w:bookmarkStart w:name="z387" w:id="385"/>
    <w:p>
      <w:pPr>
        <w:spacing w:after="0"/>
        <w:ind w:left="0"/>
        <w:jc w:val="both"/>
      </w:pPr>
      <w:r>
        <w:rPr>
          <w:rFonts w:ascii="Times New Roman"/>
          <w:b w:val="false"/>
          <w:i w:val="false"/>
          <w:color w:val="000000"/>
          <w:sz w:val="28"/>
        </w:rPr>
        <w:t>
      284. Білуге тиіс:</w:t>
      </w:r>
    </w:p>
    <w:bookmarkEnd w:id="385"/>
    <w:p>
      <w:pPr>
        <w:spacing w:after="0"/>
        <w:ind w:left="0"/>
        <w:jc w:val="both"/>
      </w:pPr>
      <w:r>
        <w:rPr>
          <w:rFonts w:ascii="Times New Roman"/>
          <w:b w:val="false"/>
          <w:i w:val="false"/>
          <w:color w:val="000000"/>
          <w:sz w:val="28"/>
        </w:rPr>
        <w:t>
      қуатты және сынақ қозғалтқыштарының конструкциясы және технологиясының ерекшеліктерін;</w:t>
      </w:r>
    </w:p>
    <w:p>
      <w:pPr>
        <w:spacing w:after="0"/>
        <w:ind w:left="0"/>
        <w:jc w:val="both"/>
      </w:pPr>
      <w:r>
        <w:rPr>
          <w:rFonts w:ascii="Times New Roman"/>
          <w:b w:val="false"/>
          <w:i w:val="false"/>
          <w:color w:val="000000"/>
          <w:sz w:val="28"/>
        </w:rPr>
        <w:t>
      қозғалтқыштардың сериялары бойынша құрылымдық ерекшеліктерін;</w:t>
      </w:r>
    </w:p>
    <w:p>
      <w:pPr>
        <w:spacing w:after="0"/>
        <w:ind w:left="0"/>
        <w:jc w:val="both"/>
      </w:pPr>
      <w:r>
        <w:rPr>
          <w:rFonts w:ascii="Times New Roman"/>
          <w:b w:val="false"/>
          <w:i w:val="false"/>
          <w:color w:val="000000"/>
          <w:sz w:val="28"/>
        </w:rPr>
        <w:t>
      тораптар мен агрегаттардың бөлшектерінің ақауын табу әдістерін;</w:t>
      </w:r>
    </w:p>
    <w:p>
      <w:pPr>
        <w:spacing w:after="0"/>
        <w:ind w:left="0"/>
        <w:jc w:val="both"/>
      </w:pPr>
      <w:r>
        <w:rPr>
          <w:rFonts w:ascii="Times New Roman"/>
          <w:b w:val="false"/>
          <w:i w:val="false"/>
          <w:color w:val="000000"/>
          <w:sz w:val="28"/>
        </w:rPr>
        <w:t>
      компрессор роторының қалақтарын және газотурбиналық қозғалтқыштардың турбиналарын салмағы мен салмақтық моменті бойынша таңдаудың әдістерін;</w:t>
      </w:r>
    </w:p>
    <w:p>
      <w:pPr>
        <w:spacing w:after="0"/>
        <w:ind w:left="0"/>
        <w:jc w:val="both"/>
      </w:pPr>
      <w:r>
        <w:rPr>
          <w:rFonts w:ascii="Times New Roman"/>
          <w:b w:val="false"/>
          <w:i w:val="false"/>
          <w:color w:val="000000"/>
          <w:sz w:val="28"/>
        </w:rPr>
        <w:t>
      арнайы стенділердің ақаулықтарын баптау, реттеу және жою тәсілдері мен қағидаларын;</w:t>
      </w:r>
    </w:p>
    <w:p>
      <w:pPr>
        <w:spacing w:after="0"/>
        <w:ind w:left="0"/>
        <w:jc w:val="both"/>
      </w:pPr>
      <w:r>
        <w:rPr>
          <w:rFonts w:ascii="Times New Roman"/>
          <w:b w:val="false"/>
          <w:i w:val="false"/>
          <w:color w:val="000000"/>
          <w:sz w:val="28"/>
        </w:rPr>
        <w:t>
      турбина бөлшектерінің, агрессивті ортадағы агрегаттар мен тораптар жұмысының ерекшеліктерін;</w:t>
      </w:r>
    </w:p>
    <w:p>
      <w:pPr>
        <w:spacing w:after="0"/>
        <w:ind w:left="0"/>
        <w:jc w:val="both"/>
      </w:pPr>
      <w:r>
        <w:rPr>
          <w:rFonts w:ascii="Times New Roman"/>
          <w:b w:val="false"/>
          <w:i w:val="false"/>
          <w:color w:val="000000"/>
          <w:sz w:val="28"/>
        </w:rPr>
        <w:t>
      газотурбиналық қозғалтқыштардың агрессивті ортасының қысымымен металл конструкциясының өзгерісін;</w:t>
      </w:r>
    </w:p>
    <w:p>
      <w:pPr>
        <w:spacing w:after="0"/>
        <w:ind w:left="0"/>
        <w:jc w:val="both"/>
      </w:pPr>
      <w:r>
        <w:rPr>
          <w:rFonts w:ascii="Times New Roman"/>
          <w:b w:val="false"/>
          <w:i w:val="false"/>
          <w:color w:val="000000"/>
          <w:sz w:val="28"/>
        </w:rPr>
        <w:t>
      криогенді жанармай жүйелеріне қойылатын ерекше талаптарын;</w:t>
      </w:r>
    </w:p>
    <w:p>
      <w:pPr>
        <w:spacing w:after="0"/>
        <w:ind w:left="0"/>
        <w:jc w:val="both"/>
      </w:pPr>
      <w:r>
        <w:rPr>
          <w:rFonts w:ascii="Times New Roman"/>
          <w:b w:val="false"/>
          <w:i w:val="false"/>
          <w:color w:val="000000"/>
          <w:sz w:val="28"/>
        </w:rPr>
        <w:t>
      зертханалық өлшеу құралдары мен жабдықтарын пайдалану қағидаларын;</w:t>
      </w:r>
    </w:p>
    <w:p>
      <w:pPr>
        <w:spacing w:after="0"/>
        <w:ind w:left="0"/>
        <w:jc w:val="both"/>
      </w:pPr>
      <w:r>
        <w:rPr>
          <w:rFonts w:ascii="Times New Roman"/>
          <w:b w:val="false"/>
          <w:i w:val="false"/>
          <w:color w:val="000000"/>
          <w:sz w:val="28"/>
        </w:rPr>
        <w:t>
      сертификатталған бұйымдар туралы негізгі мәліметтерді;</w:t>
      </w:r>
    </w:p>
    <w:p>
      <w:pPr>
        <w:spacing w:after="0"/>
        <w:ind w:left="0"/>
        <w:jc w:val="both"/>
      </w:pPr>
      <w:r>
        <w:rPr>
          <w:rFonts w:ascii="Times New Roman"/>
          <w:b w:val="false"/>
          <w:i w:val="false"/>
          <w:color w:val="000000"/>
          <w:sz w:val="28"/>
        </w:rPr>
        <w:t>
      техникалық құжаттаманы: бұйымдардың паспорттарын, ілеспе карталарды, формулярларды ресімдеу қағидалары.</w:t>
      </w:r>
    </w:p>
    <w:bookmarkStart w:name="z388" w:id="386"/>
    <w:p>
      <w:pPr>
        <w:spacing w:after="0"/>
        <w:ind w:left="0"/>
        <w:jc w:val="both"/>
      </w:pPr>
      <w:r>
        <w:rPr>
          <w:rFonts w:ascii="Times New Roman"/>
          <w:b w:val="false"/>
          <w:i w:val="false"/>
          <w:color w:val="000000"/>
          <w:sz w:val="28"/>
        </w:rPr>
        <w:t>
      285. Техникалық және кәсіптік (арнайы орта және кәсіптік орта) білім талап етіледі.</w:t>
      </w:r>
    </w:p>
    <w:bookmarkEnd w:id="386"/>
    <w:bookmarkStart w:name="z389" w:id="387"/>
    <w:p>
      <w:pPr>
        <w:spacing w:after="0"/>
        <w:ind w:left="0"/>
        <w:jc w:val="both"/>
      </w:pPr>
      <w:r>
        <w:rPr>
          <w:rFonts w:ascii="Times New Roman"/>
          <w:b w:val="false"/>
          <w:i w:val="false"/>
          <w:color w:val="000000"/>
          <w:sz w:val="28"/>
        </w:rPr>
        <w:t>
      286. Жұмыс үлгілері:</w:t>
      </w:r>
    </w:p>
    <w:bookmarkEnd w:id="387"/>
    <w:p>
      <w:pPr>
        <w:spacing w:after="0"/>
        <w:ind w:left="0"/>
        <w:jc w:val="both"/>
      </w:pPr>
      <w:r>
        <w:rPr>
          <w:rFonts w:ascii="Times New Roman"/>
          <w:b w:val="false"/>
          <w:i w:val="false"/>
          <w:color w:val="000000"/>
          <w:sz w:val="28"/>
        </w:rPr>
        <w:t>
      1) қуатты қозғалтқыштар турбиналарының дөңгелектері – құрастыру, қалақтардың отыруын реттеу, статикалық сәт пен теңгерімсіздікті айқындау;</w:t>
      </w:r>
    </w:p>
    <w:p>
      <w:pPr>
        <w:spacing w:after="0"/>
        <w:ind w:left="0"/>
        <w:jc w:val="both"/>
      </w:pPr>
      <w:r>
        <w:rPr>
          <w:rFonts w:ascii="Times New Roman"/>
          <w:b w:val="false"/>
          <w:i w:val="false"/>
          <w:color w:val="000000"/>
          <w:sz w:val="28"/>
        </w:rPr>
        <w:t>
      2) май тығыздатушы сақиналар, газтурбиналық қозғалтқыш тірегінің графит тығыздатқышы – герметикалығын тексере отырып, құрастыру және авиациялық бұйымға орнату;</w:t>
      </w:r>
    </w:p>
    <w:p>
      <w:pPr>
        <w:spacing w:after="0"/>
        <w:ind w:left="0"/>
        <w:jc w:val="both"/>
      </w:pPr>
      <w:r>
        <w:rPr>
          <w:rFonts w:ascii="Times New Roman"/>
          <w:b w:val="false"/>
          <w:i w:val="false"/>
          <w:color w:val="000000"/>
          <w:sz w:val="28"/>
        </w:rPr>
        <w:t>
      3) турбина роторлары – түпкілікті құрастыру, қиыстыру, сынау барысында туындаған ақауларын жою;</w:t>
      </w:r>
    </w:p>
    <w:p>
      <w:pPr>
        <w:spacing w:after="0"/>
        <w:ind w:left="0"/>
        <w:jc w:val="both"/>
      </w:pPr>
      <w:r>
        <w:rPr>
          <w:rFonts w:ascii="Times New Roman"/>
          <w:b w:val="false"/>
          <w:i w:val="false"/>
          <w:color w:val="000000"/>
          <w:sz w:val="28"/>
        </w:rPr>
        <w:t>
      4) біліктерді қосу – тартпа болаттардың тартпаларын өлшеу, теңгерімсіздікті тексеру, шлица остерінің араласуын айқындау;</w:t>
      </w:r>
    </w:p>
    <w:p>
      <w:pPr>
        <w:spacing w:after="0"/>
        <w:ind w:left="0"/>
        <w:jc w:val="both"/>
      </w:pPr>
      <w:r>
        <w:rPr>
          <w:rFonts w:ascii="Times New Roman"/>
          <w:b w:val="false"/>
          <w:i w:val="false"/>
          <w:color w:val="000000"/>
          <w:sz w:val="28"/>
        </w:rPr>
        <w:t>
      5) қозғалтқыштарды басқару тартпалары – реттеу.</w:t>
      </w:r>
    </w:p>
    <w:bookmarkStart w:name="z390" w:id="388"/>
    <w:p>
      <w:pPr>
        <w:spacing w:after="0"/>
        <w:ind w:left="0"/>
        <w:jc w:val="left"/>
      </w:pPr>
      <w:r>
        <w:rPr>
          <w:rFonts w:ascii="Times New Roman"/>
          <w:b/>
          <w:i w:val="false"/>
          <w:color w:val="000000"/>
        </w:rPr>
        <w:t xml:space="preserve"> 91-параграф. Қозғалтқыштарды сынаушы механик, 4-разряд</w:t>
      </w:r>
    </w:p>
    <w:bookmarkEnd w:id="388"/>
    <w:bookmarkStart w:name="z391" w:id="389"/>
    <w:p>
      <w:pPr>
        <w:spacing w:after="0"/>
        <w:ind w:left="0"/>
        <w:jc w:val="both"/>
      </w:pPr>
      <w:r>
        <w:rPr>
          <w:rFonts w:ascii="Times New Roman"/>
          <w:b w:val="false"/>
          <w:i w:val="false"/>
          <w:color w:val="000000"/>
          <w:sz w:val="28"/>
        </w:rPr>
        <w:t>
      287. Жұмыс сипаттамасы:</w:t>
      </w:r>
    </w:p>
    <w:bookmarkEnd w:id="389"/>
    <w:p>
      <w:pPr>
        <w:spacing w:after="0"/>
        <w:ind w:left="0"/>
        <w:jc w:val="both"/>
      </w:pPr>
      <w:r>
        <w:rPr>
          <w:rFonts w:ascii="Times New Roman"/>
          <w:b w:val="false"/>
          <w:i w:val="false"/>
          <w:color w:val="000000"/>
          <w:sz w:val="28"/>
        </w:rPr>
        <w:t>
      қозғалтқыштарды, оның агрегаттары мен бөліктерін іске қосу және тоқтату;</w:t>
      </w:r>
    </w:p>
    <w:p>
      <w:pPr>
        <w:spacing w:after="0"/>
        <w:ind w:left="0"/>
        <w:jc w:val="both"/>
      </w:pPr>
      <w:r>
        <w:rPr>
          <w:rFonts w:ascii="Times New Roman"/>
          <w:b w:val="false"/>
          <w:i w:val="false"/>
          <w:color w:val="000000"/>
          <w:sz w:val="28"/>
        </w:rPr>
        <w:t>
      жартылай монтажды схемалар бойынша қозғалтқыштарды қоректендірудің стендті жүйелерін монтаждау;</w:t>
      </w:r>
    </w:p>
    <w:p>
      <w:pPr>
        <w:spacing w:after="0"/>
        <w:ind w:left="0"/>
        <w:jc w:val="both"/>
      </w:pPr>
      <w:r>
        <w:rPr>
          <w:rFonts w:ascii="Times New Roman"/>
          <w:b w:val="false"/>
          <w:i w:val="false"/>
          <w:color w:val="000000"/>
          <w:sz w:val="28"/>
        </w:rPr>
        <w:t>
      жөнделген жүйелерді гидравликалық сынау;</w:t>
      </w:r>
    </w:p>
    <w:p>
      <w:pPr>
        <w:spacing w:after="0"/>
        <w:ind w:left="0"/>
        <w:jc w:val="both"/>
      </w:pPr>
      <w:r>
        <w:rPr>
          <w:rFonts w:ascii="Times New Roman"/>
          <w:b w:val="false"/>
          <w:i w:val="false"/>
          <w:color w:val="000000"/>
          <w:sz w:val="28"/>
        </w:rPr>
        <w:t>
      сынақ бағдарламасына сәйкес қоректендіру және аспаптардың стендтік жүйелерін қосып, сынақ қондырғысының стендіндегі қозғалтқышты монтаждау;</w:t>
      </w:r>
    </w:p>
    <w:p>
      <w:pPr>
        <w:spacing w:after="0"/>
        <w:ind w:left="0"/>
        <w:jc w:val="both"/>
      </w:pPr>
      <w:r>
        <w:rPr>
          <w:rFonts w:ascii="Times New Roman"/>
          <w:b w:val="false"/>
          <w:i w:val="false"/>
          <w:color w:val="000000"/>
          <w:sz w:val="28"/>
        </w:rPr>
        <w:t>
      сыналатын қондырғылардың қосалқы агрегаттарын, олардың параметрлерін жұмыс режиміне реттей отырып қосу;</w:t>
      </w:r>
    </w:p>
    <w:p>
      <w:pPr>
        <w:spacing w:after="0"/>
        <w:ind w:left="0"/>
        <w:jc w:val="both"/>
      </w:pPr>
      <w:r>
        <w:rPr>
          <w:rFonts w:ascii="Times New Roman"/>
          <w:b w:val="false"/>
          <w:i w:val="false"/>
          <w:color w:val="000000"/>
          <w:sz w:val="28"/>
        </w:rPr>
        <w:t>
      сыналатын қозғалтқыш пен пайдаланылатын жабдықтардың ақаулықтарын анықтау және жою.</w:t>
      </w:r>
    </w:p>
    <w:bookmarkStart w:name="z392" w:id="390"/>
    <w:p>
      <w:pPr>
        <w:spacing w:after="0"/>
        <w:ind w:left="0"/>
        <w:jc w:val="both"/>
      </w:pPr>
      <w:r>
        <w:rPr>
          <w:rFonts w:ascii="Times New Roman"/>
          <w:b w:val="false"/>
          <w:i w:val="false"/>
          <w:color w:val="000000"/>
          <w:sz w:val="28"/>
        </w:rPr>
        <w:t>
      288. Білуге тиіс:</w:t>
      </w:r>
    </w:p>
    <w:bookmarkEnd w:id="390"/>
    <w:p>
      <w:pPr>
        <w:spacing w:after="0"/>
        <w:ind w:left="0"/>
        <w:jc w:val="both"/>
      </w:pPr>
      <w:r>
        <w:rPr>
          <w:rFonts w:ascii="Times New Roman"/>
          <w:b w:val="false"/>
          <w:i w:val="false"/>
          <w:color w:val="000000"/>
          <w:sz w:val="28"/>
        </w:rPr>
        <w:t>
      сынақ алдында қозғалтқышты құрастырудың және тексерудің технологиялық жүйелілігін;</w:t>
      </w:r>
    </w:p>
    <w:p>
      <w:pPr>
        <w:spacing w:after="0"/>
        <w:ind w:left="0"/>
        <w:jc w:val="both"/>
      </w:pPr>
      <w:r>
        <w:rPr>
          <w:rFonts w:ascii="Times New Roman"/>
          <w:b w:val="false"/>
          <w:i w:val="false"/>
          <w:color w:val="000000"/>
          <w:sz w:val="28"/>
        </w:rPr>
        <w:t>
      қозғалтқышты қосу мен тоқтатудың тәртібі және тексеру тәсілдерін;</w:t>
      </w:r>
    </w:p>
    <w:p>
      <w:pPr>
        <w:spacing w:after="0"/>
        <w:ind w:left="0"/>
        <w:jc w:val="both"/>
      </w:pPr>
      <w:r>
        <w:rPr>
          <w:rFonts w:ascii="Times New Roman"/>
          <w:b w:val="false"/>
          <w:i w:val="false"/>
          <w:color w:val="000000"/>
          <w:sz w:val="28"/>
        </w:rPr>
        <w:t>
      стендтегі жөнделген жүйелердің және құбырларды ажырату жүйелерін, олардың міндетін, генераторларды іске қосу, тиеу жүйесінің электр схемаларын;</w:t>
      </w:r>
    </w:p>
    <w:p>
      <w:pPr>
        <w:spacing w:after="0"/>
        <w:ind w:left="0"/>
        <w:jc w:val="both"/>
      </w:pPr>
      <w:r>
        <w:rPr>
          <w:rFonts w:ascii="Times New Roman"/>
          <w:b w:val="false"/>
          <w:i w:val="false"/>
          <w:color w:val="000000"/>
          <w:sz w:val="28"/>
        </w:rPr>
        <w:t>
      сыналатын қозғалтқышқа орнатылған агрегаттарды реттеу қағидаларын;</w:t>
      </w:r>
    </w:p>
    <w:p>
      <w:pPr>
        <w:spacing w:after="0"/>
        <w:ind w:left="0"/>
        <w:jc w:val="both"/>
      </w:pPr>
      <w:r>
        <w:rPr>
          <w:rFonts w:ascii="Times New Roman"/>
          <w:b w:val="false"/>
          <w:i w:val="false"/>
          <w:color w:val="000000"/>
          <w:sz w:val="28"/>
        </w:rPr>
        <w:t xml:space="preserve">
      май жүйелерін жуу тәртібі, сыналатын қозғалтқыш өлшемдерінің рұқсат етілген шамасы және оларды өлшеу әдістері; </w:t>
      </w:r>
    </w:p>
    <w:p>
      <w:pPr>
        <w:spacing w:after="0"/>
        <w:ind w:left="0"/>
        <w:jc w:val="both"/>
      </w:pPr>
      <w:r>
        <w:rPr>
          <w:rFonts w:ascii="Times New Roman"/>
          <w:b w:val="false"/>
          <w:i w:val="false"/>
          <w:color w:val="000000"/>
          <w:sz w:val="28"/>
        </w:rPr>
        <w:t>
      қозғалтқышты көтеру және тасымалдау бойынша күрделі көтеру-тасымалдау механизмдері мен арнайы құрылғылардың құрылысы мен жұмыс істеу принципі;</w:t>
      </w:r>
    </w:p>
    <w:p>
      <w:pPr>
        <w:spacing w:after="0"/>
        <w:ind w:left="0"/>
        <w:jc w:val="both"/>
      </w:pPr>
      <w:r>
        <w:rPr>
          <w:rFonts w:ascii="Times New Roman"/>
          <w:b w:val="false"/>
          <w:i w:val="false"/>
          <w:color w:val="000000"/>
          <w:sz w:val="28"/>
        </w:rPr>
        <w:t>
      қозғалтқышты сынауға дайындық жұмыстарын жүргізу әдістемесін;</w:t>
      </w:r>
    </w:p>
    <w:p>
      <w:pPr>
        <w:spacing w:after="0"/>
        <w:ind w:left="0"/>
        <w:jc w:val="both"/>
      </w:pPr>
      <w:r>
        <w:rPr>
          <w:rFonts w:ascii="Times New Roman"/>
          <w:b w:val="false"/>
          <w:i w:val="false"/>
          <w:color w:val="000000"/>
          <w:sz w:val="28"/>
        </w:rPr>
        <w:t>
      механика, электротехника және пневматика негіздерін;</w:t>
      </w:r>
    </w:p>
    <w:p>
      <w:pPr>
        <w:spacing w:after="0"/>
        <w:ind w:left="0"/>
        <w:jc w:val="both"/>
      </w:pPr>
      <w:r>
        <w:rPr>
          <w:rFonts w:ascii="Times New Roman"/>
          <w:b w:val="false"/>
          <w:i w:val="false"/>
          <w:color w:val="000000"/>
          <w:sz w:val="28"/>
        </w:rPr>
        <w:t>
      қозғалтқыштарды сынау кезінде техникалық және жұмыс құжаттарын жүргізу қағидаларын.</w:t>
      </w:r>
    </w:p>
    <w:bookmarkStart w:name="z393" w:id="391"/>
    <w:p>
      <w:pPr>
        <w:spacing w:after="0"/>
        <w:ind w:left="0"/>
        <w:jc w:val="both"/>
      </w:pPr>
      <w:r>
        <w:rPr>
          <w:rFonts w:ascii="Times New Roman"/>
          <w:b w:val="false"/>
          <w:i w:val="false"/>
          <w:color w:val="000000"/>
          <w:sz w:val="28"/>
        </w:rPr>
        <w:t>
      289. Жұмыс үлгілері:</w:t>
      </w:r>
    </w:p>
    <w:bookmarkEnd w:id="391"/>
    <w:p>
      <w:pPr>
        <w:spacing w:after="0"/>
        <w:ind w:left="0"/>
        <w:jc w:val="both"/>
      </w:pPr>
      <w:r>
        <w:rPr>
          <w:rFonts w:ascii="Times New Roman"/>
          <w:b w:val="false"/>
          <w:i w:val="false"/>
          <w:color w:val="000000"/>
          <w:sz w:val="28"/>
        </w:rPr>
        <w:t>
      1) отын агрегаттары – реттеу;</w:t>
      </w:r>
    </w:p>
    <w:p>
      <w:pPr>
        <w:spacing w:after="0"/>
        <w:ind w:left="0"/>
        <w:jc w:val="both"/>
      </w:pPr>
      <w:r>
        <w:rPr>
          <w:rFonts w:ascii="Times New Roman"/>
          <w:b w:val="false"/>
          <w:i w:val="false"/>
          <w:color w:val="000000"/>
          <w:sz w:val="28"/>
        </w:rPr>
        <w:t>
      2) қозғалтқыштар – стендте монтаждау, демонтаждау; құбырларды, өлшегіш аспаптар мен электрмен қоректендіруді қосу;</w:t>
      </w:r>
    </w:p>
    <w:p>
      <w:pPr>
        <w:spacing w:after="0"/>
        <w:ind w:left="0"/>
        <w:jc w:val="both"/>
      </w:pPr>
      <w:r>
        <w:rPr>
          <w:rFonts w:ascii="Times New Roman"/>
          <w:b w:val="false"/>
          <w:i w:val="false"/>
          <w:color w:val="000000"/>
          <w:sz w:val="28"/>
        </w:rPr>
        <w:t>
      3) қозғалтқыштар – айнымалы режимдерде сынау, басқару кезінде айналымдарды реттеу;</w:t>
      </w:r>
    </w:p>
    <w:p>
      <w:pPr>
        <w:spacing w:after="0"/>
        <w:ind w:left="0"/>
        <w:jc w:val="both"/>
      </w:pPr>
      <w:r>
        <w:rPr>
          <w:rFonts w:ascii="Times New Roman"/>
          <w:b w:val="false"/>
          <w:i w:val="false"/>
          <w:color w:val="000000"/>
          <w:sz w:val="28"/>
        </w:rPr>
        <w:t>
      4) шағын және орташа қуатты поршеньді қозғалтқыштар – қосымша істеу, бағдарламаға сәйкес қорытынды және беріліс сынақтар;</w:t>
      </w:r>
    </w:p>
    <w:p>
      <w:pPr>
        <w:spacing w:after="0"/>
        <w:ind w:left="0"/>
        <w:jc w:val="both"/>
      </w:pPr>
      <w:r>
        <w:rPr>
          <w:rFonts w:ascii="Times New Roman"/>
          <w:b w:val="false"/>
          <w:i w:val="false"/>
          <w:color w:val="000000"/>
          <w:sz w:val="28"/>
        </w:rPr>
        <w:t>
      5) қозғалтқыштар - өздігінен қосуды және газ таратуды реттеу;</w:t>
      </w:r>
    </w:p>
    <w:p>
      <w:pPr>
        <w:spacing w:after="0"/>
        <w:ind w:left="0"/>
        <w:jc w:val="both"/>
      </w:pPr>
      <w:r>
        <w:rPr>
          <w:rFonts w:ascii="Times New Roman"/>
          <w:b w:val="false"/>
          <w:i w:val="false"/>
          <w:color w:val="000000"/>
          <w:sz w:val="28"/>
        </w:rPr>
        <w:t>
      6) сынау, тұтану және салқындату жүйелері – реттеу, отын шығысын реттеу;</w:t>
      </w:r>
    </w:p>
    <w:p>
      <w:pPr>
        <w:spacing w:after="0"/>
        <w:ind w:left="0"/>
        <w:jc w:val="both"/>
      </w:pPr>
      <w:r>
        <w:rPr>
          <w:rFonts w:ascii="Times New Roman"/>
          <w:b w:val="false"/>
          <w:i w:val="false"/>
          <w:color w:val="000000"/>
          <w:sz w:val="28"/>
        </w:rPr>
        <w:t>
      7) қозғалтқышты және гидротежегішті басқару жүйелері – тексеру және реттеу;</w:t>
      </w:r>
    </w:p>
    <w:p>
      <w:pPr>
        <w:spacing w:after="0"/>
        <w:ind w:left="0"/>
        <w:jc w:val="both"/>
      </w:pPr>
      <w:r>
        <w:rPr>
          <w:rFonts w:ascii="Times New Roman"/>
          <w:b w:val="false"/>
          <w:i w:val="false"/>
          <w:color w:val="000000"/>
          <w:sz w:val="28"/>
        </w:rPr>
        <w:t>
      8) газтурбиналық қозғалтқыштардың турбостартерлері - консервациялау.</w:t>
      </w:r>
    </w:p>
    <w:bookmarkStart w:name="z394" w:id="392"/>
    <w:p>
      <w:pPr>
        <w:spacing w:after="0"/>
        <w:ind w:left="0"/>
        <w:jc w:val="left"/>
      </w:pPr>
      <w:r>
        <w:rPr>
          <w:rFonts w:ascii="Times New Roman"/>
          <w:b/>
          <w:i w:val="false"/>
          <w:color w:val="000000"/>
        </w:rPr>
        <w:t xml:space="preserve"> 92-параграф. Қозғалтқыштарды сынаушы механик, 5-разряд</w:t>
      </w:r>
    </w:p>
    <w:bookmarkEnd w:id="392"/>
    <w:bookmarkStart w:name="z395" w:id="393"/>
    <w:p>
      <w:pPr>
        <w:spacing w:after="0"/>
        <w:ind w:left="0"/>
        <w:jc w:val="both"/>
      </w:pPr>
      <w:r>
        <w:rPr>
          <w:rFonts w:ascii="Times New Roman"/>
          <w:b w:val="false"/>
          <w:i w:val="false"/>
          <w:color w:val="000000"/>
          <w:sz w:val="28"/>
        </w:rPr>
        <w:t>
      290. Жұмыс сипаттамасы:</w:t>
      </w:r>
    </w:p>
    <w:bookmarkEnd w:id="393"/>
    <w:p>
      <w:pPr>
        <w:spacing w:after="0"/>
        <w:ind w:left="0"/>
        <w:jc w:val="both"/>
      </w:pPr>
      <w:r>
        <w:rPr>
          <w:rFonts w:ascii="Times New Roman"/>
          <w:b w:val="false"/>
          <w:i w:val="false"/>
          <w:color w:val="000000"/>
          <w:sz w:val="28"/>
        </w:rPr>
        <w:t>
      тәжірибелі, қуатты және күрделі қозғалтқыштарды, олардың агрегаттары мен бөліктерін (жұмыс істейтін қозғалтқыштар мен олардың агрегаттарын басқару, техникалық шарттарда көзделген реттеудің барлық түрлерін орындау) сынауға қатысу;</w:t>
      </w:r>
    </w:p>
    <w:p>
      <w:pPr>
        <w:spacing w:after="0"/>
        <w:ind w:left="0"/>
        <w:jc w:val="both"/>
      </w:pPr>
      <w:r>
        <w:rPr>
          <w:rFonts w:ascii="Times New Roman"/>
          <w:b w:val="false"/>
          <w:i w:val="false"/>
          <w:color w:val="000000"/>
          <w:sz w:val="28"/>
        </w:rPr>
        <w:t>
      қуатты және күрделі қозғалтқыштарды сынақ стендіне монтаждау және орталықтау;</w:t>
      </w:r>
    </w:p>
    <w:p>
      <w:pPr>
        <w:spacing w:after="0"/>
        <w:ind w:left="0"/>
        <w:jc w:val="both"/>
      </w:pPr>
      <w:r>
        <w:rPr>
          <w:rFonts w:ascii="Times New Roman"/>
          <w:b w:val="false"/>
          <w:i w:val="false"/>
          <w:color w:val="000000"/>
          <w:sz w:val="28"/>
        </w:rPr>
        <w:t>
      қозғалтқыштың діріл жүктемесін өлшейтін осциллографты және бағыттаушы индикаторлардың жұмысын бақылау;</w:t>
      </w:r>
    </w:p>
    <w:p>
      <w:pPr>
        <w:spacing w:after="0"/>
        <w:ind w:left="0"/>
        <w:jc w:val="both"/>
      </w:pPr>
      <w:r>
        <w:rPr>
          <w:rFonts w:ascii="Times New Roman"/>
          <w:b w:val="false"/>
          <w:i w:val="false"/>
          <w:color w:val="000000"/>
          <w:sz w:val="28"/>
        </w:rPr>
        <w:t>
      пьезометриялық аспаптардың жұмысын қадағалау және оларға қызмет көрсету;</w:t>
      </w:r>
    </w:p>
    <w:p>
      <w:pPr>
        <w:spacing w:after="0"/>
        <w:ind w:left="0"/>
        <w:jc w:val="both"/>
      </w:pPr>
      <w:r>
        <w:rPr>
          <w:rFonts w:ascii="Times New Roman"/>
          <w:b w:val="false"/>
          <w:i w:val="false"/>
          <w:color w:val="000000"/>
          <w:sz w:val="28"/>
        </w:rPr>
        <w:t>
      хаттамаға олардың көрсеткішін жаза отырып, динамометриялық салмақтың көрсеткіштерін түсіру;</w:t>
      </w:r>
    </w:p>
    <w:p>
      <w:pPr>
        <w:spacing w:after="0"/>
        <w:ind w:left="0"/>
        <w:jc w:val="both"/>
      </w:pPr>
      <w:r>
        <w:rPr>
          <w:rFonts w:ascii="Times New Roman"/>
          <w:b w:val="false"/>
          <w:i w:val="false"/>
          <w:color w:val="000000"/>
          <w:sz w:val="28"/>
        </w:rPr>
        <w:t>
      сыналатын қозғалтқыштардың (қуатын, жанар-жағармай материалдарының шығысы) параметрлерін стандартты атмосфералық шарттарға сәйкестендіру;</w:t>
      </w:r>
    </w:p>
    <w:p>
      <w:pPr>
        <w:spacing w:after="0"/>
        <w:ind w:left="0"/>
        <w:jc w:val="both"/>
      </w:pPr>
      <w:r>
        <w:rPr>
          <w:rFonts w:ascii="Times New Roman"/>
          <w:b w:val="false"/>
          <w:i w:val="false"/>
          <w:color w:val="000000"/>
          <w:sz w:val="28"/>
        </w:rPr>
        <w:t>
      қозғалтқыштың жекелеген параметрлерінің техникалық шарттарға сәйкестігін қадағалау және талдау, өлшеу нәтижелерін алғаш өңдеу;</w:t>
      </w:r>
    </w:p>
    <w:p>
      <w:pPr>
        <w:spacing w:after="0"/>
        <w:ind w:left="0"/>
        <w:jc w:val="both"/>
      </w:pPr>
      <w:r>
        <w:rPr>
          <w:rFonts w:ascii="Times New Roman"/>
          <w:b w:val="false"/>
          <w:i w:val="false"/>
          <w:color w:val="000000"/>
          <w:sz w:val="28"/>
        </w:rPr>
        <w:t>
      өлшейтін жүйелерді тура баламалау.</w:t>
      </w:r>
    </w:p>
    <w:bookmarkStart w:name="z396" w:id="394"/>
    <w:p>
      <w:pPr>
        <w:spacing w:after="0"/>
        <w:ind w:left="0"/>
        <w:jc w:val="both"/>
      </w:pPr>
      <w:r>
        <w:rPr>
          <w:rFonts w:ascii="Times New Roman"/>
          <w:b w:val="false"/>
          <w:i w:val="false"/>
          <w:color w:val="000000"/>
          <w:sz w:val="28"/>
        </w:rPr>
        <w:t>
      291. Білуге тиіс:</w:t>
      </w:r>
    </w:p>
    <w:bookmarkEnd w:id="394"/>
    <w:p>
      <w:pPr>
        <w:spacing w:after="0"/>
        <w:ind w:left="0"/>
        <w:jc w:val="both"/>
      </w:pPr>
      <w:r>
        <w:rPr>
          <w:rFonts w:ascii="Times New Roman"/>
          <w:b w:val="false"/>
          <w:i w:val="false"/>
          <w:color w:val="000000"/>
          <w:sz w:val="28"/>
        </w:rPr>
        <w:t>
      стендке монтаждаудың технологиясы және техникалық шарттар және қозғалтқыштар мен оның агрегаттарын сынауын;</w:t>
      </w:r>
    </w:p>
    <w:p>
      <w:pPr>
        <w:spacing w:after="0"/>
        <w:ind w:left="0"/>
        <w:jc w:val="both"/>
      </w:pPr>
      <w:r>
        <w:rPr>
          <w:rFonts w:ascii="Times New Roman"/>
          <w:b w:val="false"/>
          <w:i w:val="false"/>
          <w:color w:val="000000"/>
          <w:sz w:val="28"/>
        </w:rPr>
        <w:t>
      сынақ қондырғылары бақылау-өлшеу аппаратураларын орналастырудың қағидатты схемасын;</w:t>
      </w:r>
    </w:p>
    <w:p>
      <w:pPr>
        <w:spacing w:after="0"/>
        <w:ind w:left="0"/>
        <w:jc w:val="both"/>
      </w:pPr>
      <w:r>
        <w:rPr>
          <w:rFonts w:ascii="Times New Roman"/>
          <w:b w:val="false"/>
          <w:i w:val="false"/>
          <w:color w:val="000000"/>
          <w:sz w:val="28"/>
        </w:rPr>
        <w:t>
      арнайы вакуумды жүйелердің, сынақ қондырғыларындағы ауаны қыздыру әрі салқындату жүйесінің жұмыс істеу қағидаттарын;</w:t>
      </w:r>
    </w:p>
    <w:p>
      <w:pPr>
        <w:spacing w:after="0"/>
        <w:ind w:left="0"/>
        <w:jc w:val="both"/>
      </w:pPr>
      <w:r>
        <w:rPr>
          <w:rFonts w:ascii="Times New Roman"/>
          <w:b w:val="false"/>
          <w:i w:val="false"/>
          <w:color w:val="000000"/>
          <w:sz w:val="28"/>
        </w:rPr>
        <w:t>
      электронды-есептеу машинасымен сынақ стендінің коммутациялық байланыс панелінің құрылғысын;</w:t>
      </w:r>
    </w:p>
    <w:p>
      <w:pPr>
        <w:spacing w:after="0"/>
        <w:ind w:left="0"/>
        <w:jc w:val="both"/>
      </w:pPr>
      <w:r>
        <w:rPr>
          <w:rFonts w:ascii="Times New Roman"/>
          <w:b w:val="false"/>
          <w:i w:val="false"/>
          <w:color w:val="000000"/>
          <w:sz w:val="28"/>
        </w:rPr>
        <w:t>
      электронды есептеу машиналарына жіберу үшін панелге командаларды теру қағидаларын;</w:t>
      </w:r>
    </w:p>
    <w:p>
      <w:pPr>
        <w:spacing w:after="0"/>
        <w:ind w:left="0"/>
        <w:jc w:val="both"/>
      </w:pPr>
      <w:r>
        <w:rPr>
          <w:rFonts w:ascii="Times New Roman"/>
          <w:b w:val="false"/>
          <w:i w:val="false"/>
          <w:color w:val="000000"/>
          <w:sz w:val="28"/>
        </w:rPr>
        <w:t xml:space="preserve">
      электронды-есептеу машинасы деректерінің кодын ашу тәсілдерін, сынақ қондырғысының конструкциясын, жоғары қысымда жұмыс істейтін құбырларды қосу және тығыздату жөніндегі нұсқаулықтарды; </w:t>
      </w:r>
    </w:p>
    <w:p>
      <w:pPr>
        <w:spacing w:after="0"/>
        <w:ind w:left="0"/>
        <w:jc w:val="both"/>
      </w:pPr>
      <w:r>
        <w:rPr>
          <w:rFonts w:ascii="Times New Roman"/>
          <w:b w:val="false"/>
          <w:i w:val="false"/>
          <w:color w:val="000000"/>
          <w:sz w:val="28"/>
        </w:rPr>
        <w:t>
      құбырлардың кедергілерін іріктеу және кедергілер бойынша құбырларды баламалау әдістерін;</w:t>
      </w:r>
    </w:p>
    <w:p>
      <w:pPr>
        <w:spacing w:after="0"/>
        <w:ind w:left="0"/>
        <w:jc w:val="both"/>
      </w:pPr>
      <w:r>
        <w:rPr>
          <w:rFonts w:ascii="Times New Roman"/>
          <w:b w:val="false"/>
          <w:i w:val="false"/>
          <w:color w:val="000000"/>
          <w:sz w:val="28"/>
        </w:rPr>
        <w:t>
      газтурбиналық және поршеньді қозғалтқыштар теориясының негіздері, қозғалтқыштардың бөліктері мен агрегаттарының конструкциясы мен өзара іс-қимылын;</w:t>
      </w:r>
    </w:p>
    <w:p>
      <w:pPr>
        <w:spacing w:after="0"/>
        <w:ind w:left="0"/>
        <w:jc w:val="both"/>
      </w:pPr>
      <w:r>
        <w:rPr>
          <w:rFonts w:ascii="Times New Roman"/>
          <w:b w:val="false"/>
          <w:i w:val="false"/>
          <w:color w:val="000000"/>
          <w:sz w:val="28"/>
        </w:rPr>
        <w:t>
      газ динамикасының негіздерін, сынақ қондырғыларының агрегаттарына қойылатын техникалық шарттары.</w:t>
      </w:r>
    </w:p>
    <w:bookmarkStart w:name="z397" w:id="395"/>
    <w:p>
      <w:pPr>
        <w:spacing w:after="0"/>
        <w:ind w:left="0"/>
        <w:jc w:val="both"/>
      </w:pPr>
      <w:r>
        <w:rPr>
          <w:rFonts w:ascii="Times New Roman"/>
          <w:b w:val="false"/>
          <w:i w:val="false"/>
          <w:color w:val="000000"/>
          <w:sz w:val="28"/>
        </w:rPr>
        <w:t>
      292. Жұмыс үлгілері:</w:t>
      </w:r>
    </w:p>
    <w:bookmarkEnd w:id="395"/>
    <w:p>
      <w:pPr>
        <w:spacing w:after="0"/>
        <w:ind w:left="0"/>
        <w:jc w:val="both"/>
      </w:pPr>
      <w:r>
        <w:rPr>
          <w:rFonts w:ascii="Times New Roman"/>
          <w:b w:val="false"/>
          <w:i w:val="false"/>
          <w:color w:val="000000"/>
          <w:sz w:val="28"/>
        </w:rPr>
        <w:t>
      1) отын жүйесінің автоматтары – сынақ бағдарламасы бойынша техникалық сипаттаманы реттеу;</w:t>
      </w:r>
    </w:p>
    <w:p>
      <w:pPr>
        <w:spacing w:after="0"/>
        <w:ind w:left="0"/>
        <w:jc w:val="both"/>
      </w:pPr>
      <w:r>
        <w:rPr>
          <w:rFonts w:ascii="Times New Roman"/>
          <w:b w:val="false"/>
          <w:i w:val="false"/>
          <w:color w:val="000000"/>
          <w:sz w:val="28"/>
        </w:rPr>
        <w:t>
      2) газтурбиналық қозғалтқыштары – сынақ бағдарламасына сәйкес қорытынды және тапсыру сынақтары;</w:t>
      </w:r>
    </w:p>
    <w:p>
      <w:pPr>
        <w:spacing w:after="0"/>
        <w:ind w:left="0"/>
        <w:jc w:val="both"/>
      </w:pPr>
      <w:r>
        <w:rPr>
          <w:rFonts w:ascii="Times New Roman"/>
          <w:b w:val="false"/>
          <w:i w:val="false"/>
          <w:color w:val="000000"/>
          <w:sz w:val="28"/>
        </w:rPr>
        <w:t>
      3) қозғалтқыштар – отын жүйесін қысымда тексеру, электр жүйелерінің дұрыстығын тексеру, бұзылып тұрған қозғалтқыштар мен олардың агрегаттарын ауыстыру;</w:t>
      </w:r>
    </w:p>
    <w:p>
      <w:pPr>
        <w:spacing w:after="0"/>
        <w:ind w:left="0"/>
        <w:jc w:val="both"/>
      </w:pPr>
      <w:r>
        <w:rPr>
          <w:rFonts w:ascii="Times New Roman"/>
          <w:b w:val="false"/>
          <w:i w:val="false"/>
          <w:color w:val="000000"/>
          <w:sz w:val="28"/>
        </w:rPr>
        <w:t>
      4) қозғалтқыштар – үрлеп тазарту және тексеріп іске қосу;</w:t>
      </w:r>
    </w:p>
    <w:p>
      <w:pPr>
        <w:spacing w:after="0"/>
        <w:ind w:left="0"/>
        <w:jc w:val="both"/>
      </w:pPr>
      <w:r>
        <w:rPr>
          <w:rFonts w:ascii="Times New Roman"/>
          <w:b w:val="false"/>
          <w:i w:val="false"/>
          <w:color w:val="000000"/>
          <w:sz w:val="28"/>
        </w:rPr>
        <w:t>
      5) қозғалтқыштар – шағын газ айналымдарын тексеру және реттеу, қуатты және отынды есептеу.</w:t>
      </w:r>
    </w:p>
    <w:bookmarkStart w:name="z398" w:id="396"/>
    <w:p>
      <w:pPr>
        <w:spacing w:after="0"/>
        <w:ind w:left="0"/>
        <w:jc w:val="left"/>
      </w:pPr>
      <w:r>
        <w:rPr>
          <w:rFonts w:ascii="Times New Roman"/>
          <w:b/>
          <w:i w:val="false"/>
          <w:color w:val="000000"/>
        </w:rPr>
        <w:t xml:space="preserve"> 93-параграф. Қозғалтқыштарды сынаушы механик, 6-разряд</w:t>
      </w:r>
    </w:p>
    <w:bookmarkEnd w:id="396"/>
    <w:bookmarkStart w:name="z399" w:id="397"/>
    <w:p>
      <w:pPr>
        <w:spacing w:after="0"/>
        <w:ind w:left="0"/>
        <w:jc w:val="both"/>
      </w:pPr>
      <w:r>
        <w:rPr>
          <w:rFonts w:ascii="Times New Roman"/>
          <w:b w:val="false"/>
          <w:i w:val="false"/>
          <w:color w:val="000000"/>
          <w:sz w:val="28"/>
        </w:rPr>
        <w:t>
      293. Жұмыс сипаттамасы:</w:t>
      </w:r>
    </w:p>
    <w:bookmarkEnd w:id="397"/>
    <w:p>
      <w:pPr>
        <w:spacing w:after="0"/>
        <w:ind w:left="0"/>
        <w:jc w:val="both"/>
      </w:pPr>
      <w:r>
        <w:rPr>
          <w:rFonts w:ascii="Times New Roman"/>
          <w:b w:val="false"/>
          <w:i w:val="false"/>
          <w:color w:val="000000"/>
          <w:sz w:val="28"/>
        </w:rPr>
        <w:t>
      реактивті және турбобұрандалы сериялық қозғалтқыштардың барлық сынақ түрлерін жүргізу;</w:t>
      </w:r>
    </w:p>
    <w:p>
      <w:pPr>
        <w:spacing w:after="0"/>
        <w:ind w:left="0"/>
        <w:jc w:val="both"/>
      </w:pPr>
      <w:r>
        <w:rPr>
          <w:rFonts w:ascii="Times New Roman"/>
          <w:b w:val="false"/>
          <w:i w:val="false"/>
          <w:color w:val="000000"/>
          <w:sz w:val="28"/>
        </w:rPr>
        <w:t>
      сыналатын қозғалтқыштарға арналған құжаттамаға сәйкес сынақ стендінде аспаптардың, түрлендіргіштер мен өлшегіш жүйелердің жұмыстарын автоматты басқару жүйесін монтаждау және баптау;</w:t>
      </w:r>
    </w:p>
    <w:p>
      <w:pPr>
        <w:spacing w:after="0"/>
        <w:ind w:left="0"/>
        <w:jc w:val="both"/>
      </w:pPr>
      <w:r>
        <w:rPr>
          <w:rFonts w:ascii="Times New Roman"/>
          <w:b w:val="false"/>
          <w:i w:val="false"/>
          <w:color w:val="000000"/>
          <w:sz w:val="28"/>
        </w:rPr>
        <w:t>
      электронды сандық есептеуіш машиналарымен түрлендіргіштерді баламалау;</w:t>
      </w:r>
    </w:p>
    <w:p>
      <w:pPr>
        <w:spacing w:after="0"/>
        <w:ind w:left="0"/>
        <w:jc w:val="both"/>
      </w:pPr>
      <w:r>
        <w:rPr>
          <w:rFonts w:ascii="Times New Roman"/>
          <w:b w:val="false"/>
          <w:i w:val="false"/>
          <w:color w:val="000000"/>
          <w:sz w:val="28"/>
        </w:rPr>
        <w:t>
      электронды аппаратураларды және өлшеудің автоматтандырылған жүйесін бақылау және реттеу;</w:t>
      </w:r>
    </w:p>
    <w:p>
      <w:pPr>
        <w:spacing w:after="0"/>
        <w:ind w:left="0"/>
        <w:jc w:val="both"/>
      </w:pPr>
      <w:r>
        <w:rPr>
          <w:rFonts w:ascii="Times New Roman"/>
          <w:b w:val="false"/>
          <w:i w:val="false"/>
          <w:color w:val="000000"/>
          <w:sz w:val="28"/>
        </w:rPr>
        <w:t>
      сынақ қондырғыларының, қозғалтқыштарының немесе оның агрегаттары мен бөліктерінің алда болатын сынаққа даярлығын тексеру;</w:t>
      </w:r>
    </w:p>
    <w:p>
      <w:pPr>
        <w:spacing w:after="0"/>
        <w:ind w:left="0"/>
        <w:jc w:val="both"/>
      </w:pPr>
      <w:r>
        <w:rPr>
          <w:rFonts w:ascii="Times New Roman"/>
          <w:b w:val="false"/>
          <w:i w:val="false"/>
          <w:color w:val="000000"/>
          <w:sz w:val="28"/>
        </w:rPr>
        <w:t>
      қозғалтқыштарды реттеу және теңшеу:</w:t>
      </w:r>
    </w:p>
    <w:p>
      <w:pPr>
        <w:spacing w:after="0"/>
        <w:ind w:left="0"/>
        <w:jc w:val="both"/>
      </w:pPr>
      <w:r>
        <w:rPr>
          <w:rFonts w:ascii="Times New Roman"/>
          <w:b w:val="false"/>
          <w:i w:val="false"/>
          <w:color w:val="000000"/>
          <w:sz w:val="28"/>
        </w:rPr>
        <w:t>
      қозғалтқыштар мен сынақ қондырғылары бойынша регламентті жұмыстардың барлық түрін жүргізу;</w:t>
      </w:r>
    </w:p>
    <w:p>
      <w:pPr>
        <w:spacing w:after="0"/>
        <w:ind w:left="0"/>
        <w:jc w:val="both"/>
      </w:pPr>
      <w:r>
        <w:rPr>
          <w:rFonts w:ascii="Times New Roman"/>
          <w:b w:val="false"/>
          <w:i w:val="false"/>
          <w:color w:val="000000"/>
          <w:sz w:val="28"/>
        </w:rPr>
        <w:t>
      сынақ жүргізу кезінде техникалық құжаттарды жүргізу.</w:t>
      </w:r>
    </w:p>
    <w:bookmarkStart w:name="z400" w:id="398"/>
    <w:p>
      <w:pPr>
        <w:spacing w:after="0"/>
        <w:ind w:left="0"/>
        <w:jc w:val="both"/>
      </w:pPr>
      <w:r>
        <w:rPr>
          <w:rFonts w:ascii="Times New Roman"/>
          <w:b w:val="false"/>
          <w:i w:val="false"/>
          <w:color w:val="000000"/>
          <w:sz w:val="28"/>
        </w:rPr>
        <w:t>
      294. Білуге тиіс:</w:t>
      </w:r>
    </w:p>
    <w:bookmarkEnd w:id="398"/>
    <w:p>
      <w:pPr>
        <w:spacing w:after="0"/>
        <w:ind w:left="0"/>
        <w:jc w:val="both"/>
      </w:pPr>
      <w:r>
        <w:rPr>
          <w:rFonts w:ascii="Times New Roman"/>
          <w:b w:val="false"/>
          <w:i w:val="false"/>
          <w:color w:val="000000"/>
          <w:sz w:val="28"/>
        </w:rPr>
        <w:t>
      жүргізілетін сынақтарға қойылатын техникалық шарттарын;</w:t>
      </w:r>
    </w:p>
    <w:p>
      <w:pPr>
        <w:spacing w:after="0"/>
        <w:ind w:left="0"/>
        <w:jc w:val="both"/>
      </w:pPr>
      <w:r>
        <w:rPr>
          <w:rFonts w:ascii="Times New Roman"/>
          <w:b w:val="false"/>
          <w:i w:val="false"/>
          <w:color w:val="000000"/>
          <w:sz w:val="28"/>
        </w:rPr>
        <w:t>
      стенд жүйелерін және бақылау-өлшеу аппаратураларын реттеу және баптау тәсілдерін, қолданылатын бақылау-өлшеу аспаптары мен автоматиканың конструкциясын;</w:t>
      </w:r>
    </w:p>
    <w:p>
      <w:pPr>
        <w:spacing w:after="0"/>
        <w:ind w:left="0"/>
        <w:jc w:val="both"/>
      </w:pPr>
      <w:r>
        <w:rPr>
          <w:rFonts w:ascii="Times New Roman"/>
          <w:b w:val="false"/>
          <w:i w:val="false"/>
          <w:color w:val="000000"/>
          <w:sz w:val="28"/>
        </w:rPr>
        <w:t>
      сынақ стендтерінде күрделілігі жоғары өлшеу жүйелерін монтаждау қағидаларын;</w:t>
      </w:r>
    </w:p>
    <w:p>
      <w:pPr>
        <w:spacing w:after="0"/>
        <w:ind w:left="0"/>
        <w:jc w:val="both"/>
      </w:pPr>
      <w:r>
        <w:rPr>
          <w:rFonts w:ascii="Times New Roman"/>
          <w:b w:val="false"/>
          <w:i w:val="false"/>
          <w:color w:val="000000"/>
          <w:sz w:val="28"/>
        </w:rPr>
        <w:t>
      электрлік схемалар және өлшеу жүйелерін реттеу әдістерін;</w:t>
      </w:r>
    </w:p>
    <w:p>
      <w:pPr>
        <w:spacing w:after="0"/>
        <w:ind w:left="0"/>
        <w:jc w:val="both"/>
      </w:pPr>
      <w:r>
        <w:rPr>
          <w:rFonts w:ascii="Times New Roman"/>
          <w:b w:val="false"/>
          <w:i w:val="false"/>
          <w:color w:val="000000"/>
          <w:sz w:val="28"/>
        </w:rPr>
        <w:t>
      электротехника, электроника, пневматика негіздерін, криогенді техникамен жұмыс істеу ерекшеліктерін;</w:t>
      </w:r>
    </w:p>
    <w:p>
      <w:pPr>
        <w:spacing w:after="0"/>
        <w:ind w:left="0"/>
        <w:jc w:val="both"/>
      </w:pPr>
      <w:r>
        <w:rPr>
          <w:rFonts w:ascii="Times New Roman"/>
          <w:b w:val="false"/>
          <w:i w:val="false"/>
          <w:color w:val="000000"/>
          <w:sz w:val="28"/>
        </w:rPr>
        <w:t>
      жүргізілетін сынақтар кезінде техникалық құжаттаманы жүргізу қағидаларын.</w:t>
      </w:r>
    </w:p>
    <w:bookmarkStart w:name="z401" w:id="399"/>
    <w:p>
      <w:pPr>
        <w:spacing w:after="0"/>
        <w:ind w:left="0"/>
        <w:jc w:val="both"/>
      </w:pPr>
      <w:r>
        <w:rPr>
          <w:rFonts w:ascii="Times New Roman"/>
          <w:b w:val="false"/>
          <w:i w:val="false"/>
          <w:color w:val="000000"/>
          <w:sz w:val="28"/>
        </w:rPr>
        <w:t>
      295. Техникалық және кәсіптік (арнайы орта және кәсіптік орта) білім талап етіледі.</w:t>
      </w:r>
    </w:p>
    <w:bookmarkEnd w:id="399"/>
    <w:bookmarkStart w:name="z402" w:id="400"/>
    <w:p>
      <w:pPr>
        <w:spacing w:after="0"/>
        <w:ind w:left="0"/>
        <w:jc w:val="both"/>
      </w:pPr>
      <w:r>
        <w:rPr>
          <w:rFonts w:ascii="Times New Roman"/>
          <w:b w:val="false"/>
          <w:i w:val="false"/>
          <w:color w:val="000000"/>
          <w:sz w:val="28"/>
        </w:rPr>
        <w:t>
      296. Жұмыс үлгілері:</w:t>
      </w:r>
    </w:p>
    <w:bookmarkEnd w:id="400"/>
    <w:p>
      <w:pPr>
        <w:spacing w:after="0"/>
        <w:ind w:left="0"/>
        <w:jc w:val="both"/>
      </w:pPr>
      <w:r>
        <w:rPr>
          <w:rFonts w:ascii="Times New Roman"/>
          <w:b w:val="false"/>
          <w:i w:val="false"/>
          <w:color w:val="000000"/>
          <w:sz w:val="28"/>
        </w:rPr>
        <w:t>
      1) отынды мөлшерлеу автоматтары – қабылдау-тапсыру сынақтарының барлық түрін жүргізу;</w:t>
      </w:r>
    </w:p>
    <w:p>
      <w:pPr>
        <w:spacing w:after="0"/>
        <w:ind w:left="0"/>
        <w:jc w:val="both"/>
      </w:pPr>
      <w:r>
        <w:rPr>
          <w:rFonts w:ascii="Times New Roman"/>
          <w:b w:val="false"/>
          <w:i w:val="false"/>
          <w:color w:val="000000"/>
          <w:sz w:val="28"/>
        </w:rPr>
        <w:t>
      2) газтурбиналық қозғалтқыштары – жетілдіру және реттеу;</w:t>
      </w:r>
    </w:p>
    <w:p>
      <w:pPr>
        <w:spacing w:after="0"/>
        <w:ind w:left="0"/>
        <w:jc w:val="both"/>
      </w:pPr>
      <w:r>
        <w:rPr>
          <w:rFonts w:ascii="Times New Roman"/>
          <w:b w:val="false"/>
          <w:i w:val="false"/>
          <w:color w:val="000000"/>
          <w:sz w:val="28"/>
        </w:rPr>
        <w:t>
      3) криогенді қозғалтқыштар – отынды құбырлар қысымында тексеру;</w:t>
      </w:r>
    </w:p>
    <w:p>
      <w:pPr>
        <w:spacing w:after="0"/>
        <w:ind w:left="0"/>
        <w:jc w:val="both"/>
      </w:pPr>
      <w:r>
        <w:rPr>
          <w:rFonts w:ascii="Times New Roman"/>
          <w:b w:val="false"/>
          <w:i w:val="false"/>
          <w:color w:val="000000"/>
          <w:sz w:val="28"/>
        </w:rPr>
        <w:t>
      4) сынақ стендтер – қозғалтқыштың дірілін өлшеу бойынша аппаратураларды, барлық өлшеу ыдыстарын, ротометрлерді және салмақты май өлшейтін бағандарды баламалау.</w:t>
      </w:r>
    </w:p>
    <w:bookmarkStart w:name="z403" w:id="401"/>
    <w:p>
      <w:pPr>
        <w:spacing w:after="0"/>
        <w:ind w:left="0"/>
        <w:jc w:val="left"/>
      </w:pPr>
      <w:r>
        <w:rPr>
          <w:rFonts w:ascii="Times New Roman"/>
          <w:b/>
          <w:i w:val="false"/>
          <w:color w:val="000000"/>
        </w:rPr>
        <w:t xml:space="preserve"> 94-параграф. Қозғалтқыштарды сынаушы механик, 7-разряд</w:t>
      </w:r>
    </w:p>
    <w:bookmarkEnd w:id="401"/>
    <w:bookmarkStart w:name="z404" w:id="402"/>
    <w:p>
      <w:pPr>
        <w:spacing w:after="0"/>
        <w:ind w:left="0"/>
        <w:jc w:val="both"/>
      </w:pPr>
      <w:r>
        <w:rPr>
          <w:rFonts w:ascii="Times New Roman"/>
          <w:b w:val="false"/>
          <w:i w:val="false"/>
          <w:color w:val="000000"/>
          <w:sz w:val="28"/>
        </w:rPr>
        <w:t>
      297. Жұмыс сипаттамасы:</w:t>
      </w:r>
    </w:p>
    <w:bookmarkEnd w:id="402"/>
    <w:p>
      <w:pPr>
        <w:spacing w:after="0"/>
        <w:ind w:left="0"/>
        <w:jc w:val="both"/>
      </w:pPr>
      <w:r>
        <w:rPr>
          <w:rFonts w:ascii="Times New Roman"/>
          <w:b w:val="false"/>
          <w:i w:val="false"/>
          <w:color w:val="000000"/>
          <w:sz w:val="28"/>
        </w:rPr>
        <w:t>
      қозғалтқыштар мен қозғалтқыш қондырғыларына жөндеуден немесе қозғалтқыш агрегаттарын ауыстырғаннан кейін сынақтың барлық түрлерін жүргізу;</w:t>
      </w:r>
    </w:p>
    <w:p>
      <w:pPr>
        <w:spacing w:after="0"/>
        <w:ind w:left="0"/>
        <w:jc w:val="both"/>
      </w:pPr>
      <w:r>
        <w:rPr>
          <w:rFonts w:ascii="Times New Roman"/>
          <w:b w:val="false"/>
          <w:i w:val="false"/>
          <w:color w:val="000000"/>
          <w:sz w:val="28"/>
        </w:rPr>
        <w:t>
      жаңа сынақ жабдықтарын сынамалау әрі жетілдіру және сынақтың жаға түрлерінің бағдарламаларын жетілдіру;</w:t>
      </w:r>
    </w:p>
    <w:p>
      <w:pPr>
        <w:spacing w:after="0"/>
        <w:ind w:left="0"/>
        <w:jc w:val="both"/>
      </w:pPr>
      <w:r>
        <w:rPr>
          <w:rFonts w:ascii="Times New Roman"/>
          <w:b w:val="false"/>
          <w:i w:val="false"/>
          <w:color w:val="000000"/>
          <w:sz w:val="28"/>
        </w:rPr>
        <w:t>
      күрделілігі жоғары өлшеу жүйелерін стендті жағдайларда баптау;</w:t>
      </w:r>
    </w:p>
    <w:p>
      <w:pPr>
        <w:spacing w:after="0"/>
        <w:ind w:left="0"/>
        <w:jc w:val="both"/>
      </w:pPr>
      <w:r>
        <w:rPr>
          <w:rFonts w:ascii="Times New Roman"/>
          <w:b w:val="false"/>
          <w:i w:val="false"/>
          <w:color w:val="000000"/>
          <w:sz w:val="28"/>
        </w:rPr>
        <w:t>
      өлшеу жүйелерін жетілдіру және қозғалтқышқа арнайы сынақ жүргізген кезде монтаждау схемаларын құрастыру;</w:t>
      </w:r>
    </w:p>
    <w:p>
      <w:pPr>
        <w:spacing w:after="0"/>
        <w:ind w:left="0"/>
        <w:jc w:val="both"/>
      </w:pPr>
      <w:r>
        <w:rPr>
          <w:rFonts w:ascii="Times New Roman"/>
          <w:b w:val="false"/>
          <w:i w:val="false"/>
          <w:color w:val="000000"/>
          <w:sz w:val="28"/>
        </w:rPr>
        <w:t>
      күрделілігі жоғары өлшеу жүйелерінде ақаулықтарды іздеу және жою;</w:t>
      </w:r>
    </w:p>
    <w:p>
      <w:pPr>
        <w:spacing w:after="0"/>
        <w:ind w:left="0"/>
        <w:jc w:val="both"/>
      </w:pPr>
      <w:r>
        <w:rPr>
          <w:rFonts w:ascii="Times New Roman"/>
          <w:b w:val="false"/>
          <w:i w:val="false"/>
          <w:color w:val="000000"/>
          <w:sz w:val="28"/>
        </w:rPr>
        <w:t>
      сынақ бағдарламаларының талаптарына сәйкес қозғалтқыш пен қондырғының техникалық параметрлерін кешенді талдау;</w:t>
      </w:r>
    </w:p>
    <w:p>
      <w:pPr>
        <w:spacing w:after="0"/>
        <w:ind w:left="0"/>
        <w:jc w:val="both"/>
      </w:pPr>
      <w:r>
        <w:rPr>
          <w:rFonts w:ascii="Times New Roman"/>
          <w:b w:val="false"/>
          <w:i w:val="false"/>
          <w:color w:val="000000"/>
          <w:sz w:val="28"/>
        </w:rPr>
        <w:t>
      күрделі есептеулер (қуат, тартым, отынның рұқсат етілетін қысымы) жүргізу;</w:t>
      </w:r>
    </w:p>
    <w:p>
      <w:pPr>
        <w:spacing w:after="0"/>
        <w:ind w:left="0"/>
        <w:jc w:val="both"/>
      </w:pPr>
      <w:r>
        <w:rPr>
          <w:rFonts w:ascii="Times New Roman"/>
          <w:b w:val="false"/>
          <w:i w:val="false"/>
          <w:color w:val="000000"/>
          <w:sz w:val="28"/>
        </w:rPr>
        <w:t>
      сынақ процесінде стендтегі күрделі тораптар мен агрегаттарды ауыстырып, сыналатын қозғалтқыштардың ақауын анықтау, ақаулықты айқындау және жою.</w:t>
      </w:r>
    </w:p>
    <w:bookmarkStart w:name="z405" w:id="403"/>
    <w:p>
      <w:pPr>
        <w:spacing w:after="0"/>
        <w:ind w:left="0"/>
        <w:jc w:val="both"/>
      </w:pPr>
      <w:r>
        <w:rPr>
          <w:rFonts w:ascii="Times New Roman"/>
          <w:b w:val="false"/>
          <w:i w:val="false"/>
          <w:color w:val="000000"/>
          <w:sz w:val="28"/>
        </w:rPr>
        <w:t>
      298. Білуге тиіс:</w:t>
      </w:r>
    </w:p>
    <w:bookmarkEnd w:id="403"/>
    <w:p>
      <w:pPr>
        <w:spacing w:after="0"/>
        <w:ind w:left="0"/>
        <w:jc w:val="both"/>
      </w:pPr>
      <w:r>
        <w:rPr>
          <w:rFonts w:ascii="Times New Roman"/>
          <w:b w:val="false"/>
          <w:i w:val="false"/>
          <w:color w:val="000000"/>
          <w:sz w:val="28"/>
        </w:rPr>
        <w:t>
      сынақтың барлық түрін жүргізуге қойылатын техникалық талаптарын, күрделі сынақ стендтерін реттеу және баптау ерекшеліктерін;</w:t>
      </w:r>
    </w:p>
    <w:p>
      <w:pPr>
        <w:spacing w:after="0"/>
        <w:ind w:left="0"/>
        <w:jc w:val="both"/>
      </w:pPr>
      <w:r>
        <w:rPr>
          <w:rFonts w:ascii="Times New Roman"/>
          <w:b w:val="false"/>
          <w:i w:val="false"/>
          <w:color w:val="000000"/>
          <w:sz w:val="28"/>
        </w:rPr>
        <w:t>
      сынақ қондырғыларының бақылау-өлшеу аппаратуралары мен автоматикасының құрылғысы, қызмет қағидаты және орналастырудың қағидатты схемасын;</w:t>
      </w:r>
    </w:p>
    <w:p>
      <w:pPr>
        <w:spacing w:after="0"/>
        <w:ind w:left="0"/>
        <w:jc w:val="both"/>
      </w:pPr>
      <w:r>
        <w:rPr>
          <w:rFonts w:ascii="Times New Roman"/>
          <w:b w:val="false"/>
          <w:i w:val="false"/>
          <w:color w:val="000000"/>
          <w:sz w:val="28"/>
        </w:rPr>
        <w:t>
      электронды-есептеу машинасымен жұмыс істеудің негізгі тәсілдерін:</w:t>
      </w:r>
    </w:p>
    <w:p>
      <w:pPr>
        <w:spacing w:after="0"/>
        <w:ind w:left="0"/>
        <w:jc w:val="both"/>
      </w:pPr>
      <w:r>
        <w:rPr>
          <w:rFonts w:ascii="Times New Roman"/>
          <w:b w:val="false"/>
          <w:i w:val="false"/>
          <w:color w:val="000000"/>
          <w:sz w:val="28"/>
        </w:rPr>
        <w:t>
      панелге командаларды теру қағидаларын;</w:t>
      </w:r>
    </w:p>
    <w:p>
      <w:pPr>
        <w:spacing w:after="0"/>
        <w:ind w:left="0"/>
        <w:jc w:val="both"/>
      </w:pPr>
      <w:r>
        <w:rPr>
          <w:rFonts w:ascii="Times New Roman"/>
          <w:b w:val="false"/>
          <w:i w:val="false"/>
          <w:color w:val="000000"/>
          <w:sz w:val="28"/>
        </w:rPr>
        <w:t>
      электронды-есептеу машинасымен сынақ қондырғысының коммутациялық байланыс панелінің құрылғысын;</w:t>
      </w:r>
    </w:p>
    <w:p>
      <w:pPr>
        <w:spacing w:after="0"/>
        <w:ind w:left="0"/>
        <w:jc w:val="both"/>
      </w:pPr>
      <w:r>
        <w:rPr>
          <w:rFonts w:ascii="Times New Roman"/>
          <w:b w:val="false"/>
          <w:i w:val="false"/>
          <w:color w:val="000000"/>
          <w:sz w:val="28"/>
        </w:rPr>
        <w:t>
      күрделі және қуатты сынақ нысандарының сынақ стендтерінде монтаждаудың технологиясы мен техникалық шарттарын, қозғалтқыш және сынақ қондырғылары бойынша барлық регламенттік жұмыстарды жүргізуге қойылатын техникалық шарттарын;</w:t>
      </w:r>
    </w:p>
    <w:p>
      <w:pPr>
        <w:spacing w:after="0"/>
        <w:ind w:left="0"/>
        <w:jc w:val="both"/>
      </w:pPr>
      <w:r>
        <w:rPr>
          <w:rFonts w:ascii="Times New Roman"/>
          <w:b w:val="false"/>
          <w:i w:val="false"/>
          <w:color w:val="000000"/>
          <w:sz w:val="28"/>
        </w:rPr>
        <w:t>
      газтурбиналық қозғалтқыштары теориясының негіздері, газ динамикасының, электроника, термодинамика негіздерін;</w:t>
      </w:r>
    </w:p>
    <w:p>
      <w:pPr>
        <w:spacing w:after="0"/>
        <w:ind w:left="0"/>
        <w:jc w:val="both"/>
      </w:pPr>
      <w:r>
        <w:rPr>
          <w:rFonts w:ascii="Times New Roman"/>
          <w:b w:val="false"/>
          <w:i w:val="false"/>
          <w:color w:val="000000"/>
          <w:sz w:val="28"/>
        </w:rPr>
        <w:t>
      электронды-есептеу машина деректерінің кодын ашу тәсілдерін;</w:t>
      </w:r>
    </w:p>
    <w:p>
      <w:pPr>
        <w:spacing w:after="0"/>
        <w:ind w:left="0"/>
        <w:jc w:val="both"/>
      </w:pPr>
      <w:r>
        <w:rPr>
          <w:rFonts w:ascii="Times New Roman"/>
          <w:b w:val="false"/>
          <w:i w:val="false"/>
          <w:color w:val="000000"/>
          <w:sz w:val="28"/>
        </w:rPr>
        <w:t>
      криогендік техника негіздерін.</w:t>
      </w:r>
    </w:p>
    <w:bookmarkStart w:name="z406" w:id="404"/>
    <w:p>
      <w:pPr>
        <w:spacing w:after="0"/>
        <w:ind w:left="0"/>
        <w:jc w:val="both"/>
      </w:pPr>
      <w:r>
        <w:rPr>
          <w:rFonts w:ascii="Times New Roman"/>
          <w:b w:val="false"/>
          <w:i w:val="false"/>
          <w:color w:val="000000"/>
          <w:sz w:val="28"/>
        </w:rPr>
        <w:t>
      299. Техникалық және кәсіптік (арнайы орта және кәсіптік орта) білім талап етіледі.</w:t>
      </w:r>
    </w:p>
    <w:bookmarkEnd w:id="404"/>
    <w:bookmarkStart w:name="z407" w:id="405"/>
    <w:p>
      <w:pPr>
        <w:spacing w:after="0"/>
        <w:ind w:left="0"/>
        <w:jc w:val="both"/>
      </w:pPr>
      <w:r>
        <w:rPr>
          <w:rFonts w:ascii="Times New Roman"/>
          <w:b w:val="false"/>
          <w:i w:val="false"/>
          <w:color w:val="000000"/>
          <w:sz w:val="28"/>
        </w:rPr>
        <w:t>
      300. Жұмыс үлгілері:</w:t>
      </w:r>
    </w:p>
    <w:bookmarkEnd w:id="405"/>
    <w:p>
      <w:pPr>
        <w:spacing w:after="0"/>
        <w:ind w:left="0"/>
        <w:jc w:val="both"/>
      </w:pPr>
      <w:r>
        <w:rPr>
          <w:rFonts w:ascii="Times New Roman"/>
          <w:b w:val="false"/>
          <w:i w:val="false"/>
          <w:color w:val="000000"/>
          <w:sz w:val="28"/>
        </w:rPr>
        <w:t>
      1) негізгі камераларды тұтандырғыш – отын мен ауаны термостаттау кезінде биіктік жағдайда сынау;</w:t>
      </w:r>
    </w:p>
    <w:p>
      <w:pPr>
        <w:spacing w:after="0"/>
        <w:ind w:left="0"/>
        <w:jc w:val="both"/>
      </w:pPr>
      <w:r>
        <w:rPr>
          <w:rFonts w:ascii="Times New Roman"/>
          <w:b w:val="false"/>
          <w:i w:val="false"/>
          <w:color w:val="000000"/>
          <w:sz w:val="28"/>
        </w:rPr>
        <w:t>
      2) криогенді қозғалтқыштар – сынақ бағдарламасына сәйкес сынақтар жүргізу;</w:t>
      </w:r>
    </w:p>
    <w:p>
      <w:pPr>
        <w:spacing w:after="0"/>
        <w:ind w:left="0"/>
        <w:jc w:val="both"/>
      </w:pPr>
      <w:r>
        <w:rPr>
          <w:rFonts w:ascii="Times New Roman"/>
          <w:b w:val="false"/>
          <w:i w:val="false"/>
          <w:color w:val="000000"/>
          <w:sz w:val="28"/>
        </w:rPr>
        <w:t>
      3) газтурбиналық қозғалтқыштар – режимдердің бақылау нүктелерін алу;</w:t>
      </w:r>
    </w:p>
    <w:p>
      <w:pPr>
        <w:spacing w:after="0"/>
        <w:ind w:left="0"/>
        <w:jc w:val="both"/>
      </w:pPr>
      <w:r>
        <w:rPr>
          <w:rFonts w:ascii="Times New Roman"/>
          <w:b w:val="false"/>
          <w:i w:val="false"/>
          <w:color w:val="000000"/>
          <w:sz w:val="28"/>
        </w:rPr>
        <w:t>
      4) газтурбиналық қозғалтқыштар – шектеушілерді баптау;</w:t>
      </w:r>
    </w:p>
    <w:p>
      <w:pPr>
        <w:spacing w:after="0"/>
        <w:ind w:left="0"/>
        <w:jc w:val="both"/>
      </w:pPr>
      <w:r>
        <w:rPr>
          <w:rFonts w:ascii="Times New Roman"/>
          <w:b w:val="false"/>
          <w:i w:val="false"/>
          <w:color w:val="000000"/>
          <w:sz w:val="28"/>
        </w:rPr>
        <w:t>
      5) компрессор дискілері – екпінді стендте техникалық шарттар бойынша циклдық сынау;</w:t>
      </w:r>
    </w:p>
    <w:p>
      <w:pPr>
        <w:spacing w:after="0"/>
        <w:ind w:left="0"/>
        <w:jc w:val="both"/>
      </w:pPr>
      <w:r>
        <w:rPr>
          <w:rFonts w:ascii="Times New Roman"/>
          <w:b w:val="false"/>
          <w:i w:val="false"/>
          <w:color w:val="000000"/>
          <w:sz w:val="28"/>
        </w:rPr>
        <w:t>
      6) дестедегі турбина қалақтары – қондырғыны қосу, газ ағыны және қалақтарды салқындату бойынша режимдерді теңшеу;</w:t>
      </w:r>
    </w:p>
    <w:p>
      <w:pPr>
        <w:spacing w:after="0"/>
        <w:ind w:left="0"/>
        <w:jc w:val="both"/>
      </w:pPr>
      <w:r>
        <w:rPr>
          <w:rFonts w:ascii="Times New Roman"/>
          <w:b w:val="false"/>
          <w:i w:val="false"/>
          <w:color w:val="000000"/>
          <w:sz w:val="28"/>
        </w:rPr>
        <w:t>
      7) қосу турбиналарын бекіту жүйесі – сынақ бағдарламасы бойынша іске қосылуға әсерін сынау;</w:t>
      </w:r>
    </w:p>
    <w:p>
      <w:pPr>
        <w:spacing w:after="0"/>
        <w:ind w:left="0"/>
        <w:jc w:val="both"/>
      </w:pPr>
      <w:r>
        <w:rPr>
          <w:rFonts w:ascii="Times New Roman"/>
          <w:b w:val="false"/>
          <w:i w:val="false"/>
          <w:color w:val="000000"/>
          <w:sz w:val="28"/>
        </w:rPr>
        <w:t>
      8) бір қалыпты стандартты емес учаске – "алаң-жылдамдық" әдісімен градуирлеу.</w:t>
      </w:r>
    </w:p>
    <w:bookmarkStart w:name="z408" w:id="406"/>
    <w:p>
      <w:pPr>
        <w:spacing w:after="0"/>
        <w:ind w:left="0"/>
        <w:jc w:val="left"/>
      </w:pPr>
      <w:r>
        <w:rPr>
          <w:rFonts w:ascii="Times New Roman"/>
          <w:b/>
          <w:i w:val="false"/>
          <w:color w:val="000000"/>
        </w:rPr>
        <w:t xml:space="preserve"> 95-параграф. Қозғалтқыштарды сынаушы механик, 8-разряд</w:t>
      </w:r>
    </w:p>
    <w:bookmarkEnd w:id="406"/>
    <w:bookmarkStart w:name="z409" w:id="407"/>
    <w:p>
      <w:pPr>
        <w:spacing w:after="0"/>
        <w:ind w:left="0"/>
        <w:jc w:val="both"/>
      </w:pPr>
      <w:r>
        <w:rPr>
          <w:rFonts w:ascii="Times New Roman"/>
          <w:b w:val="false"/>
          <w:i w:val="false"/>
          <w:color w:val="000000"/>
          <w:sz w:val="28"/>
        </w:rPr>
        <w:t>
      301. Жұмыс сипаттамасы:</w:t>
      </w:r>
    </w:p>
    <w:bookmarkEnd w:id="407"/>
    <w:p>
      <w:pPr>
        <w:spacing w:after="0"/>
        <w:ind w:left="0"/>
        <w:jc w:val="both"/>
      </w:pPr>
      <w:r>
        <w:rPr>
          <w:rFonts w:ascii="Times New Roman"/>
          <w:b w:val="false"/>
          <w:i w:val="false"/>
          <w:color w:val="000000"/>
          <w:sz w:val="28"/>
        </w:rPr>
        <w:t>
      күрделі, тәжірибелі, бірегей және эксперименталды қозғалтқыштарға, олардың агрегаттары мен бөліктеріне сынақтардың барлық түрін жүргізу;</w:t>
      </w:r>
    </w:p>
    <w:p>
      <w:pPr>
        <w:spacing w:after="0"/>
        <w:ind w:left="0"/>
        <w:jc w:val="both"/>
      </w:pPr>
      <w:r>
        <w:rPr>
          <w:rFonts w:ascii="Times New Roman"/>
          <w:b w:val="false"/>
          <w:i w:val="false"/>
          <w:color w:val="000000"/>
          <w:sz w:val="28"/>
        </w:rPr>
        <w:t>
      жіберілетін параметрлер бойынша қозғалтқыштарға күрделі сынақтар жүргізу;</w:t>
      </w:r>
    </w:p>
    <w:p>
      <w:pPr>
        <w:spacing w:after="0"/>
        <w:ind w:left="0"/>
        <w:jc w:val="both"/>
      </w:pPr>
      <w:r>
        <w:rPr>
          <w:rFonts w:ascii="Times New Roman"/>
          <w:b w:val="false"/>
          <w:i w:val="false"/>
          <w:color w:val="000000"/>
          <w:sz w:val="28"/>
        </w:rPr>
        <w:t>
      күрделі, тәжірибелі және эксперименталды сынақ стендтерін, бақылау-өлшеу аппаратуралары мен аспаптарды реттеу және баптау;</w:t>
      </w:r>
    </w:p>
    <w:p>
      <w:pPr>
        <w:spacing w:after="0"/>
        <w:ind w:left="0"/>
        <w:jc w:val="both"/>
      </w:pPr>
      <w:r>
        <w:rPr>
          <w:rFonts w:ascii="Times New Roman"/>
          <w:b w:val="false"/>
          <w:i w:val="false"/>
          <w:color w:val="000000"/>
          <w:sz w:val="28"/>
        </w:rPr>
        <w:t>
      базалық қозғалтқыштардың типтерін күрделі жөндеу және модификациялау кезінде тапсыру және қорытынды сынақтарды жүргізу;</w:t>
      </w:r>
    </w:p>
    <w:p>
      <w:pPr>
        <w:spacing w:after="0"/>
        <w:ind w:left="0"/>
        <w:jc w:val="both"/>
      </w:pPr>
      <w:r>
        <w:rPr>
          <w:rFonts w:ascii="Times New Roman"/>
          <w:b w:val="false"/>
          <w:i w:val="false"/>
          <w:color w:val="000000"/>
          <w:sz w:val="28"/>
        </w:rPr>
        <w:t>
      электронды-есептеу машинасында қозғалтқыштардың жұмыс істеу параметрлерін қадағалау;</w:t>
      </w:r>
    </w:p>
    <w:p>
      <w:pPr>
        <w:spacing w:after="0"/>
        <w:ind w:left="0"/>
        <w:jc w:val="both"/>
      </w:pPr>
      <w:r>
        <w:rPr>
          <w:rFonts w:ascii="Times New Roman"/>
          <w:b w:val="false"/>
          <w:i w:val="false"/>
          <w:color w:val="000000"/>
          <w:sz w:val="28"/>
        </w:rPr>
        <w:t>
      сыналатын қозғалтқыштарды реттеу және жетілдіру;</w:t>
      </w:r>
    </w:p>
    <w:p>
      <w:pPr>
        <w:spacing w:after="0"/>
        <w:ind w:left="0"/>
        <w:jc w:val="both"/>
      </w:pPr>
      <w:r>
        <w:rPr>
          <w:rFonts w:ascii="Times New Roman"/>
          <w:b w:val="false"/>
          <w:i w:val="false"/>
          <w:color w:val="000000"/>
          <w:sz w:val="28"/>
        </w:rPr>
        <w:t>
      қозғалтқыш пен сынақ қондырғылары бойынша күрделі есептеулерді орындап, регламентті жұмыстардың, оның ішінде күрделі регламентті жұмыстардың барлық түрін жүргізу;</w:t>
      </w:r>
    </w:p>
    <w:p>
      <w:pPr>
        <w:spacing w:after="0"/>
        <w:ind w:left="0"/>
        <w:jc w:val="both"/>
      </w:pPr>
      <w:r>
        <w:rPr>
          <w:rFonts w:ascii="Times New Roman"/>
          <w:b w:val="false"/>
          <w:i w:val="false"/>
          <w:color w:val="000000"/>
          <w:sz w:val="28"/>
        </w:rPr>
        <w:t>
      бірінші партиядағы қозғалтқыштарға сынақтар жүргізу.</w:t>
      </w:r>
    </w:p>
    <w:bookmarkStart w:name="z410" w:id="408"/>
    <w:p>
      <w:pPr>
        <w:spacing w:after="0"/>
        <w:ind w:left="0"/>
        <w:jc w:val="both"/>
      </w:pPr>
      <w:r>
        <w:rPr>
          <w:rFonts w:ascii="Times New Roman"/>
          <w:b w:val="false"/>
          <w:i w:val="false"/>
          <w:color w:val="000000"/>
          <w:sz w:val="28"/>
        </w:rPr>
        <w:t>
      302. Білуге тиіс:</w:t>
      </w:r>
    </w:p>
    <w:bookmarkEnd w:id="408"/>
    <w:p>
      <w:pPr>
        <w:spacing w:after="0"/>
        <w:ind w:left="0"/>
        <w:jc w:val="both"/>
      </w:pPr>
      <w:r>
        <w:rPr>
          <w:rFonts w:ascii="Times New Roman"/>
          <w:b w:val="false"/>
          <w:i w:val="false"/>
          <w:color w:val="000000"/>
          <w:sz w:val="28"/>
        </w:rPr>
        <w:t>
      күрделі, қуатты, тәжірибелі және эксперименталды қозғалтқыштарға, оның агрегаттары мен бөліктеріне сынақтар жүргізудің ерекшеліктерін;</w:t>
      </w:r>
    </w:p>
    <w:p>
      <w:pPr>
        <w:spacing w:after="0"/>
        <w:ind w:left="0"/>
        <w:jc w:val="both"/>
      </w:pPr>
      <w:r>
        <w:rPr>
          <w:rFonts w:ascii="Times New Roman"/>
          <w:b w:val="false"/>
          <w:i w:val="false"/>
          <w:color w:val="000000"/>
          <w:sz w:val="28"/>
        </w:rPr>
        <w:t>
      күрделі сынақ стендтерін және сынақ нысандарын баптау және реттеу әдістерін;</w:t>
      </w:r>
    </w:p>
    <w:p>
      <w:pPr>
        <w:spacing w:after="0"/>
        <w:ind w:left="0"/>
        <w:jc w:val="both"/>
      </w:pPr>
      <w:r>
        <w:rPr>
          <w:rFonts w:ascii="Times New Roman"/>
          <w:b w:val="false"/>
          <w:i w:val="false"/>
          <w:color w:val="000000"/>
          <w:sz w:val="28"/>
        </w:rPr>
        <w:t>
      қолданылатын бақылау-өлшеу аппаратуралы мен аспаптардың құрылғысы және қызмет қағидатын;</w:t>
      </w:r>
    </w:p>
    <w:p>
      <w:pPr>
        <w:spacing w:after="0"/>
        <w:ind w:left="0"/>
        <w:jc w:val="both"/>
      </w:pPr>
      <w:r>
        <w:rPr>
          <w:rFonts w:ascii="Times New Roman"/>
          <w:b w:val="false"/>
          <w:i w:val="false"/>
          <w:color w:val="000000"/>
          <w:sz w:val="28"/>
        </w:rPr>
        <w:t>
      сыналатын қозғалтқыштар мен қондырғылар бойынша регламентті жұмыстары жүргізуге қойылатын техникалық шарттарын;</w:t>
      </w:r>
    </w:p>
    <w:p>
      <w:pPr>
        <w:spacing w:after="0"/>
        <w:ind w:left="0"/>
        <w:jc w:val="both"/>
      </w:pPr>
      <w:r>
        <w:rPr>
          <w:rFonts w:ascii="Times New Roman"/>
          <w:b w:val="false"/>
          <w:i w:val="false"/>
          <w:color w:val="000000"/>
          <w:sz w:val="28"/>
        </w:rPr>
        <w:t>
      термодинамика, техникалық сызу, электротехника, электроника, криогенді техника негіздерін.</w:t>
      </w:r>
    </w:p>
    <w:bookmarkStart w:name="z411" w:id="409"/>
    <w:p>
      <w:pPr>
        <w:spacing w:after="0"/>
        <w:ind w:left="0"/>
        <w:jc w:val="both"/>
      </w:pPr>
      <w:r>
        <w:rPr>
          <w:rFonts w:ascii="Times New Roman"/>
          <w:b w:val="false"/>
          <w:i w:val="false"/>
          <w:color w:val="000000"/>
          <w:sz w:val="28"/>
        </w:rPr>
        <w:t>
      303. Техникалық және кәсіптік (арнайы орта және кәсіптік орта) білім талап етіледі.</w:t>
      </w:r>
    </w:p>
    <w:bookmarkEnd w:id="409"/>
    <w:bookmarkStart w:name="z412" w:id="410"/>
    <w:p>
      <w:pPr>
        <w:spacing w:after="0"/>
        <w:ind w:left="0"/>
        <w:jc w:val="both"/>
      </w:pPr>
      <w:r>
        <w:rPr>
          <w:rFonts w:ascii="Times New Roman"/>
          <w:b w:val="false"/>
          <w:i w:val="false"/>
          <w:color w:val="000000"/>
          <w:sz w:val="28"/>
        </w:rPr>
        <w:t>
      304. Жұмыс үлгілері:</w:t>
      </w:r>
    </w:p>
    <w:bookmarkEnd w:id="410"/>
    <w:p>
      <w:pPr>
        <w:spacing w:after="0"/>
        <w:ind w:left="0"/>
        <w:jc w:val="both"/>
      </w:pPr>
      <w:r>
        <w:rPr>
          <w:rFonts w:ascii="Times New Roman"/>
          <w:b w:val="false"/>
          <w:i w:val="false"/>
          <w:color w:val="000000"/>
          <w:sz w:val="28"/>
        </w:rPr>
        <w:t>
      1) екі контурлы қуатты қозғалтқыштар – жобалық параметрлерді жетілдіру және реттеу;</w:t>
      </w:r>
    </w:p>
    <w:p>
      <w:pPr>
        <w:spacing w:after="0"/>
        <w:ind w:left="0"/>
        <w:jc w:val="both"/>
      </w:pPr>
      <w:r>
        <w:rPr>
          <w:rFonts w:ascii="Times New Roman"/>
          <w:b w:val="false"/>
          <w:i w:val="false"/>
          <w:color w:val="000000"/>
          <w:sz w:val="28"/>
        </w:rPr>
        <w:t>
      2) жылдамдатылған қозғалтқыштар – сынақ кезінде анықталған ақауларды жою;</w:t>
      </w:r>
    </w:p>
    <w:p>
      <w:pPr>
        <w:spacing w:after="0"/>
        <w:ind w:left="0"/>
        <w:jc w:val="both"/>
      </w:pPr>
      <w:r>
        <w:rPr>
          <w:rFonts w:ascii="Times New Roman"/>
          <w:b w:val="false"/>
          <w:i w:val="false"/>
          <w:color w:val="000000"/>
          <w:sz w:val="28"/>
        </w:rPr>
        <w:t>
      3) тәжірибелі қозғалтқыштарды сынауға арналған зертханалық стендтер – координатты құрылғыларды, салмақты құрылғыларды және ауа мен отын шығысын өлшейтін құралдарды баламалау.</w:t>
      </w:r>
    </w:p>
    <w:bookmarkStart w:name="z413" w:id="411"/>
    <w:p>
      <w:pPr>
        <w:spacing w:after="0"/>
        <w:ind w:left="0"/>
        <w:jc w:val="left"/>
      </w:pPr>
      <w:r>
        <w:rPr>
          <w:rFonts w:ascii="Times New Roman"/>
          <w:b/>
          <w:i w:val="false"/>
          <w:color w:val="000000"/>
        </w:rPr>
        <w:t xml:space="preserve"> 96-параграф. Қуатты арматуралар мен жұмсақ бактарды желімдеуші, 1-разряд</w:t>
      </w:r>
    </w:p>
    <w:bookmarkEnd w:id="411"/>
    <w:bookmarkStart w:name="z414" w:id="412"/>
    <w:p>
      <w:pPr>
        <w:spacing w:after="0"/>
        <w:ind w:left="0"/>
        <w:jc w:val="both"/>
      </w:pPr>
      <w:r>
        <w:rPr>
          <w:rFonts w:ascii="Times New Roman"/>
          <w:b w:val="false"/>
          <w:i w:val="false"/>
          <w:color w:val="000000"/>
          <w:sz w:val="28"/>
        </w:rPr>
        <w:t>
      305. Жұмыс сипаттамасы:</w:t>
      </w:r>
    </w:p>
    <w:bookmarkEnd w:id="412"/>
    <w:p>
      <w:pPr>
        <w:spacing w:after="0"/>
        <w:ind w:left="0"/>
        <w:jc w:val="both"/>
      </w:pPr>
      <w:r>
        <w:rPr>
          <w:rFonts w:ascii="Times New Roman"/>
          <w:b w:val="false"/>
          <w:i w:val="false"/>
          <w:color w:val="000000"/>
          <w:sz w:val="28"/>
        </w:rPr>
        <w:t>
      жұмсақ бактар секцияларының жіктерін жабысқақ лентамен желімдеу, форманың, қуатты арматуралар мен жұмсақ бактардың секцияларын тазарту, жуу және майсыздандыру;</w:t>
      </w:r>
    </w:p>
    <w:p>
      <w:pPr>
        <w:spacing w:after="0"/>
        <w:ind w:left="0"/>
        <w:jc w:val="both"/>
      </w:pPr>
      <w:r>
        <w:rPr>
          <w:rFonts w:ascii="Times New Roman"/>
          <w:b w:val="false"/>
          <w:i w:val="false"/>
          <w:color w:val="000000"/>
          <w:sz w:val="28"/>
        </w:rPr>
        <w:t>
      жұмсақ бактың ішкі және сыртқы бетін бензинмен жуу, жіктелген орындары бойынша перкальді лентаны қолмен алу, желім аққан жерлерді зімпара таспен тазалау, салфетканың көмегімен ыстық сумен жуу, арматураны зімпара қағазбен тазалау;</w:t>
      </w:r>
    </w:p>
    <w:p>
      <w:pPr>
        <w:spacing w:after="0"/>
        <w:ind w:left="0"/>
        <w:jc w:val="both"/>
      </w:pPr>
      <w:r>
        <w:rPr>
          <w:rFonts w:ascii="Times New Roman"/>
          <w:b w:val="false"/>
          <w:i w:val="false"/>
          <w:color w:val="000000"/>
          <w:sz w:val="28"/>
        </w:rPr>
        <w:t>
      арматураны желімдеу үшін шаблон, макет, эталон немесе резина мен мата пішімі бойынша үлгісін дайындау;</w:t>
      </w:r>
    </w:p>
    <w:p>
      <w:pPr>
        <w:spacing w:after="0"/>
        <w:ind w:left="0"/>
        <w:jc w:val="both"/>
      </w:pPr>
      <w:r>
        <w:rPr>
          <w:rFonts w:ascii="Times New Roman"/>
          <w:b w:val="false"/>
          <w:i w:val="false"/>
          <w:color w:val="000000"/>
          <w:sz w:val="28"/>
        </w:rPr>
        <w:t>
      рецептуралар бойынша желімараластырғышта және ыдыстарда желімдерді дайындау.</w:t>
      </w:r>
    </w:p>
    <w:bookmarkStart w:name="z415" w:id="413"/>
    <w:p>
      <w:pPr>
        <w:spacing w:after="0"/>
        <w:ind w:left="0"/>
        <w:jc w:val="both"/>
      </w:pPr>
      <w:r>
        <w:rPr>
          <w:rFonts w:ascii="Times New Roman"/>
          <w:b w:val="false"/>
          <w:i w:val="false"/>
          <w:color w:val="000000"/>
          <w:sz w:val="28"/>
        </w:rPr>
        <w:t>
      306. Білуге тиіс:</w:t>
      </w:r>
    </w:p>
    <w:bookmarkEnd w:id="413"/>
    <w:p>
      <w:pPr>
        <w:spacing w:after="0"/>
        <w:ind w:left="0"/>
        <w:jc w:val="both"/>
      </w:pPr>
      <w:r>
        <w:rPr>
          <w:rFonts w:ascii="Times New Roman"/>
          <w:b w:val="false"/>
          <w:i w:val="false"/>
          <w:color w:val="000000"/>
          <w:sz w:val="28"/>
        </w:rPr>
        <w:t>
      жұмсақ бак секцияларының жіктерін жабысқақ лентамен желімдеу тәсілдерін, жабысқақ ленталарды салу және желімдеу қағидаларды;</w:t>
      </w:r>
    </w:p>
    <w:p>
      <w:pPr>
        <w:spacing w:after="0"/>
        <w:ind w:left="0"/>
        <w:jc w:val="both"/>
      </w:pPr>
      <w:r>
        <w:rPr>
          <w:rFonts w:ascii="Times New Roman"/>
          <w:b w:val="false"/>
          <w:i w:val="false"/>
          <w:color w:val="000000"/>
          <w:sz w:val="28"/>
        </w:rPr>
        <w:t>
      резеңке мен матаны пішу қағидаларын, рецептуралар бойынша желімдерді даярлау технологиясын;</w:t>
      </w:r>
    </w:p>
    <w:p>
      <w:pPr>
        <w:spacing w:after="0"/>
        <w:ind w:left="0"/>
        <w:jc w:val="both"/>
      </w:pPr>
      <w:r>
        <w:rPr>
          <w:rFonts w:ascii="Times New Roman"/>
          <w:b w:val="false"/>
          <w:i w:val="false"/>
          <w:color w:val="000000"/>
          <w:sz w:val="28"/>
        </w:rPr>
        <w:t>
      желім араластырғыштарды басқару қағидаларын;</w:t>
      </w:r>
    </w:p>
    <w:p>
      <w:pPr>
        <w:spacing w:after="0"/>
        <w:ind w:left="0"/>
        <w:jc w:val="both"/>
      </w:pPr>
      <w:r>
        <w:rPr>
          <w:rFonts w:ascii="Times New Roman"/>
          <w:b w:val="false"/>
          <w:i w:val="false"/>
          <w:color w:val="000000"/>
          <w:sz w:val="28"/>
        </w:rPr>
        <w:t>
      жұмсақ бактарды жуу кезінде бензинді пайдалану қағидаларын.</w:t>
      </w:r>
    </w:p>
    <w:bookmarkStart w:name="z416" w:id="414"/>
    <w:p>
      <w:pPr>
        <w:spacing w:after="0"/>
        <w:ind w:left="0"/>
        <w:jc w:val="left"/>
      </w:pPr>
      <w:r>
        <w:rPr>
          <w:rFonts w:ascii="Times New Roman"/>
          <w:b/>
          <w:i w:val="false"/>
          <w:color w:val="000000"/>
        </w:rPr>
        <w:t xml:space="preserve"> 97-параграф. Қуатты арматуралар мен жұмсақ бактарды желімдеуші, 2-разряд</w:t>
      </w:r>
    </w:p>
    <w:bookmarkEnd w:id="414"/>
    <w:bookmarkStart w:name="z417" w:id="415"/>
    <w:p>
      <w:pPr>
        <w:spacing w:after="0"/>
        <w:ind w:left="0"/>
        <w:jc w:val="both"/>
      </w:pPr>
      <w:r>
        <w:rPr>
          <w:rFonts w:ascii="Times New Roman"/>
          <w:b w:val="false"/>
          <w:i w:val="false"/>
          <w:color w:val="000000"/>
          <w:sz w:val="28"/>
        </w:rPr>
        <w:t>
      307. Жұмыс сипаттамасы:</w:t>
      </w:r>
    </w:p>
    <w:bookmarkEnd w:id="415"/>
    <w:p>
      <w:pPr>
        <w:spacing w:after="0"/>
        <w:ind w:left="0"/>
        <w:jc w:val="both"/>
      </w:pPr>
      <w:r>
        <w:rPr>
          <w:rFonts w:ascii="Times New Roman"/>
          <w:b w:val="false"/>
          <w:i w:val="false"/>
          <w:color w:val="000000"/>
          <w:sz w:val="28"/>
        </w:rPr>
        <w:t>
      авиациялық конструкциялардың қол жетімді жерлеріне бір қалыпты температура кезінде статикалық және ресурсты сынақтар үшін белгілер бойынша агрегаттың бетіндегі үстіңгі көлденең бетіне қуатты арматураларды жабыстыру;</w:t>
      </w:r>
    </w:p>
    <w:p>
      <w:pPr>
        <w:spacing w:after="0"/>
        <w:ind w:left="0"/>
        <w:jc w:val="both"/>
      </w:pPr>
      <w:r>
        <w:rPr>
          <w:rFonts w:ascii="Times New Roman"/>
          <w:b w:val="false"/>
          <w:i w:val="false"/>
          <w:color w:val="000000"/>
          <w:sz w:val="28"/>
        </w:rPr>
        <w:t>
      температуралық режимдерді, ұстау ұзақтығын, майлау санын сақтай отырып, бактардың қалыңдығы 0,8-2 миллиметр резеңкеден жасалған резеңкелі-металл арматураларын желімдеу;</w:t>
      </w:r>
    </w:p>
    <w:p>
      <w:pPr>
        <w:spacing w:after="0"/>
        <w:ind w:left="0"/>
        <w:jc w:val="both"/>
      </w:pPr>
      <w:r>
        <w:rPr>
          <w:rFonts w:ascii="Times New Roman"/>
          <w:b w:val="false"/>
          <w:i w:val="false"/>
          <w:color w:val="000000"/>
          <w:sz w:val="28"/>
        </w:rPr>
        <w:t>
      авиациялық конструкция агрегаттарының бетіне резеңкені немесе арнайы пленкалардың қалыптарын, желімдерін, ерітінділерін салу;</w:t>
      </w:r>
    </w:p>
    <w:p>
      <w:pPr>
        <w:spacing w:after="0"/>
        <w:ind w:left="0"/>
        <w:jc w:val="both"/>
      </w:pPr>
      <w:r>
        <w:rPr>
          <w:rFonts w:ascii="Times New Roman"/>
          <w:b w:val="false"/>
          <w:i w:val="false"/>
          <w:color w:val="000000"/>
          <w:sz w:val="28"/>
        </w:rPr>
        <w:t>
      механикалық жүктемелерді қосу үшін қарапайым беттерге қуатты арматураларды желімдеуге дайындау;</w:t>
      </w:r>
    </w:p>
    <w:p>
      <w:pPr>
        <w:spacing w:after="0"/>
        <w:ind w:left="0"/>
        <w:jc w:val="both"/>
      </w:pPr>
      <w:r>
        <w:rPr>
          <w:rFonts w:ascii="Times New Roman"/>
          <w:b w:val="false"/>
          <w:i w:val="false"/>
          <w:color w:val="000000"/>
          <w:sz w:val="28"/>
        </w:rPr>
        <w:t>
      қуатты арматуралар бойынша үстіңгі бетті белгілер бойынша тазалау;</w:t>
      </w:r>
    </w:p>
    <w:p>
      <w:pPr>
        <w:spacing w:after="0"/>
        <w:ind w:left="0"/>
        <w:jc w:val="both"/>
      </w:pPr>
      <w:r>
        <w:rPr>
          <w:rFonts w:ascii="Times New Roman"/>
          <w:b w:val="false"/>
          <w:i w:val="false"/>
          <w:color w:val="000000"/>
          <w:sz w:val="28"/>
        </w:rPr>
        <w:t>
      майсыздандыру және желіммен сырлау;</w:t>
      </w:r>
    </w:p>
    <w:p>
      <w:pPr>
        <w:spacing w:after="0"/>
        <w:ind w:left="0"/>
        <w:jc w:val="both"/>
      </w:pPr>
      <w:r>
        <w:rPr>
          <w:rFonts w:ascii="Times New Roman"/>
          <w:b w:val="false"/>
          <w:i w:val="false"/>
          <w:color w:val="000000"/>
          <w:sz w:val="28"/>
        </w:rPr>
        <w:t>
      қуатты арматураны желімдеуге дайындау;</w:t>
      </w:r>
    </w:p>
    <w:p>
      <w:pPr>
        <w:spacing w:after="0"/>
        <w:ind w:left="0"/>
        <w:jc w:val="both"/>
      </w:pPr>
      <w:r>
        <w:rPr>
          <w:rFonts w:ascii="Times New Roman"/>
          <w:b w:val="false"/>
          <w:i w:val="false"/>
          <w:color w:val="000000"/>
          <w:sz w:val="28"/>
        </w:rPr>
        <w:t>
      жұмсақ бактардың қалыптары бойынша дайындамаларды нығарлау;</w:t>
      </w:r>
    </w:p>
    <w:p>
      <w:pPr>
        <w:spacing w:after="0"/>
        <w:ind w:left="0"/>
        <w:jc w:val="both"/>
      </w:pPr>
      <w:r>
        <w:rPr>
          <w:rFonts w:ascii="Times New Roman"/>
          <w:b w:val="false"/>
          <w:i w:val="false"/>
          <w:color w:val="000000"/>
          <w:sz w:val="28"/>
        </w:rPr>
        <w:t>
      резеңке мен матаны пішу, сызбалар бойынша материалдарды белгілеу;</w:t>
      </w:r>
    </w:p>
    <w:p>
      <w:pPr>
        <w:spacing w:after="0"/>
        <w:ind w:left="0"/>
        <w:jc w:val="both"/>
      </w:pPr>
      <w:r>
        <w:rPr>
          <w:rFonts w:ascii="Times New Roman"/>
          <w:b w:val="false"/>
          <w:i w:val="false"/>
          <w:color w:val="000000"/>
          <w:sz w:val="28"/>
        </w:rPr>
        <w:t>
      қатты қырларға ленталар салу және желімдеу;</w:t>
      </w:r>
    </w:p>
    <w:p>
      <w:pPr>
        <w:spacing w:after="0"/>
        <w:ind w:left="0"/>
        <w:jc w:val="both"/>
      </w:pPr>
      <w:r>
        <w:rPr>
          <w:rFonts w:ascii="Times New Roman"/>
          <w:b w:val="false"/>
          <w:i w:val="false"/>
          <w:color w:val="000000"/>
          <w:sz w:val="28"/>
        </w:rPr>
        <w:t>
      резеңкелі бөлшектерді қалыптау үшін құрылғыларды (формалар, пресс-формалар) құрастыру.</w:t>
      </w:r>
    </w:p>
    <w:bookmarkStart w:name="z418" w:id="416"/>
    <w:p>
      <w:pPr>
        <w:spacing w:after="0"/>
        <w:ind w:left="0"/>
        <w:jc w:val="both"/>
      </w:pPr>
      <w:r>
        <w:rPr>
          <w:rFonts w:ascii="Times New Roman"/>
          <w:b w:val="false"/>
          <w:i w:val="false"/>
          <w:color w:val="000000"/>
          <w:sz w:val="28"/>
        </w:rPr>
        <w:t>
      308. Білуге тиіс:</w:t>
      </w:r>
    </w:p>
    <w:bookmarkEnd w:id="416"/>
    <w:p>
      <w:pPr>
        <w:spacing w:after="0"/>
        <w:ind w:left="0"/>
        <w:jc w:val="both"/>
      </w:pPr>
      <w:r>
        <w:rPr>
          <w:rFonts w:ascii="Times New Roman"/>
          <w:b w:val="false"/>
          <w:i w:val="false"/>
          <w:color w:val="000000"/>
          <w:sz w:val="28"/>
        </w:rPr>
        <w:t>
      сыналатын бетке қуатты арматураларды салу қағидалары;</w:t>
      </w:r>
    </w:p>
    <w:p>
      <w:pPr>
        <w:spacing w:after="0"/>
        <w:ind w:left="0"/>
        <w:jc w:val="both"/>
      </w:pPr>
      <w:r>
        <w:rPr>
          <w:rFonts w:ascii="Times New Roman"/>
          <w:b w:val="false"/>
          <w:i w:val="false"/>
          <w:color w:val="000000"/>
          <w:sz w:val="28"/>
        </w:rPr>
        <w:t>
      авиациялық конструкциялар агрегаттарының бетіне қуатты арматураларды желімдеу тәсілдерін;</w:t>
      </w:r>
    </w:p>
    <w:p>
      <w:pPr>
        <w:spacing w:after="0"/>
        <w:ind w:left="0"/>
        <w:jc w:val="both"/>
      </w:pPr>
      <w:r>
        <w:rPr>
          <w:rFonts w:ascii="Times New Roman"/>
          <w:b w:val="false"/>
          <w:i w:val="false"/>
          <w:color w:val="000000"/>
          <w:sz w:val="28"/>
        </w:rPr>
        <w:t>
      қолданылатын маталардың, резеңкелердің, кордтардың, ерітінділердің, зімпаралы төсемдердің техникалық сипаттамаларын;</w:t>
      </w:r>
    </w:p>
    <w:p>
      <w:pPr>
        <w:spacing w:after="0"/>
        <w:ind w:left="0"/>
        <w:jc w:val="both"/>
      </w:pPr>
      <w:r>
        <w:rPr>
          <w:rFonts w:ascii="Times New Roman"/>
          <w:b w:val="false"/>
          <w:i w:val="false"/>
          <w:color w:val="000000"/>
          <w:sz w:val="28"/>
        </w:rPr>
        <w:t>
      желімдерді жағу және кептіру режимдерін;</w:t>
      </w:r>
    </w:p>
    <w:p>
      <w:pPr>
        <w:spacing w:after="0"/>
        <w:ind w:left="0"/>
        <w:jc w:val="both"/>
      </w:pPr>
      <w:r>
        <w:rPr>
          <w:rFonts w:ascii="Times New Roman"/>
          <w:b w:val="false"/>
          <w:i w:val="false"/>
          <w:color w:val="000000"/>
          <w:sz w:val="28"/>
        </w:rPr>
        <w:t>
      резеңкелі-металл арматураға қойылатын техникалық шарттарын;</w:t>
      </w:r>
    </w:p>
    <w:p>
      <w:pPr>
        <w:spacing w:after="0"/>
        <w:ind w:left="0"/>
        <w:jc w:val="both"/>
      </w:pPr>
      <w:r>
        <w:rPr>
          <w:rFonts w:ascii="Times New Roman"/>
          <w:b w:val="false"/>
          <w:i w:val="false"/>
          <w:color w:val="000000"/>
          <w:sz w:val="28"/>
        </w:rPr>
        <w:t>
      қуатты резеңкелі-техникалық арматуралардың типтерін;</w:t>
      </w:r>
    </w:p>
    <w:p>
      <w:pPr>
        <w:spacing w:after="0"/>
        <w:ind w:left="0"/>
        <w:jc w:val="both"/>
      </w:pPr>
      <w:r>
        <w:rPr>
          <w:rFonts w:ascii="Times New Roman"/>
          <w:b w:val="false"/>
          <w:i w:val="false"/>
          <w:color w:val="000000"/>
          <w:sz w:val="28"/>
        </w:rPr>
        <w:t>
      вискозиметр бойынша созылымдылықты тексеру қағидаларын;</w:t>
      </w:r>
    </w:p>
    <w:p>
      <w:pPr>
        <w:spacing w:after="0"/>
        <w:ind w:left="0"/>
        <w:jc w:val="both"/>
      </w:pPr>
      <w:r>
        <w:rPr>
          <w:rFonts w:ascii="Times New Roman"/>
          <w:b w:val="false"/>
          <w:i w:val="false"/>
          <w:color w:val="000000"/>
          <w:sz w:val="28"/>
        </w:rPr>
        <w:t>
      уыттылық және тез тұтанғыш ерітінділерді пайдалану қағидаларын.</w:t>
      </w:r>
    </w:p>
    <w:bookmarkStart w:name="z419" w:id="417"/>
    <w:p>
      <w:pPr>
        <w:spacing w:after="0"/>
        <w:ind w:left="0"/>
        <w:jc w:val="both"/>
      </w:pPr>
      <w:r>
        <w:rPr>
          <w:rFonts w:ascii="Times New Roman"/>
          <w:b w:val="false"/>
          <w:i w:val="false"/>
          <w:color w:val="000000"/>
          <w:sz w:val="28"/>
        </w:rPr>
        <w:t>
      309. Жұмыс үлгілері:</w:t>
      </w:r>
    </w:p>
    <w:bookmarkEnd w:id="417"/>
    <w:p>
      <w:pPr>
        <w:spacing w:after="0"/>
        <w:ind w:left="0"/>
        <w:jc w:val="both"/>
      </w:pPr>
      <w:r>
        <w:rPr>
          <w:rFonts w:ascii="Times New Roman"/>
          <w:b w:val="false"/>
          <w:i w:val="false"/>
          <w:color w:val="000000"/>
          <w:sz w:val="28"/>
        </w:rPr>
        <w:t>
      1) арматура (түптер, бұрыштықтар, қатты қырлар) – ұстаудың технологиялық режимін сақтай отырып, пішу, матамен, резеңкемен желімдеу, жұмсақ бакқа орнату;</w:t>
      </w:r>
    </w:p>
    <w:p>
      <w:pPr>
        <w:spacing w:after="0"/>
        <w:ind w:left="0"/>
        <w:jc w:val="both"/>
      </w:pPr>
      <w:r>
        <w:rPr>
          <w:rFonts w:ascii="Times New Roman"/>
          <w:b w:val="false"/>
          <w:i w:val="false"/>
          <w:color w:val="000000"/>
          <w:sz w:val="28"/>
        </w:rPr>
        <w:t>
      2) отынға арналған бактардың арматуралары – бактардың қалыптары бойынша нығарлау, ақауларды тазалаумен кетіру;</w:t>
      </w:r>
    </w:p>
    <w:p>
      <w:pPr>
        <w:spacing w:after="0"/>
        <w:ind w:left="0"/>
        <w:jc w:val="both"/>
      </w:pPr>
      <w:r>
        <w:rPr>
          <w:rFonts w:ascii="Times New Roman"/>
          <w:b w:val="false"/>
          <w:i w:val="false"/>
          <w:color w:val="000000"/>
          <w:sz w:val="28"/>
        </w:rPr>
        <w:t>
      3) отын бактары – үстіңгі бетті дайындау және суықтай тәсілмен резеңке мен матадан жасалған кішірек жамауларды желімдеу, жөндеу алдында және жөндеуден кейін қаптарға буып-түю, жөндеуден кейін консервілеу, бұқтырмаларды фланецтерге орнату;</w:t>
      </w:r>
    </w:p>
    <w:p>
      <w:pPr>
        <w:spacing w:after="0"/>
        <w:ind w:left="0"/>
        <w:jc w:val="both"/>
      </w:pPr>
      <w:r>
        <w:rPr>
          <w:rFonts w:ascii="Times New Roman"/>
          <w:b w:val="false"/>
          <w:i w:val="false"/>
          <w:color w:val="000000"/>
          <w:sz w:val="28"/>
        </w:rPr>
        <w:t>
      4) жұмсақ бактар – сынақ бағдарламасына сәйкес таразылау;</w:t>
      </w:r>
    </w:p>
    <w:p>
      <w:pPr>
        <w:spacing w:after="0"/>
        <w:ind w:left="0"/>
        <w:jc w:val="both"/>
      </w:pPr>
      <w:r>
        <w:rPr>
          <w:rFonts w:ascii="Times New Roman"/>
          <w:b w:val="false"/>
          <w:i w:val="false"/>
          <w:color w:val="000000"/>
          <w:sz w:val="28"/>
        </w:rPr>
        <w:t>
      5) герметикалар – бактардың фланецтері және ішкі беті бойынша тазалау;</w:t>
      </w:r>
    </w:p>
    <w:p>
      <w:pPr>
        <w:spacing w:after="0"/>
        <w:ind w:left="0"/>
        <w:jc w:val="both"/>
      </w:pPr>
      <w:r>
        <w:rPr>
          <w:rFonts w:ascii="Times New Roman"/>
          <w:b w:val="false"/>
          <w:i w:val="false"/>
          <w:color w:val="000000"/>
          <w:sz w:val="28"/>
        </w:rPr>
        <w:t>
      6) ұшу аппараттарының килі – маталы қуатты арматураны желімдеу;</w:t>
      </w:r>
    </w:p>
    <w:p>
      <w:pPr>
        <w:spacing w:after="0"/>
        <w:ind w:left="0"/>
        <w:jc w:val="both"/>
      </w:pPr>
      <w:r>
        <w:rPr>
          <w:rFonts w:ascii="Times New Roman"/>
          <w:b w:val="false"/>
          <w:i w:val="false"/>
          <w:color w:val="000000"/>
          <w:sz w:val="28"/>
        </w:rPr>
        <w:t>
      7) тұмсықтар мен қанат сағалары - үстіңгі бетін желімдеуге дайындау, маталы қуатты арматураларды желімдеу;</w:t>
      </w:r>
    </w:p>
    <w:p>
      <w:pPr>
        <w:spacing w:after="0"/>
        <w:ind w:left="0"/>
        <w:jc w:val="both"/>
      </w:pPr>
      <w:r>
        <w:rPr>
          <w:rFonts w:ascii="Times New Roman"/>
          <w:b w:val="false"/>
          <w:i w:val="false"/>
          <w:color w:val="000000"/>
          <w:sz w:val="28"/>
        </w:rPr>
        <w:t>
      8) стабилизаторлар, фюзеляждар – үстіңгі бетін желімдеуге дайындау, маталы қуатты арматураларды желімдеу;</w:t>
      </w:r>
    </w:p>
    <w:p>
      <w:pPr>
        <w:spacing w:after="0"/>
        <w:ind w:left="0"/>
        <w:jc w:val="both"/>
      </w:pPr>
      <w:r>
        <w:rPr>
          <w:rFonts w:ascii="Times New Roman"/>
          <w:b w:val="false"/>
          <w:i w:val="false"/>
          <w:color w:val="000000"/>
          <w:sz w:val="28"/>
        </w:rPr>
        <w:t>
      9) бактардың қабырғалары – ішкі керосинге төзімді қабатты тазалау;</w:t>
      </w:r>
    </w:p>
    <w:p>
      <w:pPr>
        <w:spacing w:after="0"/>
        <w:ind w:left="0"/>
        <w:jc w:val="both"/>
      </w:pPr>
      <w:r>
        <w:rPr>
          <w:rFonts w:ascii="Times New Roman"/>
          <w:b w:val="false"/>
          <w:i w:val="false"/>
          <w:color w:val="000000"/>
          <w:sz w:val="28"/>
        </w:rPr>
        <w:t>
      10) қамыттар – бұйымнан сыдырып алу.</w:t>
      </w:r>
    </w:p>
    <w:bookmarkStart w:name="z420" w:id="418"/>
    <w:p>
      <w:pPr>
        <w:spacing w:after="0"/>
        <w:ind w:left="0"/>
        <w:jc w:val="left"/>
      </w:pPr>
      <w:r>
        <w:rPr>
          <w:rFonts w:ascii="Times New Roman"/>
          <w:b/>
          <w:i w:val="false"/>
          <w:color w:val="000000"/>
        </w:rPr>
        <w:t xml:space="preserve"> 98-параграф. Қуатты арматуралар мен жұмсақ бактарды желімдеуші, 3-разряд</w:t>
      </w:r>
    </w:p>
    <w:bookmarkEnd w:id="418"/>
    <w:bookmarkStart w:name="z421" w:id="419"/>
    <w:p>
      <w:pPr>
        <w:spacing w:after="0"/>
        <w:ind w:left="0"/>
        <w:jc w:val="both"/>
      </w:pPr>
      <w:r>
        <w:rPr>
          <w:rFonts w:ascii="Times New Roman"/>
          <w:b w:val="false"/>
          <w:i w:val="false"/>
          <w:color w:val="000000"/>
          <w:sz w:val="28"/>
        </w:rPr>
        <w:t>
      310. Жұмыс сипаттамасы:</w:t>
      </w:r>
    </w:p>
    <w:bookmarkEnd w:id="419"/>
    <w:p>
      <w:pPr>
        <w:spacing w:after="0"/>
        <w:ind w:left="0"/>
        <w:jc w:val="both"/>
      </w:pPr>
      <w:r>
        <w:rPr>
          <w:rFonts w:ascii="Times New Roman"/>
          <w:b w:val="false"/>
          <w:i w:val="false"/>
          <w:color w:val="000000"/>
          <w:sz w:val="28"/>
        </w:rPr>
        <w:t>
      авиациялық конструкциялардың бір қалыпты температурасы кезінде статикалық және ресурсты сынақтар үшін төменгі және үстіңгі жазық беттерге қуатты арматураларды желімдеу;</w:t>
      </w:r>
    </w:p>
    <w:p>
      <w:pPr>
        <w:spacing w:after="0"/>
        <w:ind w:left="0"/>
        <w:jc w:val="both"/>
      </w:pPr>
      <w:r>
        <w:rPr>
          <w:rFonts w:ascii="Times New Roman"/>
          <w:b w:val="false"/>
          <w:i w:val="false"/>
          <w:color w:val="000000"/>
          <w:sz w:val="28"/>
        </w:rPr>
        <w:t>
      капрон маталарды, губкалы резеңкені, қалыңдығы 0,3-0,8 миллиметр жұқа резеңкені және қалыңдығы 0,15 миллиметр пленканы қолданумен әртүрлі мақсаттағы және габаритті жұмсақ бактарды желімнен алып тастау, жұмсақ бактың формасы бойынша резеңкенің жылуға төзімді қабатын салу және желімдеу;</w:t>
      </w:r>
    </w:p>
    <w:p>
      <w:pPr>
        <w:spacing w:after="0"/>
        <w:ind w:left="0"/>
        <w:jc w:val="both"/>
      </w:pPr>
      <w:r>
        <w:rPr>
          <w:rFonts w:ascii="Times New Roman"/>
          <w:b w:val="false"/>
          <w:i w:val="false"/>
          <w:color w:val="000000"/>
          <w:sz w:val="28"/>
        </w:rPr>
        <w:t>
      құралдарды орнатумен және бөлшектеумен әрі габаритті өлшемді сақтай отырып, ірі габаритті және күрделі конфигурациялы жұмсақ бактардың металды элементтері мен арматураларын өңдеу және резеңкемен, капронмен және желімнен алу;</w:t>
      </w:r>
    </w:p>
    <w:p>
      <w:pPr>
        <w:spacing w:after="0"/>
        <w:ind w:left="0"/>
        <w:jc w:val="both"/>
      </w:pPr>
      <w:r>
        <w:rPr>
          <w:rFonts w:ascii="Times New Roman"/>
          <w:b w:val="false"/>
          <w:i w:val="false"/>
          <w:color w:val="000000"/>
          <w:sz w:val="28"/>
        </w:rPr>
        <w:t>
      сызбада көрсетілген дәл өлшемді сақтай отырып, жұмсақ бакқа арматураларды орнату және желімдеу;</w:t>
      </w:r>
    </w:p>
    <w:p>
      <w:pPr>
        <w:spacing w:after="0"/>
        <w:ind w:left="0"/>
        <w:jc w:val="both"/>
      </w:pPr>
      <w:r>
        <w:rPr>
          <w:rFonts w:ascii="Times New Roman"/>
          <w:b w:val="false"/>
          <w:i w:val="false"/>
          <w:color w:val="000000"/>
          <w:sz w:val="28"/>
        </w:rPr>
        <w:t>
      жұмсақ бактардың ішкі тіктерін герметикалайтын пасталармен герметикалау;</w:t>
      </w:r>
    </w:p>
    <w:p>
      <w:pPr>
        <w:spacing w:after="0"/>
        <w:ind w:left="0"/>
        <w:jc w:val="both"/>
      </w:pPr>
      <w:r>
        <w:rPr>
          <w:rFonts w:ascii="Times New Roman"/>
          <w:b w:val="false"/>
          <w:i w:val="false"/>
          <w:color w:val="000000"/>
          <w:sz w:val="28"/>
        </w:rPr>
        <w:t>
      жұмсақ бактың істен шығып қалған арматурасын ауыстыру;</w:t>
      </w:r>
    </w:p>
    <w:p>
      <w:pPr>
        <w:spacing w:after="0"/>
        <w:ind w:left="0"/>
        <w:jc w:val="both"/>
      </w:pPr>
      <w:r>
        <w:rPr>
          <w:rFonts w:ascii="Times New Roman"/>
          <w:b w:val="false"/>
          <w:i w:val="false"/>
          <w:color w:val="000000"/>
          <w:sz w:val="28"/>
        </w:rPr>
        <w:t>
      ыстық және суық тәсілдермен резеңке мен матаны желімдеу;</w:t>
      </w:r>
    </w:p>
    <w:p>
      <w:pPr>
        <w:spacing w:after="0"/>
        <w:ind w:left="0"/>
        <w:jc w:val="both"/>
      </w:pPr>
      <w:r>
        <w:rPr>
          <w:rFonts w:ascii="Times New Roman"/>
          <w:b w:val="false"/>
          <w:i w:val="false"/>
          <w:color w:val="000000"/>
          <w:sz w:val="28"/>
        </w:rPr>
        <w:t>
      механикалық жүктемелерді қосу үшін қуатты арматураларды жабыстыруға күрделілігі орташа авиациялық агрегаттарды дайындау;</w:t>
      </w:r>
    </w:p>
    <w:p>
      <w:pPr>
        <w:spacing w:after="0"/>
        <w:ind w:left="0"/>
        <w:jc w:val="both"/>
      </w:pPr>
      <w:r>
        <w:rPr>
          <w:rFonts w:ascii="Times New Roman"/>
          <w:b w:val="false"/>
          <w:i w:val="false"/>
          <w:color w:val="000000"/>
          <w:sz w:val="28"/>
        </w:rPr>
        <w:t>
      биіктіктегі жұмыстарды орындау.</w:t>
      </w:r>
    </w:p>
    <w:bookmarkStart w:name="z422" w:id="420"/>
    <w:p>
      <w:pPr>
        <w:spacing w:after="0"/>
        <w:ind w:left="0"/>
        <w:jc w:val="both"/>
      </w:pPr>
      <w:r>
        <w:rPr>
          <w:rFonts w:ascii="Times New Roman"/>
          <w:b w:val="false"/>
          <w:i w:val="false"/>
          <w:color w:val="000000"/>
          <w:sz w:val="28"/>
        </w:rPr>
        <w:t>
      311. Білуге тиіс:</w:t>
      </w:r>
    </w:p>
    <w:bookmarkEnd w:id="420"/>
    <w:p>
      <w:pPr>
        <w:spacing w:after="0"/>
        <w:ind w:left="0"/>
        <w:jc w:val="both"/>
      </w:pPr>
      <w:r>
        <w:rPr>
          <w:rFonts w:ascii="Times New Roman"/>
          <w:b w:val="false"/>
          <w:i w:val="false"/>
          <w:color w:val="000000"/>
          <w:sz w:val="28"/>
        </w:rPr>
        <w:t>
      қуатты арматураға қойылатын техникалық шарттарын;</w:t>
      </w:r>
    </w:p>
    <w:p>
      <w:pPr>
        <w:spacing w:after="0"/>
        <w:ind w:left="0"/>
        <w:jc w:val="both"/>
      </w:pPr>
      <w:r>
        <w:rPr>
          <w:rFonts w:ascii="Times New Roman"/>
          <w:b w:val="false"/>
          <w:i w:val="false"/>
          <w:color w:val="000000"/>
          <w:sz w:val="28"/>
        </w:rPr>
        <w:t xml:space="preserve">
      қуатты арматураларға қолданылатын маталардың сорттары және техникалық сипаттамаларын; </w:t>
      </w:r>
    </w:p>
    <w:p>
      <w:pPr>
        <w:spacing w:after="0"/>
        <w:ind w:left="0"/>
        <w:jc w:val="both"/>
      </w:pPr>
      <w:r>
        <w:rPr>
          <w:rFonts w:ascii="Times New Roman"/>
          <w:b w:val="false"/>
          <w:i w:val="false"/>
          <w:color w:val="000000"/>
          <w:sz w:val="28"/>
        </w:rPr>
        <w:t>
      қуатты арматураларды жабыстыру үшін үстіңгі бетке желім жағу және желімді кептіру режимдерін;</w:t>
      </w:r>
    </w:p>
    <w:p>
      <w:pPr>
        <w:spacing w:after="0"/>
        <w:ind w:left="0"/>
        <w:jc w:val="both"/>
      </w:pPr>
      <w:r>
        <w:rPr>
          <w:rFonts w:ascii="Times New Roman"/>
          <w:b w:val="false"/>
          <w:i w:val="false"/>
          <w:color w:val="000000"/>
          <w:sz w:val="28"/>
        </w:rPr>
        <w:t>
      сыналатын бұйымда қуатты арматураның жұмыс істеу шарттарын;</w:t>
      </w:r>
    </w:p>
    <w:p>
      <w:pPr>
        <w:spacing w:after="0"/>
        <w:ind w:left="0"/>
        <w:jc w:val="both"/>
      </w:pPr>
      <w:r>
        <w:rPr>
          <w:rFonts w:ascii="Times New Roman"/>
          <w:b w:val="false"/>
          <w:i w:val="false"/>
          <w:color w:val="000000"/>
          <w:sz w:val="28"/>
        </w:rPr>
        <w:t>
      желімдеу сапасын сынау технологиясын;</w:t>
      </w:r>
    </w:p>
    <w:p>
      <w:pPr>
        <w:spacing w:after="0"/>
        <w:ind w:left="0"/>
        <w:jc w:val="both"/>
      </w:pPr>
      <w:r>
        <w:rPr>
          <w:rFonts w:ascii="Times New Roman"/>
          <w:b w:val="false"/>
          <w:i w:val="false"/>
          <w:color w:val="000000"/>
          <w:sz w:val="28"/>
        </w:rPr>
        <w:t>
      жұмсақ бактар мен қуатты арматуралардың конструкциясы мен технологиялық процесін;</w:t>
      </w:r>
    </w:p>
    <w:p>
      <w:pPr>
        <w:spacing w:after="0"/>
        <w:ind w:left="0"/>
        <w:jc w:val="both"/>
      </w:pPr>
      <w:r>
        <w:rPr>
          <w:rFonts w:ascii="Times New Roman"/>
          <w:b w:val="false"/>
          <w:i w:val="false"/>
          <w:color w:val="000000"/>
          <w:sz w:val="28"/>
        </w:rPr>
        <w:t>
      жұмсақ бактарды герметикалаудың технологиясын;</w:t>
      </w:r>
    </w:p>
    <w:p>
      <w:pPr>
        <w:spacing w:after="0"/>
        <w:ind w:left="0"/>
        <w:jc w:val="both"/>
      </w:pPr>
      <w:r>
        <w:rPr>
          <w:rFonts w:ascii="Times New Roman"/>
          <w:b w:val="false"/>
          <w:i w:val="false"/>
          <w:color w:val="000000"/>
          <w:sz w:val="28"/>
        </w:rPr>
        <w:t>
      формаларды құрастыру және бөлшектеу үшін жиналмалы бактардың және арнайы құралдардың конструкциясы мен әртүрлі типтерін;</w:t>
      </w:r>
    </w:p>
    <w:p>
      <w:pPr>
        <w:spacing w:after="0"/>
        <w:ind w:left="0"/>
        <w:jc w:val="both"/>
      </w:pPr>
      <w:r>
        <w:rPr>
          <w:rFonts w:ascii="Times New Roman"/>
          <w:b w:val="false"/>
          <w:i w:val="false"/>
          <w:color w:val="000000"/>
          <w:sz w:val="28"/>
        </w:rPr>
        <w:t>
      ұшу аппараттарының агрегаттары мен бөлшектерінің атаулары;</w:t>
      </w:r>
    </w:p>
    <w:p>
      <w:pPr>
        <w:spacing w:after="0"/>
        <w:ind w:left="0"/>
        <w:jc w:val="both"/>
      </w:pPr>
      <w:r>
        <w:rPr>
          <w:rFonts w:ascii="Times New Roman"/>
          <w:b w:val="false"/>
          <w:i w:val="false"/>
          <w:color w:val="000000"/>
          <w:sz w:val="28"/>
        </w:rPr>
        <w:t>
      биіктіктегі жұмыстарды орындау қағидаларын.</w:t>
      </w:r>
    </w:p>
    <w:bookmarkStart w:name="z423" w:id="421"/>
    <w:p>
      <w:pPr>
        <w:spacing w:after="0"/>
        <w:ind w:left="0"/>
        <w:jc w:val="both"/>
      </w:pPr>
      <w:r>
        <w:rPr>
          <w:rFonts w:ascii="Times New Roman"/>
          <w:b w:val="false"/>
          <w:i w:val="false"/>
          <w:color w:val="000000"/>
          <w:sz w:val="28"/>
        </w:rPr>
        <w:t>
      312. Жұмыс үлгілері:</w:t>
      </w:r>
    </w:p>
    <w:bookmarkEnd w:id="421"/>
    <w:p>
      <w:pPr>
        <w:spacing w:after="0"/>
        <w:ind w:left="0"/>
        <w:jc w:val="both"/>
      </w:pPr>
      <w:r>
        <w:rPr>
          <w:rFonts w:ascii="Times New Roman"/>
          <w:b w:val="false"/>
          <w:i w:val="false"/>
          <w:color w:val="000000"/>
          <w:sz w:val="28"/>
        </w:rPr>
        <w:t>
      1) отынға арналған бактар – торлардың ішкі беттегі ұсақ жарықтарын жөндеу, салқындай вулкандау тәсілімен фланецтерді жөндеу;</w:t>
      </w:r>
    </w:p>
    <w:p>
      <w:pPr>
        <w:spacing w:after="0"/>
        <w:ind w:left="0"/>
        <w:jc w:val="both"/>
      </w:pPr>
      <w:r>
        <w:rPr>
          <w:rFonts w:ascii="Times New Roman"/>
          <w:b w:val="false"/>
          <w:i w:val="false"/>
          <w:color w:val="000000"/>
          <w:sz w:val="28"/>
        </w:rPr>
        <w:t>
      2) қанаттар, фюзеляждар және ұшу аппараттарының басқа да агрегаттары – арматураларды қол жетпейтін жерлерге жабыстыруға дайындау;</w:t>
      </w:r>
    </w:p>
    <w:p>
      <w:pPr>
        <w:spacing w:after="0"/>
        <w:ind w:left="0"/>
        <w:jc w:val="both"/>
      </w:pPr>
      <w:r>
        <w:rPr>
          <w:rFonts w:ascii="Times New Roman"/>
          <w:b w:val="false"/>
          <w:i w:val="false"/>
          <w:color w:val="000000"/>
          <w:sz w:val="28"/>
        </w:rPr>
        <w:t>
      3) отын өлшегіш датчиктердің қалақтары – резеңкесіздеу;</w:t>
      </w:r>
    </w:p>
    <w:p>
      <w:pPr>
        <w:spacing w:after="0"/>
        <w:ind w:left="0"/>
        <w:jc w:val="both"/>
      </w:pPr>
      <w:r>
        <w:rPr>
          <w:rFonts w:ascii="Times New Roman"/>
          <w:b w:val="false"/>
          <w:i w:val="false"/>
          <w:color w:val="000000"/>
          <w:sz w:val="28"/>
        </w:rPr>
        <w:t>
      4) монтажды баулар – жабыстыру және тігу;</w:t>
      </w:r>
    </w:p>
    <w:p>
      <w:pPr>
        <w:spacing w:after="0"/>
        <w:ind w:left="0"/>
        <w:jc w:val="both"/>
      </w:pPr>
      <w:r>
        <w:rPr>
          <w:rFonts w:ascii="Times New Roman"/>
          <w:b w:val="false"/>
          <w:i w:val="false"/>
          <w:color w:val="000000"/>
          <w:sz w:val="28"/>
        </w:rPr>
        <w:t>
      5) сүйір фонарлар, жалтырлар – төменгі беттерге маталы қуатты арматураларды жабыстыру;</w:t>
      </w:r>
    </w:p>
    <w:p>
      <w:pPr>
        <w:spacing w:after="0"/>
        <w:ind w:left="0"/>
        <w:jc w:val="both"/>
      </w:pPr>
      <w:r>
        <w:rPr>
          <w:rFonts w:ascii="Times New Roman"/>
          <w:b w:val="false"/>
          <w:i w:val="false"/>
          <w:color w:val="000000"/>
          <w:sz w:val="28"/>
        </w:rPr>
        <w:t>
      6) отын құю түтіктерінің резеңке тыстары – жергілікті вулкандау әдісімен жасау.</w:t>
      </w:r>
    </w:p>
    <w:bookmarkStart w:name="z424" w:id="422"/>
    <w:p>
      <w:pPr>
        <w:spacing w:after="0"/>
        <w:ind w:left="0"/>
        <w:jc w:val="left"/>
      </w:pPr>
      <w:r>
        <w:rPr>
          <w:rFonts w:ascii="Times New Roman"/>
          <w:b/>
          <w:i w:val="false"/>
          <w:color w:val="000000"/>
        </w:rPr>
        <w:t xml:space="preserve"> 99-параграф. Қуатты арматуралар мен жұмсақ бактарды желімдеуші, 4-разряд</w:t>
      </w:r>
    </w:p>
    <w:bookmarkEnd w:id="422"/>
    <w:bookmarkStart w:name="z425" w:id="423"/>
    <w:p>
      <w:pPr>
        <w:spacing w:after="0"/>
        <w:ind w:left="0"/>
        <w:jc w:val="both"/>
      </w:pPr>
      <w:r>
        <w:rPr>
          <w:rFonts w:ascii="Times New Roman"/>
          <w:b w:val="false"/>
          <w:i w:val="false"/>
          <w:color w:val="000000"/>
          <w:sz w:val="28"/>
        </w:rPr>
        <w:t>
      313. Жұмыс сипаттамасы:</w:t>
      </w:r>
    </w:p>
    <w:bookmarkEnd w:id="423"/>
    <w:p>
      <w:pPr>
        <w:spacing w:after="0"/>
        <w:ind w:left="0"/>
        <w:jc w:val="both"/>
      </w:pPr>
      <w:r>
        <w:rPr>
          <w:rFonts w:ascii="Times New Roman"/>
          <w:b w:val="false"/>
          <w:i w:val="false"/>
          <w:color w:val="000000"/>
          <w:sz w:val="28"/>
        </w:rPr>
        <w:t>
      әртүрлі температуралық режимдерде статикалық және ресурсты сынақтарды жүргізу үшін ұшу аппараттарының күрделі беттеріне (қосарлы қисық және өзгелер қол жетпейтін жерлерге қуатты арматураларды жабыстыру;</w:t>
      </w:r>
    </w:p>
    <w:p>
      <w:pPr>
        <w:spacing w:after="0"/>
        <w:ind w:left="0"/>
        <w:jc w:val="both"/>
      </w:pPr>
      <w:r>
        <w:rPr>
          <w:rFonts w:ascii="Times New Roman"/>
          <w:b w:val="false"/>
          <w:i w:val="false"/>
          <w:color w:val="000000"/>
          <w:sz w:val="28"/>
        </w:rPr>
        <w:t>
      пленкаларды жабыстыру;</w:t>
      </w:r>
    </w:p>
    <w:p>
      <w:pPr>
        <w:spacing w:after="0"/>
        <w:ind w:left="0"/>
        <w:jc w:val="both"/>
      </w:pPr>
      <w:r>
        <w:rPr>
          <w:rFonts w:ascii="Times New Roman"/>
          <w:b w:val="false"/>
          <w:i w:val="false"/>
          <w:color w:val="000000"/>
          <w:sz w:val="28"/>
        </w:rPr>
        <w:t>
      жабыстыру кезінде қысатын күштерді жасау;</w:t>
      </w:r>
    </w:p>
    <w:p>
      <w:pPr>
        <w:spacing w:after="0"/>
        <w:ind w:left="0"/>
        <w:jc w:val="both"/>
      </w:pPr>
      <w:r>
        <w:rPr>
          <w:rFonts w:ascii="Times New Roman"/>
          <w:b w:val="false"/>
          <w:i w:val="false"/>
          <w:color w:val="000000"/>
          <w:sz w:val="28"/>
        </w:rPr>
        <w:t>
      қуатты арматураны жабыстырудың дұрыстығын көзбен бақылау;</w:t>
      </w:r>
    </w:p>
    <w:p>
      <w:pPr>
        <w:spacing w:after="0"/>
        <w:ind w:left="0"/>
        <w:jc w:val="both"/>
      </w:pPr>
      <w:r>
        <w:rPr>
          <w:rFonts w:ascii="Times New Roman"/>
          <w:b w:val="false"/>
          <w:i w:val="false"/>
          <w:color w:val="000000"/>
          <w:sz w:val="28"/>
        </w:rPr>
        <w:t>
      технологиялық арматураларды схема бойынша отын бактарына орнату;</w:t>
      </w:r>
    </w:p>
    <w:p>
      <w:pPr>
        <w:spacing w:after="0"/>
        <w:ind w:left="0"/>
        <w:jc w:val="both"/>
      </w:pPr>
      <w:r>
        <w:rPr>
          <w:rFonts w:ascii="Times New Roman"/>
          <w:b w:val="false"/>
          <w:i w:val="false"/>
          <w:color w:val="000000"/>
          <w:sz w:val="28"/>
        </w:rPr>
        <w:t>
      жөндеу кезінде мата, резеңке, резеңкелі-мата және резеңкелі-металл арматуралардың қабатын, ақау учаскелерден, фланецтердегі жарықтардан, отын багының бұрыштарында және басқа да қол жетпейтін жерлерде ескірген резеңкелерді жою;</w:t>
      </w:r>
    </w:p>
    <w:p>
      <w:pPr>
        <w:spacing w:after="0"/>
        <w:ind w:left="0"/>
        <w:jc w:val="both"/>
      </w:pPr>
      <w:r>
        <w:rPr>
          <w:rFonts w:ascii="Times New Roman"/>
          <w:b w:val="false"/>
          <w:i w:val="false"/>
          <w:color w:val="000000"/>
          <w:sz w:val="28"/>
        </w:rPr>
        <w:t>
      отын багының жойылған (ақау) учаскелерін қалпына келтіру, жойылған (ақау) учаскелерге резеңкелі-мата мен резеңкелі-металл арматураларды қайта орнату;</w:t>
      </w:r>
    </w:p>
    <w:p>
      <w:pPr>
        <w:spacing w:after="0"/>
        <w:ind w:left="0"/>
        <w:jc w:val="both"/>
      </w:pPr>
      <w:r>
        <w:rPr>
          <w:rFonts w:ascii="Times New Roman"/>
          <w:b w:val="false"/>
          <w:i w:val="false"/>
          <w:color w:val="000000"/>
          <w:sz w:val="28"/>
        </w:rPr>
        <w:t>
      бактардың қол жетпейтін жерлердегі ішкі тіктеріне және өңделген жарықтарына герметикалайтын паста жағу;</w:t>
      </w:r>
    </w:p>
    <w:p>
      <w:pPr>
        <w:spacing w:after="0"/>
        <w:ind w:left="0"/>
        <w:jc w:val="both"/>
      </w:pPr>
      <w:r>
        <w:rPr>
          <w:rFonts w:ascii="Times New Roman"/>
          <w:b w:val="false"/>
          <w:i w:val="false"/>
          <w:color w:val="000000"/>
          <w:sz w:val="28"/>
        </w:rPr>
        <w:t>
      ұшу аппараттар агрегаттарының күрделі бетіне қуатты арматураларды жабыстыруға дайындау;</w:t>
      </w:r>
    </w:p>
    <w:p>
      <w:pPr>
        <w:spacing w:after="0"/>
        <w:ind w:left="0"/>
        <w:jc w:val="both"/>
      </w:pPr>
      <w:r>
        <w:rPr>
          <w:rFonts w:ascii="Times New Roman"/>
          <w:b w:val="false"/>
          <w:i w:val="false"/>
          <w:color w:val="000000"/>
          <w:sz w:val="28"/>
        </w:rPr>
        <w:t>
      жекелеген компоненттерден арнайы герметикалар мен желімдерді жабыстыру.</w:t>
      </w:r>
    </w:p>
    <w:bookmarkStart w:name="z426" w:id="424"/>
    <w:p>
      <w:pPr>
        <w:spacing w:after="0"/>
        <w:ind w:left="0"/>
        <w:jc w:val="both"/>
      </w:pPr>
      <w:r>
        <w:rPr>
          <w:rFonts w:ascii="Times New Roman"/>
          <w:b w:val="false"/>
          <w:i w:val="false"/>
          <w:color w:val="000000"/>
          <w:sz w:val="28"/>
        </w:rPr>
        <w:t>
      314. Білуге тиіс:</w:t>
      </w:r>
    </w:p>
    <w:bookmarkEnd w:id="424"/>
    <w:p>
      <w:pPr>
        <w:spacing w:after="0"/>
        <w:ind w:left="0"/>
        <w:jc w:val="both"/>
      </w:pPr>
      <w:r>
        <w:rPr>
          <w:rFonts w:ascii="Times New Roman"/>
          <w:b w:val="false"/>
          <w:i w:val="false"/>
          <w:color w:val="000000"/>
          <w:sz w:val="28"/>
        </w:rPr>
        <w:t>
      қуатты арматуралардың және қолданылатын байланыстырғыш типтерінің ерекшеліктерін, сыналатын агрегаттардың бетіне жіберілетін жүктемелерді;</w:t>
      </w:r>
    </w:p>
    <w:p>
      <w:pPr>
        <w:spacing w:after="0"/>
        <w:ind w:left="0"/>
        <w:jc w:val="both"/>
      </w:pPr>
      <w:r>
        <w:rPr>
          <w:rFonts w:ascii="Times New Roman"/>
          <w:b w:val="false"/>
          <w:i w:val="false"/>
          <w:color w:val="000000"/>
          <w:sz w:val="28"/>
        </w:rPr>
        <w:t>
      отынға арналған бактар мен арматураларды жөндеудің технологиялық процессін, отынға арналған бактарды герметикалаудың технологиясын;</w:t>
      </w:r>
    </w:p>
    <w:p>
      <w:pPr>
        <w:spacing w:after="0"/>
        <w:ind w:left="0"/>
        <w:jc w:val="both"/>
      </w:pPr>
      <w:r>
        <w:rPr>
          <w:rFonts w:ascii="Times New Roman"/>
          <w:b w:val="false"/>
          <w:i w:val="false"/>
          <w:color w:val="000000"/>
          <w:sz w:val="28"/>
        </w:rPr>
        <w:t>
      дайын бактарды техникалық байқау бөліміне тапсырудың техникалық шарттарын;</w:t>
      </w:r>
    </w:p>
    <w:p>
      <w:pPr>
        <w:spacing w:after="0"/>
        <w:ind w:left="0"/>
        <w:jc w:val="both"/>
      </w:pPr>
      <w:r>
        <w:rPr>
          <w:rFonts w:ascii="Times New Roman"/>
          <w:b w:val="false"/>
          <w:i w:val="false"/>
          <w:color w:val="000000"/>
          <w:sz w:val="28"/>
        </w:rPr>
        <w:t>
      герметикалыққа сынау кезінде қолданылатын жабдықтардың құрылғысы мен қызмет қағидаттарын;</w:t>
      </w:r>
    </w:p>
    <w:p>
      <w:pPr>
        <w:spacing w:after="0"/>
        <w:ind w:left="0"/>
        <w:jc w:val="both"/>
      </w:pPr>
      <w:r>
        <w:rPr>
          <w:rFonts w:ascii="Times New Roman"/>
          <w:b w:val="false"/>
          <w:i w:val="false"/>
          <w:color w:val="000000"/>
          <w:sz w:val="28"/>
        </w:rPr>
        <w:t>
      сұйық отынмен және газбен (уақыт, қысым шамасы) бактардың герметикалығын сынаудың технологиялық режимдерін;</w:t>
      </w:r>
    </w:p>
    <w:p>
      <w:pPr>
        <w:spacing w:after="0"/>
        <w:ind w:left="0"/>
        <w:jc w:val="both"/>
      </w:pPr>
      <w:r>
        <w:rPr>
          <w:rFonts w:ascii="Times New Roman"/>
          <w:b w:val="false"/>
          <w:i w:val="false"/>
          <w:color w:val="000000"/>
          <w:sz w:val="28"/>
        </w:rPr>
        <w:t>
      герметикаланған материал мен ерітінділерді сақтау қағидаларын;</w:t>
      </w:r>
    </w:p>
    <w:p>
      <w:pPr>
        <w:spacing w:after="0"/>
        <w:ind w:left="0"/>
        <w:jc w:val="both"/>
      </w:pPr>
      <w:r>
        <w:rPr>
          <w:rFonts w:ascii="Times New Roman"/>
          <w:b w:val="false"/>
          <w:i w:val="false"/>
          <w:color w:val="000000"/>
          <w:sz w:val="28"/>
        </w:rPr>
        <w:t>
      арнайы герметикалау ерітінділері мен желілерді дайындауға қойылатын техникалық шарттарын, термоөңдеу мен вулкандаудың режимдерін.</w:t>
      </w:r>
    </w:p>
    <w:bookmarkStart w:name="z427" w:id="425"/>
    <w:p>
      <w:pPr>
        <w:spacing w:after="0"/>
        <w:ind w:left="0"/>
        <w:jc w:val="both"/>
      </w:pPr>
      <w:r>
        <w:rPr>
          <w:rFonts w:ascii="Times New Roman"/>
          <w:b w:val="false"/>
          <w:i w:val="false"/>
          <w:color w:val="000000"/>
          <w:sz w:val="28"/>
        </w:rPr>
        <w:t>
      315. Жұмыс үлгілері:</w:t>
      </w:r>
    </w:p>
    <w:bookmarkEnd w:id="425"/>
    <w:p>
      <w:pPr>
        <w:spacing w:after="0"/>
        <w:ind w:left="0"/>
        <w:jc w:val="both"/>
      </w:pPr>
      <w:r>
        <w:rPr>
          <w:rFonts w:ascii="Times New Roman"/>
          <w:b w:val="false"/>
          <w:i w:val="false"/>
          <w:color w:val="000000"/>
          <w:sz w:val="28"/>
        </w:rPr>
        <w:t>
      1) ұшу аппараттары – жоғары температура кезінде сынау үшін қуатты арматураларды жабыстыруға және жылуға төзімді затпен жабыстыруға дайындау;</w:t>
      </w:r>
    </w:p>
    <w:p>
      <w:pPr>
        <w:spacing w:after="0"/>
        <w:ind w:left="0"/>
        <w:jc w:val="both"/>
      </w:pPr>
      <w:r>
        <w:rPr>
          <w:rFonts w:ascii="Times New Roman"/>
          <w:b w:val="false"/>
          <w:i w:val="false"/>
          <w:color w:val="000000"/>
          <w:sz w:val="28"/>
        </w:rPr>
        <w:t>
      2) жұмсақ бақтар – жөндеу және герметикалыққа сынау.</w:t>
      </w:r>
    </w:p>
    <w:bookmarkStart w:name="z428" w:id="426"/>
    <w:p>
      <w:pPr>
        <w:spacing w:after="0"/>
        <w:ind w:left="0"/>
        <w:jc w:val="left"/>
      </w:pPr>
      <w:r>
        <w:rPr>
          <w:rFonts w:ascii="Times New Roman"/>
          <w:b/>
          <w:i w:val="false"/>
          <w:color w:val="000000"/>
        </w:rPr>
        <w:t xml:space="preserve"> 100-параграф. Қуатты арматуралар мен жұмсақ бактарды желімдеуші, 5-разряд</w:t>
      </w:r>
    </w:p>
    <w:bookmarkEnd w:id="426"/>
    <w:bookmarkStart w:name="z429" w:id="427"/>
    <w:p>
      <w:pPr>
        <w:spacing w:after="0"/>
        <w:ind w:left="0"/>
        <w:jc w:val="both"/>
      </w:pPr>
      <w:r>
        <w:rPr>
          <w:rFonts w:ascii="Times New Roman"/>
          <w:b w:val="false"/>
          <w:i w:val="false"/>
          <w:color w:val="000000"/>
          <w:sz w:val="28"/>
        </w:rPr>
        <w:t>
      316. Жұмыс сипаттамасы:</w:t>
      </w:r>
    </w:p>
    <w:bookmarkEnd w:id="427"/>
    <w:p>
      <w:pPr>
        <w:spacing w:after="0"/>
        <w:ind w:left="0"/>
        <w:jc w:val="both"/>
      </w:pPr>
      <w:r>
        <w:rPr>
          <w:rFonts w:ascii="Times New Roman"/>
          <w:b w:val="false"/>
          <w:i w:val="false"/>
          <w:color w:val="000000"/>
          <w:sz w:val="28"/>
        </w:rPr>
        <w:t>
      күрделі аэродинамикалық бейінді ұшу аппараттарының бетіне тәжірибелі қуатты арматураны қол жетпейтін қиын жерлерге және биіктікте жабыстыру;</w:t>
      </w:r>
    </w:p>
    <w:p>
      <w:pPr>
        <w:spacing w:after="0"/>
        <w:ind w:left="0"/>
        <w:jc w:val="both"/>
      </w:pPr>
      <w:r>
        <w:rPr>
          <w:rFonts w:ascii="Times New Roman"/>
          <w:b w:val="false"/>
          <w:i w:val="false"/>
          <w:color w:val="000000"/>
          <w:sz w:val="28"/>
        </w:rPr>
        <w:t>
      әртүрлі температуралық режимдер кезінде эксперименттің қысқа уақытты тоқтауы барысында сыналатын конструкцияларда істен шығып қалған қуатты арматураларды ауыстыру;</w:t>
      </w:r>
    </w:p>
    <w:p>
      <w:pPr>
        <w:spacing w:after="0"/>
        <w:ind w:left="0"/>
        <w:jc w:val="both"/>
      </w:pPr>
      <w:r>
        <w:rPr>
          <w:rFonts w:ascii="Times New Roman"/>
          <w:b w:val="false"/>
          <w:i w:val="false"/>
          <w:color w:val="000000"/>
          <w:sz w:val="28"/>
        </w:rPr>
        <w:t>
      тәжірибелі қуатты аппаратураларды және сыналатын бетті жабыстыруға дайындау;</w:t>
      </w:r>
    </w:p>
    <w:p>
      <w:pPr>
        <w:spacing w:after="0"/>
        <w:ind w:left="0"/>
        <w:jc w:val="both"/>
      </w:pPr>
      <w:r>
        <w:rPr>
          <w:rFonts w:ascii="Times New Roman"/>
          <w:b w:val="false"/>
          <w:i w:val="false"/>
          <w:color w:val="000000"/>
          <w:sz w:val="28"/>
        </w:rPr>
        <w:t>
      жекелеген компоненттерден күрделі фенол-каучук желімдері мен герметикаларды әзірлеу;</w:t>
      </w:r>
    </w:p>
    <w:p>
      <w:pPr>
        <w:spacing w:after="0"/>
        <w:ind w:left="0"/>
        <w:jc w:val="both"/>
      </w:pPr>
      <w:r>
        <w:rPr>
          <w:rFonts w:ascii="Times New Roman"/>
          <w:b w:val="false"/>
          <w:i w:val="false"/>
          <w:color w:val="000000"/>
          <w:sz w:val="28"/>
        </w:rPr>
        <w:t>
      күрделі арматурасы бар шағын сериялы және тәжірибелі бұйымдардың жұмсақ бактарын толық желімнен алу;</w:t>
      </w:r>
    </w:p>
    <w:p>
      <w:pPr>
        <w:spacing w:after="0"/>
        <w:ind w:left="0"/>
        <w:jc w:val="both"/>
      </w:pPr>
      <w:r>
        <w:rPr>
          <w:rFonts w:ascii="Times New Roman"/>
          <w:b w:val="false"/>
          <w:i w:val="false"/>
          <w:color w:val="000000"/>
          <w:sz w:val="28"/>
        </w:rPr>
        <w:t>
      жөндеу кезінде жұмсақ бактарды сынау және күрделі ақауларды жою.</w:t>
      </w:r>
    </w:p>
    <w:bookmarkStart w:name="z430" w:id="428"/>
    <w:p>
      <w:pPr>
        <w:spacing w:after="0"/>
        <w:ind w:left="0"/>
        <w:jc w:val="both"/>
      </w:pPr>
      <w:r>
        <w:rPr>
          <w:rFonts w:ascii="Times New Roman"/>
          <w:b w:val="false"/>
          <w:i w:val="false"/>
          <w:color w:val="000000"/>
          <w:sz w:val="28"/>
        </w:rPr>
        <w:t>
      317. Білуге тиіс:</w:t>
      </w:r>
    </w:p>
    <w:bookmarkEnd w:id="428"/>
    <w:p>
      <w:pPr>
        <w:spacing w:after="0"/>
        <w:ind w:left="0"/>
        <w:jc w:val="both"/>
      </w:pPr>
      <w:r>
        <w:rPr>
          <w:rFonts w:ascii="Times New Roman"/>
          <w:b w:val="false"/>
          <w:i w:val="false"/>
          <w:color w:val="000000"/>
          <w:sz w:val="28"/>
        </w:rPr>
        <w:t>
      әртүрлі температуралық жағдайда авиациялық конструкцияларға механикалық жүктемелерді қосу тәсілдерін;</w:t>
      </w:r>
    </w:p>
    <w:p>
      <w:pPr>
        <w:spacing w:after="0"/>
        <w:ind w:left="0"/>
        <w:jc w:val="both"/>
      </w:pPr>
      <w:r>
        <w:rPr>
          <w:rFonts w:ascii="Times New Roman"/>
          <w:b w:val="false"/>
          <w:i w:val="false"/>
          <w:color w:val="000000"/>
          <w:sz w:val="28"/>
        </w:rPr>
        <w:t>
      ұшу аппараттарда температуралық өрісті шығару әдістерін;</w:t>
      </w:r>
    </w:p>
    <w:p>
      <w:pPr>
        <w:spacing w:after="0"/>
        <w:ind w:left="0"/>
        <w:jc w:val="both"/>
      </w:pPr>
      <w:r>
        <w:rPr>
          <w:rFonts w:ascii="Times New Roman"/>
          <w:b w:val="false"/>
          <w:i w:val="false"/>
          <w:color w:val="000000"/>
          <w:sz w:val="28"/>
        </w:rPr>
        <w:t>
      әртүрлі қысатын құралдардың конструкциясын;</w:t>
      </w:r>
    </w:p>
    <w:p>
      <w:pPr>
        <w:spacing w:after="0"/>
        <w:ind w:left="0"/>
        <w:jc w:val="both"/>
      </w:pPr>
      <w:r>
        <w:rPr>
          <w:rFonts w:ascii="Times New Roman"/>
          <w:b w:val="false"/>
          <w:i w:val="false"/>
          <w:color w:val="000000"/>
          <w:sz w:val="28"/>
        </w:rPr>
        <w:t>
      жоғары және төмен герметикалардың техникалық сипаттамаларын.</w:t>
      </w:r>
    </w:p>
    <w:bookmarkStart w:name="z431" w:id="429"/>
    <w:p>
      <w:pPr>
        <w:spacing w:after="0"/>
        <w:ind w:left="0"/>
        <w:jc w:val="both"/>
      </w:pPr>
      <w:r>
        <w:rPr>
          <w:rFonts w:ascii="Times New Roman"/>
          <w:b w:val="false"/>
          <w:i w:val="false"/>
          <w:color w:val="000000"/>
          <w:sz w:val="28"/>
        </w:rPr>
        <w:t>
      318. Жұмыс үлгілері:</w:t>
      </w:r>
    </w:p>
    <w:bookmarkEnd w:id="429"/>
    <w:p>
      <w:pPr>
        <w:spacing w:after="0"/>
        <w:ind w:left="0"/>
        <w:jc w:val="both"/>
      </w:pPr>
      <w:r>
        <w:rPr>
          <w:rFonts w:ascii="Times New Roman"/>
          <w:b w:val="false"/>
          <w:i w:val="false"/>
          <w:color w:val="000000"/>
          <w:sz w:val="28"/>
        </w:rPr>
        <w:t>
      1) отынға арналған бактар – қол жетпейтін қиын жерлерді ыстық вулкандау әдісімен жөндеу;</w:t>
      </w:r>
    </w:p>
    <w:p>
      <w:pPr>
        <w:spacing w:after="0"/>
        <w:ind w:left="0"/>
        <w:jc w:val="both"/>
      </w:pPr>
      <w:r>
        <w:rPr>
          <w:rFonts w:ascii="Times New Roman"/>
          <w:b w:val="false"/>
          <w:i w:val="false"/>
          <w:color w:val="000000"/>
          <w:sz w:val="28"/>
        </w:rPr>
        <w:t>
      2) күрделі конструкциялы жұмсақ бактар – тура айрықтарды, кесіктер мен тесіктерді жөндеу.</w:t>
      </w:r>
    </w:p>
    <w:bookmarkStart w:name="z432" w:id="430"/>
    <w:p>
      <w:pPr>
        <w:spacing w:after="0"/>
        <w:ind w:left="0"/>
        <w:jc w:val="left"/>
      </w:pPr>
      <w:r>
        <w:rPr>
          <w:rFonts w:ascii="Times New Roman"/>
          <w:b/>
          <w:i w:val="false"/>
          <w:color w:val="000000"/>
        </w:rPr>
        <w:t xml:space="preserve"> 101-параграф. Құбырқысқыш станоктардың операторы, 4-разряд</w:t>
      </w:r>
    </w:p>
    <w:bookmarkEnd w:id="430"/>
    <w:bookmarkStart w:name="z433" w:id="431"/>
    <w:p>
      <w:pPr>
        <w:spacing w:after="0"/>
        <w:ind w:left="0"/>
        <w:jc w:val="both"/>
      </w:pPr>
      <w:r>
        <w:rPr>
          <w:rFonts w:ascii="Times New Roman"/>
          <w:b w:val="false"/>
          <w:i w:val="false"/>
          <w:color w:val="000000"/>
          <w:sz w:val="28"/>
        </w:rPr>
        <w:t>
      319. Жұмыс сипаттамасы:</w:t>
      </w:r>
    </w:p>
    <w:bookmarkEnd w:id="431"/>
    <w:p>
      <w:pPr>
        <w:spacing w:after="0"/>
        <w:ind w:left="0"/>
        <w:jc w:val="both"/>
      </w:pPr>
      <w:r>
        <w:rPr>
          <w:rFonts w:ascii="Times New Roman"/>
          <w:b w:val="false"/>
          <w:i w:val="false"/>
          <w:color w:val="000000"/>
          <w:sz w:val="28"/>
        </w:rPr>
        <w:t>
      500 Цельсий градусы температураға дейін қысатын матрицаны электрмен қыздырып, төмен және орташа қысымда жұмыс істейтін ұшу аппараттарының ауа, гидравликалық және отын жүйелері құбырларының шеттерін қысу процесін басқару пультінен жүргізу;</w:t>
      </w:r>
    </w:p>
    <w:p>
      <w:pPr>
        <w:spacing w:after="0"/>
        <w:ind w:left="0"/>
        <w:jc w:val="both"/>
      </w:pPr>
      <w:r>
        <w:rPr>
          <w:rFonts w:ascii="Times New Roman"/>
          <w:b w:val="false"/>
          <w:i w:val="false"/>
          <w:color w:val="000000"/>
          <w:sz w:val="28"/>
        </w:rPr>
        <w:t>
      станоктарды өңдеудің берілген өлшемдеріне теңшеу, жұмыс процесінде олардың жекелеген тораптары мен механизмдерін баптау;</w:t>
      </w:r>
    </w:p>
    <w:p>
      <w:pPr>
        <w:spacing w:after="0"/>
        <w:ind w:left="0"/>
        <w:jc w:val="both"/>
      </w:pPr>
      <w:r>
        <w:rPr>
          <w:rFonts w:ascii="Times New Roman"/>
          <w:b w:val="false"/>
          <w:i w:val="false"/>
          <w:color w:val="000000"/>
          <w:sz w:val="28"/>
        </w:rPr>
        <w:t>
      қолданылатын құралдың техникалық жағдайын, майлау және салқындату жүйелерін қадағалау;</w:t>
      </w:r>
    </w:p>
    <w:p>
      <w:pPr>
        <w:spacing w:after="0"/>
        <w:ind w:left="0"/>
        <w:jc w:val="both"/>
      </w:pPr>
      <w:r>
        <w:rPr>
          <w:rFonts w:ascii="Times New Roman"/>
          <w:b w:val="false"/>
          <w:i w:val="false"/>
          <w:color w:val="000000"/>
          <w:sz w:val="28"/>
        </w:rPr>
        <w:t>
      ұшу аппараттар бұйымдарының қысылған бөлігінің ішкі бетінің тазалығын тексеру;</w:t>
      </w:r>
    </w:p>
    <w:p>
      <w:pPr>
        <w:spacing w:after="0"/>
        <w:ind w:left="0"/>
        <w:jc w:val="both"/>
      </w:pPr>
      <w:r>
        <w:rPr>
          <w:rFonts w:ascii="Times New Roman"/>
          <w:b w:val="false"/>
          <w:i w:val="false"/>
          <w:color w:val="000000"/>
          <w:sz w:val="28"/>
        </w:rPr>
        <w:t>
      құбырлардың өлшемдердің дұрыстығын бақылау-өлшеу құралдарымен тексеріп, түзету;</w:t>
      </w:r>
    </w:p>
    <w:p>
      <w:pPr>
        <w:spacing w:after="0"/>
        <w:ind w:left="0"/>
        <w:jc w:val="both"/>
      </w:pPr>
      <w:r>
        <w:rPr>
          <w:rFonts w:ascii="Times New Roman"/>
          <w:b w:val="false"/>
          <w:i w:val="false"/>
          <w:color w:val="000000"/>
          <w:sz w:val="28"/>
        </w:rPr>
        <w:t>
      қызмет көрсетілетін жабдықтарды теңшеу және баптау.</w:t>
      </w:r>
    </w:p>
    <w:bookmarkStart w:name="z434" w:id="432"/>
    <w:p>
      <w:pPr>
        <w:spacing w:after="0"/>
        <w:ind w:left="0"/>
        <w:jc w:val="both"/>
      </w:pPr>
      <w:r>
        <w:rPr>
          <w:rFonts w:ascii="Times New Roman"/>
          <w:b w:val="false"/>
          <w:i w:val="false"/>
          <w:color w:val="000000"/>
          <w:sz w:val="28"/>
        </w:rPr>
        <w:t>
      320. Білуге тиіс:</w:t>
      </w:r>
    </w:p>
    <w:bookmarkEnd w:id="432"/>
    <w:p>
      <w:pPr>
        <w:spacing w:after="0"/>
        <w:ind w:left="0"/>
        <w:jc w:val="both"/>
      </w:pPr>
      <w:r>
        <w:rPr>
          <w:rFonts w:ascii="Times New Roman"/>
          <w:b w:val="false"/>
          <w:i w:val="false"/>
          <w:color w:val="000000"/>
          <w:sz w:val="28"/>
        </w:rPr>
        <w:t>
      қызмет көрсетілетін жабдықтардың құрылғысын және жұмыс істеу қағидатын;</w:t>
      </w:r>
    </w:p>
    <w:p>
      <w:pPr>
        <w:spacing w:after="0"/>
        <w:ind w:left="0"/>
        <w:jc w:val="both"/>
      </w:pPr>
      <w:r>
        <w:rPr>
          <w:rFonts w:ascii="Times New Roman"/>
          <w:b w:val="false"/>
          <w:i w:val="false"/>
          <w:color w:val="000000"/>
          <w:sz w:val="28"/>
        </w:rPr>
        <w:t>
      бақылау-өлшеу аспаптары мен құралдарының міндетін және қолдану қағидаларын;</w:t>
      </w:r>
    </w:p>
    <w:p>
      <w:pPr>
        <w:spacing w:after="0"/>
        <w:ind w:left="0"/>
        <w:jc w:val="both"/>
      </w:pPr>
      <w:r>
        <w:rPr>
          <w:rFonts w:ascii="Times New Roman"/>
          <w:b w:val="false"/>
          <w:i w:val="false"/>
          <w:color w:val="000000"/>
          <w:sz w:val="28"/>
        </w:rPr>
        <w:t>
      бұйымды қысу және түзету процесінің технологиясын және техникалық шарттарын;</w:t>
      </w:r>
    </w:p>
    <w:p>
      <w:pPr>
        <w:spacing w:after="0"/>
        <w:ind w:left="0"/>
        <w:jc w:val="both"/>
      </w:pPr>
      <w:r>
        <w:rPr>
          <w:rFonts w:ascii="Times New Roman"/>
          <w:b w:val="false"/>
          <w:i w:val="false"/>
          <w:color w:val="000000"/>
          <w:sz w:val="28"/>
        </w:rPr>
        <w:t>
      қолданылатын материалдардың маркалары және негізгі қасиеттерін;</w:t>
      </w:r>
    </w:p>
    <w:p>
      <w:pPr>
        <w:spacing w:after="0"/>
        <w:ind w:left="0"/>
        <w:jc w:val="both"/>
      </w:pPr>
      <w:r>
        <w:rPr>
          <w:rFonts w:ascii="Times New Roman"/>
          <w:b w:val="false"/>
          <w:i w:val="false"/>
          <w:color w:val="000000"/>
          <w:sz w:val="28"/>
        </w:rPr>
        <w:t>
      қызмет көрсетілетін жабдықтарды өңдеу режимдері, теңшеу және баптау тәсілдерін;</w:t>
      </w:r>
    </w:p>
    <w:p>
      <w:pPr>
        <w:spacing w:after="0"/>
        <w:ind w:left="0"/>
        <w:jc w:val="both"/>
      </w:pPr>
      <w:r>
        <w:rPr>
          <w:rFonts w:ascii="Times New Roman"/>
          <w:b w:val="false"/>
          <w:i w:val="false"/>
          <w:color w:val="000000"/>
          <w:sz w:val="28"/>
        </w:rPr>
        <w:t>
      қысу ақауларының негізгі түрлерін.</w:t>
      </w:r>
    </w:p>
    <w:bookmarkStart w:name="z435" w:id="433"/>
    <w:p>
      <w:pPr>
        <w:spacing w:after="0"/>
        <w:ind w:left="0"/>
        <w:jc w:val="left"/>
      </w:pPr>
      <w:r>
        <w:rPr>
          <w:rFonts w:ascii="Times New Roman"/>
          <w:b/>
          <w:i w:val="false"/>
          <w:color w:val="000000"/>
        </w:rPr>
        <w:t xml:space="preserve"> 102-параграф. Құбырқысқыш станоктардың операторы, 5-разряд</w:t>
      </w:r>
    </w:p>
    <w:bookmarkEnd w:id="433"/>
    <w:bookmarkStart w:name="z436" w:id="434"/>
    <w:p>
      <w:pPr>
        <w:spacing w:after="0"/>
        <w:ind w:left="0"/>
        <w:jc w:val="both"/>
      </w:pPr>
      <w:r>
        <w:rPr>
          <w:rFonts w:ascii="Times New Roman"/>
          <w:b w:val="false"/>
          <w:i w:val="false"/>
          <w:color w:val="000000"/>
          <w:sz w:val="28"/>
        </w:rPr>
        <w:t>
      321. Жұмыс сипаттамасы:</w:t>
      </w:r>
    </w:p>
    <w:bookmarkEnd w:id="434"/>
    <w:p>
      <w:pPr>
        <w:spacing w:after="0"/>
        <w:ind w:left="0"/>
        <w:jc w:val="both"/>
      </w:pPr>
      <w:r>
        <w:rPr>
          <w:rFonts w:ascii="Times New Roman"/>
          <w:b w:val="false"/>
          <w:i w:val="false"/>
          <w:color w:val="000000"/>
          <w:sz w:val="28"/>
        </w:rPr>
        <w:t>
      500 Цельсия градусы температурадан артық қысатын матрицаны электрмен қыздырып, әртүрлі құбыр қысатын станоктарда жоғары қысымда жұмыс істейтін ұшу аппараттарының құбырларының шеттерін, басқару тартымдарын қысу және шөгу (жуандату) процесін басқару пультінен жүргізу;</w:t>
      </w:r>
    </w:p>
    <w:p>
      <w:pPr>
        <w:spacing w:after="0"/>
        <w:ind w:left="0"/>
        <w:jc w:val="both"/>
      </w:pPr>
      <w:r>
        <w:rPr>
          <w:rFonts w:ascii="Times New Roman"/>
          <w:b w:val="false"/>
          <w:i w:val="false"/>
          <w:color w:val="000000"/>
          <w:sz w:val="28"/>
        </w:rPr>
        <w:t>
      режимдердің оңтайлы параметрлерін іріктей отырып, әртүрлі диаметрлі және ұзындықты құбырларды қысу және шөктіру;</w:t>
      </w:r>
    </w:p>
    <w:p>
      <w:pPr>
        <w:spacing w:after="0"/>
        <w:ind w:left="0"/>
        <w:jc w:val="both"/>
      </w:pPr>
      <w:r>
        <w:rPr>
          <w:rFonts w:ascii="Times New Roman"/>
          <w:b w:val="false"/>
          <w:i w:val="false"/>
          <w:color w:val="000000"/>
          <w:sz w:val="28"/>
        </w:rPr>
        <w:t>
      құбырларды және басқару тартымдарын калибрлеу, одан кейін бақылау-өлшеу құралдарымен олардың өлшемін тексеру;</w:t>
      </w:r>
    </w:p>
    <w:p>
      <w:pPr>
        <w:spacing w:after="0"/>
        <w:ind w:left="0"/>
        <w:jc w:val="both"/>
      </w:pPr>
      <w:r>
        <w:rPr>
          <w:rFonts w:ascii="Times New Roman"/>
          <w:b w:val="false"/>
          <w:i w:val="false"/>
          <w:color w:val="000000"/>
          <w:sz w:val="28"/>
        </w:rPr>
        <w:t>
      ұшу аппараттар бұйымдарының қысылған бөлігі қабырғаларының қалыңдығын бақылау;</w:t>
      </w:r>
    </w:p>
    <w:p>
      <w:pPr>
        <w:spacing w:after="0"/>
        <w:ind w:left="0"/>
        <w:jc w:val="both"/>
      </w:pPr>
      <w:r>
        <w:rPr>
          <w:rFonts w:ascii="Times New Roman"/>
          <w:b w:val="false"/>
          <w:i w:val="false"/>
          <w:color w:val="000000"/>
          <w:sz w:val="28"/>
        </w:rPr>
        <w:t>
      ұшу аппараттары бұйымдарын қысуда және шөктіруде ақауларды анықтау және жою;</w:t>
      </w:r>
    </w:p>
    <w:p>
      <w:pPr>
        <w:spacing w:after="0"/>
        <w:ind w:left="0"/>
        <w:jc w:val="both"/>
      </w:pPr>
      <w:r>
        <w:rPr>
          <w:rFonts w:ascii="Times New Roman"/>
          <w:b w:val="false"/>
          <w:i w:val="false"/>
          <w:color w:val="000000"/>
          <w:sz w:val="28"/>
        </w:rPr>
        <w:t>
      құбыр қысатын станоктарды баптау.</w:t>
      </w:r>
    </w:p>
    <w:bookmarkStart w:name="z437" w:id="435"/>
    <w:p>
      <w:pPr>
        <w:spacing w:after="0"/>
        <w:ind w:left="0"/>
        <w:jc w:val="both"/>
      </w:pPr>
      <w:r>
        <w:rPr>
          <w:rFonts w:ascii="Times New Roman"/>
          <w:b w:val="false"/>
          <w:i w:val="false"/>
          <w:color w:val="000000"/>
          <w:sz w:val="28"/>
        </w:rPr>
        <w:t>
      322. Білуге тиіс:</w:t>
      </w:r>
    </w:p>
    <w:bookmarkEnd w:id="435"/>
    <w:p>
      <w:pPr>
        <w:spacing w:after="0"/>
        <w:ind w:left="0"/>
        <w:jc w:val="both"/>
      </w:pPr>
      <w:r>
        <w:rPr>
          <w:rFonts w:ascii="Times New Roman"/>
          <w:b w:val="false"/>
          <w:i w:val="false"/>
          <w:color w:val="000000"/>
          <w:sz w:val="28"/>
        </w:rPr>
        <w:t>
      құбыр қысатын станоктар жұмыстарының кинематикалық, гидравликалық және электрлік схемаларын;</w:t>
      </w:r>
    </w:p>
    <w:p>
      <w:pPr>
        <w:spacing w:after="0"/>
        <w:ind w:left="0"/>
        <w:jc w:val="both"/>
      </w:pPr>
      <w:r>
        <w:rPr>
          <w:rFonts w:ascii="Times New Roman"/>
          <w:b w:val="false"/>
          <w:i w:val="false"/>
          <w:color w:val="000000"/>
          <w:sz w:val="28"/>
        </w:rPr>
        <w:t>
      металдарды қысу технологиясын, материалдардың кедергілерін, шақтамалар мен қондырмаларды;</w:t>
      </w:r>
    </w:p>
    <w:p>
      <w:pPr>
        <w:spacing w:after="0"/>
        <w:ind w:left="0"/>
        <w:jc w:val="both"/>
      </w:pPr>
      <w:r>
        <w:rPr>
          <w:rFonts w:ascii="Times New Roman"/>
          <w:b w:val="false"/>
          <w:i w:val="false"/>
          <w:color w:val="000000"/>
          <w:sz w:val="28"/>
        </w:rPr>
        <w:t>
      ұшу аппараттарының бөлшектерін қысуда және шөктіруде ақауларды анықтау, жою және ескерту тәсілдерін;</w:t>
      </w:r>
    </w:p>
    <w:p>
      <w:pPr>
        <w:spacing w:after="0"/>
        <w:ind w:left="0"/>
        <w:jc w:val="both"/>
      </w:pPr>
      <w:r>
        <w:rPr>
          <w:rFonts w:ascii="Times New Roman"/>
          <w:b w:val="false"/>
          <w:i w:val="false"/>
          <w:color w:val="000000"/>
          <w:sz w:val="28"/>
        </w:rPr>
        <w:t>
      құбыр қысатын станоктарды баптау қағидалары мен тәсілдерін;</w:t>
      </w:r>
    </w:p>
    <w:p>
      <w:pPr>
        <w:spacing w:after="0"/>
        <w:ind w:left="0"/>
        <w:jc w:val="both"/>
      </w:pPr>
      <w:r>
        <w:rPr>
          <w:rFonts w:ascii="Times New Roman"/>
          <w:b w:val="false"/>
          <w:i w:val="false"/>
          <w:color w:val="000000"/>
          <w:sz w:val="28"/>
        </w:rPr>
        <w:t>
      өңдеудің оңтайлы қағидаларын.</w:t>
      </w:r>
    </w:p>
    <w:bookmarkStart w:name="z438" w:id="436"/>
    <w:p>
      <w:pPr>
        <w:spacing w:after="0"/>
        <w:ind w:left="0"/>
        <w:jc w:val="left"/>
      </w:pPr>
      <w:r>
        <w:rPr>
          <w:rFonts w:ascii="Times New Roman"/>
          <w:b/>
          <w:i w:val="false"/>
          <w:color w:val="000000"/>
        </w:rPr>
        <w:t xml:space="preserve"> 103-параграф. Құбырларды жасау және жөндеу жөніндегі слесарь, 1-разряд</w:t>
      </w:r>
    </w:p>
    <w:bookmarkEnd w:id="436"/>
    <w:bookmarkStart w:name="z439" w:id="437"/>
    <w:p>
      <w:pPr>
        <w:spacing w:after="0"/>
        <w:ind w:left="0"/>
        <w:jc w:val="both"/>
      </w:pPr>
      <w:r>
        <w:rPr>
          <w:rFonts w:ascii="Times New Roman"/>
          <w:b w:val="false"/>
          <w:i w:val="false"/>
          <w:color w:val="000000"/>
          <w:sz w:val="28"/>
        </w:rPr>
        <w:t>
      323. Жұмыс сипаттамасы:</w:t>
      </w:r>
    </w:p>
    <w:bookmarkEnd w:id="437"/>
    <w:p>
      <w:pPr>
        <w:spacing w:after="0"/>
        <w:ind w:left="0"/>
        <w:jc w:val="both"/>
      </w:pPr>
      <w:r>
        <w:rPr>
          <w:rFonts w:ascii="Times New Roman"/>
          <w:b w:val="false"/>
          <w:i w:val="false"/>
          <w:color w:val="000000"/>
          <w:sz w:val="28"/>
        </w:rPr>
        <w:t>
      құбырларды жасау және сынау бойынша жұмыстарды орындау кезінде қосымша операцияларды қарапайым жұмыс және өлшеу құралдарын пайдалана отырып орындау;</w:t>
      </w:r>
    </w:p>
    <w:p>
      <w:pPr>
        <w:spacing w:after="0"/>
        <w:ind w:left="0"/>
        <w:jc w:val="both"/>
      </w:pPr>
      <w:r>
        <w:rPr>
          <w:rFonts w:ascii="Times New Roman"/>
          <w:b w:val="false"/>
          <w:i w:val="false"/>
          <w:color w:val="000000"/>
          <w:sz w:val="28"/>
        </w:rPr>
        <w:t>
      құбырға құм мен канифоль толтыру;</w:t>
      </w:r>
    </w:p>
    <w:p>
      <w:pPr>
        <w:spacing w:after="0"/>
        <w:ind w:left="0"/>
        <w:jc w:val="both"/>
      </w:pPr>
      <w:r>
        <w:rPr>
          <w:rFonts w:ascii="Times New Roman"/>
          <w:b w:val="false"/>
          <w:i w:val="false"/>
          <w:color w:val="000000"/>
          <w:sz w:val="28"/>
        </w:rPr>
        <w:t>
      құбырларды қол арамен, циркульді, дискілі және маятникті арамен кесу;</w:t>
      </w:r>
    </w:p>
    <w:p>
      <w:pPr>
        <w:spacing w:after="0"/>
        <w:ind w:left="0"/>
        <w:jc w:val="both"/>
      </w:pPr>
      <w:r>
        <w:rPr>
          <w:rFonts w:ascii="Times New Roman"/>
          <w:b w:val="false"/>
          <w:i w:val="false"/>
          <w:color w:val="000000"/>
          <w:sz w:val="28"/>
        </w:rPr>
        <w:t>
      құбырлардың бастарын белгіленген өлшемдер бойынша арматуралау үшін механикалық жаныштау және бұдырлау;</w:t>
      </w:r>
    </w:p>
    <w:p>
      <w:pPr>
        <w:spacing w:after="0"/>
        <w:ind w:left="0"/>
        <w:jc w:val="both"/>
      </w:pPr>
      <w:r>
        <w:rPr>
          <w:rFonts w:ascii="Times New Roman"/>
          <w:b w:val="false"/>
          <w:i w:val="false"/>
          <w:color w:val="000000"/>
          <w:sz w:val="28"/>
        </w:rPr>
        <w:t>
      құбырларды пісіргеннен, дәнекерлегеннен кейін және арматураны жаныштағаннан кейін егеумен және зімпарамен тазалау;</w:t>
      </w:r>
    </w:p>
    <w:p>
      <w:pPr>
        <w:spacing w:after="0"/>
        <w:ind w:left="0"/>
        <w:jc w:val="both"/>
      </w:pPr>
      <w:r>
        <w:rPr>
          <w:rFonts w:ascii="Times New Roman"/>
          <w:b w:val="false"/>
          <w:i w:val="false"/>
          <w:color w:val="000000"/>
          <w:sz w:val="28"/>
        </w:rPr>
        <w:t>
      барлық жүйелердің және әртүрлі маркалы шлангаларды металл орамасыз белгіленген өлшемдер мен шаблон бойынша дайындау.</w:t>
      </w:r>
    </w:p>
    <w:bookmarkStart w:name="z440" w:id="438"/>
    <w:p>
      <w:pPr>
        <w:spacing w:after="0"/>
        <w:ind w:left="0"/>
        <w:jc w:val="both"/>
      </w:pPr>
      <w:r>
        <w:rPr>
          <w:rFonts w:ascii="Times New Roman"/>
          <w:b w:val="false"/>
          <w:i w:val="false"/>
          <w:color w:val="000000"/>
          <w:sz w:val="28"/>
        </w:rPr>
        <w:t>
      324. Білуге тиіс:</w:t>
      </w:r>
    </w:p>
    <w:bookmarkEnd w:id="438"/>
    <w:p>
      <w:pPr>
        <w:spacing w:after="0"/>
        <w:ind w:left="0"/>
        <w:jc w:val="both"/>
      </w:pPr>
      <w:r>
        <w:rPr>
          <w:rFonts w:ascii="Times New Roman"/>
          <w:b w:val="false"/>
          <w:i w:val="false"/>
          <w:color w:val="000000"/>
          <w:sz w:val="28"/>
        </w:rPr>
        <w:t>
      коррозияның пайда болу себептерін;</w:t>
      </w:r>
    </w:p>
    <w:p>
      <w:pPr>
        <w:spacing w:after="0"/>
        <w:ind w:left="0"/>
        <w:jc w:val="both"/>
      </w:pPr>
      <w:r>
        <w:rPr>
          <w:rFonts w:ascii="Times New Roman"/>
          <w:b w:val="false"/>
          <w:i w:val="false"/>
          <w:color w:val="000000"/>
          <w:sz w:val="28"/>
        </w:rPr>
        <w:t>
      діріл толтыратын машинаны, циркульді, дискілі және маятникті араның құрылысын және оларды басқару қағидаларын;</w:t>
      </w:r>
    </w:p>
    <w:p>
      <w:pPr>
        <w:spacing w:after="0"/>
        <w:ind w:left="0"/>
        <w:jc w:val="both"/>
      </w:pPr>
      <w:r>
        <w:rPr>
          <w:rFonts w:ascii="Times New Roman"/>
          <w:b w:val="false"/>
          <w:i w:val="false"/>
          <w:color w:val="000000"/>
          <w:sz w:val="28"/>
        </w:rPr>
        <w:t>
      құбырларды ию үшін қолданылатын жабдықты пайдалану қағидаларын;</w:t>
      </w:r>
    </w:p>
    <w:p>
      <w:pPr>
        <w:spacing w:after="0"/>
        <w:ind w:left="0"/>
        <w:jc w:val="both"/>
      </w:pPr>
      <w:r>
        <w:rPr>
          <w:rFonts w:ascii="Times New Roman"/>
          <w:b w:val="false"/>
          <w:i w:val="false"/>
          <w:color w:val="000000"/>
          <w:sz w:val="28"/>
        </w:rPr>
        <w:t>
      абразив шеңбер мен таспаның сипаттамаларын және қолданылу шарттарын.</w:t>
      </w:r>
    </w:p>
    <w:bookmarkStart w:name="z441" w:id="439"/>
    <w:p>
      <w:pPr>
        <w:spacing w:after="0"/>
        <w:ind w:left="0"/>
        <w:jc w:val="both"/>
      </w:pPr>
      <w:r>
        <w:rPr>
          <w:rFonts w:ascii="Times New Roman"/>
          <w:b w:val="false"/>
          <w:i w:val="false"/>
          <w:color w:val="000000"/>
          <w:sz w:val="28"/>
        </w:rPr>
        <w:t>
      325. Жұмыс үлгілері:</w:t>
      </w:r>
    </w:p>
    <w:bookmarkEnd w:id="439"/>
    <w:p>
      <w:pPr>
        <w:spacing w:after="0"/>
        <w:ind w:left="0"/>
        <w:jc w:val="both"/>
      </w:pPr>
      <w:r>
        <w:rPr>
          <w:rFonts w:ascii="Times New Roman"/>
          <w:b w:val="false"/>
          <w:i w:val="false"/>
          <w:color w:val="000000"/>
          <w:sz w:val="28"/>
        </w:rPr>
        <w:t>
      1) құбырлар дайындамасы – таңбалау, күрделі емес құрылымды қаңылтырларды шаблон бойынша пішу;</w:t>
      </w:r>
    </w:p>
    <w:p>
      <w:pPr>
        <w:spacing w:after="0"/>
        <w:ind w:left="0"/>
        <w:jc w:val="both"/>
      </w:pPr>
      <w:r>
        <w:rPr>
          <w:rFonts w:ascii="Times New Roman"/>
          <w:b w:val="false"/>
          <w:i w:val="false"/>
          <w:color w:val="000000"/>
          <w:sz w:val="28"/>
        </w:rPr>
        <w:t>
      2) құбырлар - белгілеу, шаблон бойынша кесу, құбырға құм, канифоль толтыру, бетін тазалау, бүршіктерін алып тастау, жіктерді дәнекерлеуден кейін аралау.</w:t>
      </w:r>
    </w:p>
    <w:bookmarkStart w:name="z442" w:id="440"/>
    <w:p>
      <w:pPr>
        <w:spacing w:after="0"/>
        <w:ind w:left="0"/>
        <w:jc w:val="left"/>
      </w:pPr>
      <w:r>
        <w:rPr>
          <w:rFonts w:ascii="Times New Roman"/>
          <w:b/>
          <w:i w:val="false"/>
          <w:color w:val="000000"/>
        </w:rPr>
        <w:t xml:space="preserve"> 104-параграф. Құбырларды жасау және жөндеу жөніндегі слесарь, 2-разряд</w:t>
      </w:r>
    </w:p>
    <w:bookmarkEnd w:id="440"/>
    <w:bookmarkStart w:name="z443" w:id="441"/>
    <w:p>
      <w:pPr>
        <w:spacing w:after="0"/>
        <w:ind w:left="0"/>
        <w:jc w:val="both"/>
      </w:pPr>
      <w:r>
        <w:rPr>
          <w:rFonts w:ascii="Times New Roman"/>
          <w:b w:val="false"/>
          <w:i w:val="false"/>
          <w:color w:val="000000"/>
          <w:sz w:val="28"/>
        </w:rPr>
        <w:t>
      326. Жұмыс сипаттамасы:</w:t>
      </w:r>
    </w:p>
    <w:bookmarkEnd w:id="441"/>
    <w:p>
      <w:pPr>
        <w:spacing w:after="0"/>
        <w:ind w:left="0"/>
        <w:jc w:val="both"/>
      </w:pPr>
      <w:r>
        <w:rPr>
          <w:rFonts w:ascii="Times New Roman"/>
          <w:b w:val="false"/>
          <w:i w:val="false"/>
          <w:color w:val="000000"/>
          <w:sz w:val="28"/>
        </w:rPr>
        <w:t>
      болат пен алюминий балқымасынан жасалған диаметрі 10 миллиметрге дейін құбырларды қыздыра отырып және қыздырмай, ию радиустарының шектеусіз саны бар, бір жазықтықта орналасқан жапсырма шаблондар бойынша жасау;</w:t>
      </w:r>
    </w:p>
    <w:p>
      <w:pPr>
        <w:spacing w:after="0"/>
        <w:ind w:left="0"/>
        <w:jc w:val="both"/>
      </w:pPr>
      <w:r>
        <w:rPr>
          <w:rFonts w:ascii="Times New Roman"/>
          <w:b w:val="false"/>
          <w:i w:val="false"/>
          <w:color w:val="000000"/>
          <w:sz w:val="28"/>
        </w:rPr>
        <w:t>
      диаметрі 6-10 милиметр құбырларды қыздырмай, орнату орнына қиыстырып келтіре отырып, екі жазықтықта иілуінің төрт радиусына дейін эталон бойынша ию;</w:t>
      </w:r>
    </w:p>
    <w:p>
      <w:pPr>
        <w:spacing w:after="0"/>
        <w:ind w:left="0"/>
        <w:jc w:val="both"/>
      </w:pPr>
      <w:r>
        <w:rPr>
          <w:rFonts w:ascii="Times New Roman"/>
          <w:b w:val="false"/>
          <w:i w:val="false"/>
          <w:color w:val="000000"/>
          <w:sz w:val="28"/>
        </w:rPr>
        <w:t>
      әртүрлі материалдардан жасалған диаметрі 35 миллиметрге дейінгі құбырларды құбыр ию станогында сызбалар немесе шаблон бойынша ию;</w:t>
      </w:r>
    </w:p>
    <w:p>
      <w:pPr>
        <w:spacing w:after="0"/>
        <w:ind w:left="0"/>
        <w:jc w:val="both"/>
      </w:pPr>
      <w:r>
        <w:rPr>
          <w:rFonts w:ascii="Times New Roman"/>
          <w:b w:val="false"/>
          <w:i w:val="false"/>
          <w:color w:val="000000"/>
          <w:sz w:val="28"/>
        </w:rPr>
        <w:t>
      құбырларды арнайы ашу станогында, зигмашинада және қолмен ашу және дайындау;</w:t>
      </w:r>
    </w:p>
    <w:p>
      <w:pPr>
        <w:spacing w:after="0"/>
        <w:ind w:left="0"/>
        <w:jc w:val="both"/>
      </w:pPr>
      <w:r>
        <w:rPr>
          <w:rFonts w:ascii="Times New Roman"/>
          <w:b w:val="false"/>
          <w:i w:val="false"/>
          <w:color w:val="000000"/>
          <w:sz w:val="28"/>
        </w:rPr>
        <w:t>
      құбырлардың ашық басын бітеу, пломбылау;</w:t>
      </w:r>
    </w:p>
    <w:p>
      <w:pPr>
        <w:spacing w:after="0"/>
        <w:ind w:left="0"/>
        <w:jc w:val="both"/>
      </w:pPr>
      <w:r>
        <w:rPr>
          <w:rFonts w:ascii="Times New Roman"/>
          <w:b w:val="false"/>
          <w:i w:val="false"/>
          <w:color w:val="000000"/>
          <w:sz w:val="28"/>
        </w:rPr>
        <w:t>
      құбырларға су толтыру, қатыру және кейіннен арнайы шкафтарда (құбырларды игеннен кейін) еріту;</w:t>
      </w:r>
    </w:p>
    <w:p>
      <w:pPr>
        <w:spacing w:after="0"/>
        <w:ind w:left="0"/>
        <w:jc w:val="both"/>
      </w:pPr>
      <w:r>
        <w:rPr>
          <w:rFonts w:ascii="Times New Roman"/>
          <w:b w:val="false"/>
          <w:i w:val="false"/>
          <w:color w:val="000000"/>
          <w:sz w:val="28"/>
        </w:rPr>
        <w:t>
      құбырларды антикоррозиялық ерітіндімен толтыру;</w:t>
      </w:r>
    </w:p>
    <w:p>
      <w:pPr>
        <w:spacing w:after="0"/>
        <w:ind w:left="0"/>
        <w:jc w:val="both"/>
      </w:pPr>
      <w:r>
        <w:rPr>
          <w:rFonts w:ascii="Times New Roman"/>
          <w:b w:val="false"/>
          <w:i w:val="false"/>
          <w:color w:val="000000"/>
          <w:sz w:val="28"/>
        </w:rPr>
        <w:t>
      дәнекерлеу немесе пісіруге арналған жылу оқшаулағыш құбырлар;</w:t>
      </w:r>
    </w:p>
    <w:p>
      <w:pPr>
        <w:spacing w:after="0"/>
        <w:ind w:left="0"/>
        <w:jc w:val="both"/>
      </w:pPr>
      <w:r>
        <w:rPr>
          <w:rFonts w:ascii="Times New Roman"/>
          <w:b w:val="false"/>
          <w:i w:val="false"/>
          <w:color w:val="000000"/>
          <w:sz w:val="28"/>
        </w:rPr>
        <w:t>
      барлық жүйелердің және әртүрлі маркалы шлангтарды металл орамасыз белгіленген өлшемдер мен шаблон бойынша дайындау.</w:t>
      </w:r>
    </w:p>
    <w:bookmarkStart w:name="z444" w:id="442"/>
    <w:p>
      <w:pPr>
        <w:spacing w:after="0"/>
        <w:ind w:left="0"/>
        <w:jc w:val="both"/>
      </w:pPr>
      <w:r>
        <w:rPr>
          <w:rFonts w:ascii="Times New Roman"/>
          <w:b w:val="false"/>
          <w:i w:val="false"/>
          <w:color w:val="000000"/>
          <w:sz w:val="28"/>
        </w:rPr>
        <w:t>
      327. Білуге тиіс:</w:t>
      </w:r>
    </w:p>
    <w:bookmarkEnd w:id="442"/>
    <w:p>
      <w:pPr>
        <w:spacing w:after="0"/>
        <w:ind w:left="0"/>
        <w:jc w:val="both"/>
      </w:pPr>
      <w:r>
        <w:rPr>
          <w:rFonts w:ascii="Times New Roman"/>
          <w:b w:val="false"/>
          <w:i w:val="false"/>
          <w:color w:val="000000"/>
          <w:sz w:val="28"/>
        </w:rPr>
        <w:t>
      құбырларды суық және ыстық күйінде ию тәсілдерін;</w:t>
      </w:r>
    </w:p>
    <w:p>
      <w:pPr>
        <w:spacing w:after="0"/>
        <w:ind w:left="0"/>
        <w:jc w:val="both"/>
      </w:pPr>
      <w:r>
        <w:rPr>
          <w:rFonts w:ascii="Times New Roman"/>
          <w:b w:val="false"/>
          <w:i w:val="false"/>
          <w:color w:val="000000"/>
          <w:sz w:val="28"/>
        </w:rPr>
        <w:t>
      құбырларды жасауға қойылатын технологиялық талаптарын;</w:t>
      </w:r>
    </w:p>
    <w:p>
      <w:pPr>
        <w:spacing w:after="0"/>
        <w:ind w:left="0"/>
        <w:jc w:val="both"/>
      </w:pPr>
      <w:r>
        <w:rPr>
          <w:rFonts w:ascii="Times New Roman"/>
          <w:b w:val="false"/>
          <w:i w:val="false"/>
          <w:color w:val="000000"/>
          <w:sz w:val="28"/>
        </w:rPr>
        <w:t>
      құбырларды ашу және құбыр ию станогының конструкциясын;</w:t>
      </w:r>
    </w:p>
    <w:p>
      <w:pPr>
        <w:spacing w:after="0"/>
        <w:ind w:left="0"/>
        <w:jc w:val="both"/>
      </w:pPr>
      <w:r>
        <w:rPr>
          <w:rFonts w:ascii="Times New Roman"/>
          <w:b w:val="false"/>
          <w:i w:val="false"/>
          <w:color w:val="000000"/>
          <w:sz w:val="28"/>
        </w:rPr>
        <w:t>
      станоктарды басқару және пайдалану қағидаларын;</w:t>
      </w:r>
    </w:p>
    <w:p>
      <w:pPr>
        <w:spacing w:after="0"/>
        <w:ind w:left="0"/>
        <w:jc w:val="both"/>
      </w:pPr>
      <w:r>
        <w:rPr>
          <w:rFonts w:ascii="Times New Roman"/>
          <w:b w:val="false"/>
          <w:i w:val="false"/>
          <w:color w:val="000000"/>
          <w:sz w:val="28"/>
        </w:rPr>
        <w:t>
      қолданылатын құрылғылардың конструкциясын;</w:t>
      </w:r>
    </w:p>
    <w:p>
      <w:pPr>
        <w:spacing w:after="0"/>
        <w:ind w:left="0"/>
        <w:jc w:val="both"/>
      </w:pPr>
      <w:r>
        <w:rPr>
          <w:rFonts w:ascii="Times New Roman"/>
          <w:b w:val="false"/>
          <w:i w:val="false"/>
          <w:color w:val="000000"/>
          <w:sz w:val="28"/>
        </w:rPr>
        <w:t>
      құбырларды жасау кезінде қолданылатын мыс, алюминий, магний және болат балқымалардың негізгі қасиеттерін;</w:t>
      </w:r>
    </w:p>
    <w:p>
      <w:pPr>
        <w:spacing w:after="0"/>
        <w:ind w:left="0"/>
        <w:jc w:val="both"/>
      </w:pPr>
      <w:r>
        <w:rPr>
          <w:rFonts w:ascii="Times New Roman"/>
          <w:b w:val="false"/>
          <w:i w:val="false"/>
          <w:color w:val="000000"/>
          <w:sz w:val="28"/>
        </w:rPr>
        <w:t>
      ауа-ацетилен шілтердің құрылғысын және оны пайдалану қағидаларын;</w:t>
      </w:r>
    </w:p>
    <w:p>
      <w:pPr>
        <w:spacing w:after="0"/>
        <w:ind w:left="0"/>
        <w:jc w:val="both"/>
      </w:pPr>
      <w:r>
        <w:rPr>
          <w:rFonts w:ascii="Times New Roman"/>
          <w:b w:val="false"/>
          <w:i w:val="false"/>
          <w:color w:val="000000"/>
          <w:sz w:val="28"/>
        </w:rPr>
        <w:t>
      қолданылатын материалдардың маркасын;</w:t>
      </w:r>
    </w:p>
    <w:p>
      <w:pPr>
        <w:spacing w:after="0"/>
        <w:ind w:left="0"/>
        <w:jc w:val="both"/>
      </w:pPr>
      <w:r>
        <w:rPr>
          <w:rFonts w:ascii="Times New Roman"/>
          <w:b w:val="false"/>
          <w:i w:val="false"/>
          <w:color w:val="000000"/>
          <w:sz w:val="28"/>
        </w:rPr>
        <w:t>
      термоөңдеудің мақсатын, толтыру және ысқылау материалдарының қасиеттерін;</w:t>
      </w:r>
    </w:p>
    <w:p>
      <w:pPr>
        <w:spacing w:after="0"/>
        <w:ind w:left="0"/>
        <w:jc w:val="both"/>
      </w:pPr>
      <w:r>
        <w:rPr>
          <w:rFonts w:ascii="Times New Roman"/>
          <w:b w:val="false"/>
          <w:i w:val="false"/>
          <w:color w:val="000000"/>
          <w:sz w:val="28"/>
        </w:rPr>
        <w:t>
      толықтырғыш ретінде мұздатылған су қолданылатын құбырларды ию процессінің технологиясын;</w:t>
      </w:r>
    </w:p>
    <w:p>
      <w:pPr>
        <w:spacing w:after="0"/>
        <w:ind w:left="0"/>
        <w:jc w:val="both"/>
      </w:pPr>
      <w:r>
        <w:rPr>
          <w:rFonts w:ascii="Times New Roman"/>
          <w:b w:val="false"/>
          <w:i w:val="false"/>
          <w:color w:val="000000"/>
          <w:sz w:val="28"/>
        </w:rPr>
        <w:t>
      шақтамалар мен қондырмалар туралы негізгі деректерін, жаншымасын ашу бұрыштарын өлшеу тәсілдерін;</w:t>
      </w:r>
    </w:p>
    <w:p>
      <w:pPr>
        <w:spacing w:after="0"/>
        <w:ind w:left="0"/>
        <w:jc w:val="both"/>
      </w:pPr>
      <w:r>
        <w:rPr>
          <w:rFonts w:ascii="Times New Roman"/>
          <w:b w:val="false"/>
          <w:i w:val="false"/>
          <w:color w:val="000000"/>
          <w:sz w:val="28"/>
        </w:rPr>
        <w:t>
      механикалық ақауланудың шақтамасы және құбырларды жөндеу кезінде оларды жою әдістерін.</w:t>
      </w:r>
    </w:p>
    <w:bookmarkStart w:name="z445" w:id="443"/>
    <w:p>
      <w:pPr>
        <w:spacing w:after="0"/>
        <w:ind w:left="0"/>
        <w:jc w:val="both"/>
      </w:pPr>
      <w:r>
        <w:rPr>
          <w:rFonts w:ascii="Times New Roman"/>
          <w:b w:val="false"/>
          <w:i w:val="false"/>
          <w:color w:val="000000"/>
          <w:sz w:val="28"/>
        </w:rPr>
        <w:t>
      328. Жұмыс үлгілері:</w:t>
      </w:r>
    </w:p>
    <w:bookmarkEnd w:id="443"/>
    <w:p>
      <w:pPr>
        <w:spacing w:after="0"/>
        <w:ind w:left="0"/>
        <w:jc w:val="both"/>
      </w:pPr>
      <w:r>
        <w:rPr>
          <w:rFonts w:ascii="Times New Roman"/>
          <w:b w:val="false"/>
          <w:i w:val="false"/>
          <w:color w:val="000000"/>
          <w:sz w:val="28"/>
        </w:rPr>
        <w:t>
      1) алюминий-магний қорытпаларынан жасалған, диаметрі 8 миллиметрге дейінгі құбырлар – жасау;</w:t>
      </w:r>
    </w:p>
    <w:p>
      <w:pPr>
        <w:spacing w:after="0"/>
        <w:ind w:left="0"/>
        <w:jc w:val="both"/>
      </w:pPr>
      <w:r>
        <w:rPr>
          <w:rFonts w:ascii="Times New Roman"/>
          <w:b w:val="false"/>
          <w:i w:val="false"/>
          <w:color w:val="000000"/>
          <w:sz w:val="28"/>
        </w:rPr>
        <w:t>
      2) кабинаны жылыту және генераторды үрлеу құбырлары - жөндеу және сөндіру;</w:t>
      </w:r>
    </w:p>
    <w:p>
      <w:pPr>
        <w:spacing w:after="0"/>
        <w:ind w:left="0"/>
        <w:jc w:val="both"/>
      </w:pPr>
      <w:r>
        <w:rPr>
          <w:rFonts w:ascii="Times New Roman"/>
          <w:b w:val="false"/>
          <w:i w:val="false"/>
          <w:color w:val="000000"/>
          <w:sz w:val="28"/>
        </w:rPr>
        <w:t>
      3) әртүрлі жүйелердің құбырлары – дәнекерлеуге дайындау, бір жазықтықта жазу, өшіру.</w:t>
      </w:r>
    </w:p>
    <w:bookmarkStart w:name="z446" w:id="444"/>
    <w:p>
      <w:pPr>
        <w:spacing w:after="0"/>
        <w:ind w:left="0"/>
        <w:jc w:val="left"/>
      </w:pPr>
      <w:r>
        <w:rPr>
          <w:rFonts w:ascii="Times New Roman"/>
          <w:b/>
          <w:i w:val="false"/>
          <w:color w:val="000000"/>
        </w:rPr>
        <w:t xml:space="preserve"> 105-параграф. Құбырларды жасау және жөндеу жөніндегі слесарь, 3-разряд</w:t>
      </w:r>
    </w:p>
    <w:bookmarkEnd w:id="444"/>
    <w:bookmarkStart w:name="z447" w:id="445"/>
    <w:p>
      <w:pPr>
        <w:spacing w:after="0"/>
        <w:ind w:left="0"/>
        <w:jc w:val="both"/>
      </w:pPr>
      <w:r>
        <w:rPr>
          <w:rFonts w:ascii="Times New Roman"/>
          <w:b w:val="false"/>
          <w:i w:val="false"/>
          <w:color w:val="000000"/>
          <w:sz w:val="28"/>
        </w:rPr>
        <w:t>
      329. Жұмыс сипаттамасы:</w:t>
      </w:r>
    </w:p>
    <w:bookmarkEnd w:id="445"/>
    <w:p>
      <w:pPr>
        <w:spacing w:after="0"/>
        <w:ind w:left="0"/>
        <w:jc w:val="both"/>
      </w:pPr>
      <w:r>
        <w:rPr>
          <w:rFonts w:ascii="Times New Roman"/>
          <w:b w:val="false"/>
          <w:i w:val="false"/>
          <w:color w:val="000000"/>
          <w:sz w:val="28"/>
        </w:rPr>
        <w:t>
      әртүрлі материалдардан жасалған диаметрі 10-15 миллиметр құбырларды қыздыра отырып және қыздырмай, қисық, әртүрлі жазықтықта орналасқан жапсырма шаблондар (кемінде төрт бүктесін) бойынша жасау;</w:t>
      </w:r>
    </w:p>
    <w:p>
      <w:pPr>
        <w:spacing w:after="0"/>
        <w:ind w:left="0"/>
        <w:jc w:val="both"/>
      </w:pPr>
      <w:r>
        <w:rPr>
          <w:rFonts w:ascii="Times New Roman"/>
          <w:b w:val="false"/>
          <w:i w:val="false"/>
          <w:color w:val="000000"/>
          <w:sz w:val="28"/>
        </w:rPr>
        <w:t>
      әртүрлі материалдардан жасалған диаметрі 10-16 миллиметр құбырларды қыздырмай, орнату орнына қиыстырып келтіре отырып, екі жазықтықта иілуінің төрт радиусына дейін эталон бойынша ию;</w:t>
      </w:r>
    </w:p>
    <w:p>
      <w:pPr>
        <w:spacing w:after="0"/>
        <w:ind w:left="0"/>
        <w:jc w:val="both"/>
      </w:pPr>
      <w:r>
        <w:rPr>
          <w:rFonts w:ascii="Times New Roman"/>
          <w:b w:val="false"/>
          <w:i w:val="false"/>
          <w:color w:val="000000"/>
          <w:sz w:val="28"/>
        </w:rPr>
        <w:t>
      әртүрлі жазықтықтағы бүктесіндерінің саны шексіз, диаметрі 16 миллиметрге дейінгі құбырларды 250-300 атмосфералық гидравликалық қысыммен, сондай-ақ диаметрі 30 миллиметрге дейінгі құбырлардың шаблондары мен эталондарын сызбалар мен схемалар бойынша, ұңғыларын есептей отырып, макеті немесе орнату орнына қиыстыра отырып, остерінің сәйкестігін және бөлшектер мен тораптары арасында қажетті саңылауды қамтамасыз ете отырып, техникалық шарттарға сәйкес жасау;</w:t>
      </w:r>
    </w:p>
    <w:p>
      <w:pPr>
        <w:spacing w:after="0"/>
        <w:ind w:left="0"/>
        <w:jc w:val="both"/>
      </w:pPr>
      <w:r>
        <w:rPr>
          <w:rFonts w:ascii="Times New Roman"/>
          <w:b w:val="false"/>
          <w:i w:val="false"/>
          <w:color w:val="000000"/>
          <w:sz w:val="28"/>
        </w:rPr>
        <w:t>
      гидростендтің жапырылған жерін снарядтың көмегімен түзету;</w:t>
      </w:r>
    </w:p>
    <w:p>
      <w:pPr>
        <w:spacing w:after="0"/>
        <w:ind w:left="0"/>
        <w:jc w:val="both"/>
      </w:pPr>
      <w:r>
        <w:rPr>
          <w:rFonts w:ascii="Times New Roman"/>
          <w:b w:val="false"/>
          <w:i w:val="false"/>
          <w:color w:val="000000"/>
          <w:sz w:val="28"/>
        </w:rPr>
        <w:t>
      құбырларды жасау және жөндеумен байланысты слесарлық жұмыстарды орындау, белгілеу, бұрғылау, кесу, аралау, арматураны қиыстырып келтіру;</w:t>
      </w:r>
    </w:p>
    <w:p>
      <w:pPr>
        <w:spacing w:after="0"/>
        <w:ind w:left="0"/>
        <w:jc w:val="both"/>
      </w:pPr>
      <w:r>
        <w:rPr>
          <w:rFonts w:ascii="Times New Roman"/>
          <w:b w:val="false"/>
          <w:i w:val="false"/>
          <w:color w:val="000000"/>
          <w:sz w:val="28"/>
        </w:rPr>
        <w:t>
      құбырларды жинақтау кезінде штуцермен, ниппельмен, гайкамен жинақтау;</w:t>
      </w:r>
    </w:p>
    <w:p>
      <w:pPr>
        <w:spacing w:after="0"/>
        <w:ind w:left="0"/>
        <w:jc w:val="both"/>
      </w:pPr>
      <w:r>
        <w:rPr>
          <w:rFonts w:ascii="Times New Roman"/>
          <w:b w:val="false"/>
          <w:i w:val="false"/>
          <w:color w:val="000000"/>
          <w:sz w:val="28"/>
        </w:rPr>
        <w:t>
      барлық диаметрлі және пішінді құбырларды ауа мен май қысымымен сынау;</w:t>
      </w:r>
    </w:p>
    <w:p>
      <w:pPr>
        <w:spacing w:after="0"/>
        <w:ind w:left="0"/>
        <w:jc w:val="both"/>
      </w:pPr>
      <w:r>
        <w:rPr>
          <w:rFonts w:ascii="Times New Roman"/>
          <w:b w:val="false"/>
          <w:i w:val="false"/>
          <w:color w:val="000000"/>
          <w:sz w:val="28"/>
        </w:rPr>
        <w:t>
      құбырлардың ақаулықтарын сыртқы түрі (жарылу, жаншылу, қабыршақтану) бойынша анықтау;</w:t>
      </w:r>
    </w:p>
    <w:p>
      <w:pPr>
        <w:spacing w:after="0"/>
        <w:ind w:left="0"/>
        <w:jc w:val="both"/>
      </w:pPr>
      <w:r>
        <w:rPr>
          <w:rFonts w:ascii="Times New Roman"/>
          <w:b w:val="false"/>
          <w:i w:val="false"/>
          <w:color w:val="000000"/>
          <w:sz w:val="28"/>
        </w:rPr>
        <w:t>
      арматуралы шлангтарды қолмен құрастыру;</w:t>
      </w:r>
    </w:p>
    <w:p>
      <w:pPr>
        <w:spacing w:after="0"/>
        <w:ind w:left="0"/>
        <w:jc w:val="both"/>
      </w:pPr>
      <w:r>
        <w:rPr>
          <w:rFonts w:ascii="Times New Roman"/>
          <w:b w:val="false"/>
          <w:i w:val="false"/>
          <w:color w:val="000000"/>
          <w:sz w:val="28"/>
        </w:rPr>
        <w:t>
      бітелу төзімділігі мен герметикалығын сынау;</w:t>
      </w:r>
    </w:p>
    <w:p>
      <w:pPr>
        <w:spacing w:after="0"/>
        <w:ind w:left="0"/>
        <w:jc w:val="both"/>
      </w:pPr>
      <w:r>
        <w:rPr>
          <w:rFonts w:ascii="Times New Roman"/>
          <w:b w:val="false"/>
          <w:i w:val="false"/>
          <w:color w:val="000000"/>
          <w:sz w:val="28"/>
        </w:rPr>
        <w:t>
      консервациялау, пломбылау, таңбалау, құбырдың жаншылған жерлерін, бүрмелерін, эллипстілігін түзету.</w:t>
      </w:r>
    </w:p>
    <w:bookmarkStart w:name="z448" w:id="446"/>
    <w:p>
      <w:pPr>
        <w:spacing w:after="0"/>
        <w:ind w:left="0"/>
        <w:jc w:val="both"/>
      </w:pPr>
      <w:r>
        <w:rPr>
          <w:rFonts w:ascii="Times New Roman"/>
          <w:b w:val="false"/>
          <w:i w:val="false"/>
          <w:color w:val="000000"/>
          <w:sz w:val="28"/>
        </w:rPr>
        <w:t>
      330. Білуге тиіс:</w:t>
      </w:r>
    </w:p>
    <w:bookmarkEnd w:id="446"/>
    <w:p>
      <w:pPr>
        <w:spacing w:after="0"/>
        <w:ind w:left="0"/>
        <w:jc w:val="both"/>
      </w:pPr>
      <w:r>
        <w:rPr>
          <w:rFonts w:ascii="Times New Roman"/>
          <w:b w:val="false"/>
          <w:i w:val="false"/>
          <w:color w:val="000000"/>
          <w:sz w:val="28"/>
        </w:rPr>
        <w:t>
      құбырларды жасау және жөндеудің технологиялық процессін;</w:t>
      </w:r>
    </w:p>
    <w:p>
      <w:pPr>
        <w:spacing w:after="0"/>
        <w:ind w:left="0"/>
        <w:jc w:val="both"/>
      </w:pPr>
      <w:r>
        <w:rPr>
          <w:rFonts w:ascii="Times New Roman"/>
          <w:b w:val="false"/>
          <w:i w:val="false"/>
          <w:color w:val="000000"/>
          <w:sz w:val="28"/>
        </w:rPr>
        <w:t>
      құбырлар мен арматураны жасау үшін қолданылатын материалдардың сапасы мен қасиеттерін;</w:t>
      </w:r>
    </w:p>
    <w:p>
      <w:pPr>
        <w:spacing w:after="0"/>
        <w:ind w:left="0"/>
        <w:jc w:val="both"/>
      </w:pPr>
      <w:r>
        <w:rPr>
          <w:rFonts w:ascii="Times New Roman"/>
          <w:b w:val="false"/>
          <w:i w:val="false"/>
          <w:color w:val="000000"/>
          <w:sz w:val="28"/>
        </w:rPr>
        <w:t>
      құбырлардың ұштарын (жаншымасын ашу, зигтеу) бітеуге арналған нормалардың кестелерін;</w:t>
      </w:r>
    </w:p>
    <w:p>
      <w:pPr>
        <w:spacing w:after="0"/>
        <w:ind w:left="0"/>
        <w:jc w:val="both"/>
      </w:pPr>
      <w:r>
        <w:rPr>
          <w:rFonts w:ascii="Times New Roman"/>
          <w:b w:val="false"/>
          <w:i w:val="false"/>
          <w:color w:val="000000"/>
          <w:sz w:val="28"/>
        </w:rPr>
        <w:t>
      құбырға зиг салу үшін жиектер мен роликтерді таңдау әдістерін;</w:t>
      </w:r>
    </w:p>
    <w:p>
      <w:pPr>
        <w:spacing w:after="0"/>
        <w:ind w:left="0"/>
        <w:jc w:val="both"/>
      </w:pPr>
      <w:r>
        <w:rPr>
          <w:rFonts w:ascii="Times New Roman"/>
          <w:b w:val="false"/>
          <w:i w:val="false"/>
          <w:color w:val="000000"/>
          <w:sz w:val="28"/>
        </w:rPr>
        <w:t>
      эллипстердің, жарықтары мен басқа да кінәраттардың пайда болу себептерін;</w:t>
      </w:r>
    </w:p>
    <w:p>
      <w:pPr>
        <w:spacing w:after="0"/>
        <w:ind w:left="0"/>
        <w:jc w:val="both"/>
      </w:pPr>
      <w:r>
        <w:rPr>
          <w:rFonts w:ascii="Times New Roman"/>
          <w:b w:val="false"/>
          <w:i w:val="false"/>
          <w:color w:val="000000"/>
          <w:sz w:val="28"/>
        </w:rPr>
        <w:t>
      металды термиялық өңдеу түрлері және оның мақсатын;</w:t>
      </w:r>
    </w:p>
    <w:p>
      <w:pPr>
        <w:spacing w:after="0"/>
        <w:ind w:left="0"/>
        <w:jc w:val="both"/>
      </w:pPr>
      <w:r>
        <w:rPr>
          <w:rFonts w:ascii="Times New Roman"/>
          <w:b w:val="false"/>
          <w:i w:val="false"/>
          <w:color w:val="000000"/>
          <w:sz w:val="28"/>
        </w:rPr>
        <w:t>
      әртүрлі құбырларды ию және жаншымасын ашу станоктарын баптау қағидаларын;</w:t>
      </w:r>
    </w:p>
    <w:p>
      <w:pPr>
        <w:spacing w:after="0"/>
        <w:ind w:left="0"/>
        <w:jc w:val="both"/>
      </w:pPr>
      <w:r>
        <w:rPr>
          <w:rFonts w:ascii="Times New Roman"/>
          <w:b w:val="false"/>
          <w:i w:val="false"/>
          <w:color w:val="000000"/>
          <w:sz w:val="28"/>
        </w:rPr>
        <w:t>
      құбырларды қосу тәсілдерін;</w:t>
      </w:r>
    </w:p>
    <w:p>
      <w:pPr>
        <w:spacing w:after="0"/>
        <w:ind w:left="0"/>
        <w:jc w:val="both"/>
      </w:pPr>
      <w:r>
        <w:rPr>
          <w:rFonts w:ascii="Times New Roman"/>
          <w:b w:val="false"/>
          <w:i w:val="false"/>
          <w:color w:val="000000"/>
          <w:sz w:val="28"/>
        </w:rPr>
        <w:t>
      компрессорлық құрылғылардың, жоғары және төменгі қысымды бақылау-өлшеу аспаптарының құрылысын;</w:t>
      </w:r>
    </w:p>
    <w:p>
      <w:pPr>
        <w:spacing w:after="0"/>
        <w:ind w:left="0"/>
        <w:jc w:val="both"/>
      </w:pPr>
      <w:r>
        <w:rPr>
          <w:rFonts w:ascii="Times New Roman"/>
          <w:b w:val="false"/>
          <w:i w:val="false"/>
          <w:color w:val="000000"/>
          <w:sz w:val="28"/>
        </w:rPr>
        <w:t>
      гидростенділер мен гидроаккумуляторлардың схемасы мен құрылысын;</w:t>
      </w:r>
    </w:p>
    <w:p>
      <w:pPr>
        <w:spacing w:after="0"/>
        <w:ind w:left="0"/>
        <w:jc w:val="both"/>
      </w:pPr>
      <w:r>
        <w:rPr>
          <w:rFonts w:ascii="Times New Roman"/>
          <w:b w:val="false"/>
          <w:i w:val="false"/>
          <w:color w:val="000000"/>
          <w:sz w:val="28"/>
        </w:rPr>
        <w:t>
      құбырлар мен арматураның герметикалығын сынау технологиясын;</w:t>
      </w:r>
    </w:p>
    <w:p>
      <w:pPr>
        <w:spacing w:after="0"/>
        <w:ind w:left="0"/>
        <w:jc w:val="both"/>
      </w:pPr>
      <w:r>
        <w:rPr>
          <w:rFonts w:ascii="Times New Roman"/>
          <w:b w:val="false"/>
          <w:i w:val="false"/>
          <w:color w:val="000000"/>
          <w:sz w:val="28"/>
        </w:rPr>
        <w:t>
      шектеулер мен қондырмалар жүйесі.</w:t>
      </w:r>
    </w:p>
    <w:bookmarkStart w:name="z449" w:id="447"/>
    <w:p>
      <w:pPr>
        <w:spacing w:after="0"/>
        <w:ind w:left="0"/>
        <w:jc w:val="both"/>
      </w:pPr>
      <w:r>
        <w:rPr>
          <w:rFonts w:ascii="Times New Roman"/>
          <w:b w:val="false"/>
          <w:i w:val="false"/>
          <w:color w:val="000000"/>
          <w:sz w:val="28"/>
        </w:rPr>
        <w:t>
      331. Жұмыс үлгілері:</w:t>
      </w:r>
    </w:p>
    <w:bookmarkEnd w:id="447"/>
    <w:p>
      <w:pPr>
        <w:spacing w:after="0"/>
        <w:ind w:left="0"/>
        <w:jc w:val="both"/>
      </w:pPr>
      <w:r>
        <w:rPr>
          <w:rFonts w:ascii="Times New Roman"/>
          <w:b w:val="false"/>
          <w:i w:val="false"/>
          <w:color w:val="000000"/>
          <w:sz w:val="28"/>
        </w:rPr>
        <w:t>
      1) құбырлар–ауамен, шаршы сантиметрге 5 килограмнан аспайтын қысыммен сынау;</w:t>
      </w:r>
    </w:p>
    <w:p>
      <w:pPr>
        <w:spacing w:after="0"/>
        <w:ind w:left="0"/>
        <w:jc w:val="both"/>
      </w:pPr>
      <w:r>
        <w:rPr>
          <w:rFonts w:ascii="Times New Roman"/>
          <w:b w:val="false"/>
          <w:i w:val="false"/>
          <w:color w:val="000000"/>
          <w:sz w:val="28"/>
        </w:rPr>
        <w:t>
      2) жеңіл ұшу аппараттарының ауа, май және су жүйелерінің құбырлары – жасау және жөндеу;</w:t>
      </w:r>
    </w:p>
    <w:p>
      <w:pPr>
        <w:spacing w:after="0"/>
        <w:ind w:left="0"/>
        <w:jc w:val="both"/>
      </w:pPr>
      <w:r>
        <w:rPr>
          <w:rFonts w:ascii="Times New Roman"/>
          <w:b w:val="false"/>
          <w:i w:val="false"/>
          <w:color w:val="000000"/>
          <w:sz w:val="28"/>
        </w:rPr>
        <w:t>
      3) гидравликалық және өртке қарсы жүйенің құбырлары – жасау және қиыстырып келтіру;</w:t>
      </w:r>
    </w:p>
    <w:p>
      <w:pPr>
        <w:spacing w:after="0"/>
        <w:ind w:left="0"/>
        <w:jc w:val="both"/>
      </w:pPr>
      <w:r>
        <w:rPr>
          <w:rFonts w:ascii="Times New Roman"/>
          <w:b w:val="false"/>
          <w:i w:val="false"/>
          <w:color w:val="000000"/>
          <w:sz w:val="28"/>
        </w:rPr>
        <w:t>
      4) диаметрі мен материалдары әртүрлі дюрит қоспаларға арналған құбырлар – қол және механикалық зигмашинада зигтеу;</w:t>
      </w:r>
    </w:p>
    <w:p>
      <w:pPr>
        <w:spacing w:after="0"/>
        <w:ind w:left="0"/>
        <w:jc w:val="both"/>
      </w:pPr>
      <w:r>
        <w:rPr>
          <w:rFonts w:ascii="Times New Roman"/>
          <w:b w:val="false"/>
          <w:i w:val="false"/>
          <w:color w:val="000000"/>
          <w:sz w:val="28"/>
        </w:rPr>
        <w:t>
      5) жанармай және май жүйесіне арналған диаметрі 30 миллиметрге дейінгі әртүрлі маркалы материалдардан жасалған құбырлар – эталондау;</w:t>
      </w:r>
    </w:p>
    <w:p>
      <w:pPr>
        <w:spacing w:after="0"/>
        <w:ind w:left="0"/>
        <w:jc w:val="both"/>
      </w:pPr>
      <w:r>
        <w:rPr>
          <w:rFonts w:ascii="Times New Roman"/>
          <w:b w:val="false"/>
          <w:i w:val="false"/>
          <w:color w:val="000000"/>
          <w:sz w:val="28"/>
        </w:rPr>
        <w:t>
      6) генератор мен компрессорды үрлеуге арналған құбырлар мен келте құбырлар – жекелеген бөліктерін ауыстыру және майысқан жерлерін түзету арқылы күрделі жөндеу;</w:t>
      </w:r>
    </w:p>
    <w:p>
      <w:pPr>
        <w:spacing w:after="0"/>
        <w:ind w:left="0"/>
        <w:jc w:val="both"/>
      </w:pPr>
      <w:r>
        <w:rPr>
          <w:rFonts w:ascii="Times New Roman"/>
          <w:b w:val="false"/>
          <w:i w:val="false"/>
          <w:color w:val="000000"/>
          <w:sz w:val="28"/>
        </w:rPr>
        <w:t>
      7) "АРТ-10" ағызу құбырлары (түтікті сүзгіден ажыратқанға дейін) – толық жасау және қиыстыру;</w:t>
      </w:r>
    </w:p>
    <w:p>
      <w:pPr>
        <w:spacing w:after="0"/>
        <w:ind w:left="0"/>
        <w:jc w:val="both"/>
      </w:pPr>
      <w:r>
        <w:rPr>
          <w:rFonts w:ascii="Times New Roman"/>
          <w:b w:val="false"/>
          <w:i w:val="false"/>
          <w:color w:val="000000"/>
          <w:sz w:val="28"/>
        </w:rPr>
        <w:t>
      8) суфлерлік құбыр - толық жасау және қиыстыру;</w:t>
      </w:r>
    </w:p>
    <w:p>
      <w:pPr>
        <w:spacing w:after="0"/>
        <w:ind w:left="0"/>
        <w:jc w:val="both"/>
      </w:pPr>
      <w:r>
        <w:rPr>
          <w:rFonts w:ascii="Times New Roman"/>
          <w:b w:val="false"/>
          <w:i w:val="false"/>
          <w:color w:val="000000"/>
          <w:sz w:val="28"/>
        </w:rPr>
        <w:t>
      9) жанармай, май және гиравликалық жүйелерге арналған қарапайым құрылымды сүзгілер – жасау және дәнекерлеу.</w:t>
      </w:r>
    </w:p>
    <w:bookmarkStart w:name="z450" w:id="448"/>
    <w:p>
      <w:pPr>
        <w:spacing w:after="0"/>
        <w:ind w:left="0"/>
        <w:jc w:val="left"/>
      </w:pPr>
      <w:r>
        <w:rPr>
          <w:rFonts w:ascii="Times New Roman"/>
          <w:b/>
          <w:i w:val="false"/>
          <w:color w:val="000000"/>
        </w:rPr>
        <w:t xml:space="preserve"> 106-параграф. Құбырларды жасау және жөндеу жөніндегі слесарь, 4-разряд</w:t>
      </w:r>
    </w:p>
    <w:bookmarkEnd w:id="448"/>
    <w:bookmarkStart w:name="z451" w:id="449"/>
    <w:p>
      <w:pPr>
        <w:spacing w:after="0"/>
        <w:ind w:left="0"/>
        <w:jc w:val="both"/>
      </w:pPr>
      <w:r>
        <w:rPr>
          <w:rFonts w:ascii="Times New Roman"/>
          <w:b w:val="false"/>
          <w:i w:val="false"/>
          <w:color w:val="000000"/>
          <w:sz w:val="28"/>
        </w:rPr>
        <w:t>
      332. Жұмыс сипаттамасы:</w:t>
      </w:r>
    </w:p>
    <w:bookmarkEnd w:id="449"/>
    <w:p>
      <w:pPr>
        <w:spacing w:after="0"/>
        <w:ind w:left="0"/>
        <w:jc w:val="both"/>
      </w:pPr>
      <w:r>
        <w:rPr>
          <w:rFonts w:ascii="Times New Roman"/>
          <w:b w:val="false"/>
          <w:i w:val="false"/>
          <w:color w:val="000000"/>
          <w:sz w:val="28"/>
        </w:rPr>
        <w:t>
      әртүрлі материалдардан жасалған, қыздыра отырып және қыздырмай, қисық, әртүрлі жазықтықта және әртүрлі бұрыштарда орналасқан диаметрі 15-тен бастап 50-ге дейін миллиметр құбырларды шаблондар мен кеспелтектер бойынша жасау;</w:t>
      </w:r>
    </w:p>
    <w:p>
      <w:pPr>
        <w:spacing w:after="0"/>
        <w:ind w:left="0"/>
        <w:jc w:val="both"/>
      </w:pPr>
      <w:r>
        <w:rPr>
          <w:rFonts w:ascii="Times New Roman"/>
          <w:b w:val="false"/>
          <w:i w:val="false"/>
          <w:color w:val="000000"/>
          <w:sz w:val="28"/>
        </w:rPr>
        <w:t>
      диаметрі 30-дан астам 50-ге дейін миллиметр шаблондар мен эталондарды сызбалар мен схемалар бойынша, ұңғыларын есептей отырып, макеті немесе орнату орнына қиыстыра отырып, остерінің сәйкестігін және эталонның бөлшектер мен тораптармен түйісуінің ең шағын саңылауларын қамтамасыз ете отырып, техникалық шарттарға сәйкес жасау;</w:t>
      </w:r>
    </w:p>
    <w:p>
      <w:pPr>
        <w:spacing w:after="0"/>
        <w:ind w:left="0"/>
        <w:jc w:val="both"/>
      </w:pPr>
      <w:r>
        <w:rPr>
          <w:rFonts w:ascii="Times New Roman"/>
          <w:b w:val="false"/>
          <w:i w:val="false"/>
          <w:color w:val="000000"/>
          <w:sz w:val="28"/>
        </w:rPr>
        <w:t>
      әртүрлі материалдардан жасалған диаметрі 35 миллиметрден астам құбырларды сызбалар мен шаблондар бойынша құбырларды ию станоктарында ию;</w:t>
      </w:r>
    </w:p>
    <w:p>
      <w:pPr>
        <w:spacing w:after="0"/>
        <w:ind w:left="0"/>
        <w:jc w:val="both"/>
      </w:pPr>
      <w:r>
        <w:rPr>
          <w:rFonts w:ascii="Times New Roman"/>
          <w:b w:val="false"/>
          <w:i w:val="false"/>
          <w:color w:val="000000"/>
          <w:sz w:val="28"/>
        </w:rPr>
        <w:t>
      буындарды, бұрылыстар мен өткелдерді бүгу;</w:t>
      </w:r>
    </w:p>
    <w:p>
      <w:pPr>
        <w:spacing w:after="0"/>
        <w:ind w:left="0"/>
        <w:jc w:val="both"/>
      </w:pPr>
      <w:r>
        <w:rPr>
          <w:rFonts w:ascii="Times New Roman"/>
          <w:b w:val="false"/>
          <w:i w:val="false"/>
          <w:color w:val="000000"/>
          <w:sz w:val="28"/>
        </w:rPr>
        <w:t>
      құбырларды әртүрлі бұрыштарда қолмен және жаншу станоктарында жаныштау;</w:t>
      </w:r>
    </w:p>
    <w:p>
      <w:pPr>
        <w:spacing w:after="0"/>
        <w:ind w:left="0"/>
        <w:jc w:val="both"/>
      </w:pPr>
      <w:r>
        <w:rPr>
          <w:rFonts w:ascii="Times New Roman"/>
          <w:b w:val="false"/>
          <w:i w:val="false"/>
          <w:color w:val="000000"/>
          <w:sz w:val="28"/>
        </w:rPr>
        <w:t>
      құбырларды үлкен ойықтарын, бүрмелері мен эллипстіліктерін қолмен түзете отырып, жөндеу;</w:t>
      </w:r>
    </w:p>
    <w:p>
      <w:pPr>
        <w:spacing w:after="0"/>
        <w:ind w:left="0"/>
        <w:jc w:val="both"/>
      </w:pPr>
      <w:r>
        <w:rPr>
          <w:rFonts w:ascii="Times New Roman"/>
          <w:b w:val="false"/>
          <w:i w:val="false"/>
          <w:color w:val="000000"/>
          <w:sz w:val="28"/>
        </w:rPr>
        <w:t>
      жаңа қыздырылған күйінде болат, хром никель және дюралюминий құбырларды плитада түзету;</w:t>
      </w:r>
    </w:p>
    <w:p>
      <w:pPr>
        <w:spacing w:after="0"/>
        <w:ind w:left="0"/>
        <w:jc w:val="both"/>
      </w:pPr>
      <w:r>
        <w:rPr>
          <w:rFonts w:ascii="Times New Roman"/>
          <w:b w:val="false"/>
          <w:i w:val="false"/>
          <w:color w:val="000000"/>
          <w:sz w:val="28"/>
        </w:rPr>
        <w:t>
      құбырларды жасаумен байланысты слесарлық жұмыстарды орындау, құбырларды макеттері мен орны бойынша өлшеу, аралау, арматураны (штуцерлерді, ниппельді және өзгелер) қосып дәнекерлеу;</w:t>
      </w:r>
    </w:p>
    <w:p>
      <w:pPr>
        <w:spacing w:after="0"/>
        <w:ind w:left="0"/>
        <w:jc w:val="both"/>
      </w:pPr>
      <w:r>
        <w:rPr>
          <w:rFonts w:ascii="Times New Roman"/>
          <w:b w:val="false"/>
          <w:i w:val="false"/>
          <w:color w:val="000000"/>
          <w:sz w:val="28"/>
        </w:rPr>
        <w:t>
      жүйелер мен марканың барлық түрлері металлы мен арматурасына оралған шланг құрастыру, шлангты нығыздағышқа орау.</w:t>
      </w:r>
    </w:p>
    <w:bookmarkStart w:name="z452" w:id="450"/>
    <w:p>
      <w:pPr>
        <w:spacing w:after="0"/>
        <w:ind w:left="0"/>
        <w:jc w:val="both"/>
      </w:pPr>
      <w:r>
        <w:rPr>
          <w:rFonts w:ascii="Times New Roman"/>
          <w:b w:val="false"/>
          <w:i w:val="false"/>
          <w:color w:val="000000"/>
          <w:sz w:val="28"/>
        </w:rPr>
        <w:t>
      333. Білуге тиіс:</w:t>
      </w:r>
    </w:p>
    <w:bookmarkEnd w:id="450"/>
    <w:p>
      <w:pPr>
        <w:spacing w:after="0"/>
        <w:ind w:left="0"/>
        <w:jc w:val="both"/>
      </w:pPr>
      <w:r>
        <w:rPr>
          <w:rFonts w:ascii="Times New Roman"/>
          <w:b w:val="false"/>
          <w:i w:val="false"/>
          <w:color w:val="000000"/>
          <w:sz w:val="28"/>
        </w:rPr>
        <w:t>
      құбыр иетін, жаншымасын ашатын станоктар мен құрылғыларының конструкциясын, пайдалану қағидаларын;</w:t>
      </w:r>
    </w:p>
    <w:p>
      <w:pPr>
        <w:spacing w:after="0"/>
        <w:ind w:left="0"/>
        <w:jc w:val="both"/>
      </w:pPr>
      <w:r>
        <w:rPr>
          <w:rFonts w:ascii="Times New Roman"/>
          <w:b w:val="false"/>
          <w:i w:val="false"/>
          <w:color w:val="000000"/>
          <w:sz w:val="28"/>
        </w:rPr>
        <w:t>
      жөнделетін бөлшектердің, тораптардың агрегаттардың конструкциясын және оларға қойылатын техникалық талаптарын;</w:t>
      </w:r>
    </w:p>
    <w:p>
      <w:pPr>
        <w:spacing w:after="0"/>
        <w:ind w:left="0"/>
        <w:jc w:val="both"/>
      </w:pPr>
      <w:r>
        <w:rPr>
          <w:rFonts w:ascii="Times New Roman"/>
          <w:b w:val="false"/>
          <w:i w:val="false"/>
          <w:color w:val="000000"/>
          <w:sz w:val="28"/>
        </w:rPr>
        <w:t>
      құбырларды бүгу және жаншылған жерлерін ашу режимдерін;</w:t>
      </w:r>
    </w:p>
    <w:p>
      <w:pPr>
        <w:spacing w:after="0"/>
        <w:ind w:left="0"/>
        <w:jc w:val="both"/>
      </w:pPr>
      <w:r>
        <w:rPr>
          <w:rFonts w:ascii="Times New Roman"/>
          <w:b w:val="false"/>
          <w:i w:val="false"/>
          <w:color w:val="000000"/>
          <w:sz w:val="28"/>
        </w:rPr>
        <w:t>
      жабдықтардың мақсатын және құбырларды (түзеткіш, қысқыш, роликтер, сүйретпелер және өзгелер) жасау кезінде пайдалану қағидаларын;</w:t>
      </w:r>
    </w:p>
    <w:p>
      <w:pPr>
        <w:spacing w:after="0"/>
        <w:ind w:left="0"/>
        <w:jc w:val="both"/>
      </w:pPr>
      <w:r>
        <w:rPr>
          <w:rFonts w:ascii="Times New Roman"/>
          <w:b w:val="false"/>
          <w:i w:val="false"/>
          <w:color w:val="000000"/>
          <w:sz w:val="28"/>
        </w:rPr>
        <w:t>
      арматура мен құбырларды сынау қағидаларын;</w:t>
      </w:r>
    </w:p>
    <w:p>
      <w:pPr>
        <w:spacing w:after="0"/>
        <w:ind w:left="0"/>
        <w:jc w:val="both"/>
      </w:pPr>
      <w:r>
        <w:rPr>
          <w:rFonts w:ascii="Times New Roman"/>
          <w:b w:val="false"/>
          <w:i w:val="false"/>
          <w:color w:val="000000"/>
          <w:sz w:val="28"/>
        </w:rPr>
        <w:t>
      құбырларды сынауға арналған агрегаттар мен стенділердің қағидаттық схемасы мен конструкциясын;</w:t>
      </w:r>
    </w:p>
    <w:p>
      <w:pPr>
        <w:spacing w:after="0"/>
        <w:ind w:left="0"/>
        <w:jc w:val="both"/>
      </w:pPr>
      <w:r>
        <w:rPr>
          <w:rFonts w:ascii="Times New Roman"/>
          <w:b w:val="false"/>
          <w:i w:val="false"/>
          <w:color w:val="000000"/>
          <w:sz w:val="28"/>
        </w:rPr>
        <w:t>
      оларды басқару және пайдалану қағидаларын;</w:t>
      </w:r>
    </w:p>
    <w:p>
      <w:pPr>
        <w:spacing w:after="0"/>
        <w:ind w:left="0"/>
        <w:jc w:val="both"/>
      </w:pPr>
      <w:r>
        <w:rPr>
          <w:rFonts w:ascii="Times New Roman"/>
          <w:b w:val="false"/>
          <w:i w:val="false"/>
          <w:color w:val="000000"/>
          <w:sz w:val="28"/>
        </w:rPr>
        <w:t>
      металды коррозияға қарсы қабатпен қаптау тәсілдерін;</w:t>
      </w:r>
    </w:p>
    <w:p>
      <w:pPr>
        <w:spacing w:after="0"/>
        <w:ind w:left="0"/>
        <w:jc w:val="both"/>
      </w:pPr>
      <w:r>
        <w:rPr>
          <w:rFonts w:ascii="Times New Roman"/>
          <w:b w:val="false"/>
          <w:i w:val="false"/>
          <w:color w:val="000000"/>
          <w:sz w:val="28"/>
        </w:rPr>
        <w:t>
      металды қыздыру температурасын бақылау әдістерін.</w:t>
      </w:r>
    </w:p>
    <w:bookmarkStart w:name="z453" w:id="451"/>
    <w:p>
      <w:pPr>
        <w:spacing w:after="0"/>
        <w:ind w:left="0"/>
        <w:jc w:val="both"/>
      </w:pPr>
      <w:r>
        <w:rPr>
          <w:rFonts w:ascii="Times New Roman"/>
          <w:b w:val="false"/>
          <w:i w:val="false"/>
          <w:color w:val="000000"/>
          <w:sz w:val="28"/>
        </w:rPr>
        <w:t>
      334. Жұмыс үлгілері:</w:t>
      </w:r>
    </w:p>
    <w:bookmarkEnd w:id="451"/>
    <w:p>
      <w:pPr>
        <w:spacing w:after="0"/>
        <w:ind w:left="0"/>
        <w:jc w:val="both"/>
      </w:pPr>
      <w:r>
        <w:rPr>
          <w:rFonts w:ascii="Times New Roman"/>
          <w:b w:val="false"/>
          <w:i w:val="false"/>
          <w:color w:val="000000"/>
          <w:sz w:val="28"/>
        </w:rPr>
        <w:t>
      1) өртке қарсы коллекторлар - жасау;</w:t>
      </w:r>
    </w:p>
    <w:p>
      <w:pPr>
        <w:spacing w:after="0"/>
        <w:ind w:left="0"/>
        <w:jc w:val="both"/>
      </w:pPr>
      <w:r>
        <w:rPr>
          <w:rFonts w:ascii="Times New Roman"/>
          <w:b w:val="false"/>
          <w:i w:val="false"/>
          <w:color w:val="000000"/>
          <w:sz w:val="28"/>
        </w:rPr>
        <w:t>
      2) жанармай коллекторлары – толық жасау;</w:t>
      </w:r>
    </w:p>
    <w:p>
      <w:pPr>
        <w:spacing w:after="0"/>
        <w:ind w:left="0"/>
        <w:jc w:val="both"/>
      </w:pPr>
      <w:r>
        <w:rPr>
          <w:rFonts w:ascii="Times New Roman"/>
          <w:b w:val="false"/>
          <w:i w:val="false"/>
          <w:color w:val="000000"/>
          <w:sz w:val="28"/>
        </w:rPr>
        <w:t>
      3) қатуға қарсы, гидравликалық, өртке қарсы, жанармай жүйелерінің құбырлары - жөндеу (түзету, дәнекерлеу, ниппельдерін ауыстыру, құбырларды шаблон бойынша ию);</w:t>
      </w:r>
    </w:p>
    <w:p>
      <w:pPr>
        <w:spacing w:after="0"/>
        <w:ind w:left="0"/>
        <w:jc w:val="both"/>
      </w:pPr>
      <w:r>
        <w:rPr>
          <w:rFonts w:ascii="Times New Roman"/>
          <w:b w:val="false"/>
          <w:i w:val="false"/>
          <w:color w:val="000000"/>
          <w:sz w:val="28"/>
        </w:rPr>
        <w:t>
      4) биіктік және ауа жүйелерінің құбырлары – жасау;</w:t>
      </w:r>
    </w:p>
    <w:p>
      <w:pPr>
        <w:spacing w:after="0"/>
        <w:ind w:left="0"/>
        <w:jc w:val="both"/>
      </w:pPr>
      <w:r>
        <w:rPr>
          <w:rFonts w:ascii="Times New Roman"/>
          <w:b w:val="false"/>
          <w:i w:val="false"/>
          <w:color w:val="000000"/>
          <w:sz w:val="28"/>
        </w:rPr>
        <w:t>
      5) жану камерасының форсункалары коллекторларының құбырлары – жасау;</w:t>
      </w:r>
    </w:p>
    <w:p>
      <w:pPr>
        <w:spacing w:after="0"/>
        <w:ind w:left="0"/>
        <w:jc w:val="both"/>
      </w:pPr>
      <w:r>
        <w:rPr>
          <w:rFonts w:ascii="Times New Roman"/>
          <w:b w:val="false"/>
          <w:i w:val="false"/>
          <w:color w:val="000000"/>
          <w:sz w:val="28"/>
        </w:rPr>
        <w:t>
      6) құбырлар, генераторлардың, компрессорлардың үрлеу келте құбырлары – жасау;</w:t>
      </w:r>
    </w:p>
    <w:p>
      <w:pPr>
        <w:spacing w:after="0"/>
        <w:ind w:left="0"/>
        <w:jc w:val="both"/>
      </w:pPr>
      <w:r>
        <w:rPr>
          <w:rFonts w:ascii="Times New Roman"/>
          <w:b w:val="false"/>
          <w:i w:val="false"/>
          <w:color w:val="000000"/>
          <w:sz w:val="28"/>
        </w:rPr>
        <w:t>
      7) күрделі құбырлар – ыстық ауамен түзету;</w:t>
      </w:r>
    </w:p>
    <w:p>
      <w:pPr>
        <w:spacing w:after="0"/>
        <w:ind w:left="0"/>
        <w:jc w:val="both"/>
      </w:pPr>
      <w:r>
        <w:rPr>
          <w:rFonts w:ascii="Times New Roman"/>
          <w:b w:val="false"/>
          <w:i w:val="false"/>
          <w:color w:val="000000"/>
          <w:sz w:val="28"/>
        </w:rPr>
        <w:t>
      8) майды агрегатқа жіберетін құбырлар – жасау;</w:t>
      </w:r>
    </w:p>
    <w:p>
      <w:pPr>
        <w:spacing w:after="0"/>
        <w:ind w:left="0"/>
        <w:jc w:val="both"/>
      </w:pPr>
      <w:r>
        <w:rPr>
          <w:rFonts w:ascii="Times New Roman"/>
          <w:b w:val="false"/>
          <w:i w:val="false"/>
          <w:color w:val="000000"/>
          <w:sz w:val="28"/>
        </w:rPr>
        <w:t>
      9) форсункаларға сақиналы құбырлар мен құбырлардың шаблондары-дайындау.</w:t>
      </w:r>
    </w:p>
    <w:bookmarkStart w:name="z454" w:id="452"/>
    <w:p>
      <w:pPr>
        <w:spacing w:after="0"/>
        <w:ind w:left="0"/>
        <w:jc w:val="left"/>
      </w:pPr>
      <w:r>
        <w:rPr>
          <w:rFonts w:ascii="Times New Roman"/>
          <w:b/>
          <w:i w:val="false"/>
          <w:color w:val="000000"/>
        </w:rPr>
        <w:t xml:space="preserve"> 107-параграф. Құбырларды жасау және жөндеу жөніндегі слесарь, 5-разряд</w:t>
      </w:r>
    </w:p>
    <w:bookmarkEnd w:id="452"/>
    <w:bookmarkStart w:name="z455" w:id="453"/>
    <w:p>
      <w:pPr>
        <w:spacing w:after="0"/>
        <w:ind w:left="0"/>
        <w:jc w:val="both"/>
      </w:pPr>
      <w:r>
        <w:rPr>
          <w:rFonts w:ascii="Times New Roman"/>
          <w:b w:val="false"/>
          <w:i w:val="false"/>
          <w:color w:val="000000"/>
          <w:sz w:val="28"/>
        </w:rPr>
        <w:t>
      335. Жұмыс сипаттамасы:</w:t>
      </w:r>
    </w:p>
    <w:bookmarkEnd w:id="453"/>
    <w:p>
      <w:pPr>
        <w:spacing w:after="0"/>
        <w:ind w:left="0"/>
        <w:jc w:val="both"/>
      </w:pPr>
      <w:r>
        <w:rPr>
          <w:rFonts w:ascii="Times New Roman"/>
          <w:b w:val="false"/>
          <w:i w:val="false"/>
          <w:color w:val="000000"/>
          <w:sz w:val="28"/>
        </w:rPr>
        <w:t>
      күрделі пішінді, диаметрі 50 миллиметр және одан жоғары құбырлар мен сақиналық коллекторларды, титан балқымасы мен басқа да материалдардан жасалған, диаметрі мен пішіні кез келген құбырларды бағдарламамен басқарылатын құбыр ию станогында, тиісті техникалық шарттар бойынша жетілдіре отырып жасау және жөндеу;</w:t>
      </w:r>
    </w:p>
    <w:p>
      <w:pPr>
        <w:spacing w:after="0"/>
        <w:ind w:left="0"/>
        <w:jc w:val="both"/>
      </w:pPr>
      <w:r>
        <w:rPr>
          <w:rFonts w:ascii="Times New Roman"/>
          <w:b w:val="false"/>
          <w:i w:val="false"/>
          <w:color w:val="000000"/>
          <w:sz w:val="28"/>
        </w:rPr>
        <w:t>
      әртүрлі арматурамен (компенсаторлармен, штуцерлермен, жапсырма сақиналармен, фланецтермен) жинақталған, қисық, әртүрлі жазықтықта орналасқан, радиустарының, иілу саны шексіз, жасау үшін ыңғайсыз және күрделі пішіні бар құбырларды, диаметрі 50 миллиметр және одан артық құбырлардың шаблоны мен эталонын 350-400 атмосфералық қысыммен, қол жетімділігі қиын жерлерін макет бойынша қиыстыра отырып сызбалар мен схемалар бойынша жасау;</w:t>
      </w:r>
    </w:p>
    <w:p>
      <w:pPr>
        <w:spacing w:after="0"/>
        <w:ind w:left="0"/>
        <w:jc w:val="both"/>
      </w:pPr>
      <w:r>
        <w:rPr>
          <w:rFonts w:ascii="Times New Roman"/>
          <w:b w:val="false"/>
          <w:i w:val="false"/>
          <w:color w:val="000000"/>
          <w:sz w:val="28"/>
        </w:rPr>
        <w:t>
      технологиялық шарттарға сәйкес осьтерінің, жазықтығы мен перпендикулярлығының сәйкестілігін қамтамасыз ете отырып, арматураны орнататын орнына қарай қиыстыру;</w:t>
      </w:r>
    </w:p>
    <w:p>
      <w:pPr>
        <w:spacing w:after="0"/>
        <w:ind w:left="0"/>
        <w:jc w:val="both"/>
      </w:pPr>
      <w:r>
        <w:rPr>
          <w:rFonts w:ascii="Times New Roman"/>
          <w:b w:val="false"/>
          <w:i w:val="false"/>
          <w:color w:val="000000"/>
          <w:sz w:val="28"/>
        </w:rPr>
        <w:t>
      көп түзетуді және июді талап ететін күрделі тораптар мен агрегаттарды жөндеу.</w:t>
      </w:r>
    </w:p>
    <w:bookmarkStart w:name="z456" w:id="454"/>
    <w:p>
      <w:pPr>
        <w:spacing w:after="0"/>
        <w:ind w:left="0"/>
        <w:jc w:val="both"/>
      </w:pPr>
      <w:r>
        <w:rPr>
          <w:rFonts w:ascii="Times New Roman"/>
          <w:b w:val="false"/>
          <w:i w:val="false"/>
          <w:color w:val="000000"/>
          <w:sz w:val="28"/>
        </w:rPr>
        <w:t>
      336. Білуге тиіс:</w:t>
      </w:r>
    </w:p>
    <w:bookmarkEnd w:id="454"/>
    <w:p>
      <w:pPr>
        <w:spacing w:after="0"/>
        <w:ind w:left="0"/>
        <w:jc w:val="both"/>
      </w:pPr>
      <w:r>
        <w:rPr>
          <w:rFonts w:ascii="Times New Roman"/>
          <w:b w:val="false"/>
          <w:i w:val="false"/>
          <w:color w:val="000000"/>
          <w:sz w:val="28"/>
        </w:rPr>
        <w:t>
      құбырлардың мақсатын, олардың орналасу схемасын және әртүрлі нысандарда жұмыс істеу шартын;</w:t>
      </w:r>
    </w:p>
    <w:p>
      <w:pPr>
        <w:spacing w:after="0"/>
        <w:ind w:left="0"/>
        <w:jc w:val="both"/>
      </w:pPr>
      <w:r>
        <w:rPr>
          <w:rFonts w:ascii="Times New Roman"/>
          <w:b w:val="false"/>
          <w:i w:val="false"/>
          <w:color w:val="000000"/>
          <w:sz w:val="28"/>
        </w:rPr>
        <w:t>
      құбырларды жасау мен жөндеуге қойылатын техникалық талаптарын;</w:t>
      </w:r>
    </w:p>
    <w:p>
      <w:pPr>
        <w:spacing w:after="0"/>
        <w:ind w:left="0"/>
        <w:jc w:val="both"/>
      </w:pPr>
      <w:r>
        <w:rPr>
          <w:rFonts w:ascii="Times New Roman"/>
          <w:b w:val="false"/>
          <w:i w:val="false"/>
          <w:color w:val="000000"/>
          <w:sz w:val="28"/>
        </w:rPr>
        <w:t>
      құбырлар тораптарының жұмыс істеу шарттарын;</w:t>
      </w:r>
    </w:p>
    <w:p>
      <w:pPr>
        <w:spacing w:after="0"/>
        <w:ind w:left="0"/>
        <w:jc w:val="both"/>
      </w:pPr>
      <w:r>
        <w:rPr>
          <w:rFonts w:ascii="Times New Roman"/>
          <w:b w:val="false"/>
          <w:i w:val="false"/>
          <w:color w:val="000000"/>
          <w:sz w:val="28"/>
        </w:rPr>
        <w:t>
      бағдарламамен басқарылатын және технологиялық жабдықталған құбырларды ию станоктарының конструкциясы, баптау және пайдалану қағидаларын;</w:t>
      </w:r>
    </w:p>
    <w:p>
      <w:pPr>
        <w:spacing w:after="0"/>
        <w:ind w:left="0"/>
        <w:jc w:val="both"/>
      </w:pPr>
      <w:r>
        <w:rPr>
          <w:rFonts w:ascii="Times New Roman"/>
          <w:b w:val="false"/>
          <w:i w:val="false"/>
          <w:color w:val="000000"/>
          <w:sz w:val="28"/>
        </w:rPr>
        <w:t>
      ұңғылары мен қосымша өлшемдерін есептей отырып, жинақтау схемаларын сызу қағидаларын;</w:t>
      </w:r>
    </w:p>
    <w:p>
      <w:pPr>
        <w:spacing w:after="0"/>
        <w:ind w:left="0"/>
        <w:jc w:val="both"/>
      </w:pPr>
      <w:r>
        <w:rPr>
          <w:rFonts w:ascii="Times New Roman"/>
          <w:b w:val="false"/>
          <w:i w:val="false"/>
          <w:color w:val="000000"/>
          <w:sz w:val="28"/>
        </w:rPr>
        <w:t>
      құбырларға және күрделі құрылымды арматураға пневмогидросынақ жүргізу технологиясы мен қағидаларын;</w:t>
      </w:r>
    </w:p>
    <w:p>
      <w:pPr>
        <w:spacing w:after="0"/>
        <w:ind w:left="0"/>
        <w:jc w:val="both"/>
      </w:pPr>
      <w:r>
        <w:rPr>
          <w:rFonts w:ascii="Times New Roman"/>
          <w:b w:val="false"/>
          <w:i w:val="false"/>
          <w:color w:val="000000"/>
          <w:sz w:val="28"/>
        </w:rPr>
        <w:t>
      металдар мен балқымалардың коррозиясын жою тәсілдерін;</w:t>
      </w:r>
    </w:p>
    <w:p>
      <w:pPr>
        <w:spacing w:after="0"/>
        <w:ind w:left="0"/>
        <w:jc w:val="both"/>
      </w:pPr>
      <w:r>
        <w:rPr>
          <w:rFonts w:ascii="Times New Roman"/>
          <w:b w:val="false"/>
          <w:i w:val="false"/>
          <w:color w:val="000000"/>
          <w:sz w:val="28"/>
        </w:rPr>
        <w:t>
      өлшеу құралдарының мақсаты мен құрылғысын.</w:t>
      </w:r>
    </w:p>
    <w:bookmarkStart w:name="z457" w:id="455"/>
    <w:p>
      <w:pPr>
        <w:spacing w:after="0"/>
        <w:ind w:left="0"/>
        <w:jc w:val="both"/>
      </w:pPr>
      <w:r>
        <w:rPr>
          <w:rFonts w:ascii="Times New Roman"/>
          <w:b w:val="false"/>
          <w:i w:val="false"/>
          <w:color w:val="000000"/>
          <w:sz w:val="28"/>
        </w:rPr>
        <w:t>
      337. Жұмыс үлгілері:</w:t>
      </w:r>
    </w:p>
    <w:bookmarkEnd w:id="455"/>
    <w:p>
      <w:pPr>
        <w:spacing w:after="0"/>
        <w:ind w:left="0"/>
        <w:jc w:val="both"/>
      </w:pPr>
      <w:r>
        <w:rPr>
          <w:rFonts w:ascii="Times New Roman"/>
          <w:b w:val="false"/>
          <w:i w:val="false"/>
          <w:color w:val="000000"/>
          <w:sz w:val="28"/>
        </w:rPr>
        <w:t>
      1) күрделі құрылымды сақиналық коллекторлары – толық жасау және сынау;</w:t>
      </w:r>
    </w:p>
    <w:p>
      <w:pPr>
        <w:spacing w:after="0"/>
        <w:ind w:left="0"/>
        <w:jc w:val="both"/>
      </w:pPr>
      <w:r>
        <w:rPr>
          <w:rFonts w:ascii="Times New Roman"/>
          <w:b w:val="false"/>
          <w:i w:val="false"/>
          <w:color w:val="000000"/>
          <w:sz w:val="28"/>
        </w:rPr>
        <w:t>
      2) құбырлар – жөндеу жұмыстарын орындағаннан кейін маймен илемдеу;</w:t>
      </w:r>
    </w:p>
    <w:p>
      <w:pPr>
        <w:spacing w:after="0"/>
        <w:ind w:left="0"/>
        <w:jc w:val="both"/>
      </w:pPr>
      <w:r>
        <w:rPr>
          <w:rFonts w:ascii="Times New Roman"/>
          <w:b w:val="false"/>
          <w:i w:val="false"/>
          <w:color w:val="000000"/>
          <w:sz w:val="28"/>
        </w:rPr>
        <w:t>
      3) гидравликалық және май жүйесінің құбырлары – күрделі жөндеу (құбырларды күйдіру, түзету, жою, құбырларды шаблон және орны бойынша ауыстыру);</w:t>
      </w:r>
    </w:p>
    <w:p>
      <w:pPr>
        <w:spacing w:after="0"/>
        <w:ind w:left="0"/>
        <w:jc w:val="both"/>
      </w:pPr>
      <w:r>
        <w:rPr>
          <w:rFonts w:ascii="Times New Roman"/>
          <w:b w:val="false"/>
          <w:i w:val="false"/>
          <w:color w:val="000000"/>
          <w:sz w:val="28"/>
        </w:rPr>
        <w:t>
      4) жоғары қысымды және күрделі пішінді гидрожүйенің құбырлары - жасау, сынау және жөндеу;</w:t>
      </w:r>
    </w:p>
    <w:p>
      <w:pPr>
        <w:spacing w:after="0"/>
        <w:ind w:left="0"/>
        <w:jc w:val="both"/>
      </w:pPr>
      <w:r>
        <w:rPr>
          <w:rFonts w:ascii="Times New Roman"/>
          <w:b w:val="false"/>
          <w:i w:val="false"/>
          <w:color w:val="000000"/>
          <w:sz w:val="28"/>
        </w:rPr>
        <w:t>
      5) күрделі пішінді әртүрлі жүйелердің құбырлары – бұйымдарда қиыстыра отырып жасау;</w:t>
      </w:r>
    </w:p>
    <w:p>
      <w:pPr>
        <w:spacing w:after="0"/>
        <w:ind w:left="0"/>
        <w:jc w:val="both"/>
      </w:pPr>
      <w:r>
        <w:rPr>
          <w:rFonts w:ascii="Times New Roman"/>
          <w:b w:val="false"/>
          <w:i w:val="false"/>
          <w:color w:val="000000"/>
          <w:sz w:val="28"/>
        </w:rPr>
        <w:t>
      6) күрделі құрылымды эталон құбырлар – толық жасау.</w:t>
      </w:r>
    </w:p>
    <w:bookmarkStart w:name="z458" w:id="456"/>
    <w:p>
      <w:pPr>
        <w:spacing w:after="0"/>
        <w:ind w:left="0"/>
        <w:jc w:val="left"/>
      </w:pPr>
      <w:r>
        <w:rPr>
          <w:rFonts w:ascii="Times New Roman"/>
          <w:b/>
          <w:i w:val="false"/>
          <w:color w:val="000000"/>
        </w:rPr>
        <w:t xml:space="preserve"> 108-параграф. Құбырларды жасау және жөндеу жөніндегі слесарь, 6-разряд</w:t>
      </w:r>
    </w:p>
    <w:bookmarkEnd w:id="456"/>
    <w:bookmarkStart w:name="z459" w:id="457"/>
    <w:p>
      <w:pPr>
        <w:spacing w:after="0"/>
        <w:ind w:left="0"/>
        <w:jc w:val="both"/>
      </w:pPr>
      <w:r>
        <w:rPr>
          <w:rFonts w:ascii="Times New Roman"/>
          <w:b w:val="false"/>
          <w:i w:val="false"/>
          <w:color w:val="000000"/>
          <w:sz w:val="28"/>
        </w:rPr>
        <w:t>
      338. Жұмыс сипаттамасы:</w:t>
      </w:r>
    </w:p>
    <w:bookmarkEnd w:id="457"/>
    <w:p>
      <w:pPr>
        <w:spacing w:after="0"/>
        <w:ind w:left="0"/>
        <w:jc w:val="both"/>
      </w:pPr>
      <w:r>
        <w:rPr>
          <w:rFonts w:ascii="Times New Roman"/>
          <w:b w:val="false"/>
          <w:i w:val="false"/>
          <w:color w:val="000000"/>
          <w:sz w:val="28"/>
        </w:rPr>
        <w:t>
      бұйымдардың тәжірибелік және криогендік жүйелеріне, күрделі схемалар мен шаблондарға арналған күрделі пішінді, дәлдігі мен тазалығына жоғары талап қойылатын, агрессивтілігі жоғары ортада жұмыс істейтін құбырларды жасау;</w:t>
      </w:r>
    </w:p>
    <w:p>
      <w:pPr>
        <w:spacing w:after="0"/>
        <w:ind w:left="0"/>
        <w:jc w:val="both"/>
      </w:pPr>
      <w:r>
        <w:rPr>
          <w:rFonts w:ascii="Times New Roman"/>
          <w:b w:val="false"/>
          <w:i w:val="false"/>
          <w:color w:val="000000"/>
          <w:sz w:val="28"/>
        </w:rPr>
        <w:t>
      қысымы жоғары құбырларды (сантиметр кубқа 50 килограмнан астам) ниппельдері мен штуцерлерінің конустық бетін ысқылауды қалпына келтіре отырып, олардың кейіннен бояуы бойынша түйісуін арнайы калибрлермен тексере отырып, жөндеу;</w:t>
      </w:r>
    </w:p>
    <w:p>
      <w:pPr>
        <w:spacing w:after="0"/>
        <w:ind w:left="0"/>
        <w:jc w:val="both"/>
      </w:pPr>
      <w:r>
        <w:rPr>
          <w:rFonts w:ascii="Times New Roman"/>
          <w:b w:val="false"/>
          <w:i w:val="false"/>
          <w:color w:val="000000"/>
          <w:sz w:val="28"/>
        </w:rPr>
        <w:t>
      күрделі құбырларды тез балқитын толықтырғыштардың көмегімен жасау және жөндеу.</w:t>
      </w:r>
    </w:p>
    <w:bookmarkStart w:name="z460" w:id="458"/>
    <w:p>
      <w:pPr>
        <w:spacing w:after="0"/>
        <w:ind w:left="0"/>
        <w:jc w:val="both"/>
      </w:pPr>
      <w:r>
        <w:rPr>
          <w:rFonts w:ascii="Times New Roman"/>
          <w:b w:val="false"/>
          <w:i w:val="false"/>
          <w:color w:val="000000"/>
          <w:sz w:val="28"/>
        </w:rPr>
        <w:t>
      339. Білуге тиіс:</w:t>
      </w:r>
    </w:p>
    <w:bookmarkEnd w:id="458"/>
    <w:p>
      <w:pPr>
        <w:spacing w:after="0"/>
        <w:ind w:left="0"/>
        <w:jc w:val="both"/>
      </w:pPr>
      <w:r>
        <w:rPr>
          <w:rFonts w:ascii="Times New Roman"/>
          <w:b w:val="false"/>
          <w:i w:val="false"/>
          <w:color w:val="000000"/>
          <w:sz w:val="28"/>
        </w:rPr>
        <w:t>
      агрессивті ортада және жоғары қысыммен жұмыс істейтін құбырларды жасау және жөндеу технологиясын;</w:t>
      </w:r>
    </w:p>
    <w:p>
      <w:pPr>
        <w:spacing w:after="0"/>
        <w:ind w:left="0"/>
        <w:jc w:val="both"/>
      </w:pPr>
      <w:r>
        <w:rPr>
          <w:rFonts w:ascii="Times New Roman"/>
          <w:b w:val="false"/>
          <w:i w:val="false"/>
          <w:color w:val="000000"/>
          <w:sz w:val="28"/>
        </w:rPr>
        <w:t>
      криогенді техника туралы негізгі мәліметтерді;</w:t>
      </w:r>
    </w:p>
    <w:p>
      <w:pPr>
        <w:spacing w:after="0"/>
        <w:ind w:left="0"/>
        <w:jc w:val="both"/>
      </w:pPr>
      <w:r>
        <w:rPr>
          <w:rFonts w:ascii="Times New Roman"/>
          <w:b w:val="false"/>
          <w:i w:val="false"/>
          <w:color w:val="000000"/>
          <w:sz w:val="28"/>
        </w:rPr>
        <w:t>
      құбырларды өте үлкен қысыммен сынаудың ерекшеліктерін;</w:t>
      </w:r>
    </w:p>
    <w:p>
      <w:pPr>
        <w:spacing w:after="0"/>
        <w:ind w:left="0"/>
        <w:jc w:val="both"/>
      </w:pPr>
      <w:r>
        <w:rPr>
          <w:rFonts w:ascii="Times New Roman"/>
          <w:b w:val="false"/>
          <w:i w:val="false"/>
          <w:color w:val="000000"/>
          <w:sz w:val="28"/>
        </w:rPr>
        <w:t>
      жасалатын бұйымдарға қойылатын сертификаттау талаптары.</w:t>
      </w:r>
    </w:p>
    <w:bookmarkStart w:name="z461" w:id="459"/>
    <w:p>
      <w:pPr>
        <w:spacing w:after="0"/>
        <w:ind w:left="0"/>
        <w:jc w:val="both"/>
      </w:pPr>
      <w:r>
        <w:rPr>
          <w:rFonts w:ascii="Times New Roman"/>
          <w:b w:val="false"/>
          <w:i w:val="false"/>
          <w:color w:val="000000"/>
          <w:sz w:val="28"/>
        </w:rPr>
        <w:t>
      340. Жұмыс үлгілері:</w:t>
      </w:r>
    </w:p>
    <w:bookmarkEnd w:id="459"/>
    <w:p>
      <w:pPr>
        <w:spacing w:after="0"/>
        <w:ind w:left="0"/>
        <w:jc w:val="both"/>
      </w:pPr>
      <w:r>
        <w:rPr>
          <w:rFonts w:ascii="Times New Roman"/>
          <w:b w:val="false"/>
          <w:i w:val="false"/>
          <w:color w:val="000000"/>
          <w:sz w:val="28"/>
        </w:rPr>
        <w:t>
      1) сынақ авиациялық жүйесінің күрделі пішінді коллекторлары – жасау;</w:t>
      </w:r>
    </w:p>
    <w:p>
      <w:pPr>
        <w:spacing w:after="0"/>
        <w:ind w:left="0"/>
        <w:jc w:val="both"/>
      </w:pPr>
      <w:r>
        <w:rPr>
          <w:rFonts w:ascii="Times New Roman"/>
          <w:b w:val="false"/>
          <w:i w:val="false"/>
          <w:color w:val="000000"/>
          <w:sz w:val="28"/>
        </w:rPr>
        <w:t>
      2) құбырлар – жоғары қысыммен гидросынау;</w:t>
      </w:r>
    </w:p>
    <w:p>
      <w:pPr>
        <w:spacing w:after="0"/>
        <w:ind w:left="0"/>
        <w:jc w:val="both"/>
      </w:pPr>
      <w:r>
        <w:rPr>
          <w:rFonts w:ascii="Times New Roman"/>
          <w:b w:val="false"/>
          <w:i w:val="false"/>
          <w:color w:val="000000"/>
          <w:sz w:val="28"/>
        </w:rPr>
        <w:t>
      3) ұшу аппараттарының криогенді жүйелерінің құбырлары – жасау және жөндеу.</w:t>
      </w:r>
    </w:p>
    <w:bookmarkStart w:name="z462" w:id="460"/>
    <w:p>
      <w:pPr>
        <w:spacing w:after="0"/>
        <w:ind w:left="0"/>
        <w:jc w:val="left"/>
      </w:pPr>
      <w:r>
        <w:rPr>
          <w:rFonts w:ascii="Times New Roman"/>
          <w:b/>
          <w:i w:val="false"/>
          <w:color w:val="000000"/>
        </w:rPr>
        <w:t xml:space="preserve"> 109-параграф. Құмды жабыстырушы, 2-разряд</w:t>
      </w:r>
    </w:p>
    <w:bookmarkEnd w:id="460"/>
    <w:bookmarkStart w:name="z463" w:id="461"/>
    <w:p>
      <w:pPr>
        <w:spacing w:after="0"/>
        <w:ind w:left="0"/>
        <w:jc w:val="both"/>
      </w:pPr>
      <w:r>
        <w:rPr>
          <w:rFonts w:ascii="Times New Roman"/>
          <w:b w:val="false"/>
          <w:i w:val="false"/>
          <w:color w:val="000000"/>
          <w:sz w:val="28"/>
        </w:rPr>
        <w:t>
      341. Жұмыс сипаттамасы:</w:t>
      </w:r>
    </w:p>
    <w:bookmarkEnd w:id="461"/>
    <w:p>
      <w:pPr>
        <w:spacing w:after="0"/>
        <w:ind w:left="0"/>
        <w:jc w:val="both"/>
      </w:pPr>
      <w:r>
        <w:rPr>
          <w:rFonts w:ascii="Times New Roman"/>
          <w:b w:val="false"/>
          <w:i w:val="false"/>
          <w:color w:val="000000"/>
          <w:sz w:val="28"/>
        </w:rPr>
        <w:t>
      қарапайым конфигурациялы макеттерден немесе үлгілерден құмды жабыстырғыштарды жасау;</w:t>
      </w:r>
    </w:p>
    <w:p>
      <w:pPr>
        <w:spacing w:after="0"/>
        <w:ind w:left="0"/>
        <w:jc w:val="both"/>
      </w:pPr>
      <w:r>
        <w:rPr>
          <w:rFonts w:ascii="Times New Roman"/>
          <w:b w:val="false"/>
          <w:i w:val="false"/>
          <w:color w:val="000000"/>
          <w:sz w:val="28"/>
        </w:rPr>
        <w:t>
      құм массаларының компоненттерін араластырған кезде температуралық режимді, сондай-ақ құм массаларының қатаю ұзақтығын бақылау, сыртқы түрі бойынша құмды жабыстырғыштардың сапасын тексеру;</w:t>
      </w:r>
    </w:p>
    <w:p>
      <w:pPr>
        <w:spacing w:after="0"/>
        <w:ind w:left="0"/>
        <w:jc w:val="both"/>
      </w:pPr>
      <w:r>
        <w:rPr>
          <w:rFonts w:ascii="Times New Roman"/>
          <w:b w:val="false"/>
          <w:i w:val="false"/>
          <w:color w:val="000000"/>
          <w:sz w:val="28"/>
        </w:rPr>
        <w:t>
      құмды жабыстырғыштарды әртүрлі көтергіш - көлік құралдарымен тасымалдау;</w:t>
      </w:r>
    </w:p>
    <w:p>
      <w:pPr>
        <w:spacing w:after="0"/>
        <w:ind w:left="0"/>
        <w:jc w:val="both"/>
      </w:pPr>
      <w:r>
        <w:rPr>
          <w:rFonts w:ascii="Times New Roman"/>
          <w:b w:val="false"/>
          <w:i w:val="false"/>
          <w:color w:val="000000"/>
          <w:sz w:val="28"/>
        </w:rPr>
        <w:t>
      эпоксидті шайырдан құрамды және құм - желім құрамын дайындау;</w:t>
      </w:r>
    </w:p>
    <w:p>
      <w:pPr>
        <w:spacing w:after="0"/>
        <w:ind w:left="0"/>
        <w:jc w:val="both"/>
      </w:pPr>
      <w:r>
        <w:rPr>
          <w:rFonts w:ascii="Times New Roman"/>
          <w:b w:val="false"/>
          <w:i w:val="false"/>
          <w:color w:val="000000"/>
          <w:sz w:val="28"/>
        </w:rPr>
        <w:t>
      құмды дайындау, құмды масса компоненттері таразылау, массаны араластыру;</w:t>
      </w:r>
    </w:p>
    <w:p>
      <w:pPr>
        <w:spacing w:after="0"/>
        <w:ind w:left="0"/>
        <w:jc w:val="both"/>
      </w:pPr>
      <w:r>
        <w:rPr>
          <w:rFonts w:ascii="Times New Roman"/>
          <w:b w:val="false"/>
          <w:i w:val="false"/>
          <w:color w:val="000000"/>
          <w:sz w:val="28"/>
        </w:rPr>
        <w:t>
      құм - желім массаларын, шайыр желімін, парафинді және өзгелер дайындау үшін бастапқы материалдарды дайындау;</w:t>
      </w:r>
    </w:p>
    <w:p>
      <w:pPr>
        <w:spacing w:after="0"/>
        <w:ind w:left="0"/>
        <w:jc w:val="both"/>
      </w:pPr>
      <w:r>
        <w:rPr>
          <w:rFonts w:ascii="Times New Roman"/>
          <w:b w:val="false"/>
          <w:i w:val="false"/>
          <w:color w:val="000000"/>
          <w:sz w:val="28"/>
        </w:rPr>
        <w:t>
      құмды кептіру және илеу, макеттің немесе үлгінің бетін құмды жабыстырғышты түсіруге дайындау (бетін сырлау, парафин жағу), ыдысты желім мен құмды массадан тазалау.</w:t>
      </w:r>
    </w:p>
    <w:bookmarkStart w:name="z464" w:id="462"/>
    <w:p>
      <w:pPr>
        <w:spacing w:after="0"/>
        <w:ind w:left="0"/>
        <w:jc w:val="both"/>
      </w:pPr>
      <w:r>
        <w:rPr>
          <w:rFonts w:ascii="Times New Roman"/>
          <w:b w:val="false"/>
          <w:i w:val="false"/>
          <w:color w:val="000000"/>
          <w:sz w:val="28"/>
        </w:rPr>
        <w:t>
      342. Білуге тиіс:</w:t>
      </w:r>
    </w:p>
    <w:bookmarkEnd w:id="462"/>
    <w:p>
      <w:pPr>
        <w:spacing w:after="0"/>
        <w:ind w:left="0"/>
        <w:jc w:val="both"/>
      </w:pPr>
      <w:r>
        <w:rPr>
          <w:rFonts w:ascii="Times New Roman"/>
          <w:b w:val="false"/>
          <w:i w:val="false"/>
          <w:color w:val="000000"/>
          <w:sz w:val="28"/>
        </w:rPr>
        <w:t>
      құмды жабыстырғышты жасау процесінің технологиясын;</w:t>
      </w:r>
    </w:p>
    <w:p>
      <w:pPr>
        <w:spacing w:after="0"/>
        <w:ind w:left="0"/>
        <w:jc w:val="both"/>
      </w:pPr>
      <w:r>
        <w:rPr>
          <w:rFonts w:ascii="Times New Roman"/>
          <w:b w:val="false"/>
          <w:i w:val="false"/>
          <w:color w:val="000000"/>
          <w:sz w:val="28"/>
        </w:rPr>
        <w:t>
      құмның негізгі қасиеттері және құмды жабыстырғыштарды жасау үшін оны дайындау процесін;</w:t>
      </w:r>
    </w:p>
    <w:p>
      <w:pPr>
        <w:spacing w:after="0"/>
        <w:ind w:left="0"/>
        <w:jc w:val="both"/>
      </w:pPr>
      <w:r>
        <w:rPr>
          <w:rFonts w:ascii="Times New Roman"/>
          <w:b w:val="false"/>
          <w:i w:val="false"/>
          <w:color w:val="000000"/>
          <w:sz w:val="28"/>
        </w:rPr>
        <w:t>
      пакеттің немесе үлгінің бетін құмды жабыстырғыштарды түсіруге дайындау тәртібін;</w:t>
      </w:r>
    </w:p>
    <w:p>
      <w:pPr>
        <w:spacing w:after="0"/>
        <w:ind w:left="0"/>
        <w:jc w:val="both"/>
      </w:pPr>
      <w:r>
        <w:rPr>
          <w:rFonts w:ascii="Times New Roman"/>
          <w:b w:val="false"/>
          <w:i w:val="false"/>
          <w:color w:val="000000"/>
          <w:sz w:val="28"/>
        </w:rPr>
        <w:t>
      құмды жабыстырғыштарды тасымалдау қағидаларын;</w:t>
      </w:r>
    </w:p>
    <w:p>
      <w:pPr>
        <w:spacing w:after="0"/>
        <w:ind w:left="0"/>
        <w:jc w:val="both"/>
      </w:pPr>
      <w:r>
        <w:rPr>
          <w:rFonts w:ascii="Times New Roman"/>
          <w:b w:val="false"/>
          <w:i w:val="false"/>
          <w:color w:val="000000"/>
          <w:sz w:val="28"/>
        </w:rPr>
        <w:t>
      құмды массадан жасалған бұйымдарды бақылау тәсілдерін, құмды жабыстырғыштардың болатын ақаулары, олардың себептері және алдын алу шараларын;</w:t>
      </w:r>
    </w:p>
    <w:p>
      <w:pPr>
        <w:spacing w:after="0"/>
        <w:ind w:left="0"/>
        <w:jc w:val="both"/>
      </w:pPr>
      <w:r>
        <w:rPr>
          <w:rFonts w:ascii="Times New Roman"/>
          <w:b w:val="false"/>
          <w:i w:val="false"/>
          <w:color w:val="000000"/>
          <w:sz w:val="28"/>
        </w:rPr>
        <w:t>
      құрамды массалар мен құмды жабыстырғыштардың бастапқы материалдарын пайдалану және сақтау қағидаларын;</w:t>
      </w:r>
    </w:p>
    <w:p>
      <w:pPr>
        <w:spacing w:after="0"/>
        <w:ind w:left="0"/>
        <w:jc w:val="both"/>
      </w:pPr>
      <w:r>
        <w:rPr>
          <w:rFonts w:ascii="Times New Roman"/>
          <w:b w:val="false"/>
          <w:i w:val="false"/>
          <w:color w:val="000000"/>
          <w:sz w:val="28"/>
        </w:rPr>
        <w:t>
      құмды массалардың құрамы, механикалық және химиялық қасиеттерін;</w:t>
      </w:r>
    </w:p>
    <w:p>
      <w:pPr>
        <w:spacing w:after="0"/>
        <w:ind w:left="0"/>
        <w:jc w:val="both"/>
      </w:pPr>
      <w:r>
        <w:rPr>
          <w:rFonts w:ascii="Times New Roman"/>
          <w:b w:val="false"/>
          <w:i w:val="false"/>
          <w:color w:val="000000"/>
          <w:sz w:val="28"/>
        </w:rPr>
        <w:t>
      техникалық құжаттаманы, жұмыс сызбаларды, техникалық карталарды, өндірістік нұсқаулықтарды және өзгелерді пайдалану қағидаларын.</w:t>
      </w:r>
    </w:p>
    <w:bookmarkStart w:name="z465" w:id="463"/>
    <w:p>
      <w:pPr>
        <w:spacing w:after="0"/>
        <w:ind w:left="0"/>
        <w:jc w:val="both"/>
      </w:pPr>
      <w:r>
        <w:rPr>
          <w:rFonts w:ascii="Times New Roman"/>
          <w:b w:val="false"/>
          <w:i w:val="false"/>
          <w:color w:val="000000"/>
          <w:sz w:val="28"/>
        </w:rPr>
        <w:t>
      343. Жұмыс үлгілері:</w:t>
      </w:r>
    </w:p>
    <w:bookmarkEnd w:id="463"/>
    <w:p>
      <w:pPr>
        <w:spacing w:after="0"/>
        <w:ind w:left="0"/>
        <w:jc w:val="both"/>
      </w:pPr>
      <w:r>
        <w:rPr>
          <w:rFonts w:ascii="Times New Roman"/>
          <w:b w:val="false"/>
          <w:i w:val="false"/>
          <w:color w:val="000000"/>
          <w:sz w:val="28"/>
        </w:rPr>
        <w:t>
      фюзеляж лючкаларына және осы сияқты бөлшектерге арналған пуансондар мен матрицалар.</w:t>
      </w:r>
    </w:p>
    <w:bookmarkStart w:name="z466" w:id="464"/>
    <w:p>
      <w:pPr>
        <w:spacing w:after="0"/>
        <w:ind w:left="0"/>
        <w:jc w:val="left"/>
      </w:pPr>
      <w:r>
        <w:rPr>
          <w:rFonts w:ascii="Times New Roman"/>
          <w:b/>
          <w:i w:val="false"/>
          <w:color w:val="000000"/>
        </w:rPr>
        <w:t xml:space="preserve"> 110-параграф. Құмды жабыстырушы, 3-разряд</w:t>
      </w:r>
    </w:p>
    <w:bookmarkEnd w:id="464"/>
    <w:bookmarkStart w:name="z467" w:id="465"/>
    <w:p>
      <w:pPr>
        <w:spacing w:after="0"/>
        <w:ind w:left="0"/>
        <w:jc w:val="both"/>
      </w:pPr>
      <w:r>
        <w:rPr>
          <w:rFonts w:ascii="Times New Roman"/>
          <w:b w:val="false"/>
          <w:i w:val="false"/>
          <w:color w:val="000000"/>
          <w:sz w:val="28"/>
        </w:rPr>
        <w:t>
      344. Жұмыс сипаттамасы:</w:t>
      </w:r>
    </w:p>
    <w:bookmarkEnd w:id="465"/>
    <w:p>
      <w:pPr>
        <w:spacing w:after="0"/>
        <w:ind w:left="0"/>
        <w:jc w:val="both"/>
      </w:pPr>
      <w:r>
        <w:rPr>
          <w:rFonts w:ascii="Times New Roman"/>
          <w:b w:val="false"/>
          <w:i w:val="false"/>
          <w:color w:val="000000"/>
          <w:sz w:val="28"/>
        </w:rPr>
        <w:t>
      күрделілігі орташа конфигурациялы макеттерден немесе үлгілерден құмды жабыстырғыштарды жасау;</w:t>
      </w:r>
    </w:p>
    <w:p>
      <w:pPr>
        <w:spacing w:after="0"/>
        <w:ind w:left="0"/>
        <w:jc w:val="both"/>
      </w:pPr>
      <w:r>
        <w:rPr>
          <w:rFonts w:ascii="Times New Roman"/>
          <w:b w:val="false"/>
          <w:i w:val="false"/>
          <w:color w:val="000000"/>
          <w:sz w:val="28"/>
        </w:rPr>
        <w:t>
      эпоксидты шайырлардан және құм - желім массалардан жасалған эталондарды құю;</w:t>
      </w:r>
    </w:p>
    <w:p>
      <w:pPr>
        <w:spacing w:after="0"/>
        <w:ind w:left="0"/>
        <w:jc w:val="both"/>
      </w:pPr>
      <w:r>
        <w:rPr>
          <w:rFonts w:ascii="Times New Roman"/>
          <w:b w:val="false"/>
          <w:i w:val="false"/>
          <w:color w:val="000000"/>
          <w:sz w:val="28"/>
        </w:rPr>
        <w:t>
      фенол негізінде желімді, "БАМИ-63" типтік желімді дайындау, құмды баламалау, құм - желім массаларының құрамын дайындау үшін құм мен желім құрамын жасау;</w:t>
      </w:r>
    </w:p>
    <w:p>
      <w:pPr>
        <w:spacing w:after="0"/>
        <w:ind w:left="0"/>
        <w:jc w:val="both"/>
      </w:pPr>
      <w:r>
        <w:rPr>
          <w:rFonts w:ascii="Times New Roman"/>
          <w:b w:val="false"/>
          <w:i w:val="false"/>
          <w:color w:val="000000"/>
          <w:sz w:val="28"/>
        </w:rPr>
        <w:t>
      ажыратып алу макетін (парафинмен сүрту, макетке және каркастың ішкі элементтеріне желімді жағу, төсеммен жабу және екінші рет желім жағу) дайындау;</w:t>
      </w:r>
    </w:p>
    <w:p>
      <w:pPr>
        <w:spacing w:after="0"/>
        <w:ind w:left="0"/>
        <w:jc w:val="both"/>
      </w:pPr>
      <w:r>
        <w:rPr>
          <w:rFonts w:ascii="Times New Roman"/>
          <w:b w:val="false"/>
          <w:i w:val="false"/>
          <w:color w:val="000000"/>
          <w:sz w:val="28"/>
        </w:rPr>
        <w:t>
      құмды жабыстырғыштарды (қашау, сылау) өңдеу.</w:t>
      </w:r>
    </w:p>
    <w:bookmarkStart w:name="z468" w:id="466"/>
    <w:p>
      <w:pPr>
        <w:spacing w:after="0"/>
        <w:ind w:left="0"/>
        <w:jc w:val="both"/>
      </w:pPr>
      <w:r>
        <w:rPr>
          <w:rFonts w:ascii="Times New Roman"/>
          <w:b w:val="false"/>
          <w:i w:val="false"/>
          <w:color w:val="000000"/>
          <w:sz w:val="28"/>
        </w:rPr>
        <w:t>
      345. Білуге тиіс:</w:t>
      </w:r>
    </w:p>
    <w:bookmarkEnd w:id="466"/>
    <w:p>
      <w:pPr>
        <w:spacing w:after="0"/>
        <w:ind w:left="0"/>
        <w:jc w:val="both"/>
      </w:pPr>
      <w:r>
        <w:rPr>
          <w:rFonts w:ascii="Times New Roman"/>
          <w:b w:val="false"/>
          <w:i w:val="false"/>
          <w:color w:val="000000"/>
          <w:sz w:val="28"/>
        </w:rPr>
        <w:t>
      желімді және құм - желім массасын жасау жөніндегі нұсқаулығын;</w:t>
      </w:r>
    </w:p>
    <w:p>
      <w:pPr>
        <w:spacing w:after="0"/>
        <w:ind w:left="0"/>
        <w:jc w:val="both"/>
      </w:pPr>
      <w:r>
        <w:rPr>
          <w:rFonts w:ascii="Times New Roman"/>
          <w:b w:val="false"/>
          <w:i w:val="false"/>
          <w:color w:val="000000"/>
          <w:sz w:val="28"/>
        </w:rPr>
        <w:t>
      құм араластырғыштардың құрылғысын және оларды пайдалану қағидаларын;</w:t>
      </w:r>
    </w:p>
    <w:p>
      <w:pPr>
        <w:spacing w:after="0"/>
        <w:ind w:left="0"/>
        <w:jc w:val="both"/>
      </w:pPr>
      <w:r>
        <w:rPr>
          <w:rFonts w:ascii="Times New Roman"/>
          <w:b w:val="false"/>
          <w:i w:val="false"/>
          <w:color w:val="000000"/>
          <w:sz w:val="28"/>
        </w:rPr>
        <w:t>
      құмды жабыстырғыштың үстіңгі бетін дайындаудың технологиялық процессін және ақауларды жою әдістерін;</w:t>
      </w:r>
    </w:p>
    <w:p>
      <w:pPr>
        <w:spacing w:after="0"/>
        <w:ind w:left="0"/>
        <w:jc w:val="both"/>
      </w:pPr>
      <w:r>
        <w:rPr>
          <w:rFonts w:ascii="Times New Roman"/>
          <w:b w:val="false"/>
          <w:i w:val="false"/>
          <w:color w:val="000000"/>
          <w:sz w:val="28"/>
        </w:rPr>
        <w:t>
      құмды жабыстырғыштарды кептіру режимдері.</w:t>
      </w:r>
    </w:p>
    <w:bookmarkStart w:name="z469" w:id="467"/>
    <w:p>
      <w:pPr>
        <w:spacing w:after="0"/>
        <w:ind w:left="0"/>
        <w:jc w:val="both"/>
      </w:pPr>
      <w:r>
        <w:rPr>
          <w:rFonts w:ascii="Times New Roman"/>
          <w:b w:val="false"/>
          <w:i w:val="false"/>
          <w:color w:val="000000"/>
          <w:sz w:val="28"/>
        </w:rPr>
        <w:t>
      346. Жұмыс үлгілері:</w:t>
      </w:r>
    </w:p>
    <w:bookmarkEnd w:id="467"/>
    <w:p>
      <w:pPr>
        <w:spacing w:after="0"/>
        <w:ind w:left="0"/>
        <w:jc w:val="both"/>
      </w:pPr>
      <w:r>
        <w:rPr>
          <w:rFonts w:ascii="Times New Roman"/>
          <w:b w:val="false"/>
          <w:i w:val="false"/>
          <w:color w:val="000000"/>
          <w:sz w:val="28"/>
        </w:rPr>
        <w:t>
      фюзеляждарды, мотогондолдарды қаптауға арналған күрделілігі орташа пуансондар және матрицалар.</w:t>
      </w:r>
    </w:p>
    <w:bookmarkStart w:name="z470" w:id="468"/>
    <w:p>
      <w:pPr>
        <w:spacing w:after="0"/>
        <w:ind w:left="0"/>
        <w:jc w:val="left"/>
      </w:pPr>
      <w:r>
        <w:rPr>
          <w:rFonts w:ascii="Times New Roman"/>
          <w:b/>
          <w:i w:val="false"/>
          <w:color w:val="000000"/>
        </w:rPr>
        <w:t xml:space="preserve"> 111-параграф. Құмды жабыстырушы, 4-разряд</w:t>
      </w:r>
    </w:p>
    <w:bookmarkEnd w:id="468"/>
    <w:bookmarkStart w:name="z471" w:id="469"/>
    <w:p>
      <w:pPr>
        <w:spacing w:after="0"/>
        <w:ind w:left="0"/>
        <w:jc w:val="both"/>
      </w:pPr>
      <w:r>
        <w:rPr>
          <w:rFonts w:ascii="Times New Roman"/>
          <w:b w:val="false"/>
          <w:i w:val="false"/>
          <w:color w:val="000000"/>
          <w:sz w:val="28"/>
        </w:rPr>
        <w:t>
      347. Жұмыс сипаттамасы:</w:t>
      </w:r>
    </w:p>
    <w:bookmarkEnd w:id="469"/>
    <w:p>
      <w:pPr>
        <w:spacing w:after="0"/>
        <w:ind w:left="0"/>
        <w:jc w:val="both"/>
      </w:pPr>
      <w:r>
        <w:rPr>
          <w:rFonts w:ascii="Times New Roman"/>
          <w:b w:val="false"/>
          <w:i w:val="false"/>
          <w:color w:val="000000"/>
          <w:sz w:val="28"/>
        </w:rPr>
        <w:t>
      күрделілігі орташа макеттерден және үлгілерден ұзын құмды жабыстырғыштарды жасау;</w:t>
      </w:r>
    </w:p>
    <w:p>
      <w:pPr>
        <w:spacing w:after="0"/>
        <w:ind w:left="0"/>
        <w:jc w:val="both"/>
      </w:pPr>
      <w:r>
        <w:rPr>
          <w:rFonts w:ascii="Times New Roman"/>
          <w:b w:val="false"/>
          <w:i w:val="false"/>
          <w:color w:val="000000"/>
          <w:sz w:val="28"/>
        </w:rPr>
        <w:t>
      графитті сылақтарды дайындау және жарақтарды жасауға арналған шақтамаларға сәйкес ұзын құмды жабыстырғыштарды бір қалыпты сылау;</w:t>
      </w:r>
    </w:p>
    <w:p>
      <w:pPr>
        <w:spacing w:after="0"/>
        <w:ind w:left="0"/>
        <w:jc w:val="both"/>
      </w:pPr>
      <w:r>
        <w:rPr>
          <w:rFonts w:ascii="Times New Roman"/>
          <w:b w:val="false"/>
          <w:i w:val="false"/>
          <w:color w:val="000000"/>
          <w:sz w:val="28"/>
        </w:rPr>
        <w:t>
      құмды массаларды механикаландырумен және қолмен жасау, магниттік тізбек массасын және фенол негізіндегі желімді қолмен дайындау;</w:t>
      </w:r>
    </w:p>
    <w:p>
      <w:pPr>
        <w:spacing w:after="0"/>
        <w:ind w:left="0"/>
        <w:jc w:val="both"/>
      </w:pPr>
      <w:r>
        <w:rPr>
          <w:rFonts w:ascii="Times New Roman"/>
          <w:b w:val="false"/>
          <w:i w:val="false"/>
          <w:color w:val="000000"/>
          <w:sz w:val="28"/>
        </w:rPr>
        <w:t>
      желімді дайындау үшін керосин компоненттері бар шайырдың қоспасын, магниттік тізбек массасын дайындау үшін гипс бар цемент қоспасын жасау;</w:t>
      </w:r>
    </w:p>
    <w:p>
      <w:pPr>
        <w:spacing w:after="0"/>
        <w:ind w:left="0"/>
        <w:jc w:val="both"/>
      </w:pPr>
      <w:r>
        <w:rPr>
          <w:rFonts w:ascii="Times New Roman"/>
          <w:b w:val="false"/>
          <w:i w:val="false"/>
          <w:color w:val="000000"/>
          <w:sz w:val="28"/>
        </w:rPr>
        <w:t>
      массалық магниттік тізбек және құрамды массамен бақылау макеттерін, үлгілерін, жабыстырып жасалғандарды толтыру;</w:t>
      </w:r>
    </w:p>
    <w:p>
      <w:pPr>
        <w:spacing w:after="0"/>
        <w:ind w:left="0"/>
        <w:jc w:val="both"/>
      </w:pPr>
      <w:r>
        <w:rPr>
          <w:rFonts w:ascii="Times New Roman"/>
          <w:b w:val="false"/>
          <w:i w:val="false"/>
          <w:color w:val="000000"/>
          <w:sz w:val="28"/>
        </w:rPr>
        <w:t>
      пайдаланушы координаттар жүйесінің поинсондарында күрішті қалпына келтіру.</w:t>
      </w:r>
    </w:p>
    <w:bookmarkStart w:name="z472" w:id="470"/>
    <w:p>
      <w:pPr>
        <w:spacing w:after="0"/>
        <w:ind w:left="0"/>
        <w:jc w:val="both"/>
      </w:pPr>
      <w:r>
        <w:rPr>
          <w:rFonts w:ascii="Times New Roman"/>
          <w:b w:val="false"/>
          <w:i w:val="false"/>
          <w:color w:val="000000"/>
          <w:sz w:val="28"/>
        </w:rPr>
        <w:t>
      348. Білуге тиіс:</w:t>
      </w:r>
    </w:p>
    <w:bookmarkEnd w:id="470"/>
    <w:p>
      <w:pPr>
        <w:spacing w:after="0"/>
        <w:ind w:left="0"/>
        <w:jc w:val="both"/>
      </w:pPr>
      <w:r>
        <w:rPr>
          <w:rFonts w:ascii="Times New Roman"/>
          <w:b w:val="false"/>
          <w:i w:val="false"/>
          <w:color w:val="000000"/>
          <w:sz w:val="28"/>
        </w:rPr>
        <w:t>
      құмды жабыстырғыштарды жасаудың технологиялық процесін;</w:t>
      </w:r>
    </w:p>
    <w:p>
      <w:pPr>
        <w:spacing w:after="0"/>
        <w:ind w:left="0"/>
        <w:jc w:val="both"/>
      </w:pPr>
      <w:r>
        <w:rPr>
          <w:rFonts w:ascii="Times New Roman"/>
          <w:b w:val="false"/>
          <w:i w:val="false"/>
          <w:color w:val="000000"/>
          <w:sz w:val="28"/>
        </w:rPr>
        <w:t>
      әртүрлі конфигурациядағы құм жабыстырғыштарды жасауға рұқсатнамалар;</w:t>
      </w:r>
    </w:p>
    <w:p>
      <w:pPr>
        <w:spacing w:after="0"/>
        <w:ind w:left="0"/>
        <w:jc w:val="both"/>
      </w:pPr>
      <w:r>
        <w:rPr>
          <w:rFonts w:ascii="Times New Roman"/>
          <w:b w:val="false"/>
          <w:i w:val="false"/>
          <w:color w:val="000000"/>
          <w:sz w:val="28"/>
        </w:rPr>
        <w:t>
       желімді, магниттік тізбек массасын және құм массасын жасаудың рецептілері мен тәсілдерін;</w:t>
      </w:r>
    </w:p>
    <w:p>
      <w:pPr>
        <w:spacing w:after="0"/>
        <w:ind w:left="0"/>
        <w:jc w:val="both"/>
      </w:pPr>
      <w:r>
        <w:rPr>
          <w:rFonts w:ascii="Times New Roman"/>
          <w:b w:val="false"/>
          <w:i w:val="false"/>
          <w:color w:val="000000"/>
          <w:sz w:val="28"/>
        </w:rPr>
        <w:t>
      қолданылатын материалдардың химиялық қасиеттерін;</w:t>
      </w:r>
    </w:p>
    <w:p>
      <w:pPr>
        <w:spacing w:after="0"/>
        <w:ind w:left="0"/>
        <w:jc w:val="both"/>
      </w:pPr>
      <w:r>
        <w:rPr>
          <w:rFonts w:ascii="Times New Roman"/>
          <w:b w:val="false"/>
          <w:i w:val="false"/>
          <w:color w:val="000000"/>
          <w:sz w:val="28"/>
        </w:rPr>
        <w:t>
      шайырды сақтау, қолданылатын материалдар мен мөлшерлеу ыдыстарын пайдалану, желім қайнату автоматтары мен құм араластырғыштарды пайдалану қағидаларын.</w:t>
      </w:r>
    </w:p>
    <w:bookmarkStart w:name="z473" w:id="471"/>
    <w:p>
      <w:pPr>
        <w:spacing w:after="0"/>
        <w:ind w:left="0"/>
        <w:jc w:val="both"/>
      </w:pPr>
      <w:r>
        <w:rPr>
          <w:rFonts w:ascii="Times New Roman"/>
          <w:b w:val="false"/>
          <w:i w:val="false"/>
          <w:color w:val="000000"/>
          <w:sz w:val="28"/>
        </w:rPr>
        <w:t>
      349. Жұмыс үлгілері:</w:t>
      </w:r>
    </w:p>
    <w:bookmarkEnd w:id="471"/>
    <w:p>
      <w:pPr>
        <w:spacing w:after="0"/>
        <w:ind w:left="0"/>
        <w:jc w:val="both"/>
      </w:pPr>
      <w:r>
        <w:rPr>
          <w:rFonts w:ascii="Times New Roman"/>
          <w:b w:val="false"/>
          <w:i w:val="false"/>
          <w:color w:val="000000"/>
          <w:sz w:val="28"/>
        </w:rPr>
        <w:t>
      1) арнайы бұйымдардың цилиндрлік корпустары;</w:t>
      </w:r>
    </w:p>
    <w:p>
      <w:pPr>
        <w:spacing w:after="0"/>
        <w:ind w:left="0"/>
        <w:jc w:val="both"/>
      </w:pPr>
      <w:r>
        <w:rPr>
          <w:rFonts w:ascii="Times New Roman"/>
          <w:b w:val="false"/>
          <w:i w:val="false"/>
          <w:color w:val="000000"/>
          <w:sz w:val="28"/>
        </w:rPr>
        <w:t>
      2) жалтырларға, қанаттарды қаптауға, күрделі конфигурациясының қаттылануына арналған күрделі конфигурациялы және үлкен габаритті пуансондар және матрицалар.</w:t>
      </w:r>
    </w:p>
    <w:bookmarkStart w:name="z474" w:id="472"/>
    <w:p>
      <w:pPr>
        <w:spacing w:after="0"/>
        <w:ind w:left="0"/>
        <w:jc w:val="left"/>
      </w:pPr>
      <w:r>
        <w:rPr>
          <w:rFonts w:ascii="Times New Roman"/>
          <w:b/>
          <w:i w:val="false"/>
          <w:color w:val="000000"/>
        </w:rPr>
        <w:t xml:space="preserve"> 112-параграф. Құмды жабыстырушы, 5-разряд</w:t>
      </w:r>
    </w:p>
    <w:bookmarkEnd w:id="472"/>
    <w:bookmarkStart w:name="z475" w:id="473"/>
    <w:p>
      <w:pPr>
        <w:spacing w:after="0"/>
        <w:ind w:left="0"/>
        <w:jc w:val="both"/>
      </w:pPr>
      <w:r>
        <w:rPr>
          <w:rFonts w:ascii="Times New Roman"/>
          <w:b w:val="false"/>
          <w:i w:val="false"/>
          <w:color w:val="000000"/>
          <w:sz w:val="28"/>
        </w:rPr>
        <w:t>
      350. Жұмыс сипаттамасы:</w:t>
      </w:r>
    </w:p>
    <w:bookmarkEnd w:id="473"/>
    <w:p>
      <w:pPr>
        <w:spacing w:after="0"/>
        <w:ind w:left="0"/>
        <w:jc w:val="both"/>
      </w:pPr>
      <w:r>
        <w:rPr>
          <w:rFonts w:ascii="Times New Roman"/>
          <w:b w:val="false"/>
          <w:i w:val="false"/>
          <w:color w:val="000000"/>
          <w:sz w:val="28"/>
        </w:rPr>
        <w:t>
      күрделі конфигурациялы құбырлары эталондарының бетінен және эталондалатын бетінен құмды жабыстырғыштарды жасау;</w:t>
      </w:r>
    </w:p>
    <w:p>
      <w:pPr>
        <w:spacing w:after="0"/>
        <w:ind w:left="0"/>
        <w:jc w:val="both"/>
      </w:pPr>
      <w:r>
        <w:rPr>
          <w:rFonts w:ascii="Times New Roman"/>
          <w:b w:val="false"/>
          <w:i w:val="false"/>
          <w:color w:val="000000"/>
          <w:sz w:val="28"/>
        </w:rPr>
        <w:t>
      тиісті эпоксидты шайырлардың негізінде эпоксидті желім дайындау;</w:t>
      </w:r>
    </w:p>
    <w:p>
      <w:pPr>
        <w:spacing w:after="0"/>
        <w:ind w:left="0"/>
        <w:jc w:val="both"/>
      </w:pPr>
      <w:r>
        <w:rPr>
          <w:rFonts w:ascii="Times New Roman"/>
          <w:b w:val="false"/>
          <w:i w:val="false"/>
          <w:color w:val="000000"/>
          <w:sz w:val="28"/>
        </w:rPr>
        <w:t>
      бөлшектің қалыңдығын жабыстырып, құбырлардың формаларын және үстіңгі бет эталондарын эпоксидті желіммен толтыру;</w:t>
      </w:r>
    </w:p>
    <w:p>
      <w:pPr>
        <w:spacing w:after="0"/>
        <w:ind w:left="0"/>
        <w:jc w:val="both"/>
      </w:pPr>
      <w:r>
        <w:rPr>
          <w:rFonts w:ascii="Times New Roman"/>
          <w:b w:val="false"/>
          <w:i w:val="false"/>
          <w:color w:val="000000"/>
          <w:sz w:val="28"/>
        </w:rPr>
        <w:t>
      эпоксидты шайырды қолдана отырып күрделі құмды жабыстырғыштарды жасау, одан әрі шаблондар бойынша өңдеу.</w:t>
      </w:r>
    </w:p>
    <w:bookmarkStart w:name="z476" w:id="474"/>
    <w:p>
      <w:pPr>
        <w:spacing w:after="0"/>
        <w:ind w:left="0"/>
        <w:jc w:val="both"/>
      </w:pPr>
      <w:r>
        <w:rPr>
          <w:rFonts w:ascii="Times New Roman"/>
          <w:b w:val="false"/>
          <w:i w:val="false"/>
          <w:color w:val="000000"/>
          <w:sz w:val="28"/>
        </w:rPr>
        <w:t>
      351. Білуге тиіс:</w:t>
      </w:r>
    </w:p>
    <w:bookmarkEnd w:id="474"/>
    <w:p>
      <w:pPr>
        <w:spacing w:after="0"/>
        <w:ind w:left="0"/>
        <w:jc w:val="both"/>
      </w:pPr>
      <w:r>
        <w:rPr>
          <w:rFonts w:ascii="Times New Roman"/>
          <w:b w:val="false"/>
          <w:i w:val="false"/>
          <w:color w:val="000000"/>
          <w:sz w:val="28"/>
        </w:rPr>
        <w:t>
      құм-желім массасының әртүрлі рецепттері бойынша күрделі жабыстырмаларды жасаудың технологиялық ерекшеліктерін;</w:t>
      </w:r>
    </w:p>
    <w:p>
      <w:pPr>
        <w:spacing w:after="0"/>
        <w:ind w:left="0"/>
        <w:jc w:val="both"/>
      </w:pPr>
      <w:r>
        <w:rPr>
          <w:rFonts w:ascii="Times New Roman"/>
          <w:b w:val="false"/>
          <w:i w:val="false"/>
          <w:color w:val="000000"/>
          <w:sz w:val="28"/>
        </w:rPr>
        <w:t>
      пайдаланылатын компоненттердің құрамын тексеру және бақылау тәсілдері және олардың технологиялық қасиеттерін;</w:t>
      </w:r>
    </w:p>
    <w:p>
      <w:pPr>
        <w:spacing w:after="0"/>
        <w:ind w:left="0"/>
        <w:jc w:val="both"/>
      </w:pPr>
      <w:r>
        <w:rPr>
          <w:rFonts w:ascii="Times New Roman"/>
          <w:b w:val="false"/>
          <w:i w:val="false"/>
          <w:color w:val="000000"/>
          <w:sz w:val="28"/>
        </w:rPr>
        <w:t>
      дәл және күрделі құмды жабыстырғыштарды жасауға қойылатын техникалық шарттар және талаптарын;</w:t>
      </w:r>
    </w:p>
    <w:p>
      <w:pPr>
        <w:spacing w:after="0"/>
        <w:ind w:left="0"/>
        <w:jc w:val="both"/>
      </w:pPr>
      <w:r>
        <w:rPr>
          <w:rFonts w:ascii="Times New Roman"/>
          <w:b w:val="false"/>
          <w:i w:val="false"/>
          <w:color w:val="000000"/>
          <w:sz w:val="28"/>
        </w:rPr>
        <w:t>
      пайдаланылатын қосалқы жабдықтардың, жарақтардың және құралдың конструкциясы және қолдану шарттарын;</w:t>
      </w:r>
    </w:p>
    <w:p>
      <w:pPr>
        <w:spacing w:after="0"/>
        <w:ind w:left="0"/>
        <w:jc w:val="both"/>
      </w:pPr>
      <w:r>
        <w:rPr>
          <w:rFonts w:ascii="Times New Roman"/>
          <w:b w:val="false"/>
          <w:i w:val="false"/>
          <w:color w:val="000000"/>
          <w:sz w:val="28"/>
        </w:rPr>
        <w:t>
      күрделі сызбаларды оқу қағидалары.</w:t>
      </w:r>
    </w:p>
    <w:bookmarkStart w:name="z477" w:id="475"/>
    <w:p>
      <w:pPr>
        <w:spacing w:after="0"/>
        <w:ind w:left="0"/>
        <w:jc w:val="both"/>
      </w:pPr>
      <w:r>
        <w:rPr>
          <w:rFonts w:ascii="Times New Roman"/>
          <w:b w:val="false"/>
          <w:i w:val="false"/>
          <w:color w:val="000000"/>
          <w:sz w:val="28"/>
        </w:rPr>
        <w:t>
      352. Жұмыс үлгілері:</w:t>
      </w:r>
    </w:p>
    <w:bookmarkEnd w:id="475"/>
    <w:p>
      <w:pPr>
        <w:spacing w:after="0"/>
        <w:ind w:left="0"/>
        <w:jc w:val="both"/>
      </w:pPr>
      <w:r>
        <w:rPr>
          <w:rFonts w:ascii="Times New Roman"/>
          <w:b w:val="false"/>
          <w:i w:val="false"/>
          <w:color w:val="000000"/>
          <w:sz w:val="28"/>
        </w:rPr>
        <w:t>
      көлденең және бойлық қималарға штампылар және пресс-қалыптар типті күрделі конфигурациялы пуансондар мен матрицалар – құмды жабыстырғыштарды жасау, одан әрі шаблондар бойынша өңдеу.</w:t>
      </w:r>
    </w:p>
    <w:bookmarkStart w:name="z478" w:id="476"/>
    <w:p>
      <w:pPr>
        <w:spacing w:after="0"/>
        <w:ind w:left="0"/>
        <w:jc w:val="left"/>
      </w:pPr>
      <w:r>
        <w:rPr>
          <w:rFonts w:ascii="Times New Roman"/>
          <w:b/>
          <w:i w:val="false"/>
          <w:color w:val="000000"/>
        </w:rPr>
        <w:t xml:space="preserve"> 113-параграф. Құмды жабыстырушы, 6-разряд</w:t>
      </w:r>
    </w:p>
    <w:bookmarkEnd w:id="476"/>
    <w:bookmarkStart w:name="z479" w:id="477"/>
    <w:p>
      <w:pPr>
        <w:spacing w:after="0"/>
        <w:ind w:left="0"/>
        <w:jc w:val="both"/>
      </w:pPr>
      <w:r>
        <w:rPr>
          <w:rFonts w:ascii="Times New Roman"/>
          <w:b w:val="false"/>
          <w:i w:val="false"/>
          <w:color w:val="000000"/>
          <w:sz w:val="28"/>
        </w:rPr>
        <w:t>
      353. Жұмыс сипаттамасы:</w:t>
      </w:r>
    </w:p>
    <w:bookmarkEnd w:id="477"/>
    <w:p>
      <w:pPr>
        <w:spacing w:after="0"/>
        <w:ind w:left="0"/>
        <w:jc w:val="both"/>
      </w:pPr>
      <w:r>
        <w:rPr>
          <w:rFonts w:ascii="Times New Roman"/>
          <w:b w:val="false"/>
          <w:i w:val="false"/>
          <w:color w:val="000000"/>
          <w:sz w:val="28"/>
        </w:rPr>
        <w:t>
      ұшу аппараттарының күрделі аэродинамикалық пішіндері, қосарланған қисық беті бар және өзгелер агрегаттары мен тораптарына арналған күрделі жинақтаушы құмды жабыстырғыштарды жасау;</w:t>
      </w:r>
    </w:p>
    <w:p>
      <w:pPr>
        <w:spacing w:after="0"/>
        <w:ind w:left="0"/>
        <w:jc w:val="both"/>
      </w:pPr>
      <w:r>
        <w:rPr>
          <w:rFonts w:ascii="Times New Roman"/>
          <w:b w:val="false"/>
          <w:i w:val="false"/>
          <w:color w:val="000000"/>
          <w:sz w:val="28"/>
        </w:rPr>
        <w:t>
      дайындамаларды күрделі қисық және күрделі жанасқан беті бар қымды жабыстырғыштар мен макеттерді эталон бойынша эпоксидті композициялармен қаптау.</w:t>
      </w:r>
    </w:p>
    <w:bookmarkStart w:name="z480" w:id="478"/>
    <w:p>
      <w:pPr>
        <w:spacing w:after="0"/>
        <w:ind w:left="0"/>
        <w:jc w:val="both"/>
      </w:pPr>
      <w:r>
        <w:rPr>
          <w:rFonts w:ascii="Times New Roman"/>
          <w:b w:val="false"/>
          <w:i w:val="false"/>
          <w:color w:val="000000"/>
          <w:sz w:val="28"/>
        </w:rPr>
        <w:t>
      354. Білуге тиіс:</w:t>
      </w:r>
    </w:p>
    <w:bookmarkEnd w:id="478"/>
    <w:p>
      <w:pPr>
        <w:spacing w:after="0"/>
        <w:ind w:left="0"/>
        <w:jc w:val="both"/>
      </w:pPr>
      <w:r>
        <w:rPr>
          <w:rFonts w:ascii="Times New Roman"/>
          <w:b w:val="false"/>
          <w:i w:val="false"/>
          <w:color w:val="000000"/>
          <w:sz w:val="28"/>
        </w:rPr>
        <w:t>
      күрделі жараққа қойылатын техникалық талаптар және оны жетілдіру әдістерін;</w:t>
      </w:r>
    </w:p>
    <w:p>
      <w:pPr>
        <w:spacing w:after="0"/>
        <w:ind w:left="0"/>
        <w:jc w:val="both"/>
      </w:pPr>
      <w:r>
        <w:rPr>
          <w:rFonts w:ascii="Times New Roman"/>
          <w:b w:val="false"/>
          <w:i w:val="false"/>
          <w:color w:val="000000"/>
          <w:sz w:val="28"/>
        </w:rPr>
        <w:t>
      ұшу аппараттарының күрделі аэродинамикалық пішіндері, қосарлы қисық беті бар агрегаттары мен тораптарына арналған құмды жабыстырғыштарды дәл бақылау әдістерін;</w:t>
      </w:r>
    </w:p>
    <w:p>
      <w:pPr>
        <w:spacing w:after="0"/>
        <w:ind w:left="0"/>
        <w:jc w:val="both"/>
      </w:pPr>
      <w:r>
        <w:rPr>
          <w:rFonts w:ascii="Times New Roman"/>
          <w:b w:val="false"/>
          <w:i w:val="false"/>
          <w:color w:val="000000"/>
          <w:sz w:val="28"/>
        </w:rPr>
        <w:t>
      құмды жабыстырғыштардың бетін, оларды пайдалану процесінде қайта қалпына келтіру қағидаларын және тәсілдерін;</w:t>
      </w:r>
    </w:p>
    <w:p>
      <w:pPr>
        <w:spacing w:after="0"/>
        <w:ind w:left="0"/>
        <w:jc w:val="both"/>
      </w:pPr>
      <w:r>
        <w:rPr>
          <w:rFonts w:ascii="Times New Roman"/>
          <w:b w:val="false"/>
          <w:i w:val="false"/>
          <w:color w:val="000000"/>
          <w:sz w:val="28"/>
        </w:rPr>
        <w:t>
      қолданылатын материалдардың сандық шығыстарын есептеу әдістерін.</w:t>
      </w:r>
    </w:p>
    <w:bookmarkStart w:name="z481" w:id="479"/>
    <w:p>
      <w:pPr>
        <w:spacing w:after="0"/>
        <w:ind w:left="0"/>
        <w:jc w:val="both"/>
      </w:pPr>
      <w:r>
        <w:rPr>
          <w:rFonts w:ascii="Times New Roman"/>
          <w:b w:val="false"/>
          <w:i w:val="false"/>
          <w:color w:val="000000"/>
          <w:sz w:val="28"/>
        </w:rPr>
        <w:t>
      355. Жұмыс үлгілері:</w:t>
      </w:r>
    </w:p>
    <w:bookmarkEnd w:id="479"/>
    <w:p>
      <w:pPr>
        <w:spacing w:after="0"/>
        <w:ind w:left="0"/>
        <w:jc w:val="both"/>
      </w:pPr>
      <w:r>
        <w:rPr>
          <w:rFonts w:ascii="Times New Roman"/>
          <w:b w:val="false"/>
          <w:i w:val="false"/>
          <w:color w:val="000000"/>
          <w:sz w:val="28"/>
        </w:rPr>
        <w:t>
      1) ауа жинағыштардың диафрагмалары және саға коктары – шаболандар бойынша жиынтықты құмды жабыстырғыштарды жасау;</w:t>
      </w:r>
    </w:p>
    <w:p>
      <w:pPr>
        <w:spacing w:after="0"/>
        <w:ind w:left="0"/>
        <w:jc w:val="both"/>
      </w:pPr>
      <w:r>
        <w:rPr>
          <w:rFonts w:ascii="Times New Roman"/>
          <w:b w:val="false"/>
          <w:i w:val="false"/>
          <w:color w:val="000000"/>
          <w:sz w:val="28"/>
        </w:rPr>
        <w:t>
      2) ауа жинағышы бар фюзеляждардың тұмсықты және орта бөліктері – дайындамаларды құмды жабыстырғыштар мен макеттердің үстіңгі бетінің эталоны бойынша эпоксидты композицияларды қаптау;</w:t>
      </w:r>
    </w:p>
    <w:p>
      <w:pPr>
        <w:spacing w:after="0"/>
        <w:ind w:left="0"/>
        <w:jc w:val="both"/>
      </w:pPr>
      <w:r>
        <w:rPr>
          <w:rFonts w:ascii="Times New Roman"/>
          <w:b w:val="false"/>
          <w:i w:val="false"/>
          <w:color w:val="000000"/>
          <w:sz w:val="28"/>
        </w:rPr>
        <w:t>
      3) катапультті орындықтар – бөлшектерді пластикадан қопарып алу үшін құмды жабыстырғыштарды және ауыспалы құмды жабыстырғыштарды жасау;</w:t>
      </w:r>
    </w:p>
    <w:p>
      <w:pPr>
        <w:spacing w:after="0"/>
        <w:ind w:left="0"/>
        <w:jc w:val="both"/>
      </w:pPr>
      <w:r>
        <w:rPr>
          <w:rFonts w:ascii="Times New Roman"/>
          <w:b w:val="false"/>
          <w:i w:val="false"/>
          <w:color w:val="000000"/>
          <w:sz w:val="28"/>
        </w:rPr>
        <w:t>
      4) шассидің негізгі тіреулері, күрделі конфигурациялы – құмды жабыстырғыштарды жасау.</w:t>
      </w:r>
    </w:p>
    <w:bookmarkStart w:name="z482" w:id="480"/>
    <w:p>
      <w:pPr>
        <w:spacing w:after="0"/>
        <w:ind w:left="0"/>
        <w:jc w:val="left"/>
      </w:pPr>
      <w:r>
        <w:rPr>
          <w:rFonts w:ascii="Times New Roman"/>
          <w:b/>
          <w:i w:val="false"/>
          <w:color w:val="000000"/>
        </w:rPr>
        <w:t xml:space="preserve"> 114-параграф. Құрастыру - монтаждау және жөндеу жұмыстарын бақылаушы, 2-разряд</w:t>
      </w:r>
    </w:p>
    <w:bookmarkEnd w:id="480"/>
    <w:bookmarkStart w:name="z483" w:id="481"/>
    <w:p>
      <w:pPr>
        <w:spacing w:after="0"/>
        <w:ind w:left="0"/>
        <w:jc w:val="both"/>
      </w:pPr>
      <w:r>
        <w:rPr>
          <w:rFonts w:ascii="Times New Roman"/>
          <w:b w:val="false"/>
          <w:i w:val="false"/>
          <w:color w:val="000000"/>
          <w:sz w:val="28"/>
        </w:rPr>
        <w:t>
      356. Жұмыс сипаттамасы:</w:t>
      </w:r>
    </w:p>
    <w:bookmarkEnd w:id="481"/>
    <w:p>
      <w:pPr>
        <w:spacing w:after="0"/>
        <w:ind w:left="0"/>
        <w:jc w:val="both"/>
      </w:pPr>
      <w:r>
        <w:rPr>
          <w:rFonts w:ascii="Times New Roman"/>
          <w:b w:val="false"/>
          <w:i w:val="false"/>
          <w:color w:val="000000"/>
          <w:sz w:val="28"/>
        </w:rPr>
        <w:t>
      бақылау-өлшеу құралдарын, аспаптар мен құрылғыларын қолдана отырып, 13-14 квалитеттегі қарапайым авиациялық бөлшектер мен тораптарды сызбалар мен схемалар бойынша құрастыру, монтаждау және жөндеу операцияларынан кейін бақылау және қабылдау;</w:t>
      </w:r>
    </w:p>
    <w:p>
      <w:pPr>
        <w:spacing w:after="0"/>
        <w:ind w:left="0"/>
        <w:jc w:val="both"/>
      </w:pPr>
      <w:r>
        <w:rPr>
          <w:rFonts w:ascii="Times New Roman"/>
          <w:b w:val="false"/>
          <w:i w:val="false"/>
          <w:color w:val="000000"/>
          <w:sz w:val="28"/>
        </w:rPr>
        <w:t>
      қабылданған және жарамсыздандырылған өнімдерге құжаттарды ресімдеу;</w:t>
      </w:r>
    </w:p>
    <w:p>
      <w:pPr>
        <w:spacing w:after="0"/>
        <w:ind w:left="0"/>
        <w:jc w:val="both"/>
      </w:pPr>
      <w:r>
        <w:rPr>
          <w:rFonts w:ascii="Times New Roman"/>
          <w:b w:val="false"/>
          <w:i w:val="false"/>
          <w:color w:val="000000"/>
          <w:sz w:val="28"/>
        </w:rPr>
        <w:t>
      құрастыруға берілетін бөлшектер мен материалдардың сапасын және техникалық шарттарға сәйкестігін айқындау.</w:t>
      </w:r>
    </w:p>
    <w:bookmarkStart w:name="z484" w:id="482"/>
    <w:p>
      <w:pPr>
        <w:spacing w:after="0"/>
        <w:ind w:left="0"/>
        <w:jc w:val="both"/>
      </w:pPr>
      <w:r>
        <w:rPr>
          <w:rFonts w:ascii="Times New Roman"/>
          <w:b w:val="false"/>
          <w:i w:val="false"/>
          <w:color w:val="000000"/>
          <w:sz w:val="28"/>
        </w:rPr>
        <w:t>
      357. Білуге тиіс:</w:t>
      </w:r>
    </w:p>
    <w:bookmarkEnd w:id="482"/>
    <w:p>
      <w:pPr>
        <w:spacing w:after="0"/>
        <w:ind w:left="0"/>
        <w:jc w:val="both"/>
      </w:pPr>
      <w:r>
        <w:rPr>
          <w:rFonts w:ascii="Times New Roman"/>
          <w:b w:val="false"/>
          <w:i w:val="false"/>
          <w:color w:val="000000"/>
          <w:sz w:val="28"/>
        </w:rPr>
        <w:t>
      құрастыру, монтаждау және жөндеу жұмыстарының негізгі технологиясын;</w:t>
      </w:r>
    </w:p>
    <w:p>
      <w:pPr>
        <w:spacing w:after="0"/>
        <w:ind w:left="0"/>
        <w:jc w:val="both"/>
      </w:pPr>
      <w:r>
        <w:rPr>
          <w:rFonts w:ascii="Times New Roman"/>
          <w:b w:val="false"/>
          <w:i w:val="false"/>
          <w:color w:val="000000"/>
          <w:sz w:val="28"/>
        </w:rPr>
        <w:t>
      тойтарма тіктердің және пісіріп жалғану түрлерін;</w:t>
      </w:r>
    </w:p>
    <w:p>
      <w:pPr>
        <w:spacing w:after="0"/>
        <w:ind w:left="0"/>
        <w:jc w:val="both"/>
      </w:pPr>
      <w:r>
        <w:rPr>
          <w:rFonts w:ascii="Times New Roman"/>
          <w:b w:val="false"/>
          <w:i w:val="false"/>
          <w:color w:val="000000"/>
          <w:sz w:val="28"/>
        </w:rPr>
        <w:t>
      құрастыру және жөндеу жұмыстарының техникалық бақылаудың негізгі әдістері мен тәсілдерін;</w:t>
      </w:r>
    </w:p>
    <w:p>
      <w:pPr>
        <w:spacing w:after="0"/>
        <w:ind w:left="0"/>
        <w:jc w:val="both"/>
      </w:pPr>
      <w:r>
        <w:rPr>
          <w:rFonts w:ascii="Times New Roman"/>
          <w:b w:val="false"/>
          <w:i w:val="false"/>
          <w:color w:val="000000"/>
          <w:sz w:val="28"/>
        </w:rPr>
        <w:t>
      қарапайым авиациялық бөлшектер мен тораптарды қабылдауға қойылатын техникалық шарттарын;</w:t>
      </w:r>
    </w:p>
    <w:p>
      <w:pPr>
        <w:spacing w:after="0"/>
        <w:ind w:left="0"/>
        <w:jc w:val="both"/>
      </w:pPr>
      <w:r>
        <w:rPr>
          <w:rFonts w:ascii="Times New Roman"/>
          <w:b w:val="false"/>
          <w:i w:val="false"/>
          <w:color w:val="000000"/>
          <w:sz w:val="28"/>
        </w:rPr>
        <w:t>
      авиациялық тораптар мен бөлшектер ақауларының негізгі түрлері мен себептерін және оларды жою тәсілдерін;</w:t>
      </w:r>
    </w:p>
    <w:p>
      <w:pPr>
        <w:spacing w:after="0"/>
        <w:ind w:left="0"/>
        <w:jc w:val="both"/>
      </w:pPr>
      <w:r>
        <w:rPr>
          <w:rFonts w:ascii="Times New Roman"/>
          <w:b w:val="false"/>
          <w:i w:val="false"/>
          <w:color w:val="000000"/>
          <w:sz w:val="28"/>
        </w:rPr>
        <w:t xml:space="preserve">
      қабылданатын авиациялық бөлшектер мен тораптардың сапасын бақылау кезінде бақылау-өлшеу аспаптарын, құралдары мен құрылғыларын пайдалану қағидаларын; </w:t>
      </w:r>
    </w:p>
    <w:p>
      <w:pPr>
        <w:spacing w:after="0"/>
        <w:ind w:left="0"/>
        <w:jc w:val="both"/>
      </w:pPr>
      <w:r>
        <w:rPr>
          <w:rFonts w:ascii="Times New Roman"/>
          <w:b w:val="false"/>
          <w:i w:val="false"/>
          <w:color w:val="000000"/>
          <w:sz w:val="28"/>
        </w:rPr>
        <w:t>
      қолданылатын сымдардың маркаларын, электрлік ток заңдары туралы қарапайым мәліметтерді;</w:t>
      </w:r>
    </w:p>
    <w:p>
      <w:pPr>
        <w:spacing w:after="0"/>
        <w:ind w:left="0"/>
        <w:jc w:val="both"/>
      </w:pPr>
      <w:r>
        <w:rPr>
          <w:rFonts w:ascii="Times New Roman"/>
          <w:b w:val="false"/>
          <w:i w:val="false"/>
          <w:color w:val="000000"/>
          <w:sz w:val="28"/>
        </w:rPr>
        <w:t>
      шақтамалар мен қондырғылар және авиациялық бөлшектердің өзара алмастырылуы, бетті өңдеудің параметрлері туралы негізгі мәліметтерді, бөлшектеу және қарапайым құрастыру сызбалары, брак сыныптамасы.</w:t>
      </w:r>
    </w:p>
    <w:bookmarkStart w:name="z485" w:id="483"/>
    <w:p>
      <w:pPr>
        <w:spacing w:after="0"/>
        <w:ind w:left="0"/>
        <w:jc w:val="both"/>
      </w:pPr>
      <w:r>
        <w:rPr>
          <w:rFonts w:ascii="Times New Roman"/>
          <w:b w:val="false"/>
          <w:i w:val="false"/>
          <w:color w:val="000000"/>
          <w:sz w:val="28"/>
        </w:rPr>
        <w:t>
      358. Жұмыс үлгілері:</w:t>
      </w:r>
    </w:p>
    <w:bookmarkEnd w:id="483"/>
    <w:p>
      <w:pPr>
        <w:spacing w:after="0"/>
        <w:ind w:left="0"/>
        <w:jc w:val="both"/>
      </w:pPr>
      <w:r>
        <w:rPr>
          <w:rFonts w:ascii="Times New Roman"/>
          <w:b w:val="false"/>
          <w:i w:val="false"/>
          <w:color w:val="000000"/>
          <w:sz w:val="28"/>
        </w:rPr>
        <w:t>
      1) қарапайым конфигурациялы бөлшектер мен тораптар, ұстағыштар, кронштейндер, қақпақшалар, ернеушелер, айналдыру орағыштар, жиектегіштер, келтеқұбырлар, профильдер, стрингерлер, фланецтер және өзгелер – жасалғаннан, жөндеуден немесе құрастырудан кейін қабылдау;</w:t>
      </w:r>
    </w:p>
    <w:p>
      <w:pPr>
        <w:spacing w:after="0"/>
        <w:ind w:left="0"/>
        <w:jc w:val="both"/>
      </w:pPr>
      <w:r>
        <w:rPr>
          <w:rFonts w:ascii="Times New Roman"/>
          <w:b w:val="false"/>
          <w:i w:val="false"/>
          <w:color w:val="000000"/>
          <w:sz w:val="28"/>
        </w:rPr>
        <w:t>
      2) дроссельдер - тексеру;</w:t>
      </w:r>
    </w:p>
    <w:p>
      <w:pPr>
        <w:spacing w:after="0"/>
        <w:ind w:left="0"/>
        <w:jc w:val="both"/>
      </w:pPr>
      <w:r>
        <w:rPr>
          <w:rFonts w:ascii="Times New Roman"/>
          <w:b w:val="false"/>
          <w:i w:val="false"/>
          <w:color w:val="000000"/>
          <w:sz w:val="28"/>
        </w:rPr>
        <w:t>
      3) қайтарымдары бар бұраулар – бұрауды айырудың схемаға сәйкестігін бақылау, ұштамаларды дәнекерлеудің, оқшаулау және бандаждаудың сапасын бақылау;</w:t>
      </w:r>
    </w:p>
    <w:p>
      <w:pPr>
        <w:spacing w:after="0"/>
        <w:ind w:left="0"/>
        <w:jc w:val="both"/>
      </w:pPr>
      <w:r>
        <w:rPr>
          <w:rFonts w:ascii="Times New Roman"/>
          <w:b w:val="false"/>
          <w:i w:val="false"/>
          <w:color w:val="000000"/>
          <w:sz w:val="28"/>
        </w:rPr>
        <w:t>
      4) пилотажды-навигациялы аспаптар – стендке тиеу және жалғау жүйесінің герметикалығын тексеру;</w:t>
      </w:r>
    </w:p>
    <w:p>
      <w:pPr>
        <w:spacing w:after="0"/>
        <w:ind w:left="0"/>
        <w:jc w:val="both"/>
      </w:pPr>
      <w:r>
        <w:rPr>
          <w:rFonts w:ascii="Times New Roman"/>
          <w:b w:val="false"/>
          <w:i w:val="false"/>
          <w:color w:val="000000"/>
          <w:sz w:val="28"/>
        </w:rPr>
        <w:t>
      5) тік құбырлар – жылуоқшаулауды бақылау;</w:t>
      </w:r>
    </w:p>
    <w:p>
      <w:pPr>
        <w:spacing w:after="0"/>
        <w:ind w:left="0"/>
        <w:jc w:val="both"/>
      </w:pPr>
      <w:r>
        <w:rPr>
          <w:rFonts w:ascii="Times New Roman"/>
          <w:b w:val="false"/>
          <w:i w:val="false"/>
          <w:color w:val="000000"/>
          <w:sz w:val="28"/>
        </w:rPr>
        <w:t>
      6) авиациялық аспаптардың тораптары – арнайы қондырғыларда тексеру;</w:t>
      </w:r>
    </w:p>
    <w:p>
      <w:pPr>
        <w:spacing w:after="0"/>
        <w:ind w:left="0"/>
        <w:jc w:val="both"/>
      </w:pPr>
      <w:r>
        <w:rPr>
          <w:rFonts w:ascii="Times New Roman"/>
          <w:b w:val="false"/>
          <w:i w:val="false"/>
          <w:color w:val="000000"/>
          <w:sz w:val="28"/>
        </w:rPr>
        <w:t>
      7) күрделі емес тексеру аппараттарының тораптары – қағидатты схема бойынша монтаждаудың дұрыстығын бақылау;</w:t>
      </w:r>
    </w:p>
    <w:p>
      <w:pPr>
        <w:spacing w:after="0"/>
        <w:ind w:left="0"/>
        <w:jc w:val="both"/>
      </w:pPr>
      <w:r>
        <w:rPr>
          <w:rFonts w:ascii="Times New Roman"/>
          <w:b w:val="false"/>
          <w:i w:val="false"/>
          <w:color w:val="000000"/>
          <w:sz w:val="28"/>
        </w:rPr>
        <w:t>
      8) шпангоуттар – тесіктердің диаметрлерін бақылау.</w:t>
      </w:r>
    </w:p>
    <w:bookmarkStart w:name="z486" w:id="484"/>
    <w:p>
      <w:pPr>
        <w:spacing w:after="0"/>
        <w:ind w:left="0"/>
        <w:jc w:val="left"/>
      </w:pPr>
      <w:r>
        <w:rPr>
          <w:rFonts w:ascii="Times New Roman"/>
          <w:b/>
          <w:i w:val="false"/>
          <w:color w:val="000000"/>
        </w:rPr>
        <w:t xml:space="preserve"> 115-параграф. Құрастыру - монтаждау және жөндеу жұмыстарын бақылаушы, 3-разряд</w:t>
      </w:r>
    </w:p>
    <w:bookmarkEnd w:id="484"/>
    <w:bookmarkStart w:name="z487" w:id="485"/>
    <w:p>
      <w:pPr>
        <w:spacing w:after="0"/>
        <w:ind w:left="0"/>
        <w:jc w:val="both"/>
      </w:pPr>
      <w:r>
        <w:rPr>
          <w:rFonts w:ascii="Times New Roman"/>
          <w:b w:val="false"/>
          <w:i w:val="false"/>
          <w:color w:val="000000"/>
          <w:sz w:val="28"/>
        </w:rPr>
        <w:t>
      359. Жұмыс сипаттамасы:</w:t>
      </w:r>
    </w:p>
    <w:bookmarkEnd w:id="485"/>
    <w:p>
      <w:pPr>
        <w:spacing w:after="0"/>
        <w:ind w:left="0"/>
        <w:jc w:val="both"/>
      </w:pPr>
      <w:r>
        <w:rPr>
          <w:rFonts w:ascii="Times New Roman"/>
          <w:b w:val="false"/>
          <w:i w:val="false"/>
          <w:color w:val="000000"/>
          <w:sz w:val="28"/>
        </w:rPr>
        <w:t>
      сызбалар, схемалар және техникалық шарттар бойынша құрастыру, монтаждау және жалғау операцияларынан кейін ұшу аппараттарының, әуе қозғалтқыштар мен авиациялық аспаптардың 12-13 квалитетті күрделілігі орташа бөлшектер мен тораптарды көзбен бақылау және өлшеу әрі сынау жолдары;</w:t>
      </w:r>
    </w:p>
    <w:p>
      <w:pPr>
        <w:spacing w:after="0"/>
        <w:ind w:left="0"/>
        <w:jc w:val="both"/>
      </w:pPr>
      <w:r>
        <w:rPr>
          <w:rFonts w:ascii="Times New Roman"/>
          <w:b w:val="false"/>
          <w:i w:val="false"/>
          <w:color w:val="000000"/>
          <w:sz w:val="28"/>
        </w:rPr>
        <w:t>
      ұшу аппараттарының едәуір өлшемі бар штампылау, қысымдау, тойтармалау, пісіру жолдарымен табақты материалдардан жасалған күрделі емес бөлшектері мен тораптарын қабылдау және бақылау;</w:t>
      </w:r>
    </w:p>
    <w:p>
      <w:pPr>
        <w:spacing w:after="0"/>
        <w:ind w:left="0"/>
        <w:jc w:val="both"/>
      </w:pPr>
      <w:r>
        <w:rPr>
          <w:rFonts w:ascii="Times New Roman"/>
          <w:b w:val="false"/>
          <w:i w:val="false"/>
          <w:color w:val="000000"/>
          <w:sz w:val="28"/>
        </w:rPr>
        <w:t>
      күрделі емес электр, радио және аспаптық жабдықтарды және авиациялық агрегаттарды бөлшектеу және демонтаждау, монтаждау, құрастыру және жөндеу жұмыстарын бақылау және қабылдау;</w:t>
      </w:r>
    </w:p>
    <w:p>
      <w:pPr>
        <w:spacing w:after="0"/>
        <w:ind w:left="0"/>
        <w:jc w:val="both"/>
      </w:pPr>
      <w:r>
        <w:rPr>
          <w:rFonts w:ascii="Times New Roman"/>
          <w:b w:val="false"/>
          <w:i w:val="false"/>
          <w:color w:val="000000"/>
          <w:sz w:val="28"/>
        </w:rPr>
        <w:t>
      әртүрлі температура кезінде динамикалық жүктемемен, қысыммен жұмыс істейтін тораптарға, аспаптарға бақылау-қабылдау сынақтарын жүргізуге, сондай-ақ арнайы стендтер мен бақылау аппараттарында оларды герметикалығына сынауға қатысу;</w:t>
      </w:r>
    </w:p>
    <w:p>
      <w:pPr>
        <w:spacing w:after="0"/>
        <w:ind w:left="0"/>
        <w:jc w:val="both"/>
      </w:pPr>
      <w:r>
        <w:rPr>
          <w:rFonts w:ascii="Times New Roman"/>
          <w:b w:val="false"/>
          <w:i w:val="false"/>
          <w:color w:val="000000"/>
          <w:sz w:val="28"/>
        </w:rPr>
        <w:t>
      қабылдау кезінде авиациялық бөлшектердің, тораптардың, агрегаттар мен жабдықтардың параметрлерін әртүрлі бақылау-өлшеу аспаптарының, құралдары мен құрылғыларының көмегімен өлшеу және бақылау;</w:t>
      </w:r>
    </w:p>
    <w:p>
      <w:pPr>
        <w:spacing w:after="0"/>
        <w:ind w:left="0"/>
        <w:jc w:val="both"/>
      </w:pPr>
      <w:r>
        <w:rPr>
          <w:rFonts w:ascii="Times New Roman"/>
          <w:b w:val="false"/>
          <w:i w:val="false"/>
          <w:color w:val="000000"/>
          <w:sz w:val="28"/>
        </w:rPr>
        <w:t>
      қызмет көрсетілетін учаскеде анықталған олқылықты сыныптау, оның пайда болу себептерін белгілеу, оны жоюға және өнім сапасын арттыруға шаралар қабылдау;</w:t>
      </w:r>
    </w:p>
    <w:p>
      <w:pPr>
        <w:spacing w:after="0"/>
        <w:ind w:left="0"/>
        <w:jc w:val="both"/>
      </w:pPr>
      <w:r>
        <w:rPr>
          <w:rFonts w:ascii="Times New Roman"/>
          <w:b w:val="false"/>
          <w:i w:val="false"/>
          <w:color w:val="000000"/>
          <w:sz w:val="28"/>
        </w:rPr>
        <w:t>
      бақылау-қабылдау құжаттамаларды ресімдеу.</w:t>
      </w:r>
    </w:p>
    <w:bookmarkStart w:name="z488" w:id="486"/>
    <w:p>
      <w:pPr>
        <w:spacing w:after="0"/>
        <w:ind w:left="0"/>
        <w:jc w:val="both"/>
      </w:pPr>
      <w:r>
        <w:rPr>
          <w:rFonts w:ascii="Times New Roman"/>
          <w:b w:val="false"/>
          <w:i w:val="false"/>
          <w:color w:val="000000"/>
          <w:sz w:val="28"/>
        </w:rPr>
        <w:t>
      360. Білуге тиіс:</w:t>
      </w:r>
    </w:p>
    <w:bookmarkEnd w:id="486"/>
    <w:p>
      <w:pPr>
        <w:spacing w:after="0"/>
        <w:ind w:left="0"/>
        <w:jc w:val="both"/>
      </w:pPr>
      <w:r>
        <w:rPr>
          <w:rFonts w:ascii="Times New Roman"/>
          <w:b w:val="false"/>
          <w:i w:val="false"/>
          <w:color w:val="000000"/>
          <w:sz w:val="28"/>
        </w:rPr>
        <w:t>
      өндірістік жабдықтардың құрылғысы мен міндетін, қызмет көрсетілетін учаскелерде жүргізілетін құрастыру, монтаждау және жөндеу жұмыстарының технологиялық процесін;</w:t>
      </w:r>
    </w:p>
    <w:p>
      <w:pPr>
        <w:spacing w:after="0"/>
        <w:ind w:left="0"/>
        <w:jc w:val="both"/>
      </w:pPr>
      <w:r>
        <w:rPr>
          <w:rFonts w:ascii="Times New Roman"/>
          <w:b w:val="false"/>
          <w:i w:val="false"/>
          <w:color w:val="000000"/>
          <w:sz w:val="28"/>
        </w:rPr>
        <w:t>
      авиациялық бөлшектерді механикалық және слесарлық өңдеу шарттарын;</w:t>
      </w:r>
    </w:p>
    <w:p>
      <w:pPr>
        <w:spacing w:after="0"/>
        <w:ind w:left="0"/>
        <w:jc w:val="both"/>
      </w:pPr>
      <w:r>
        <w:rPr>
          <w:rFonts w:ascii="Times New Roman"/>
          <w:b w:val="false"/>
          <w:i w:val="false"/>
          <w:color w:val="000000"/>
          <w:sz w:val="28"/>
        </w:rPr>
        <w:t>
      өңдеу параметрлері туралы негізгі мәліметтерді, ұшу аппараттарының, әуе қозғалтқыштарының, авиациялық аспаптар мен қарапайым электр радио жабдықтарының тораптарын, агрегаттары мен элементтерін жалғау, кешенді құрастыру және монтаждау тәсілдерін;</w:t>
      </w:r>
    </w:p>
    <w:p>
      <w:pPr>
        <w:spacing w:after="0"/>
        <w:ind w:left="0"/>
        <w:jc w:val="both"/>
      </w:pPr>
      <w:r>
        <w:rPr>
          <w:rFonts w:ascii="Times New Roman"/>
          <w:b w:val="false"/>
          <w:i w:val="false"/>
          <w:color w:val="000000"/>
          <w:sz w:val="28"/>
        </w:rPr>
        <w:t>
      қабылданатын тораптар мен агрегаттардың жұмыс істеу қағидаттарын;</w:t>
      </w:r>
    </w:p>
    <w:p>
      <w:pPr>
        <w:spacing w:after="0"/>
        <w:ind w:left="0"/>
        <w:jc w:val="both"/>
      </w:pPr>
      <w:r>
        <w:rPr>
          <w:rFonts w:ascii="Times New Roman"/>
          <w:b w:val="false"/>
          <w:i w:val="false"/>
          <w:color w:val="000000"/>
          <w:sz w:val="28"/>
        </w:rPr>
        <w:t>
      техникалық бақылаудың барлық түрлері (тексеру, өлшеу, сынау), авиациялық бұйымдардың бетін оптикалық аспаптармен тексеру әдістері мен тәсілдері;</w:t>
      </w:r>
    </w:p>
    <w:p>
      <w:pPr>
        <w:spacing w:after="0"/>
        <w:ind w:left="0"/>
        <w:jc w:val="both"/>
      </w:pPr>
      <w:r>
        <w:rPr>
          <w:rFonts w:ascii="Times New Roman"/>
          <w:b w:val="false"/>
          <w:i w:val="false"/>
          <w:color w:val="000000"/>
          <w:sz w:val="28"/>
        </w:rPr>
        <w:t xml:space="preserve">
      күрделілігі орташа авиациялық тораптарды қабылдауға қойылатын техникалық жағдайларын; </w:t>
      </w:r>
    </w:p>
    <w:p>
      <w:pPr>
        <w:spacing w:after="0"/>
        <w:ind w:left="0"/>
        <w:jc w:val="both"/>
      </w:pPr>
      <w:r>
        <w:rPr>
          <w:rFonts w:ascii="Times New Roman"/>
          <w:b w:val="false"/>
          <w:i w:val="false"/>
          <w:color w:val="000000"/>
          <w:sz w:val="28"/>
        </w:rPr>
        <w:t>
      тойтарылған, дәнекерленген және пісірілген жалғаулардың түрлерін және олардың беріктігінің параметрлерін;</w:t>
      </w:r>
    </w:p>
    <w:p>
      <w:pPr>
        <w:spacing w:after="0"/>
        <w:ind w:left="0"/>
        <w:jc w:val="both"/>
      </w:pPr>
      <w:r>
        <w:rPr>
          <w:rFonts w:ascii="Times New Roman"/>
          <w:b w:val="false"/>
          <w:i w:val="false"/>
          <w:color w:val="000000"/>
          <w:sz w:val="28"/>
        </w:rPr>
        <w:t xml:space="preserve">
      олқылыктардың түрлерін және оны алдын алу тәсілдерін; </w:t>
      </w:r>
    </w:p>
    <w:p>
      <w:pPr>
        <w:spacing w:after="0"/>
        <w:ind w:left="0"/>
        <w:jc w:val="both"/>
      </w:pPr>
      <w:r>
        <w:rPr>
          <w:rFonts w:ascii="Times New Roman"/>
          <w:b w:val="false"/>
          <w:i w:val="false"/>
          <w:color w:val="000000"/>
          <w:sz w:val="28"/>
        </w:rPr>
        <w:t>
      авиациялық бұйымдардың ақауын бақылау, қабылдау және алып қою нәтижелерін тіркеу қағидаларын;</w:t>
      </w:r>
    </w:p>
    <w:p>
      <w:pPr>
        <w:spacing w:after="0"/>
        <w:ind w:left="0"/>
        <w:jc w:val="both"/>
      </w:pPr>
      <w:r>
        <w:rPr>
          <w:rFonts w:ascii="Times New Roman"/>
          <w:b w:val="false"/>
          <w:i w:val="false"/>
          <w:color w:val="000000"/>
          <w:sz w:val="28"/>
        </w:rPr>
        <w:t>
      авиациялық бұйымдарға арналған технологиялық құжаттаманы және оны қолдану қағидаларын;</w:t>
      </w:r>
    </w:p>
    <w:p>
      <w:pPr>
        <w:spacing w:after="0"/>
        <w:ind w:left="0"/>
        <w:jc w:val="both"/>
      </w:pPr>
      <w:r>
        <w:rPr>
          <w:rFonts w:ascii="Times New Roman"/>
          <w:b w:val="false"/>
          <w:i w:val="false"/>
          <w:color w:val="000000"/>
          <w:sz w:val="28"/>
        </w:rPr>
        <w:t>
      әмбебап және арнайы бақылау-өлшеу құралдарының, құрылғылары мен аспаптарының құрылғысын және қолдану тәсілдерін;</w:t>
      </w:r>
    </w:p>
    <w:p>
      <w:pPr>
        <w:spacing w:after="0"/>
        <w:ind w:left="0"/>
        <w:jc w:val="both"/>
      </w:pPr>
      <w:r>
        <w:rPr>
          <w:rFonts w:ascii="Times New Roman"/>
          <w:b w:val="false"/>
          <w:i w:val="false"/>
          <w:color w:val="000000"/>
          <w:sz w:val="28"/>
        </w:rPr>
        <w:t>
      металдар мен қорытпалардың негізгі физикалық қасиеттері.</w:t>
      </w:r>
    </w:p>
    <w:bookmarkStart w:name="z489" w:id="487"/>
    <w:p>
      <w:pPr>
        <w:spacing w:after="0"/>
        <w:ind w:left="0"/>
        <w:jc w:val="both"/>
      </w:pPr>
      <w:r>
        <w:rPr>
          <w:rFonts w:ascii="Times New Roman"/>
          <w:b w:val="false"/>
          <w:i w:val="false"/>
          <w:color w:val="000000"/>
          <w:sz w:val="28"/>
        </w:rPr>
        <w:t>
      361. Жұмыс үлгілері:</w:t>
      </w:r>
    </w:p>
    <w:bookmarkEnd w:id="487"/>
    <w:p>
      <w:pPr>
        <w:spacing w:after="0"/>
        <w:ind w:left="0"/>
        <w:jc w:val="both"/>
      </w:pPr>
      <w:r>
        <w:rPr>
          <w:rFonts w:ascii="Times New Roman"/>
          <w:b w:val="false"/>
          <w:i w:val="false"/>
          <w:color w:val="000000"/>
          <w:sz w:val="28"/>
        </w:rPr>
        <w:t>
      1) қарапайым конструкциялы агрегаттар мен тораптар – теңгерілімді бақылау;</w:t>
      </w:r>
    </w:p>
    <w:p>
      <w:pPr>
        <w:spacing w:after="0"/>
        <w:ind w:left="0"/>
        <w:jc w:val="both"/>
      </w:pPr>
      <w:r>
        <w:rPr>
          <w:rFonts w:ascii="Times New Roman"/>
          <w:b w:val="false"/>
          <w:i w:val="false"/>
          <w:color w:val="000000"/>
          <w:sz w:val="28"/>
        </w:rPr>
        <w:t>
      2) күрделілігі орташа сынау аппаратуралары – техникалық шарттар және қағидатты схемалар бойынша тексеру;</w:t>
      </w:r>
    </w:p>
    <w:p>
      <w:pPr>
        <w:spacing w:after="0"/>
        <w:ind w:left="0"/>
        <w:jc w:val="both"/>
      </w:pPr>
      <w:r>
        <w:rPr>
          <w:rFonts w:ascii="Times New Roman"/>
          <w:b w:val="false"/>
          <w:i w:val="false"/>
          <w:color w:val="000000"/>
          <w:sz w:val="28"/>
        </w:rPr>
        <w:t>
      3) потенциометриялық датчиктер – стендке жүктеме және монтаждың дұрыстығын тексеру;</w:t>
      </w:r>
    </w:p>
    <w:p>
      <w:pPr>
        <w:spacing w:after="0"/>
        <w:ind w:left="0"/>
        <w:jc w:val="both"/>
      </w:pPr>
      <w:r>
        <w:rPr>
          <w:rFonts w:ascii="Times New Roman"/>
          <w:b w:val="false"/>
          <w:i w:val="false"/>
          <w:color w:val="000000"/>
          <w:sz w:val="28"/>
        </w:rPr>
        <w:t>
      4) корпустар, қақпақшалар – гидро сынауды бақылау;</w:t>
      </w:r>
    </w:p>
    <w:p>
      <w:pPr>
        <w:spacing w:after="0"/>
        <w:ind w:left="0"/>
        <w:jc w:val="both"/>
      </w:pPr>
      <w:r>
        <w:rPr>
          <w:rFonts w:ascii="Times New Roman"/>
          <w:b w:val="false"/>
          <w:i w:val="false"/>
          <w:color w:val="000000"/>
          <w:sz w:val="28"/>
        </w:rPr>
        <w:t>
      5) айналдыра орағыштар, зализалар, тұмсық жабатын ленталар – орнатуды бақылау;</w:t>
      </w:r>
    </w:p>
    <w:p>
      <w:pPr>
        <w:spacing w:after="0"/>
        <w:ind w:left="0"/>
        <w:jc w:val="both"/>
      </w:pPr>
      <w:r>
        <w:rPr>
          <w:rFonts w:ascii="Times New Roman"/>
          <w:b w:val="false"/>
          <w:i w:val="false"/>
          <w:color w:val="000000"/>
          <w:sz w:val="28"/>
        </w:rPr>
        <w:t>
      6) шынылау – шыныларды электрмен қыздыруды реттегішті бақылау;</w:t>
      </w:r>
    </w:p>
    <w:p>
      <w:pPr>
        <w:spacing w:after="0"/>
        <w:ind w:left="0"/>
        <w:jc w:val="both"/>
      </w:pPr>
      <w:r>
        <w:rPr>
          <w:rFonts w:ascii="Times New Roman"/>
          <w:b w:val="false"/>
          <w:i w:val="false"/>
          <w:color w:val="000000"/>
          <w:sz w:val="28"/>
        </w:rPr>
        <w:t>
      7) пилотажды-навигациялы аспаптар – статикалық және динамикалық жүйелердің герметикалығын тексеру;</w:t>
      </w:r>
    </w:p>
    <w:p>
      <w:pPr>
        <w:spacing w:after="0"/>
        <w:ind w:left="0"/>
        <w:jc w:val="both"/>
      </w:pPr>
      <w:r>
        <w:rPr>
          <w:rFonts w:ascii="Times New Roman"/>
          <w:b w:val="false"/>
          <w:i w:val="false"/>
          <w:color w:val="000000"/>
          <w:sz w:val="28"/>
        </w:rPr>
        <w:t>
      8) әртүрлі берілістердің түрлері (тісті, тізбекті және тағы басқа) – бақылау және қабылдау;</w:t>
      </w:r>
    </w:p>
    <w:p>
      <w:pPr>
        <w:spacing w:after="0"/>
        <w:ind w:left="0"/>
        <w:jc w:val="both"/>
      </w:pPr>
      <w:r>
        <w:rPr>
          <w:rFonts w:ascii="Times New Roman"/>
          <w:b w:val="false"/>
          <w:i w:val="false"/>
          <w:color w:val="000000"/>
          <w:sz w:val="28"/>
        </w:rPr>
        <w:t>
      9) әуе қозғалтқыштардың мойынтіректері – құрастыруды бақылау, тербелісті және сырғақты тексеру, қабылдау;</w:t>
      </w:r>
    </w:p>
    <w:p>
      <w:pPr>
        <w:spacing w:after="0"/>
        <w:ind w:left="0"/>
        <w:jc w:val="both"/>
      </w:pPr>
      <w:r>
        <w:rPr>
          <w:rFonts w:ascii="Times New Roman"/>
          <w:b w:val="false"/>
          <w:i w:val="false"/>
          <w:color w:val="000000"/>
          <w:sz w:val="28"/>
        </w:rPr>
        <w:t>
      10) потенциометрлер, "ЕИҚ" "ҚГ" типті аспаптар, сельсиндер, қуатты трансформаторлар, бір каскадты күшейткіштер – электрлік сипаттаманы түсіре отырып тексеру;</w:t>
      </w:r>
    </w:p>
    <w:p>
      <w:pPr>
        <w:spacing w:after="0"/>
        <w:ind w:left="0"/>
        <w:jc w:val="both"/>
      </w:pPr>
      <w:r>
        <w:rPr>
          <w:rFonts w:ascii="Times New Roman"/>
          <w:b w:val="false"/>
          <w:i w:val="false"/>
          <w:color w:val="000000"/>
          <w:sz w:val="28"/>
        </w:rPr>
        <w:t>
      11) қабылдағыштар, сөйлесу құрылғылары – монтажды бақылау;</w:t>
      </w:r>
    </w:p>
    <w:p>
      <w:pPr>
        <w:spacing w:after="0"/>
        <w:ind w:left="0"/>
        <w:jc w:val="both"/>
      </w:pPr>
      <w:r>
        <w:rPr>
          <w:rFonts w:ascii="Times New Roman"/>
          <w:b w:val="false"/>
          <w:i w:val="false"/>
          <w:color w:val="000000"/>
          <w:sz w:val="28"/>
        </w:rPr>
        <w:t>
      12) рөлдер, жапқыштар – ауытқулардың бұрыштарын өлшеу;</w:t>
      </w:r>
    </w:p>
    <w:p>
      <w:pPr>
        <w:spacing w:after="0"/>
        <w:ind w:left="0"/>
        <w:jc w:val="both"/>
      </w:pPr>
      <w:r>
        <w:rPr>
          <w:rFonts w:ascii="Times New Roman"/>
          <w:b w:val="false"/>
          <w:i w:val="false"/>
          <w:color w:val="000000"/>
          <w:sz w:val="28"/>
        </w:rPr>
        <w:t>
      13) рычагтар – күшейткіштерді өлшеу және олардың қозғалысының бір қалыптылығын айқындау;</w:t>
      </w:r>
    </w:p>
    <w:p>
      <w:pPr>
        <w:spacing w:after="0"/>
        <w:ind w:left="0"/>
        <w:jc w:val="both"/>
      </w:pPr>
      <w:r>
        <w:rPr>
          <w:rFonts w:ascii="Times New Roman"/>
          <w:b w:val="false"/>
          <w:i w:val="false"/>
          <w:color w:val="000000"/>
          <w:sz w:val="28"/>
        </w:rPr>
        <w:t>
      14) қырлар, қаттылық элементтері, артқы таяныштың күшейткіш сақиналары турбобұрандалы және реактивті қозғалтқыштар турбиналарының картерлері – бақылау және қабылдау;</w:t>
      </w:r>
    </w:p>
    <w:p>
      <w:pPr>
        <w:spacing w:after="0"/>
        <w:ind w:left="0"/>
        <w:jc w:val="both"/>
      </w:pPr>
      <w:r>
        <w:rPr>
          <w:rFonts w:ascii="Times New Roman"/>
          <w:b w:val="false"/>
          <w:i w:val="false"/>
          <w:color w:val="000000"/>
          <w:sz w:val="28"/>
        </w:rPr>
        <w:t>
      15) пісіру, тойтару, дәнекерлеу, престеу көмегімен жүзеге асырылатын ұшу аппараттар мен әуе қозғалтқыштар тораптарының, агрегаттары мен жекелеген элементтерінің ажырамайтын жалғамалары – бақылау және қабылдау;</w:t>
      </w:r>
    </w:p>
    <w:p>
      <w:pPr>
        <w:spacing w:after="0"/>
        <w:ind w:left="0"/>
        <w:jc w:val="both"/>
      </w:pPr>
      <w:r>
        <w:rPr>
          <w:rFonts w:ascii="Times New Roman"/>
          <w:b w:val="false"/>
          <w:i w:val="false"/>
          <w:color w:val="000000"/>
          <w:sz w:val="28"/>
        </w:rPr>
        <w:t>
      16) болттардың, бұрандалардың, шпилькалардың, шпонкалардың, штифттердің және өзгелер көмегімен жүзеге асырылатын ұшу аппараттар мен қозғалтқыштар тораптарының, агрегаттары мен жекелеген элементтерінің ажырағыш жалғамалары – бақылау және қабылдау;</w:t>
      </w:r>
    </w:p>
    <w:p>
      <w:pPr>
        <w:spacing w:after="0"/>
        <w:ind w:left="0"/>
        <w:jc w:val="both"/>
      </w:pPr>
      <w:r>
        <w:rPr>
          <w:rFonts w:ascii="Times New Roman"/>
          <w:b w:val="false"/>
          <w:i w:val="false"/>
          <w:color w:val="000000"/>
          <w:sz w:val="28"/>
        </w:rPr>
        <w:t>
      17) барлық жүйедегі ұшу аппараттарының құбырлары – қондырманы бақылау;</w:t>
      </w:r>
    </w:p>
    <w:p>
      <w:pPr>
        <w:spacing w:after="0"/>
        <w:ind w:left="0"/>
        <w:jc w:val="both"/>
      </w:pPr>
      <w:r>
        <w:rPr>
          <w:rFonts w:ascii="Times New Roman"/>
          <w:b w:val="false"/>
          <w:i w:val="false"/>
          <w:color w:val="000000"/>
          <w:sz w:val="28"/>
        </w:rPr>
        <w:t>
      18) отын бактары – контейнер қаптамаларын желімдеуді бақылау, ұшу аппараттарға орнатуды бақылау;</w:t>
      </w:r>
    </w:p>
    <w:p>
      <w:pPr>
        <w:spacing w:after="0"/>
        <w:ind w:left="0"/>
        <w:jc w:val="both"/>
      </w:pPr>
      <w:r>
        <w:rPr>
          <w:rFonts w:ascii="Times New Roman"/>
          <w:b w:val="false"/>
          <w:i w:val="false"/>
          <w:color w:val="000000"/>
          <w:sz w:val="28"/>
        </w:rPr>
        <w:t>
      19) термобулар, толық қысым қабылдағыштары, анероидті-мембраналы аспаптар, аспапты тақталар – монтажды бақылау;</w:t>
      </w:r>
    </w:p>
    <w:p>
      <w:pPr>
        <w:spacing w:after="0"/>
        <w:ind w:left="0"/>
        <w:jc w:val="both"/>
      </w:pPr>
      <w:r>
        <w:rPr>
          <w:rFonts w:ascii="Times New Roman"/>
          <w:b w:val="false"/>
          <w:i w:val="false"/>
          <w:color w:val="000000"/>
          <w:sz w:val="28"/>
        </w:rPr>
        <w:t>
      20) ұшу аппараттар мен әуе қозғалтқыштардың күрделілігі орташа тораптары (бөренелер, каркастар, тіреуіштер, тербелмелер, басқару пульттері және тартымдары, кронштейндер, лонжерондар, фюзеляж отсектері, панельдер, мотор асты рамалар, бөліп-таратқыш крандар, шпангоуттар және өзгелер) – жөндеу, құрастыру және пісіру жұмыстарын бақылау;</w:t>
      </w:r>
    </w:p>
    <w:p>
      <w:pPr>
        <w:spacing w:after="0"/>
        <w:ind w:left="0"/>
        <w:jc w:val="both"/>
      </w:pPr>
      <w:r>
        <w:rPr>
          <w:rFonts w:ascii="Times New Roman"/>
          <w:b w:val="false"/>
          <w:i w:val="false"/>
          <w:color w:val="000000"/>
          <w:sz w:val="28"/>
        </w:rPr>
        <w:t>
      21) электр механизмдер, электр қозғалтқыштар, түрлендіргіштер және аккумуляторлық контейнерлер – монтажды бақылау.</w:t>
      </w:r>
    </w:p>
    <w:bookmarkStart w:name="z490" w:id="488"/>
    <w:p>
      <w:pPr>
        <w:spacing w:after="0"/>
        <w:ind w:left="0"/>
        <w:jc w:val="left"/>
      </w:pPr>
      <w:r>
        <w:rPr>
          <w:rFonts w:ascii="Times New Roman"/>
          <w:b/>
          <w:i w:val="false"/>
          <w:color w:val="000000"/>
        </w:rPr>
        <w:t xml:space="preserve"> 116-параграф. Құрастыру - монтаждау және жөндеу жұмыстарын бақылаушы, 4-разряд</w:t>
      </w:r>
    </w:p>
    <w:bookmarkEnd w:id="488"/>
    <w:bookmarkStart w:name="z491" w:id="489"/>
    <w:p>
      <w:pPr>
        <w:spacing w:after="0"/>
        <w:ind w:left="0"/>
        <w:jc w:val="both"/>
      </w:pPr>
      <w:r>
        <w:rPr>
          <w:rFonts w:ascii="Times New Roman"/>
          <w:b w:val="false"/>
          <w:i w:val="false"/>
          <w:color w:val="000000"/>
          <w:sz w:val="28"/>
        </w:rPr>
        <w:t>
      362. Жұмыс сипаттамасы:</w:t>
      </w:r>
    </w:p>
    <w:bookmarkEnd w:id="489"/>
    <w:p>
      <w:pPr>
        <w:spacing w:after="0"/>
        <w:ind w:left="0"/>
        <w:jc w:val="both"/>
      </w:pPr>
      <w:r>
        <w:rPr>
          <w:rFonts w:ascii="Times New Roman"/>
          <w:b w:val="false"/>
          <w:i w:val="false"/>
          <w:color w:val="000000"/>
          <w:sz w:val="28"/>
        </w:rPr>
        <w:t>
      күрделі бақылау-өлшеу аспаптарын, құралды, құрылғылар мен сынақ қондырғыларын қолдана отырып, ұшу аппараттары мен әуе қозғалтқыштардың күрделі бөлшектерін, тораптарын, агрегаттар мен жекелеген элементтерді, өлшемі үлкен пісірілген және тойтарылған конструкциялы табақты материалдардан жасалған ұшу аппараттары мен әуе қозғалтқыштардың торыптарын 8-11 квалитет бойынша жалпы құрастыру сызбасы, схемасы және техникалық шарттар бойынша бақылау және қабылдау;</w:t>
      </w:r>
    </w:p>
    <w:p>
      <w:pPr>
        <w:spacing w:after="0"/>
        <w:ind w:left="0"/>
        <w:jc w:val="both"/>
      </w:pPr>
      <w:r>
        <w:rPr>
          <w:rFonts w:ascii="Times New Roman"/>
          <w:b w:val="false"/>
          <w:i w:val="false"/>
          <w:color w:val="000000"/>
          <w:sz w:val="28"/>
        </w:rPr>
        <w:t>
      айналмалы, қайтарғыш-түсіргіш қозғалыстары бар авиациялық бөлшектер мен тораптарды тексеру;</w:t>
      </w:r>
    </w:p>
    <w:p>
      <w:pPr>
        <w:spacing w:after="0"/>
        <w:ind w:left="0"/>
        <w:jc w:val="both"/>
      </w:pPr>
      <w:r>
        <w:rPr>
          <w:rFonts w:ascii="Times New Roman"/>
          <w:b w:val="false"/>
          <w:i w:val="false"/>
          <w:color w:val="000000"/>
          <w:sz w:val="28"/>
        </w:rPr>
        <w:t>
      күрделілігі орташа ұшу аппараттар мен әуе қозғалтқыштардың монтажды, құрастыру және жөндеу жұмыстарын бақылау және қабылдау;</w:t>
      </w:r>
    </w:p>
    <w:p>
      <w:pPr>
        <w:spacing w:after="0"/>
        <w:ind w:left="0"/>
        <w:jc w:val="both"/>
      </w:pPr>
      <w:r>
        <w:rPr>
          <w:rFonts w:ascii="Times New Roman"/>
          <w:b w:val="false"/>
          <w:i w:val="false"/>
          <w:color w:val="000000"/>
          <w:sz w:val="28"/>
        </w:rPr>
        <w:t>
      тұрмыстық жабдықтардың электрлік жүйелерін, радио кабельдер мен радио аппаратураларды монтаждаудың, байланыс және навигациялы жабдықтарды монтаждаудың тораптардың жанасатын бөлшектерінің өзара орналасуының және авиациялық бұйымдардың бетіне жабысудың дұрыстығын тексеру;</w:t>
      </w:r>
    </w:p>
    <w:p>
      <w:pPr>
        <w:spacing w:after="0"/>
        <w:ind w:left="0"/>
        <w:jc w:val="both"/>
      </w:pPr>
      <w:r>
        <w:rPr>
          <w:rFonts w:ascii="Times New Roman"/>
          <w:b w:val="false"/>
          <w:i w:val="false"/>
          <w:color w:val="000000"/>
          <w:sz w:val="28"/>
        </w:rPr>
        <w:t>
      авиациялық агрегаттардың жапсарлары мен жалғамаларының герметикалығын бақылау;</w:t>
      </w:r>
    </w:p>
    <w:p>
      <w:pPr>
        <w:spacing w:after="0"/>
        <w:ind w:left="0"/>
        <w:jc w:val="both"/>
      </w:pPr>
      <w:r>
        <w:rPr>
          <w:rFonts w:ascii="Times New Roman"/>
          <w:b w:val="false"/>
          <w:i w:val="false"/>
          <w:color w:val="000000"/>
          <w:sz w:val="28"/>
        </w:rPr>
        <w:t>
      авиациялық агрегаттар бөлшектерінің саңылауларын қуыс бұрғылармен немесе арнайы бақылау құрылғыларымен, стендті және температуралы сынақтардан кейін күрделі авиациялық аспаптардың тораптары мен агрегат бұйымдарын монтаждауды тексеру;</w:t>
      </w:r>
    </w:p>
    <w:p>
      <w:pPr>
        <w:spacing w:after="0"/>
        <w:ind w:left="0"/>
        <w:jc w:val="both"/>
      </w:pPr>
      <w:r>
        <w:rPr>
          <w:rFonts w:ascii="Times New Roman"/>
          <w:b w:val="false"/>
          <w:i w:val="false"/>
          <w:color w:val="000000"/>
          <w:sz w:val="28"/>
        </w:rPr>
        <w:t>
      қабылдау-тапсыру құжаттамаларын ресімдеу.</w:t>
      </w:r>
    </w:p>
    <w:bookmarkStart w:name="z492" w:id="490"/>
    <w:p>
      <w:pPr>
        <w:spacing w:after="0"/>
        <w:ind w:left="0"/>
        <w:jc w:val="both"/>
      </w:pPr>
      <w:r>
        <w:rPr>
          <w:rFonts w:ascii="Times New Roman"/>
          <w:b w:val="false"/>
          <w:i w:val="false"/>
          <w:color w:val="000000"/>
          <w:sz w:val="28"/>
        </w:rPr>
        <w:t>
      363. Білуге тиіс:</w:t>
      </w:r>
    </w:p>
    <w:bookmarkEnd w:id="490"/>
    <w:p>
      <w:pPr>
        <w:spacing w:after="0"/>
        <w:ind w:left="0"/>
        <w:jc w:val="both"/>
      </w:pPr>
      <w:r>
        <w:rPr>
          <w:rFonts w:ascii="Times New Roman"/>
          <w:b w:val="false"/>
          <w:i w:val="false"/>
          <w:color w:val="000000"/>
          <w:sz w:val="28"/>
        </w:rPr>
        <w:t>
      ұшу аппараттары мен авиақозғалтқыштардың қабылданатын бөлшектерінің, тораптарының, агрегаттарының және жекелеген элементтерінің құрылысын, конструкциясын, мақсатын және жұмыс принциптерін;</w:t>
      </w:r>
    </w:p>
    <w:p>
      <w:pPr>
        <w:spacing w:after="0"/>
        <w:ind w:left="0"/>
        <w:jc w:val="both"/>
      </w:pPr>
      <w:r>
        <w:rPr>
          <w:rFonts w:ascii="Times New Roman"/>
          <w:b w:val="false"/>
          <w:i w:val="false"/>
          <w:color w:val="000000"/>
          <w:sz w:val="28"/>
        </w:rPr>
        <w:t>
      бақыланатын авиациялық тораптар мен агрегаттарды құрастырудың, монтаждау мен жөндеудің технологиялық процесін;</w:t>
      </w:r>
    </w:p>
    <w:p>
      <w:pPr>
        <w:spacing w:after="0"/>
        <w:ind w:left="0"/>
        <w:jc w:val="both"/>
      </w:pPr>
      <w:r>
        <w:rPr>
          <w:rFonts w:ascii="Times New Roman"/>
          <w:b w:val="false"/>
          <w:i w:val="false"/>
          <w:color w:val="000000"/>
          <w:sz w:val="28"/>
        </w:rPr>
        <w:t>
      авиациялық нысандарды конструктивті-технологиялық өңдеудің плазды-эталонды әдістерін;</w:t>
      </w:r>
    </w:p>
    <w:p>
      <w:pPr>
        <w:spacing w:after="0"/>
        <w:ind w:left="0"/>
        <w:jc w:val="both"/>
      </w:pPr>
      <w:r>
        <w:rPr>
          <w:rFonts w:ascii="Times New Roman"/>
          <w:b w:val="false"/>
          <w:i w:val="false"/>
          <w:color w:val="000000"/>
          <w:sz w:val="28"/>
        </w:rPr>
        <w:t>
      күрделі және дәл авиациялық бөлшектерді, тораптарды, агрегаттар мен аспаптарды бақылау және қабылдау тәсілдерін;</w:t>
      </w:r>
    </w:p>
    <w:p>
      <w:pPr>
        <w:spacing w:after="0"/>
        <w:ind w:left="0"/>
        <w:jc w:val="both"/>
      </w:pPr>
      <w:r>
        <w:rPr>
          <w:rFonts w:ascii="Times New Roman"/>
          <w:b w:val="false"/>
          <w:i w:val="false"/>
          <w:color w:val="000000"/>
          <w:sz w:val="28"/>
        </w:rPr>
        <w:t>
      бақыланатын авиациялық өнімдерді жасауға, құрастыруға, монтаждауға, жөндеуге және қабылдауға қойылатын техникалық шарттарын;</w:t>
      </w:r>
    </w:p>
    <w:p>
      <w:pPr>
        <w:spacing w:after="0"/>
        <w:ind w:left="0"/>
        <w:jc w:val="both"/>
      </w:pPr>
      <w:r>
        <w:rPr>
          <w:rFonts w:ascii="Times New Roman"/>
          <w:b w:val="false"/>
          <w:i w:val="false"/>
          <w:color w:val="000000"/>
          <w:sz w:val="28"/>
        </w:rPr>
        <w:t>
      әртүрлі бақылау-өлшеу аспаптарын және құрылғылар мен сынақ қондырғыларының ұқсатқыштарын құрылғысын, жұмыс принципін, техникалық пайдалану және бабтау қағидаларын;</w:t>
      </w:r>
    </w:p>
    <w:p>
      <w:pPr>
        <w:spacing w:after="0"/>
        <w:ind w:left="0"/>
        <w:jc w:val="both"/>
      </w:pPr>
      <w:r>
        <w:rPr>
          <w:rFonts w:ascii="Times New Roman"/>
          <w:b w:val="false"/>
          <w:i w:val="false"/>
          <w:color w:val="000000"/>
          <w:sz w:val="28"/>
        </w:rPr>
        <w:t>
      айналмалы, қайтарғыш-түсіргіш қозғалыстары бар авиациялық бөлшектер мен тораптарды тексеру қағидаларын;</w:t>
      </w:r>
    </w:p>
    <w:p>
      <w:pPr>
        <w:spacing w:after="0"/>
        <w:ind w:left="0"/>
        <w:jc w:val="both"/>
      </w:pPr>
      <w:r>
        <w:rPr>
          <w:rFonts w:ascii="Times New Roman"/>
          <w:b w:val="false"/>
          <w:i w:val="false"/>
          <w:color w:val="000000"/>
          <w:sz w:val="28"/>
        </w:rPr>
        <w:t>
      электр, радио және аспапты жабдықтардың конструкциясын, қызмет принциптерін, тексеру және монтаждау технологиясының қағидаларын;</w:t>
      </w:r>
    </w:p>
    <w:p>
      <w:pPr>
        <w:spacing w:after="0"/>
        <w:ind w:left="0"/>
        <w:jc w:val="both"/>
      </w:pPr>
      <w:r>
        <w:rPr>
          <w:rFonts w:ascii="Times New Roman"/>
          <w:b w:val="false"/>
          <w:i w:val="false"/>
          <w:color w:val="000000"/>
          <w:sz w:val="28"/>
        </w:rPr>
        <w:t>
      электр, радиотехникада қолданылатын материалдар мен бөлшектерін;</w:t>
      </w:r>
    </w:p>
    <w:p>
      <w:pPr>
        <w:spacing w:after="0"/>
        <w:ind w:left="0"/>
        <w:jc w:val="both"/>
      </w:pPr>
      <w:r>
        <w:rPr>
          <w:rFonts w:ascii="Times New Roman"/>
          <w:b w:val="false"/>
          <w:i w:val="false"/>
          <w:color w:val="000000"/>
          <w:sz w:val="28"/>
        </w:rPr>
        <w:t>
      ұшу аппараттарының жүйелік жинақтығын және конструкциясын;</w:t>
      </w:r>
    </w:p>
    <w:p>
      <w:pPr>
        <w:spacing w:after="0"/>
        <w:ind w:left="0"/>
        <w:jc w:val="both"/>
      </w:pPr>
      <w:r>
        <w:rPr>
          <w:rFonts w:ascii="Times New Roman"/>
          <w:b w:val="false"/>
          <w:i w:val="false"/>
          <w:color w:val="000000"/>
          <w:sz w:val="28"/>
        </w:rPr>
        <w:t>
      электр радиотехникада қолданылатын металдардың, қорытпалар мен металды емес материалдардың түрлері мен міндетін;</w:t>
      </w:r>
    </w:p>
    <w:p>
      <w:pPr>
        <w:spacing w:after="0"/>
        <w:ind w:left="0"/>
        <w:jc w:val="both"/>
      </w:pPr>
      <w:r>
        <w:rPr>
          <w:rFonts w:ascii="Times New Roman"/>
          <w:b w:val="false"/>
          <w:i w:val="false"/>
          <w:color w:val="000000"/>
          <w:sz w:val="28"/>
        </w:rPr>
        <w:t xml:space="preserve">
      шақтамалар мен қондырмалардың жүйесін; </w:t>
      </w:r>
    </w:p>
    <w:p>
      <w:pPr>
        <w:spacing w:after="0"/>
        <w:ind w:left="0"/>
        <w:jc w:val="both"/>
      </w:pPr>
      <w:r>
        <w:rPr>
          <w:rFonts w:ascii="Times New Roman"/>
          <w:b w:val="false"/>
          <w:i w:val="false"/>
          <w:color w:val="000000"/>
          <w:sz w:val="28"/>
        </w:rPr>
        <w:t>
      авиациялық бұйымдардың бетін өңдеудің параметрлері туралы негізгі мәліметтерді;</w:t>
      </w:r>
    </w:p>
    <w:p>
      <w:pPr>
        <w:spacing w:after="0"/>
        <w:ind w:left="0"/>
        <w:jc w:val="both"/>
      </w:pPr>
      <w:r>
        <w:rPr>
          <w:rFonts w:ascii="Times New Roman"/>
          <w:b w:val="false"/>
          <w:i w:val="false"/>
          <w:color w:val="000000"/>
          <w:sz w:val="28"/>
        </w:rPr>
        <w:t>
      құрастыру (параллельдік емес, қиғаштық, эксцентриситеттер, осьтердің араласуы және өзгелер) ақауларын;</w:t>
      </w:r>
    </w:p>
    <w:p>
      <w:pPr>
        <w:spacing w:after="0"/>
        <w:ind w:left="0"/>
        <w:jc w:val="both"/>
      </w:pPr>
      <w:r>
        <w:rPr>
          <w:rFonts w:ascii="Times New Roman"/>
          <w:b w:val="false"/>
          <w:i w:val="false"/>
          <w:color w:val="000000"/>
          <w:sz w:val="28"/>
        </w:rPr>
        <w:t>
      авиациялық бөлшектерге, тораптар мен агрегаттарға сынақ жүргізудің қабылдау актілері мен хаттамаларын жасау қағидаларын.</w:t>
      </w:r>
    </w:p>
    <w:bookmarkStart w:name="z493" w:id="491"/>
    <w:p>
      <w:pPr>
        <w:spacing w:after="0"/>
        <w:ind w:left="0"/>
        <w:jc w:val="both"/>
      </w:pPr>
      <w:r>
        <w:rPr>
          <w:rFonts w:ascii="Times New Roman"/>
          <w:b w:val="false"/>
          <w:i w:val="false"/>
          <w:color w:val="000000"/>
          <w:sz w:val="28"/>
        </w:rPr>
        <w:t>
      364. Жұмыс үлгілері:</w:t>
      </w:r>
    </w:p>
    <w:bookmarkEnd w:id="491"/>
    <w:p>
      <w:pPr>
        <w:spacing w:after="0"/>
        <w:ind w:left="0"/>
        <w:jc w:val="both"/>
      </w:pPr>
      <w:r>
        <w:rPr>
          <w:rFonts w:ascii="Times New Roman"/>
          <w:b w:val="false"/>
          <w:i w:val="false"/>
          <w:color w:val="000000"/>
          <w:sz w:val="28"/>
        </w:rPr>
        <w:t>
      1) планер агрегаттары – жапсарлар мен жалғамаларды, жалғамалардың герметикалығын бақылау;</w:t>
      </w:r>
    </w:p>
    <w:p>
      <w:pPr>
        <w:spacing w:after="0"/>
        <w:ind w:left="0"/>
        <w:jc w:val="both"/>
      </w:pPr>
      <w:r>
        <w:rPr>
          <w:rFonts w:ascii="Times New Roman"/>
          <w:b w:val="false"/>
          <w:i w:val="false"/>
          <w:color w:val="000000"/>
          <w:sz w:val="28"/>
        </w:rPr>
        <w:t>
      2) күрделі конструкциялы тексеру аппаратуралары – техникалық шарттар мен қағидатты схемалар бойынша тексеру;</w:t>
      </w:r>
    </w:p>
    <w:p>
      <w:pPr>
        <w:spacing w:after="0"/>
        <w:ind w:left="0"/>
        <w:jc w:val="both"/>
      </w:pPr>
      <w:r>
        <w:rPr>
          <w:rFonts w:ascii="Times New Roman"/>
          <w:b w:val="false"/>
          <w:i w:val="false"/>
          <w:color w:val="000000"/>
          <w:sz w:val="28"/>
        </w:rPr>
        <w:t>
      3) бактар – клапандарды құрастырғаннан және құбырларды жалғастырғаннан кейін бақылау және қабылдау;</w:t>
      </w:r>
    </w:p>
    <w:p>
      <w:pPr>
        <w:spacing w:after="0"/>
        <w:ind w:left="0"/>
        <w:jc w:val="both"/>
      </w:pPr>
      <w:r>
        <w:rPr>
          <w:rFonts w:ascii="Times New Roman"/>
          <w:b w:val="false"/>
          <w:i w:val="false"/>
          <w:color w:val="000000"/>
          <w:sz w:val="28"/>
        </w:rPr>
        <w:t>
      4) гидроскопиялық тораптар – тексеру және қабылдау; жөндеу, құрастыру және сынақ сапасын бақылау;</w:t>
      </w:r>
    </w:p>
    <w:p>
      <w:pPr>
        <w:spacing w:after="0"/>
        <w:ind w:left="0"/>
        <w:jc w:val="both"/>
      </w:pPr>
      <w:r>
        <w:rPr>
          <w:rFonts w:ascii="Times New Roman"/>
          <w:b w:val="false"/>
          <w:i w:val="false"/>
          <w:color w:val="000000"/>
          <w:sz w:val="28"/>
        </w:rPr>
        <w:t>
      5) сызықты жылдамдық датчиктері – тексеру және қабылдау;</w:t>
      </w:r>
    </w:p>
    <w:p>
      <w:pPr>
        <w:spacing w:after="0"/>
        <w:ind w:left="0"/>
        <w:jc w:val="both"/>
      </w:pPr>
      <w:r>
        <w:rPr>
          <w:rFonts w:ascii="Times New Roman"/>
          <w:b w:val="false"/>
          <w:i w:val="false"/>
          <w:color w:val="000000"/>
          <w:sz w:val="28"/>
        </w:rPr>
        <w:t>
      6) потенциометриялық датчиктер – статикалық және динамикалық жүйелердің герметикалығын тексеру;</w:t>
      </w:r>
    </w:p>
    <w:p>
      <w:pPr>
        <w:spacing w:after="0"/>
        <w:ind w:left="0"/>
        <w:jc w:val="both"/>
      </w:pPr>
      <w:r>
        <w:rPr>
          <w:rFonts w:ascii="Times New Roman"/>
          <w:b w:val="false"/>
          <w:i w:val="false"/>
          <w:color w:val="000000"/>
          <w:sz w:val="28"/>
        </w:rPr>
        <w:t>
      7) қозғалтқыштар – тораптар мен клапандарды құрастырғаннан кейін қабылдау, жалпы құрастырудан кейін сынақты бақылау;</w:t>
      </w:r>
    </w:p>
    <w:p>
      <w:pPr>
        <w:spacing w:after="0"/>
        <w:ind w:left="0"/>
        <w:jc w:val="both"/>
      </w:pPr>
      <w:r>
        <w:rPr>
          <w:rFonts w:ascii="Times New Roman"/>
          <w:b w:val="false"/>
          <w:i w:val="false"/>
          <w:color w:val="000000"/>
          <w:sz w:val="28"/>
        </w:rPr>
        <w:t>
      8) әртүрлі корпустар – құрастырудан және пісіруден кейін қабылдау;</w:t>
      </w:r>
    </w:p>
    <w:p>
      <w:pPr>
        <w:spacing w:after="0"/>
        <w:ind w:left="0"/>
        <w:jc w:val="both"/>
      </w:pPr>
      <w:r>
        <w:rPr>
          <w:rFonts w:ascii="Times New Roman"/>
          <w:b w:val="false"/>
          <w:i w:val="false"/>
          <w:color w:val="000000"/>
          <w:sz w:val="28"/>
        </w:rPr>
        <w:t>
      9) жану камерасының бүркеніштері, турбобұрандалы және реактивті қозғалтқыштардың тірек конустары – бақылау және қабылдау;</w:t>
      </w:r>
    </w:p>
    <w:p>
      <w:pPr>
        <w:spacing w:after="0"/>
        <w:ind w:left="0"/>
        <w:jc w:val="both"/>
      </w:pPr>
      <w:r>
        <w:rPr>
          <w:rFonts w:ascii="Times New Roman"/>
          <w:b w:val="false"/>
          <w:i w:val="false"/>
          <w:color w:val="000000"/>
          <w:sz w:val="28"/>
        </w:rPr>
        <w:t>
      10) турбиналар мен компрессорлардың қалақтары – қырқұралды дірілге тексеру;</w:t>
      </w:r>
    </w:p>
    <w:p>
      <w:pPr>
        <w:spacing w:after="0"/>
        <w:ind w:left="0"/>
        <w:jc w:val="both"/>
      </w:pPr>
      <w:r>
        <w:rPr>
          <w:rFonts w:ascii="Times New Roman"/>
          <w:b w:val="false"/>
          <w:i w:val="false"/>
          <w:color w:val="000000"/>
          <w:sz w:val="28"/>
        </w:rPr>
        <w:t>
      11) турбобұрандалы және реактивті қозғалтқыштардың кері клапандары – тексеруден кейін тексеру;</w:t>
      </w:r>
    </w:p>
    <w:p>
      <w:pPr>
        <w:spacing w:after="0"/>
        <w:ind w:left="0"/>
        <w:jc w:val="both"/>
      </w:pPr>
      <w:r>
        <w:rPr>
          <w:rFonts w:ascii="Times New Roman"/>
          <w:b w:val="false"/>
          <w:i w:val="false"/>
          <w:color w:val="000000"/>
          <w:sz w:val="28"/>
        </w:rPr>
        <w:t>
      12) пилотажды-навигациялы аспаптар + 20 градус, + 50 градус, - 45 градус температура кезінде аспаптық қателіктерді тексеру, гистерезисті айқындау и алғашқы материалды өңдеу;</w:t>
      </w:r>
    </w:p>
    <w:p>
      <w:pPr>
        <w:spacing w:after="0"/>
        <w:ind w:left="0"/>
        <w:jc w:val="both"/>
      </w:pPr>
      <w:r>
        <w:rPr>
          <w:rFonts w:ascii="Times New Roman"/>
          <w:b w:val="false"/>
          <w:i w:val="false"/>
          <w:color w:val="000000"/>
          <w:sz w:val="28"/>
        </w:rPr>
        <w:t>
      13) авиациялық пневматикалық аспаптар – тексеру және қабылдау;</w:t>
      </w:r>
    </w:p>
    <w:p>
      <w:pPr>
        <w:spacing w:after="0"/>
        <w:ind w:left="0"/>
        <w:jc w:val="both"/>
      </w:pPr>
      <w:r>
        <w:rPr>
          <w:rFonts w:ascii="Times New Roman"/>
          <w:b w:val="false"/>
          <w:i w:val="false"/>
          <w:color w:val="000000"/>
          <w:sz w:val="28"/>
        </w:rPr>
        <w:t>
      14) құбырлар – жасау және жөндеуден кейін тексеру;</w:t>
      </w:r>
    </w:p>
    <w:p>
      <w:pPr>
        <w:spacing w:after="0"/>
        <w:ind w:left="0"/>
        <w:jc w:val="both"/>
      </w:pPr>
      <w:r>
        <w:rPr>
          <w:rFonts w:ascii="Times New Roman"/>
          <w:b w:val="false"/>
          <w:i w:val="false"/>
          <w:color w:val="000000"/>
          <w:sz w:val="28"/>
        </w:rPr>
        <w:t>
      15) отынды, биіктік және гидравликалық жүйелер – агрегаттарды орнатуды тексеру;</w:t>
      </w:r>
    </w:p>
    <w:p>
      <w:pPr>
        <w:spacing w:after="0"/>
        <w:ind w:left="0"/>
        <w:jc w:val="both"/>
      </w:pPr>
      <w:r>
        <w:rPr>
          <w:rFonts w:ascii="Times New Roman"/>
          <w:b w:val="false"/>
          <w:i w:val="false"/>
          <w:color w:val="000000"/>
          <w:sz w:val="28"/>
        </w:rPr>
        <w:t>
      16) турбиналар, қозғалтқыштардың шүмекті аппараттары – жөндеу, құрастыру сапасын бақылау, өтпелі қиманы өлшеу және есептеу;</w:t>
      </w:r>
    </w:p>
    <w:p>
      <w:pPr>
        <w:spacing w:after="0"/>
        <w:ind w:left="0"/>
        <w:jc w:val="both"/>
      </w:pPr>
      <w:r>
        <w:rPr>
          <w:rFonts w:ascii="Times New Roman"/>
          <w:b w:val="false"/>
          <w:i w:val="false"/>
          <w:color w:val="000000"/>
          <w:sz w:val="28"/>
        </w:rPr>
        <w:t>
      17) күрделі конструкциялы ұшу аппараттар мен қозғалтқыштарының тораптары – құрастыру және қабылдаудан кейін бақылау;</w:t>
      </w:r>
    </w:p>
    <w:p>
      <w:pPr>
        <w:spacing w:after="0"/>
        <w:ind w:left="0"/>
        <w:jc w:val="both"/>
      </w:pPr>
      <w:r>
        <w:rPr>
          <w:rFonts w:ascii="Times New Roman"/>
          <w:b w:val="false"/>
          <w:i w:val="false"/>
          <w:color w:val="000000"/>
          <w:sz w:val="28"/>
        </w:rPr>
        <w:t>
      18) екі, үш каскадты күшейткіштер – тексеру және қабылдау;</w:t>
      </w:r>
    </w:p>
    <w:p>
      <w:pPr>
        <w:spacing w:after="0"/>
        <w:ind w:left="0"/>
        <w:jc w:val="both"/>
      </w:pPr>
      <w:r>
        <w:rPr>
          <w:rFonts w:ascii="Times New Roman"/>
          <w:b w:val="false"/>
          <w:i w:val="false"/>
          <w:color w:val="000000"/>
          <w:sz w:val="28"/>
        </w:rPr>
        <w:t>
      19) электрлік аспаптар – сымдарды оқшаулауды және металдау орындарының өтпелі кедергілерін өлшеу.</w:t>
      </w:r>
    </w:p>
    <w:bookmarkStart w:name="z494" w:id="492"/>
    <w:p>
      <w:pPr>
        <w:spacing w:after="0"/>
        <w:ind w:left="0"/>
        <w:jc w:val="left"/>
      </w:pPr>
      <w:r>
        <w:rPr>
          <w:rFonts w:ascii="Times New Roman"/>
          <w:b/>
          <w:i w:val="false"/>
          <w:color w:val="000000"/>
        </w:rPr>
        <w:t xml:space="preserve"> 117-параграф. Құрастыру - монтаждау және жөндеу жұмыстарын бақылаушы, 5-разряд</w:t>
      </w:r>
    </w:p>
    <w:bookmarkEnd w:id="492"/>
    <w:bookmarkStart w:name="z495" w:id="493"/>
    <w:p>
      <w:pPr>
        <w:spacing w:after="0"/>
        <w:ind w:left="0"/>
        <w:jc w:val="both"/>
      </w:pPr>
      <w:r>
        <w:rPr>
          <w:rFonts w:ascii="Times New Roman"/>
          <w:b w:val="false"/>
          <w:i w:val="false"/>
          <w:color w:val="000000"/>
          <w:sz w:val="28"/>
        </w:rPr>
        <w:t>
      365. Жұмыс сипаттамасы:</w:t>
      </w:r>
    </w:p>
    <w:bookmarkEnd w:id="493"/>
    <w:p>
      <w:pPr>
        <w:spacing w:after="0"/>
        <w:ind w:left="0"/>
        <w:jc w:val="both"/>
      </w:pPr>
      <w:r>
        <w:rPr>
          <w:rFonts w:ascii="Times New Roman"/>
          <w:b w:val="false"/>
          <w:i w:val="false"/>
          <w:color w:val="000000"/>
          <w:sz w:val="28"/>
        </w:rPr>
        <w:t>
      ұшу аппараттар мен әуе қозғалтқыштардың тораптары мен агрегаттарын, ұшу аппараттарының аспапты әрі электр жабдықтарының, жетілдіру жұмыстарының электрлік жүйелерінің жиынтықтарын 7-10 квалитет бойынша жөндеуден және толық құрастырғаннан кейін бақылау және қабылдау;</w:t>
      </w:r>
    </w:p>
    <w:p>
      <w:pPr>
        <w:spacing w:after="0"/>
        <w:ind w:left="0"/>
        <w:jc w:val="both"/>
      </w:pPr>
      <w:r>
        <w:rPr>
          <w:rFonts w:ascii="Times New Roman"/>
          <w:b w:val="false"/>
          <w:i w:val="false"/>
          <w:color w:val="000000"/>
          <w:sz w:val="28"/>
        </w:rPr>
        <w:t>
      авиациялық бөлшектердің күрделі жалғамалары мен монтаждарының қол жетпейтін және қиын бақылауға қиын жерлерінде жүргізілетін құрастыру жұмыстарын бақылау және қабылдау;</w:t>
      </w:r>
    </w:p>
    <w:p>
      <w:pPr>
        <w:spacing w:after="0"/>
        <w:ind w:left="0"/>
        <w:jc w:val="both"/>
      </w:pPr>
      <w:r>
        <w:rPr>
          <w:rFonts w:ascii="Times New Roman"/>
          <w:b w:val="false"/>
          <w:i w:val="false"/>
          <w:color w:val="000000"/>
          <w:sz w:val="28"/>
        </w:rPr>
        <w:t>
      авиациялық агрегаттардың герметикалығын және авиациялық бұйымдардың коммуникациялығын бақылау;</w:t>
      </w:r>
    </w:p>
    <w:p>
      <w:pPr>
        <w:spacing w:after="0"/>
        <w:ind w:left="0"/>
        <w:jc w:val="both"/>
      </w:pPr>
      <w:r>
        <w:rPr>
          <w:rFonts w:ascii="Times New Roman"/>
          <w:b w:val="false"/>
          <w:i w:val="false"/>
          <w:color w:val="000000"/>
          <w:sz w:val="28"/>
        </w:rPr>
        <w:t>
      тегістегіштің, теодолиттің және лазерлік құрылғылардың көмегімен көлденең және тік жатқан авиациялық бұйымдардың тік сызықты осьін тексеру;</w:t>
      </w:r>
    </w:p>
    <w:p>
      <w:pPr>
        <w:spacing w:after="0"/>
        <w:ind w:left="0"/>
        <w:jc w:val="both"/>
      </w:pPr>
      <w:r>
        <w:rPr>
          <w:rFonts w:ascii="Times New Roman"/>
          <w:b w:val="false"/>
          <w:i w:val="false"/>
          <w:color w:val="000000"/>
          <w:sz w:val="28"/>
        </w:rPr>
        <w:t>
      ұшу аппараттары жекелеген агрегаттарының, тораптары мен жүйелерінің техникалық шарттарда көрсетілген дәлдікпен тегістелуін, статикалық теңгерімді және орта қуатты әуе қозғалтқыштарды электр пневматикалық сынау нәтижелерін бақылау;</w:t>
      </w:r>
    </w:p>
    <w:p>
      <w:pPr>
        <w:spacing w:after="0"/>
        <w:ind w:left="0"/>
        <w:jc w:val="both"/>
      </w:pPr>
      <w:r>
        <w:rPr>
          <w:rFonts w:ascii="Times New Roman"/>
          <w:b w:val="false"/>
          <w:i w:val="false"/>
          <w:color w:val="000000"/>
          <w:sz w:val="28"/>
        </w:rPr>
        <w:t>
      органикалық шыныдан, пластмассадан, композициялық материалдар мен резинадан жасалған күрделі бұйымдарға техникалық бақылау жүргізу;</w:t>
      </w:r>
    </w:p>
    <w:p>
      <w:pPr>
        <w:spacing w:after="0"/>
        <w:ind w:left="0"/>
        <w:jc w:val="both"/>
      </w:pPr>
      <w:r>
        <w:rPr>
          <w:rFonts w:ascii="Times New Roman"/>
          <w:b w:val="false"/>
          <w:i w:val="false"/>
          <w:color w:val="000000"/>
          <w:sz w:val="28"/>
        </w:rPr>
        <w:t>
      арнайы стендтерде авиациялық нысандардың техникалық шарттарға сәйкестігін тексеру;</w:t>
      </w:r>
    </w:p>
    <w:p>
      <w:pPr>
        <w:spacing w:after="0"/>
        <w:ind w:left="0"/>
        <w:jc w:val="both"/>
      </w:pPr>
      <w:r>
        <w:rPr>
          <w:rFonts w:ascii="Times New Roman"/>
          <w:b w:val="false"/>
          <w:i w:val="false"/>
          <w:color w:val="000000"/>
          <w:sz w:val="28"/>
        </w:rPr>
        <w:t>
      авиациялық бұйымдарға техникалық шарттарда көрсетілген сынақты жүргізу үшін құрастыру схемасын бақылау.</w:t>
      </w:r>
    </w:p>
    <w:bookmarkStart w:name="z496" w:id="494"/>
    <w:p>
      <w:pPr>
        <w:spacing w:after="0"/>
        <w:ind w:left="0"/>
        <w:jc w:val="both"/>
      </w:pPr>
      <w:r>
        <w:rPr>
          <w:rFonts w:ascii="Times New Roman"/>
          <w:b w:val="false"/>
          <w:i w:val="false"/>
          <w:color w:val="000000"/>
          <w:sz w:val="28"/>
        </w:rPr>
        <w:t>
      366. Білуге тиіс:</w:t>
      </w:r>
    </w:p>
    <w:bookmarkEnd w:id="494"/>
    <w:p>
      <w:pPr>
        <w:spacing w:after="0"/>
        <w:ind w:left="0"/>
        <w:jc w:val="both"/>
      </w:pPr>
      <w:r>
        <w:rPr>
          <w:rFonts w:ascii="Times New Roman"/>
          <w:b w:val="false"/>
          <w:i w:val="false"/>
          <w:color w:val="000000"/>
          <w:sz w:val="28"/>
        </w:rPr>
        <w:t>
      күрделі және ірі габаритті авиациялық тораптар мен агрегаттардың, әуе қозғалтқыштардың конструкциясы, міндеті, құрастыру мен монтаждаудың технологиялық процессін;</w:t>
      </w:r>
    </w:p>
    <w:p>
      <w:pPr>
        <w:spacing w:after="0"/>
        <w:ind w:left="0"/>
        <w:jc w:val="both"/>
      </w:pPr>
      <w:r>
        <w:rPr>
          <w:rFonts w:ascii="Times New Roman"/>
          <w:b w:val="false"/>
          <w:i w:val="false"/>
          <w:color w:val="000000"/>
          <w:sz w:val="28"/>
        </w:rPr>
        <w:t>
      авиациялық агрегаттарды құрастыру кезіндегі операциялар мен аралықтардың жүйелілігін;</w:t>
      </w:r>
    </w:p>
    <w:p>
      <w:pPr>
        <w:spacing w:after="0"/>
        <w:ind w:left="0"/>
        <w:jc w:val="both"/>
      </w:pPr>
      <w:r>
        <w:rPr>
          <w:rFonts w:ascii="Times New Roman"/>
          <w:b w:val="false"/>
          <w:i w:val="false"/>
          <w:color w:val="000000"/>
          <w:sz w:val="28"/>
        </w:rPr>
        <w:t>
      құрастырылған авиациялық агрегаттарға қойылатын техникалық талаптарын;</w:t>
      </w:r>
    </w:p>
    <w:p>
      <w:pPr>
        <w:spacing w:after="0"/>
        <w:ind w:left="0"/>
        <w:jc w:val="both"/>
      </w:pPr>
      <w:r>
        <w:rPr>
          <w:rFonts w:ascii="Times New Roman"/>
          <w:b w:val="false"/>
          <w:i w:val="false"/>
          <w:color w:val="000000"/>
          <w:sz w:val="28"/>
        </w:rPr>
        <w:t>
      қабылданатын ірі габаритті авиациялық тораптар мен агрегаттарды, әуе қозғалтқыштарды бақылау әдісін, сынау қағидаларын, тәсілдерін және тәртібін;</w:t>
      </w:r>
    </w:p>
    <w:p>
      <w:pPr>
        <w:spacing w:after="0"/>
        <w:ind w:left="0"/>
        <w:jc w:val="both"/>
      </w:pPr>
      <w:r>
        <w:rPr>
          <w:rFonts w:ascii="Times New Roman"/>
          <w:b w:val="false"/>
          <w:i w:val="false"/>
          <w:color w:val="000000"/>
          <w:sz w:val="28"/>
        </w:rPr>
        <w:t>
      органикалық шыныдан, пластмассадан, композициялық материалдар мен резинадан жасалған күрделі авиациялық бұйымдарды, авиациялық агрегаттар мен бұйымдардың ауырлық ортасын айқындау кезінде геометриялық параметрлерді (герметикалау және дайын авиациялық агрегаттарды герметикалығына және авиациялық бұйымдардың коммуникациялығына сынау процестерін) бақылау әдістерін;</w:t>
      </w:r>
    </w:p>
    <w:p>
      <w:pPr>
        <w:spacing w:after="0"/>
        <w:ind w:left="0"/>
        <w:jc w:val="both"/>
      </w:pPr>
      <w:r>
        <w:rPr>
          <w:rFonts w:ascii="Times New Roman"/>
          <w:b w:val="false"/>
          <w:i w:val="false"/>
          <w:color w:val="000000"/>
          <w:sz w:val="28"/>
        </w:rPr>
        <w:t>
      авиациялық тораптар мен агрегаттарды реттеуге, сынауға және статикалық теңгеруге қойылатын техникалық шарттарын;</w:t>
      </w:r>
    </w:p>
    <w:p>
      <w:pPr>
        <w:spacing w:after="0"/>
        <w:ind w:left="0"/>
        <w:jc w:val="both"/>
      </w:pPr>
      <w:r>
        <w:rPr>
          <w:rFonts w:ascii="Times New Roman"/>
          <w:b w:val="false"/>
          <w:i w:val="false"/>
          <w:color w:val="000000"/>
          <w:sz w:val="28"/>
        </w:rPr>
        <w:t>
      авиациялық бұйымдар нивелирлеу және оларды берілген параметрлер бойынша реттеу, бақылау-өлшеу аппаратураларды, аспаптар мен арнайы сынақ қондырғыларын баптау және теңшеу тәсілдерін;</w:t>
      </w:r>
    </w:p>
    <w:p>
      <w:pPr>
        <w:spacing w:after="0"/>
        <w:ind w:left="0"/>
        <w:jc w:val="both"/>
      </w:pPr>
      <w:r>
        <w:rPr>
          <w:rFonts w:ascii="Times New Roman"/>
          <w:b w:val="false"/>
          <w:i w:val="false"/>
          <w:color w:val="000000"/>
          <w:sz w:val="28"/>
        </w:rPr>
        <w:t>
      қолданылатын жабдықтардың (стендтер, стапельдер) әртүрлі типтерінің конструкциялық және пайдалану ерекшеліктерін;</w:t>
      </w:r>
    </w:p>
    <w:p>
      <w:pPr>
        <w:spacing w:after="0"/>
        <w:ind w:left="0"/>
        <w:jc w:val="both"/>
      </w:pPr>
      <w:r>
        <w:rPr>
          <w:rFonts w:ascii="Times New Roman"/>
          <w:b w:val="false"/>
          <w:i w:val="false"/>
          <w:color w:val="000000"/>
          <w:sz w:val="28"/>
        </w:rPr>
        <w:t>
      негізгі параметрлердің шамасы және ұшу аппараттарының электрлік жүйелерін ток бойынша тексеру және жетілдіру әдістемесін;</w:t>
      </w:r>
    </w:p>
    <w:p>
      <w:pPr>
        <w:spacing w:after="0"/>
        <w:ind w:left="0"/>
        <w:jc w:val="both"/>
      </w:pPr>
      <w:r>
        <w:rPr>
          <w:rFonts w:ascii="Times New Roman"/>
          <w:b w:val="false"/>
          <w:i w:val="false"/>
          <w:color w:val="000000"/>
          <w:sz w:val="28"/>
        </w:rPr>
        <w:t>
      авиациялық бөлшектерді өңдеудің параметрлері туралы негізгі мәліметтерді;</w:t>
      </w:r>
    </w:p>
    <w:p>
      <w:pPr>
        <w:spacing w:after="0"/>
        <w:ind w:left="0"/>
        <w:jc w:val="both"/>
      </w:pPr>
      <w:r>
        <w:rPr>
          <w:rFonts w:ascii="Times New Roman"/>
          <w:b w:val="false"/>
          <w:i w:val="false"/>
          <w:color w:val="000000"/>
          <w:sz w:val="28"/>
        </w:rPr>
        <w:t>
      электр және радио техника негіздерін;</w:t>
      </w:r>
    </w:p>
    <w:p>
      <w:pPr>
        <w:spacing w:after="0"/>
        <w:ind w:left="0"/>
        <w:jc w:val="both"/>
      </w:pPr>
      <w:r>
        <w:rPr>
          <w:rFonts w:ascii="Times New Roman"/>
          <w:b w:val="false"/>
          <w:i w:val="false"/>
          <w:color w:val="000000"/>
          <w:sz w:val="28"/>
        </w:rPr>
        <w:t>
      жартылай өткізгіштердің және жартылай өткізгіштердің түрлері мен міндетін.</w:t>
      </w:r>
    </w:p>
    <w:bookmarkStart w:name="z497" w:id="495"/>
    <w:p>
      <w:pPr>
        <w:spacing w:after="0"/>
        <w:ind w:left="0"/>
        <w:jc w:val="both"/>
      </w:pPr>
      <w:r>
        <w:rPr>
          <w:rFonts w:ascii="Times New Roman"/>
          <w:b w:val="false"/>
          <w:i w:val="false"/>
          <w:color w:val="000000"/>
          <w:sz w:val="28"/>
        </w:rPr>
        <w:t>
      367. Жұмыс үлгілері:</w:t>
      </w:r>
    </w:p>
    <w:bookmarkEnd w:id="495"/>
    <w:p>
      <w:pPr>
        <w:spacing w:after="0"/>
        <w:ind w:left="0"/>
        <w:jc w:val="both"/>
      </w:pPr>
      <w:r>
        <w:rPr>
          <w:rFonts w:ascii="Times New Roman"/>
          <w:b w:val="false"/>
          <w:i w:val="false"/>
          <w:color w:val="000000"/>
          <w:sz w:val="28"/>
        </w:rPr>
        <w:t>
      1) әуе қозғалтқыштар – турбосорғы агрегаттары бар камераларды құрастыруды; рамалармен бекітуді, нивелирлеуді, статикалық теңгерімді және электр пневматикалық сынақтардың нәтижесін бақылау;</w:t>
      </w:r>
    </w:p>
    <w:p>
      <w:pPr>
        <w:spacing w:after="0"/>
        <w:ind w:left="0"/>
        <w:jc w:val="both"/>
      </w:pPr>
      <w:r>
        <w:rPr>
          <w:rFonts w:ascii="Times New Roman"/>
          <w:b w:val="false"/>
          <w:i w:val="false"/>
          <w:color w:val="000000"/>
          <w:sz w:val="28"/>
        </w:rPr>
        <w:t>
      2) гироскопиялық агрегаттар, басқару агрегаттары, күшейткіштің барлық түрлері – арнайы жабдықтарда тексеру және қабылдау;</w:t>
      </w:r>
    </w:p>
    <w:p>
      <w:pPr>
        <w:spacing w:after="0"/>
        <w:ind w:left="0"/>
        <w:jc w:val="both"/>
      </w:pPr>
      <w:r>
        <w:rPr>
          <w:rFonts w:ascii="Times New Roman"/>
          <w:b w:val="false"/>
          <w:i w:val="false"/>
          <w:color w:val="000000"/>
          <w:sz w:val="28"/>
        </w:rPr>
        <w:t>
      3) әуе қозғалтқыштардың агрегаттары мен тораптары (шүмекті аппараты бар газ құрастырушы, компрессор мен турбина роторлары, компрессор доңғалағы бар жинағыш тораптары, турбинаның артқы тіреулері, конустық бөрене және өзгелер) – құрастыруды және монтаждауды бақылау;</w:t>
      </w:r>
    </w:p>
    <w:p>
      <w:pPr>
        <w:spacing w:after="0"/>
        <w:ind w:left="0"/>
        <w:jc w:val="both"/>
      </w:pPr>
      <w:r>
        <w:rPr>
          <w:rFonts w:ascii="Times New Roman"/>
          <w:b w:val="false"/>
          <w:i w:val="false"/>
          <w:color w:val="000000"/>
          <w:sz w:val="28"/>
        </w:rPr>
        <w:t>
      4) ұшу аппараттарының агрегаттары мен тораптары (қанат, тіреу, центроплан, фюзеляж және өзгелер) – монтаждау мен өңдеудің түрлі тәсілдері кезінде бақылау және қабылдау;</w:t>
      </w:r>
    </w:p>
    <w:p>
      <w:pPr>
        <w:spacing w:after="0"/>
        <w:ind w:left="0"/>
        <w:jc w:val="both"/>
      </w:pPr>
      <w:r>
        <w:rPr>
          <w:rFonts w:ascii="Times New Roman"/>
          <w:b w:val="false"/>
          <w:i w:val="false"/>
          <w:color w:val="000000"/>
          <w:sz w:val="28"/>
        </w:rPr>
        <w:t>
      5) ұшу аппараттарының агрегаттары және электронды күрделі, бортты есептеуіш электр механизмдері, бағдарламалық механизмдері – жөндеу, құрастыру сапсын және сынақ нәтижелерін бақылау;</w:t>
      </w:r>
    </w:p>
    <w:p>
      <w:pPr>
        <w:spacing w:after="0"/>
        <w:ind w:left="0"/>
        <w:jc w:val="both"/>
      </w:pPr>
      <w:r>
        <w:rPr>
          <w:rFonts w:ascii="Times New Roman"/>
          <w:b w:val="false"/>
          <w:i w:val="false"/>
          <w:color w:val="000000"/>
          <w:sz w:val="28"/>
        </w:rPr>
        <w:t>
      6) ұшу аппараттар – геометриялық параметрлерді, нивелирлеуді, теңгерімді және аурлық ортасының эксцентриситетін айқындауды бақылау;</w:t>
      </w:r>
    </w:p>
    <w:p>
      <w:pPr>
        <w:spacing w:after="0"/>
        <w:ind w:left="0"/>
        <w:jc w:val="both"/>
      </w:pPr>
      <w:r>
        <w:rPr>
          <w:rFonts w:ascii="Times New Roman"/>
          <w:b w:val="false"/>
          <w:i w:val="false"/>
          <w:color w:val="000000"/>
          <w:sz w:val="28"/>
        </w:rPr>
        <w:t>
      7) блоктар – осциллографты пленкаға жазып және пленканы ашып жазып, байланыстырудың сенімділігін тексеру;</w:t>
      </w:r>
    </w:p>
    <w:p>
      <w:pPr>
        <w:spacing w:after="0"/>
        <w:ind w:left="0"/>
        <w:jc w:val="both"/>
      </w:pPr>
      <w:r>
        <w:rPr>
          <w:rFonts w:ascii="Times New Roman"/>
          <w:b w:val="false"/>
          <w:i w:val="false"/>
          <w:color w:val="000000"/>
          <w:sz w:val="28"/>
        </w:rPr>
        <w:t>
      8) газогенераторлар, регуляторлар – құрастыру сапасын және сынақ нәтижелерін бақылау;</w:t>
      </w:r>
    </w:p>
    <w:p>
      <w:pPr>
        <w:spacing w:after="0"/>
        <w:ind w:left="0"/>
        <w:jc w:val="both"/>
      </w:pPr>
      <w:r>
        <w:rPr>
          <w:rFonts w:ascii="Times New Roman"/>
          <w:b w:val="false"/>
          <w:i w:val="false"/>
          <w:color w:val="000000"/>
          <w:sz w:val="28"/>
        </w:rPr>
        <w:t>
      9) потенциометриялық датчиктер ± 60 Цельсия градусы температурада көрсеткіштердің қателіктерін айқындау, сызықтық емес сипаттаманы айқындау, сызықты жылдамдыққа әсері және дірілге тұрақтылықты тексеру;</w:t>
      </w:r>
    </w:p>
    <w:p>
      <w:pPr>
        <w:spacing w:after="0"/>
        <w:ind w:left="0"/>
        <w:jc w:val="both"/>
      </w:pPr>
      <w:r>
        <w:rPr>
          <w:rFonts w:ascii="Times New Roman"/>
          <w:b w:val="false"/>
          <w:i w:val="false"/>
          <w:color w:val="000000"/>
          <w:sz w:val="28"/>
        </w:rPr>
        <w:t>
      10) жапқыштар – жұмысқа қабілеттілігін тексеру;</w:t>
      </w:r>
    </w:p>
    <w:p>
      <w:pPr>
        <w:spacing w:after="0"/>
        <w:ind w:left="0"/>
        <w:jc w:val="both"/>
      </w:pPr>
      <w:r>
        <w:rPr>
          <w:rFonts w:ascii="Times New Roman"/>
          <w:b w:val="false"/>
          <w:i w:val="false"/>
          <w:color w:val="000000"/>
          <w:sz w:val="28"/>
        </w:rPr>
        <w:t>
      11) ұшу аппараттарының (гидравликалық, оттекті, пневматикалық, отынды және тағы басқа) коммуникациялығы – герметикалығын бақылау;</w:t>
      </w:r>
    </w:p>
    <w:p>
      <w:pPr>
        <w:spacing w:after="0"/>
        <w:ind w:left="0"/>
        <w:jc w:val="both"/>
      </w:pPr>
      <w:r>
        <w:rPr>
          <w:rFonts w:ascii="Times New Roman"/>
          <w:b w:val="false"/>
          <w:i w:val="false"/>
          <w:color w:val="000000"/>
          <w:sz w:val="28"/>
        </w:rPr>
        <w:t>
      12) күрделі конструкциялы электр гидравликалық және электр механикалық рульді машиналар – тексеру және қабылдау;</w:t>
      </w:r>
    </w:p>
    <w:p>
      <w:pPr>
        <w:spacing w:after="0"/>
        <w:ind w:left="0"/>
        <w:jc w:val="both"/>
      </w:pPr>
      <w:r>
        <w:rPr>
          <w:rFonts w:ascii="Times New Roman"/>
          <w:b w:val="false"/>
          <w:i w:val="false"/>
          <w:color w:val="000000"/>
          <w:sz w:val="28"/>
        </w:rPr>
        <w:t>
      13) турбина сорғылары – роторлары мен қанатшалары бар құрастыруларды бақылау;</w:t>
      </w:r>
    </w:p>
    <w:p>
      <w:pPr>
        <w:spacing w:after="0"/>
        <w:ind w:left="0"/>
        <w:jc w:val="both"/>
      </w:pPr>
      <w:r>
        <w:rPr>
          <w:rFonts w:ascii="Times New Roman"/>
          <w:b w:val="false"/>
          <w:i w:val="false"/>
          <w:color w:val="000000"/>
          <w:sz w:val="28"/>
        </w:rPr>
        <w:t>
      14) қырықтықтар – қондырғының дәлдігін тексеру;</w:t>
      </w:r>
    </w:p>
    <w:p>
      <w:pPr>
        <w:spacing w:after="0"/>
        <w:ind w:left="0"/>
        <w:jc w:val="both"/>
      </w:pPr>
      <w:r>
        <w:rPr>
          <w:rFonts w:ascii="Times New Roman"/>
          <w:b w:val="false"/>
          <w:i w:val="false"/>
          <w:color w:val="000000"/>
          <w:sz w:val="28"/>
        </w:rPr>
        <w:t>
      15) гидро- және пневможүйелердің жабдықтары – қысым бойынша монтаждауды бақылау;</w:t>
      </w:r>
    </w:p>
    <w:p>
      <w:pPr>
        <w:spacing w:after="0"/>
        <w:ind w:left="0"/>
        <w:jc w:val="both"/>
      </w:pPr>
      <w:r>
        <w:rPr>
          <w:rFonts w:ascii="Times New Roman"/>
          <w:b w:val="false"/>
          <w:i w:val="false"/>
          <w:color w:val="000000"/>
          <w:sz w:val="28"/>
        </w:rPr>
        <w:t>
      16) мойынтіректер, реттығындар, төлкелер – ысқылау жұмыстарының сапасын қабылдау;</w:t>
      </w:r>
    </w:p>
    <w:p>
      <w:pPr>
        <w:spacing w:after="0"/>
        <w:ind w:left="0"/>
        <w:jc w:val="both"/>
      </w:pPr>
      <w:r>
        <w:rPr>
          <w:rFonts w:ascii="Times New Roman"/>
          <w:b w:val="false"/>
          <w:i w:val="false"/>
          <w:color w:val="000000"/>
          <w:sz w:val="28"/>
        </w:rPr>
        <w:t>
      17) өртке қарсы жүйелер – автоматика мен атқыштарды бақылау;</w:t>
      </w:r>
    </w:p>
    <w:p>
      <w:pPr>
        <w:spacing w:after="0"/>
        <w:ind w:left="0"/>
        <w:jc w:val="both"/>
      </w:pPr>
      <w:r>
        <w:rPr>
          <w:rFonts w:ascii="Times New Roman"/>
          <w:b w:val="false"/>
          <w:i w:val="false"/>
          <w:color w:val="000000"/>
          <w:sz w:val="28"/>
        </w:rPr>
        <w:t>
      18) әуе қозғалтқыш автоматикаларының тораптары – таңдау, булау және "пневмо-рото-метр" аспаптарында реттығын буларын тексеру;</w:t>
      </w:r>
    </w:p>
    <w:p>
      <w:pPr>
        <w:spacing w:after="0"/>
        <w:ind w:left="0"/>
        <w:jc w:val="both"/>
      </w:pPr>
      <w:r>
        <w:rPr>
          <w:rFonts w:ascii="Times New Roman"/>
          <w:b w:val="false"/>
          <w:i w:val="false"/>
          <w:color w:val="000000"/>
          <w:sz w:val="28"/>
        </w:rPr>
        <w:t>
      19) әуе қозғалтқыштарды форсункалары – құрастырудан кейін бақылау және арнайы стендте гидравликалық параметрлер бойынша баптау, еліктегіш ортада (ыстықтай сынау) бақылау;</w:t>
      </w:r>
    </w:p>
    <w:p>
      <w:pPr>
        <w:spacing w:after="0"/>
        <w:ind w:left="0"/>
        <w:jc w:val="both"/>
      </w:pPr>
      <w:r>
        <w:rPr>
          <w:rFonts w:ascii="Times New Roman"/>
          <w:b w:val="false"/>
          <w:i w:val="false"/>
          <w:color w:val="000000"/>
          <w:sz w:val="28"/>
        </w:rPr>
        <w:t>
      20) шасси – монтажды бақылау;</w:t>
      </w:r>
    </w:p>
    <w:p>
      <w:pPr>
        <w:spacing w:after="0"/>
        <w:ind w:left="0"/>
        <w:jc w:val="both"/>
      </w:pPr>
      <w:r>
        <w:rPr>
          <w:rFonts w:ascii="Times New Roman"/>
          <w:b w:val="false"/>
          <w:i w:val="false"/>
          <w:color w:val="000000"/>
          <w:sz w:val="28"/>
        </w:rPr>
        <w:t>
      21) электр және радиоаппаратура – ток бойынша монтаждауды және реттеуді бақылау;</w:t>
      </w:r>
    </w:p>
    <w:p>
      <w:pPr>
        <w:spacing w:after="0"/>
        <w:ind w:left="0"/>
        <w:jc w:val="both"/>
      </w:pPr>
      <w:r>
        <w:rPr>
          <w:rFonts w:ascii="Times New Roman"/>
          <w:b w:val="false"/>
          <w:i w:val="false"/>
          <w:color w:val="000000"/>
          <w:sz w:val="28"/>
        </w:rPr>
        <w:t>
      22) электрсыйымдылықты отын өлшегіштер, тахометрлер, оттекті аспаптар, түзеткішті қосқыштар, бұрылысты көрсеткіштер және өзгелер – техникалық шарттар бойынша бөлшектеуді, жөндеуді, құрастыруды, реттеуді және сынауды бақылау.</w:t>
      </w:r>
    </w:p>
    <w:bookmarkStart w:name="z498" w:id="496"/>
    <w:p>
      <w:pPr>
        <w:spacing w:after="0"/>
        <w:ind w:left="0"/>
        <w:jc w:val="left"/>
      </w:pPr>
      <w:r>
        <w:rPr>
          <w:rFonts w:ascii="Times New Roman"/>
          <w:b/>
          <w:i w:val="false"/>
          <w:color w:val="000000"/>
        </w:rPr>
        <w:t xml:space="preserve"> 118-параграф. Құрастыру - монтаждау және жөндеу жұмыстарын бақылаушы, 6-разряд</w:t>
      </w:r>
    </w:p>
    <w:bookmarkEnd w:id="496"/>
    <w:bookmarkStart w:name="z499" w:id="497"/>
    <w:p>
      <w:pPr>
        <w:spacing w:after="0"/>
        <w:ind w:left="0"/>
        <w:jc w:val="both"/>
      </w:pPr>
      <w:r>
        <w:rPr>
          <w:rFonts w:ascii="Times New Roman"/>
          <w:b w:val="false"/>
          <w:i w:val="false"/>
          <w:color w:val="000000"/>
          <w:sz w:val="28"/>
        </w:rPr>
        <w:t>
      368. Жұмыс сипаттамасы:</w:t>
      </w:r>
    </w:p>
    <w:bookmarkEnd w:id="497"/>
    <w:p>
      <w:pPr>
        <w:spacing w:after="0"/>
        <w:ind w:left="0"/>
        <w:jc w:val="both"/>
      </w:pPr>
      <w:r>
        <w:rPr>
          <w:rFonts w:ascii="Times New Roman"/>
          <w:b w:val="false"/>
          <w:i w:val="false"/>
          <w:color w:val="000000"/>
          <w:sz w:val="28"/>
        </w:rPr>
        <w:t>
      жеңіл типтік толық құрастырылған және жөнделген ұшу аппараттарды, бір контурлы орташа қуатты және күрделі жиынтықты әуе қозғалтқыштарды және аспапты жабдықтардың жүйелерін бақылау және қабылдау, оларды реттеуді және толықтай жетілдіруді бақылау;</w:t>
      </w:r>
    </w:p>
    <w:p>
      <w:pPr>
        <w:spacing w:after="0"/>
        <w:ind w:left="0"/>
        <w:jc w:val="both"/>
      </w:pPr>
      <w:r>
        <w:rPr>
          <w:rFonts w:ascii="Times New Roman"/>
          <w:b w:val="false"/>
          <w:i w:val="false"/>
          <w:color w:val="000000"/>
          <w:sz w:val="28"/>
        </w:rPr>
        <w:t>
      авиациялық бұйымдардың ауырлық ортасын оны түзетудің бойлық осіне қатысты айқындау;</w:t>
      </w:r>
    </w:p>
    <w:p>
      <w:pPr>
        <w:spacing w:after="0"/>
        <w:ind w:left="0"/>
        <w:jc w:val="both"/>
      </w:pPr>
      <w:r>
        <w:rPr>
          <w:rFonts w:ascii="Times New Roman"/>
          <w:b w:val="false"/>
          <w:i w:val="false"/>
          <w:color w:val="000000"/>
          <w:sz w:val="28"/>
        </w:rPr>
        <w:t>
      авиациялық бұйымға орнатылған автоматика агрегаттарын құрастыруды және сынақ нәтижелерін бақылау, сынақ нәтижелерін техникалық шарттармен салыстыру;</w:t>
      </w:r>
    </w:p>
    <w:p>
      <w:pPr>
        <w:spacing w:after="0"/>
        <w:ind w:left="0"/>
        <w:jc w:val="both"/>
      </w:pPr>
      <w:r>
        <w:rPr>
          <w:rFonts w:ascii="Times New Roman"/>
          <w:b w:val="false"/>
          <w:i w:val="false"/>
          <w:color w:val="000000"/>
          <w:sz w:val="28"/>
        </w:rPr>
        <w:t>
      теңгерім машиналарын теңшелуін алдын ала тексере отырып, күрделі авиациялық тораптар мен агрегаттардың динамикалық теңгерімін бақылау;</w:t>
      </w:r>
    </w:p>
    <w:p>
      <w:pPr>
        <w:spacing w:after="0"/>
        <w:ind w:left="0"/>
        <w:jc w:val="both"/>
      </w:pPr>
      <w:r>
        <w:rPr>
          <w:rFonts w:ascii="Times New Roman"/>
          <w:b w:val="false"/>
          <w:i w:val="false"/>
          <w:color w:val="000000"/>
          <w:sz w:val="28"/>
        </w:rPr>
        <w:t>
      сынақ алдында жоғары қысымды стендтерді тексеру;</w:t>
      </w:r>
    </w:p>
    <w:p>
      <w:pPr>
        <w:spacing w:after="0"/>
        <w:ind w:left="0"/>
        <w:jc w:val="both"/>
      </w:pPr>
      <w:r>
        <w:rPr>
          <w:rFonts w:ascii="Times New Roman"/>
          <w:b w:val="false"/>
          <w:i w:val="false"/>
          <w:color w:val="000000"/>
          <w:sz w:val="28"/>
        </w:rPr>
        <w:t>
      құрастырудан кейін күрделі авиациялық агрегаттарды бақылау және қабылдау;</w:t>
      </w:r>
    </w:p>
    <w:p>
      <w:pPr>
        <w:spacing w:after="0"/>
        <w:ind w:left="0"/>
        <w:jc w:val="both"/>
      </w:pPr>
      <w:r>
        <w:rPr>
          <w:rFonts w:ascii="Times New Roman"/>
          <w:b w:val="false"/>
          <w:i w:val="false"/>
          <w:color w:val="000000"/>
          <w:sz w:val="28"/>
        </w:rPr>
        <w:t>
      жері үсті және ұшу сынақтары жағдайында берілген параметрлер бойынша авиациялық бұйымдарды құрастырды, нивелирлеуді, электр пневматикалық сынауды қабылдау.</w:t>
      </w:r>
    </w:p>
    <w:bookmarkStart w:name="z500" w:id="498"/>
    <w:p>
      <w:pPr>
        <w:spacing w:after="0"/>
        <w:ind w:left="0"/>
        <w:jc w:val="both"/>
      </w:pPr>
      <w:r>
        <w:rPr>
          <w:rFonts w:ascii="Times New Roman"/>
          <w:b w:val="false"/>
          <w:i w:val="false"/>
          <w:color w:val="000000"/>
          <w:sz w:val="28"/>
        </w:rPr>
        <w:t>
      369. Білуге тиіс:</w:t>
      </w:r>
    </w:p>
    <w:bookmarkEnd w:id="498"/>
    <w:p>
      <w:pPr>
        <w:spacing w:after="0"/>
        <w:ind w:left="0"/>
        <w:jc w:val="both"/>
      </w:pPr>
      <w:r>
        <w:rPr>
          <w:rFonts w:ascii="Times New Roman"/>
          <w:b w:val="false"/>
          <w:i w:val="false"/>
          <w:color w:val="000000"/>
          <w:sz w:val="28"/>
        </w:rPr>
        <w:t>
      ұшу аппараттарды, әуе қозғалтқыштарды және аспапты жабдықтардың жиынтықтарын жасау бойынша құрастыру - монтаждау, жөндеу және бақылау – сынау жұмыстарының негізгі түрлері және технологиясын;</w:t>
      </w:r>
    </w:p>
    <w:p>
      <w:pPr>
        <w:spacing w:after="0"/>
        <w:ind w:left="0"/>
        <w:jc w:val="both"/>
      </w:pPr>
      <w:r>
        <w:rPr>
          <w:rFonts w:ascii="Times New Roman"/>
          <w:b w:val="false"/>
          <w:i w:val="false"/>
          <w:color w:val="000000"/>
          <w:sz w:val="28"/>
        </w:rPr>
        <w:t>
      толық құрастыруға, монтаждауға және дайын авиациялық бұйымдарға қойылатын техникалық шарттарын;</w:t>
      </w:r>
    </w:p>
    <w:p>
      <w:pPr>
        <w:spacing w:after="0"/>
        <w:ind w:left="0"/>
        <w:jc w:val="both"/>
      </w:pPr>
      <w:r>
        <w:rPr>
          <w:rFonts w:ascii="Times New Roman"/>
          <w:b w:val="false"/>
          <w:i w:val="false"/>
          <w:color w:val="000000"/>
          <w:sz w:val="28"/>
        </w:rPr>
        <w:t>
      тұтастай авиациялық бұйымның конструкциясы мен қызмет қағидаттарын;</w:t>
      </w:r>
    </w:p>
    <w:p>
      <w:pPr>
        <w:spacing w:after="0"/>
        <w:ind w:left="0"/>
        <w:jc w:val="both"/>
      </w:pPr>
      <w:r>
        <w:rPr>
          <w:rFonts w:ascii="Times New Roman"/>
          <w:b w:val="false"/>
          <w:i w:val="false"/>
          <w:color w:val="000000"/>
          <w:sz w:val="28"/>
        </w:rPr>
        <w:t>
      авиациялық агрегаттардың мақсаты және жұмыс істеу қағидатын, техникалық шарттарда көзделген бақылау сынақтарын жүргізу әдістемесін;</w:t>
      </w:r>
    </w:p>
    <w:p>
      <w:pPr>
        <w:spacing w:after="0"/>
        <w:ind w:left="0"/>
        <w:jc w:val="both"/>
      </w:pPr>
      <w:r>
        <w:rPr>
          <w:rFonts w:ascii="Times New Roman"/>
          <w:b w:val="false"/>
          <w:i w:val="false"/>
          <w:color w:val="000000"/>
          <w:sz w:val="28"/>
        </w:rPr>
        <w:t>
      техникалық сипаттамаларды алу әдістерін, құрылымын, жұмыс қағидатын;</w:t>
      </w:r>
    </w:p>
    <w:p>
      <w:pPr>
        <w:spacing w:after="0"/>
        <w:ind w:left="0"/>
        <w:jc w:val="both"/>
      </w:pPr>
      <w:r>
        <w:rPr>
          <w:rFonts w:ascii="Times New Roman"/>
          <w:b w:val="false"/>
          <w:i w:val="false"/>
          <w:color w:val="000000"/>
          <w:sz w:val="28"/>
        </w:rPr>
        <w:t>
      авиациялық бұйымдарды бақылау және сынау кезінде қолданылатын арнайы және әмбебап аспаптарды, бұйымдарды, аспаптар мен жабдықтарды баптау, теңшеу және қолдану қағидаларын;</w:t>
      </w:r>
    </w:p>
    <w:p>
      <w:pPr>
        <w:spacing w:after="0"/>
        <w:ind w:left="0"/>
        <w:jc w:val="both"/>
      </w:pPr>
      <w:r>
        <w:rPr>
          <w:rFonts w:ascii="Times New Roman"/>
          <w:b w:val="false"/>
          <w:i w:val="false"/>
          <w:color w:val="000000"/>
          <w:sz w:val="28"/>
        </w:rPr>
        <w:t>
      бақылау стенділерінің құрылғысын, оларды басқару және реттеу қағидаларын, әртүрлі технологиялық жарақтың конструкциясы және қолдану тәсілдерін;</w:t>
      </w:r>
    </w:p>
    <w:p>
      <w:pPr>
        <w:spacing w:after="0"/>
        <w:ind w:left="0"/>
        <w:jc w:val="both"/>
      </w:pPr>
      <w:r>
        <w:rPr>
          <w:rFonts w:ascii="Times New Roman"/>
          <w:b w:val="false"/>
          <w:i w:val="false"/>
          <w:color w:val="000000"/>
          <w:sz w:val="28"/>
        </w:rPr>
        <w:t>
      түрлі технологиялық жарақтандырудың конструкциясы мен қолдану тәсілдерін, кооперациялар бойынша алынатын және авиациялық бұйымдарды құрастыруға кіретін аппаратуралар мен тораптарға қойылатын техникалық талаптарды;</w:t>
      </w:r>
    </w:p>
    <w:p>
      <w:pPr>
        <w:spacing w:after="0"/>
        <w:ind w:left="0"/>
        <w:jc w:val="both"/>
      </w:pPr>
      <w:r>
        <w:rPr>
          <w:rFonts w:ascii="Times New Roman"/>
          <w:b w:val="false"/>
          <w:i w:val="false"/>
          <w:color w:val="000000"/>
          <w:sz w:val="28"/>
        </w:rPr>
        <w:t>
      авиациялық бөлшектердің жазықтығын дәл тексеру үшін бақылаудың интерференциялы әдістерін;</w:t>
      </w:r>
    </w:p>
    <w:p>
      <w:pPr>
        <w:spacing w:after="0"/>
        <w:ind w:left="0"/>
        <w:jc w:val="both"/>
      </w:pPr>
      <w:r>
        <w:rPr>
          <w:rFonts w:ascii="Times New Roman"/>
          <w:b w:val="false"/>
          <w:i w:val="false"/>
          <w:color w:val="000000"/>
          <w:sz w:val="28"/>
        </w:rPr>
        <w:t>
      авиациялық бөлшектердің, тораптар мен агрегаттардың ақауына қорытынды шығару тәртібін;</w:t>
      </w:r>
    </w:p>
    <w:p>
      <w:pPr>
        <w:spacing w:after="0"/>
        <w:ind w:left="0"/>
        <w:jc w:val="both"/>
      </w:pPr>
      <w:r>
        <w:rPr>
          <w:rFonts w:ascii="Times New Roman"/>
          <w:b w:val="false"/>
          <w:i w:val="false"/>
          <w:color w:val="000000"/>
          <w:sz w:val="28"/>
        </w:rPr>
        <w:t>
      сертификатталған өнімдер туралы негізгі мәліметтерді;</w:t>
      </w:r>
    </w:p>
    <w:p>
      <w:pPr>
        <w:spacing w:after="0"/>
        <w:ind w:left="0"/>
        <w:jc w:val="both"/>
      </w:pPr>
      <w:r>
        <w:rPr>
          <w:rFonts w:ascii="Times New Roman"/>
          <w:b w:val="false"/>
          <w:i w:val="false"/>
          <w:color w:val="000000"/>
          <w:sz w:val="28"/>
        </w:rPr>
        <w:t>
      аэродинамика, механика, электротехника, радиотехника, оптика, гидравлика, пневматика негіздерін.</w:t>
      </w:r>
    </w:p>
    <w:bookmarkStart w:name="z501" w:id="499"/>
    <w:p>
      <w:pPr>
        <w:spacing w:after="0"/>
        <w:ind w:left="0"/>
        <w:jc w:val="both"/>
      </w:pPr>
      <w:r>
        <w:rPr>
          <w:rFonts w:ascii="Times New Roman"/>
          <w:b w:val="false"/>
          <w:i w:val="false"/>
          <w:color w:val="000000"/>
          <w:sz w:val="28"/>
        </w:rPr>
        <w:t>
      370. Техникалық және кәсіптік (арнайы орта және кәсіптік орта) білім талап етіледі.</w:t>
      </w:r>
    </w:p>
    <w:bookmarkEnd w:id="499"/>
    <w:bookmarkStart w:name="z502" w:id="500"/>
    <w:p>
      <w:pPr>
        <w:spacing w:after="0"/>
        <w:ind w:left="0"/>
        <w:jc w:val="both"/>
      </w:pPr>
      <w:r>
        <w:rPr>
          <w:rFonts w:ascii="Times New Roman"/>
          <w:b w:val="false"/>
          <w:i w:val="false"/>
          <w:color w:val="000000"/>
          <w:sz w:val="28"/>
        </w:rPr>
        <w:t>
      371. Жұмыс үлгілері:</w:t>
      </w:r>
    </w:p>
    <w:bookmarkEnd w:id="500"/>
    <w:p>
      <w:pPr>
        <w:spacing w:after="0"/>
        <w:ind w:left="0"/>
        <w:jc w:val="both"/>
      </w:pPr>
      <w:r>
        <w:rPr>
          <w:rFonts w:ascii="Times New Roman"/>
          <w:b w:val="false"/>
          <w:i w:val="false"/>
          <w:color w:val="000000"/>
          <w:sz w:val="28"/>
        </w:rPr>
        <w:t>
      1) орташа қуатты және поршеньді авиациялық газтурбиналық қозғалтқыштар – толық құрастыру мен реттеуді бақылау, сынауға жіберу алдында толық қарау;</w:t>
      </w:r>
    </w:p>
    <w:p>
      <w:pPr>
        <w:spacing w:after="0"/>
        <w:ind w:left="0"/>
        <w:jc w:val="both"/>
      </w:pPr>
      <w:r>
        <w:rPr>
          <w:rFonts w:ascii="Times New Roman"/>
          <w:b w:val="false"/>
          <w:i w:val="false"/>
          <w:color w:val="000000"/>
          <w:sz w:val="28"/>
        </w:rPr>
        <w:t>
      2) әуе қозғалтқыштардың агрегаттары мен тораптары (турбо компрессорлардың роторлары, компрессорлар доңғалағы бар жинақтаушы тораптар, командалық-отын агрегаттары, турбина картерлері және өзгелер) – динамикалық теңгерімді бақылау;</w:t>
      </w:r>
    </w:p>
    <w:p>
      <w:pPr>
        <w:spacing w:after="0"/>
        <w:ind w:left="0"/>
        <w:jc w:val="both"/>
      </w:pPr>
      <w:r>
        <w:rPr>
          <w:rFonts w:ascii="Times New Roman"/>
          <w:b w:val="false"/>
          <w:i w:val="false"/>
          <w:color w:val="000000"/>
          <w:sz w:val="28"/>
        </w:rPr>
        <w:t>
      3) жеңіл типтегі ұшу аппараттар – толық құрастыруды бақылау, сынауға жіберер алдында тексеру;</w:t>
      </w:r>
    </w:p>
    <w:p>
      <w:pPr>
        <w:spacing w:after="0"/>
        <w:ind w:left="0"/>
        <w:jc w:val="both"/>
      </w:pPr>
      <w:r>
        <w:rPr>
          <w:rFonts w:ascii="Times New Roman"/>
          <w:b w:val="false"/>
          <w:i w:val="false"/>
          <w:color w:val="000000"/>
          <w:sz w:val="28"/>
        </w:rPr>
        <w:t>
      4) жеңіл типтегі ұшу аппараттарының навигациялы индикаторлары, автопилоттары, астрономиялық компастары, бағыттағыш жүйелері, гиро-жартылай компастары – жөндеудің, құрастырудың және реттеудің технологиялық процесін бақылау, техникалық шарттарға сәйкес монтаждауды, жетілдіруді және сынауды бақылау;</w:t>
      </w:r>
    </w:p>
    <w:p>
      <w:pPr>
        <w:spacing w:after="0"/>
        <w:ind w:left="0"/>
        <w:jc w:val="both"/>
      </w:pPr>
      <w:r>
        <w:rPr>
          <w:rFonts w:ascii="Times New Roman"/>
          <w:b w:val="false"/>
          <w:i w:val="false"/>
          <w:color w:val="000000"/>
          <w:sz w:val="28"/>
        </w:rPr>
        <w:t>
      5) катапульт типті құтқарушы техниканың аспаптары – тексеру және қабылдау;</w:t>
      </w:r>
    </w:p>
    <w:p>
      <w:pPr>
        <w:spacing w:after="0"/>
        <w:ind w:left="0"/>
        <w:jc w:val="both"/>
      </w:pPr>
      <w:r>
        <w:rPr>
          <w:rFonts w:ascii="Times New Roman"/>
          <w:b w:val="false"/>
          <w:i w:val="false"/>
          <w:color w:val="000000"/>
          <w:sz w:val="28"/>
        </w:rPr>
        <w:t>
      6) отын жүйелері – автоматиканың жұмысын бақылау;</w:t>
      </w:r>
    </w:p>
    <w:p>
      <w:pPr>
        <w:spacing w:after="0"/>
        <w:ind w:left="0"/>
        <w:jc w:val="both"/>
      </w:pPr>
      <w:r>
        <w:rPr>
          <w:rFonts w:ascii="Times New Roman"/>
          <w:b w:val="false"/>
          <w:i w:val="false"/>
          <w:color w:val="000000"/>
          <w:sz w:val="28"/>
        </w:rPr>
        <w:t>
      7) көп өлшемдері, жанасулары мен жазықтары бар пісіру және тойтару конструкциясының тораптары - бақылау;</w:t>
      </w:r>
    </w:p>
    <w:p>
      <w:pPr>
        <w:spacing w:after="0"/>
        <w:ind w:left="0"/>
        <w:jc w:val="both"/>
      </w:pPr>
      <w:r>
        <w:rPr>
          <w:rFonts w:ascii="Times New Roman"/>
          <w:b w:val="false"/>
          <w:i w:val="false"/>
          <w:color w:val="000000"/>
          <w:sz w:val="28"/>
        </w:rPr>
        <w:t>
      8) шасси (авариялықты қоса) – уақыт аралығы техникалық шарттармен белгіленген құрастыру мен шығарымды бақылау;</w:t>
      </w:r>
    </w:p>
    <w:p>
      <w:pPr>
        <w:spacing w:after="0"/>
        <w:ind w:left="0"/>
        <w:jc w:val="both"/>
      </w:pPr>
      <w:r>
        <w:rPr>
          <w:rFonts w:ascii="Times New Roman"/>
          <w:b w:val="false"/>
          <w:i w:val="false"/>
          <w:color w:val="000000"/>
          <w:sz w:val="28"/>
        </w:rPr>
        <w:t>
      9) электр агрегаттар, күрделі түрлендіргіштер – реттеуді және сынауды бақылау.</w:t>
      </w:r>
    </w:p>
    <w:bookmarkStart w:name="z503" w:id="501"/>
    <w:p>
      <w:pPr>
        <w:spacing w:after="0"/>
        <w:ind w:left="0"/>
        <w:jc w:val="left"/>
      </w:pPr>
      <w:r>
        <w:rPr>
          <w:rFonts w:ascii="Times New Roman"/>
          <w:b/>
          <w:i w:val="false"/>
          <w:color w:val="000000"/>
        </w:rPr>
        <w:t xml:space="preserve"> 119-параграф. Құрастыру - монтаждау және жөндеу жұмыстарын бақылаушы, 7-разряд</w:t>
      </w:r>
    </w:p>
    <w:bookmarkEnd w:id="501"/>
    <w:bookmarkStart w:name="z504" w:id="502"/>
    <w:p>
      <w:pPr>
        <w:spacing w:after="0"/>
        <w:ind w:left="0"/>
        <w:jc w:val="both"/>
      </w:pPr>
      <w:r>
        <w:rPr>
          <w:rFonts w:ascii="Times New Roman"/>
          <w:b w:val="false"/>
          <w:i w:val="false"/>
          <w:color w:val="000000"/>
          <w:sz w:val="28"/>
        </w:rPr>
        <w:t>
      372. Жұмыс сипаттамасы:</w:t>
      </w:r>
    </w:p>
    <w:bookmarkEnd w:id="502"/>
    <w:p>
      <w:pPr>
        <w:spacing w:after="0"/>
        <w:ind w:left="0"/>
        <w:jc w:val="both"/>
      </w:pPr>
      <w:r>
        <w:rPr>
          <w:rFonts w:ascii="Times New Roman"/>
          <w:b w:val="false"/>
          <w:i w:val="false"/>
          <w:color w:val="000000"/>
          <w:sz w:val="28"/>
        </w:rPr>
        <w:t>
      сынау нәтижелерін бақылау және сериялық өндіріс, үлкен тартым немесе қуатты поршеньді қозғалтқыштардың және орташа қуатты газтурбиналы қозғалтқыштардың барлық жүйелерін реттеу жағдайларында үлкен тартым немесе қуатты поршеньді қозғалтқыштарды және орташа қуатты газтурбиналы қозғалтқыштарды түпкілікті қабылдау;</w:t>
      </w:r>
    </w:p>
    <w:p>
      <w:pPr>
        <w:spacing w:after="0"/>
        <w:ind w:left="0"/>
        <w:jc w:val="both"/>
      </w:pPr>
      <w:r>
        <w:rPr>
          <w:rFonts w:ascii="Times New Roman"/>
          <w:b w:val="false"/>
          <w:i w:val="false"/>
          <w:color w:val="000000"/>
          <w:sz w:val="28"/>
        </w:rPr>
        <w:t>
      стендті жабдықтар мен қозғалтқыштарға техникалық қызмет көрсетудің және техникалық пайдаланудың регламенттерін бақылау;</w:t>
      </w:r>
    </w:p>
    <w:p>
      <w:pPr>
        <w:spacing w:after="0"/>
        <w:ind w:left="0"/>
        <w:jc w:val="both"/>
      </w:pPr>
      <w:r>
        <w:rPr>
          <w:rFonts w:ascii="Times New Roman"/>
          <w:b w:val="false"/>
          <w:i w:val="false"/>
          <w:color w:val="000000"/>
          <w:sz w:val="28"/>
        </w:rPr>
        <w:t>
      агрегаттардың конустық тістегершік жетектерін, әуе қозғалтқыштардың редукторларын бақылау;</w:t>
      </w:r>
    </w:p>
    <w:p>
      <w:pPr>
        <w:spacing w:after="0"/>
        <w:ind w:left="0"/>
        <w:jc w:val="both"/>
      </w:pPr>
      <w:r>
        <w:rPr>
          <w:rFonts w:ascii="Times New Roman"/>
          <w:b w:val="false"/>
          <w:i w:val="false"/>
          <w:color w:val="000000"/>
          <w:sz w:val="28"/>
        </w:rPr>
        <w:t>
      реттегіш элементтерді таңдау, авиациялық техника жөндеулерін орындауды, бұйымдарды сертификаттау дұрыстығын, монтаждау кейін ұшу аппараттарының жүйелерін жетілдіруді, радиолокациялық жабдықтарды және тану жүйелерін, радио станцияларды, каналдарды теңшеуді бақылау;</w:t>
      </w:r>
    </w:p>
    <w:p>
      <w:pPr>
        <w:spacing w:after="0"/>
        <w:ind w:left="0"/>
        <w:jc w:val="both"/>
      </w:pPr>
      <w:r>
        <w:rPr>
          <w:rFonts w:ascii="Times New Roman"/>
          <w:b w:val="false"/>
          <w:i w:val="false"/>
          <w:color w:val="000000"/>
          <w:sz w:val="28"/>
        </w:rPr>
        <w:t>
      бортты есептеуіш машиналардың блоктарын және радиотехникалық кешендерді монтаждауды бақылау;</w:t>
      </w:r>
    </w:p>
    <w:p>
      <w:pPr>
        <w:spacing w:after="0"/>
        <w:ind w:left="0"/>
        <w:jc w:val="both"/>
      </w:pPr>
      <w:r>
        <w:rPr>
          <w:rFonts w:ascii="Times New Roman"/>
          <w:b w:val="false"/>
          <w:i w:val="false"/>
          <w:color w:val="000000"/>
          <w:sz w:val="28"/>
        </w:rPr>
        <w:t>
      теодолит және лазерлік жүйе көмегімен авиациялық бұйымның оське қатысты киль симметриясын, арнайы мақсаттағы радио жабдықтарды монтаждауды және реттеуді, ұшу зертханаларды, ретрансляторларды, әуе сыныптарын, штурман сыныптарын тексеру;</w:t>
      </w:r>
    </w:p>
    <w:p>
      <w:pPr>
        <w:spacing w:after="0"/>
        <w:ind w:left="0"/>
        <w:jc w:val="both"/>
      </w:pPr>
      <w:r>
        <w:rPr>
          <w:rFonts w:ascii="Times New Roman"/>
          <w:b w:val="false"/>
          <w:i w:val="false"/>
          <w:color w:val="000000"/>
          <w:sz w:val="28"/>
        </w:rPr>
        <w:t>
      жоғары дәлдікті және күрделі өлшеу құралдарын тексеру және ақауын анықтау.</w:t>
      </w:r>
    </w:p>
    <w:bookmarkStart w:name="z505" w:id="503"/>
    <w:p>
      <w:pPr>
        <w:spacing w:after="0"/>
        <w:ind w:left="0"/>
        <w:jc w:val="both"/>
      </w:pPr>
      <w:r>
        <w:rPr>
          <w:rFonts w:ascii="Times New Roman"/>
          <w:b w:val="false"/>
          <w:i w:val="false"/>
          <w:color w:val="000000"/>
          <w:sz w:val="28"/>
        </w:rPr>
        <w:t>
      373. Білуге тиіс:</w:t>
      </w:r>
    </w:p>
    <w:bookmarkEnd w:id="503"/>
    <w:p>
      <w:pPr>
        <w:spacing w:after="0"/>
        <w:ind w:left="0"/>
        <w:jc w:val="both"/>
      </w:pPr>
      <w:r>
        <w:rPr>
          <w:rFonts w:ascii="Times New Roman"/>
          <w:b w:val="false"/>
          <w:i w:val="false"/>
          <w:color w:val="000000"/>
          <w:sz w:val="28"/>
        </w:rPr>
        <w:t>
      жетілдіру-реттеу жұмыстарын метрологиялық қамтамасыз етуге қойылатын талаптарын;</w:t>
      </w:r>
    </w:p>
    <w:p>
      <w:pPr>
        <w:spacing w:after="0"/>
        <w:ind w:left="0"/>
        <w:jc w:val="both"/>
      </w:pPr>
      <w:r>
        <w:rPr>
          <w:rFonts w:ascii="Times New Roman"/>
          <w:b w:val="false"/>
          <w:i w:val="false"/>
          <w:color w:val="000000"/>
          <w:sz w:val="28"/>
        </w:rPr>
        <w:t>
      қолданылатын дәл өлшегіш жабдықтардың, аспаптардың, құралдың, құрылғылардың жұмыс істеу қағидаты, теңшеу, баптау және пайдалану қағидаларын;</w:t>
      </w:r>
    </w:p>
    <w:p>
      <w:pPr>
        <w:spacing w:after="0"/>
        <w:ind w:left="0"/>
        <w:jc w:val="both"/>
      </w:pPr>
      <w:r>
        <w:rPr>
          <w:rFonts w:ascii="Times New Roman"/>
          <w:b w:val="false"/>
          <w:i w:val="false"/>
          <w:color w:val="000000"/>
          <w:sz w:val="28"/>
        </w:rPr>
        <w:t>
      бақыланатын бұйымдарға құжаттарды ресімдеу қағидаларын, бұйымдарға қойылатын сертификаттау талаптарын;</w:t>
      </w:r>
    </w:p>
    <w:p>
      <w:pPr>
        <w:spacing w:after="0"/>
        <w:ind w:left="0"/>
        <w:jc w:val="both"/>
      </w:pPr>
      <w:r>
        <w:rPr>
          <w:rFonts w:ascii="Times New Roman"/>
          <w:b w:val="false"/>
          <w:i w:val="false"/>
          <w:color w:val="000000"/>
          <w:sz w:val="28"/>
        </w:rPr>
        <w:t>
      радиолокациялық және радио навигациялы жабдықтардың бақылау-өлшеу аппаратураларының құрылғысын;</w:t>
      </w:r>
    </w:p>
    <w:p>
      <w:pPr>
        <w:spacing w:after="0"/>
        <w:ind w:left="0"/>
        <w:jc w:val="both"/>
      </w:pPr>
      <w:r>
        <w:rPr>
          <w:rFonts w:ascii="Times New Roman"/>
          <w:b w:val="false"/>
          <w:i w:val="false"/>
          <w:color w:val="000000"/>
          <w:sz w:val="28"/>
        </w:rPr>
        <w:t>
      автоматика, радио механика, электронды, электрлік, гидравликалық жүйелер қызметінің қағидатты схемаларын;</w:t>
      </w:r>
    </w:p>
    <w:p>
      <w:pPr>
        <w:spacing w:after="0"/>
        <w:ind w:left="0"/>
        <w:jc w:val="both"/>
      </w:pPr>
      <w:r>
        <w:rPr>
          <w:rFonts w:ascii="Times New Roman"/>
          <w:b w:val="false"/>
          <w:i w:val="false"/>
          <w:color w:val="000000"/>
          <w:sz w:val="28"/>
        </w:rPr>
        <w:t>
      есептеуіш техниканың негіздерін;</w:t>
      </w:r>
    </w:p>
    <w:p>
      <w:pPr>
        <w:spacing w:after="0"/>
        <w:ind w:left="0"/>
        <w:jc w:val="both"/>
      </w:pPr>
      <w:r>
        <w:rPr>
          <w:rFonts w:ascii="Times New Roman"/>
          <w:b w:val="false"/>
          <w:i w:val="false"/>
          <w:color w:val="000000"/>
          <w:sz w:val="28"/>
        </w:rPr>
        <w:t>
      криогенді техниканы бақылаудың ерекшеліктерін;</w:t>
      </w:r>
    </w:p>
    <w:p>
      <w:pPr>
        <w:spacing w:after="0"/>
        <w:ind w:left="0"/>
        <w:jc w:val="both"/>
      </w:pPr>
      <w:r>
        <w:rPr>
          <w:rFonts w:ascii="Times New Roman"/>
          <w:b w:val="false"/>
          <w:i w:val="false"/>
          <w:color w:val="000000"/>
          <w:sz w:val="28"/>
        </w:rPr>
        <w:t>
      сериялық өндіріс жағдайында үлкен тартымды немесе қуатты поршеньдік қозғалтқыштардың және қуаттылығы орташа газтурбиналық қозғалтқыштарының нұсқаулығы мен техникалық шарттары.</w:t>
      </w:r>
    </w:p>
    <w:bookmarkStart w:name="z506" w:id="504"/>
    <w:p>
      <w:pPr>
        <w:spacing w:after="0"/>
        <w:ind w:left="0"/>
        <w:jc w:val="both"/>
      </w:pPr>
      <w:r>
        <w:rPr>
          <w:rFonts w:ascii="Times New Roman"/>
          <w:b w:val="false"/>
          <w:i w:val="false"/>
          <w:color w:val="000000"/>
          <w:sz w:val="28"/>
        </w:rPr>
        <w:t>
      374. Техникалық және кәсіптік (арнайы орта және кәсіптік орта) білім талап етіледі.</w:t>
      </w:r>
    </w:p>
    <w:bookmarkEnd w:id="504"/>
    <w:bookmarkStart w:name="z507" w:id="505"/>
    <w:p>
      <w:pPr>
        <w:spacing w:after="0"/>
        <w:ind w:left="0"/>
        <w:jc w:val="both"/>
      </w:pPr>
      <w:r>
        <w:rPr>
          <w:rFonts w:ascii="Times New Roman"/>
          <w:b w:val="false"/>
          <w:i w:val="false"/>
          <w:color w:val="000000"/>
          <w:sz w:val="28"/>
        </w:rPr>
        <w:t>
      375. Жұмыс үлгілері:</w:t>
      </w:r>
    </w:p>
    <w:bookmarkEnd w:id="505"/>
    <w:p>
      <w:pPr>
        <w:spacing w:after="0"/>
        <w:ind w:left="0"/>
        <w:jc w:val="both"/>
      </w:pPr>
      <w:r>
        <w:rPr>
          <w:rFonts w:ascii="Times New Roman"/>
          <w:b w:val="false"/>
          <w:i w:val="false"/>
          <w:color w:val="000000"/>
          <w:sz w:val="28"/>
        </w:rPr>
        <w:t>
      1) авиациялық қуатты газтурбиналық қозғалтқыштары – толық құрастыруды және реттеуді бақылау, объективті бақылаудың деректі құралдарын (өзі жазғыштарды, есептеуіш құрылғыларды және өзгелер құрылғылар) талдау;</w:t>
      </w:r>
    </w:p>
    <w:p>
      <w:pPr>
        <w:spacing w:after="0"/>
        <w:ind w:left="0"/>
        <w:jc w:val="both"/>
      </w:pPr>
      <w:r>
        <w:rPr>
          <w:rFonts w:ascii="Times New Roman"/>
          <w:b w:val="false"/>
          <w:i w:val="false"/>
          <w:color w:val="000000"/>
          <w:sz w:val="28"/>
        </w:rPr>
        <w:t>
      2) орташа типтік ұшу аппараттар – толық құрастыруды бақылау, сынауға жіберу алдында қарау;</w:t>
      </w:r>
    </w:p>
    <w:p>
      <w:pPr>
        <w:spacing w:after="0"/>
        <w:ind w:left="0"/>
        <w:jc w:val="both"/>
      </w:pPr>
      <w:r>
        <w:rPr>
          <w:rFonts w:ascii="Times New Roman"/>
          <w:b w:val="false"/>
          <w:i w:val="false"/>
          <w:color w:val="000000"/>
          <w:sz w:val="28"/>
        </w:rPr>
        <w:t>
      3) тікұшақтар – құрастыруды және монтаждауды бақылау;</w:t>
      </w:r>
    </w:p>
    <w:p>
      <w:pPr>
        <w:spacing w:after="0"/>
        <w:ind w:left="0"/>
        <w:jc w:val="both"/>
      </w:pPr>
      <w:r>
        <w:rPr>
          <w:rFonts w:ascii="Times New Roman"/>
          <w:b w:val="false"/>
          <w:i w:val="false"/>
          <w:color w:val="000000"/>
          <w:sz w:val="28"/>
        </w:rPr>
        <w:t>
      4) автопилоттар жиынтықтары –тапсырыс сынақтарын жүргізуді бақылау;</w:t>
      </w:r>
    </w:p>
    <w:p>
      <w:pPr>
        <w:spacing w:after="0"/>
        <w:ind w:left="0"/>
        <w:jc w:val="both"/>
      </w:pPr>
      <w:r>
        <w:rPr>
          <w:rFonts w:ascii="Times New Roman"/>
          <w:b w:val="false"/>
          <w:i w:val="false"/>
          <w:color w:val="000000"/>
          <w:sz w:val="28"/>
        </w:rPr>
        <w:t>
      5) әуеде ұшақтарды жағармаймен толтыру, сондай-ақ бір нүктелік жерде толтыру жүйесі – құрастыруды, реттеуді және герметикалықты бақылау;</w:t>
      </w:r>
    </w:p>
    <w:p>
      <w:pPr>
        <w:spacing w:after="0"/>
        <w:ind w:left="0"/>
        <w:jc w:val="both"/>
      </w:pPr>
      <w:r>
        <w:rPr>
          <w:rFonts w:ascii="Times New Roman"/>
          <w:b w:val="false"/>
          <w:i w:val="false"/>
          <w:color w:val="000000"/>
          <w:sz w:val="28"/>
        </w:rPr>
        <w:t>
      6) бағыттағыш жүйелер – реттеуді бақылау;</w:t>
      </w:r>
    </w:p>
    <w:p>
      <w:pPr>
        <w:spacing w:after="0"/>
        <w:ind w:left="0"/>
        <w:jc w:val="both"/>
      </w:pPr>
      <w:r>
        <w:rPr>
          <w:rFonts w:ascii="Times New Roman"/>
          <w:b w:val="false"/>
          <w:i w:val="false"/>
          <w:color w:val="000000"/>
          <w:sz w:val="28"/>
        </w:rPr>
        <w:t>
      7) орта типтік ұшу аппараттарының радиолокациялық жүйелері – құрастырудың, реттеуді бақылау;</w:t>
      </w:r>
    </w:p>
    <w:p>
      <w:pPr>
        <w:spacing w:after="0"/>
        <w:ind w:left="0"/>
        <w:jc w:val="both"/>
      </w:pPr>
      <w:r>
        <w:rPr>
          <w:rFonts w:ascii="Times New Roman"/>
          <w:b w:val="false"/>
          <w:i w:val="false"/>
          <w:color w:val="000000"/>
          <w:sz w:val="28"/>
        </w:rPr>
        <w:t>
      8) "Қараңғыда қондыру" типтік станция – жетілдіру жұмыстарын бақылау;</w:t>
      </w:r>
    </w:p>
    <w:p>
      <w:pPr>
        <w:spacing w:after="0"/>
        <w:ind w:left="0"/>
        <w:jc w:val="both"/>
      </w:pPr>
      <w:r>
        <w:rPr>
          <w:rFonts w:ascii="Times New Roman"/>
          <w:b w:val="false"/>
          <w:i w:val="false"/>
          <w:color w:val="000000"/>
          <w:sz w:val="28"/>
        </w:rPr>
        <w:t>
      9) электр агрегаттар, күрделі түрлендіргіштер – реттеуді және сынақ жүргізудің нәтижесін бақылау;</w:t>
      </w:r>
    </w:p>
    <w:p>
      <w:pPr>
        <w:spacing w:after="0"/>
        <w:ind w:left="0"/>
        <w:jc w:val="both"/>
      </w:pPr>
      <w:r>
        <w:rPr>
          <w:rFonts w:ascii="Times New Roman"/>
          <w:b w:val="false"/>
          <w:i w:val="false"/>
          <w:color w:val="000000"/>
          <w:sz w:val="28"/>
        </w:rPr>
        <w:t>
      10) эталонды-өлшеу стендтері – баптауларды теңшеуді бақылау.</w:t>
      </w:r>
    </w:p>
    <w:bookmarkStart w:name="z508" w:id="506"/>
    <w:p>
      <w:pPr>
        <w:spacing w:after="0"/>
        <w:ind w:left="0"/>
        <w:jc w:val="left"/>
      </w:pPr>
      <w:r>
        <w:rPr>
          <w:rFonts w:ascii="Times New Roman"/>
          <w:b/>
          <w:i w:val="false"/>
          <w:color w:val="000000"/>
        </w:rPr>
        <w:t xml:space="preserve"> 120-параграф. Құрастыру - монтаждау және жөндеу жұмыстарын бақылаушы, 8-разряд</w:t>
      </w:r>
    </w:p>
    <w:bookmarkEnd w:id="506"/>
    <w:bookmarkStart w:name="z509" w:id="507"/>
    <w:p>
      <w:pPr>
        <w:spacing w:after="0"/>
        <w:ind w:left="0"/>
        <w:jc w:val="both"/>
      </w:pPr>
      <w:r>
        <w:rPr>
          <w:rFonts w:ascii="Times New Roman"/>
          <w:b w:val="false"/>
          <w:i w:val="false"/>
          <w:color w:val="000000"/>
          <w:sz w:val="28"/>
        </w:rPr>
        <w:t>
      376. Жұмыс сипаттамасы:</w:t>
      </w:r>
    </w:p>
    <w:bookmarkEnd w:id="507"/>
    <w:p>
      <w:pPr>
        <w:spacing w:after="0"/>
        <w:ind w:left="0"/>
        <w:jc w:val="both"/>
      </w:pPr>
      <w:r>
        <w:rPr>
          <w:rFonts w:ascii="Times New Roman"/>
          <w:b w:val="false"/>
          <w:i w:val="false"/>
          <w:color w:val="000000"/>
          <w:sz w:val="28"/>
        </w:rPr>
        <w:t>
      сынақ жүргізу нәтижелерін бақылау және ұшу жағдайларына еліктеумен кіре берістегі температура, биіктік, ылғалдық, қысым бойынша қуатты көп контурлы және тәжірибелі қозғалтқыштарды толық қабылдау;</w:t>
      </w:r>
    </w:p>
    <w:p>
      <w:pPr>
        <w:spacing w:after="0"/>
        <w:ind w:left="0"/>
        <w:jc w:val="both"/>
      </w:pPr>
      <w:r>
        <w:rPr>
          <w:rFonts w:ascii="Times New Roman"/>
          <w:b w:val="false"/>
          <w:i w:val="false"/>
          <w:color w:val="000000"/>
          <w:sz w:val="28"/>
        </w:rPr>
        <w:t>
      стандартты атмосфералық шарттарға қойылатын авиациялық қозғалтқыштардың параметрлерін өлшеуді және келтіруді бақылау;</w:t>
      </w:r>
    </w:p>
    <w:p>
      <w:pPr>
        <w:spacing w:after="0"/>
        <w:ind w:left="0"/>
        <w:jc w:val="both"/>
      </w:pPr>
      <w:r>
        <w:rPr>
          <w:rFonts w:ascii="Times New Roman"/>
          <w:b w:val="false"/>
          <w:i w:val="false"/>
          <w:color w:val="000000"/>
          <w:sz w:val="28"/>
        </w:rPr>
        <w:t>
      алгоритмдер бойынша ақауларды іздеу және табу;</w:t>
      </w:r>
    </w:p>
    <w:p>
      <w:pPr>
        <w:spacing w:after="0"/>
        <w:ind w:left="0"/>
        <w:jc w:val="both"/>
      </w:pPr>
      <w:r>
        <w:rPr>
          <w:rFonts w:ascii="Times New Roman"/>
          <w:b w:val="false"/>
          <w:i w:val="false"/>
          <w:color w:val="000000"/>
          <w:sz w:val="28"/>
        </w:rPr>
        <w:t>
      криогенді жүйелерді монтаждауды және реттеуді бақылау;</w:t>
      </w:r>
    </w:p>
    <w:p>
      <w:pPr>
        <w:spacing w:after="0"/>
        <w:ind w:left="0"/>
        <w:jc w:val="both"/>
      </w:pPr>
      <w:r>
        <w:rPr>
          <w:rFonts w:ascii="Times New Roman"/>
          <w:b w:val="false"/>
          <w:i w:val="false"/>
          <w:color w:val="000000"/>
          <w:sz w:val="28"/>
        </w:rPr>
        <w:t>
      стандартталмаған өлшеу құралдарын аттестатауға қатысу;</w:t>
      </w:r>
    </w:p>
    <w:p>
      <w:pPr>
        <w:spacing w:after="0"/>
        <w:ind w:left="0"/>
        <w:jc w:val="both"/>
      </w:pPr>
      <w:r>
        <w:rPr>
          <w:rFonts w:ascii="Times New Roman"/>
          <w:b w:val="false"/>
          <w:i w:val="false"/>
          <w:color w:val="000000"/>
          <w:sz w:val="28"/>
        </w:rPr>
        <w:t>
      шағын схемаларде элементі базасы бар аса күрделі өлшеу құралдарын баптау және реттеу;</w:t>
      </w:r>
    </w:p>
    <w:p>
      <w:pPr>
        <w:spacing w:after="0"/>
        <w:ind w:left="0"/>
        <w:jc w:val="both"/>
      </w:pPr>
      <w:r>
        <w:rPr>
          <w:rFonts w:ascii="Times New Roman"/>
          <w:b w:val="false"/>
          <w:i w:val="false"/>
          <w:color w:val="000000"/>
          <w:sz w:val="28"/>
        </w:rPr>
        <w:t>
      күрделі авиациялық бұйымдар жүйелерінің өзара іс-қимылын кешенді тексеру;</w:t>
      </w:r>
    </w:p>
    <w:p>
      <w:pPr>
        <w:spacing w:after="0"/>
        <w:ind w:left="0"/>
        <w:jc w:val="both"/>
      </w:pPr>
      <w:r>
        <w:rPr>
          <w:rFonts w:ascii="Times New Roman"/>
          <w:b w:val="false"/>
          <w:i w:val="false"/>
          <w:color w:val="000000"/>
          <w:sz w:val="28"/>
        </w:rPr>
        <w:t>
      толық құралған бұйымда слесарлық-құрастыру жұмыстарын қорытынды тексеру;</w:t>
      </w:r>
    </w:p>
    <w:p>
      <w:pPr>
        <w:spacing w:after="0"/>
        <w:ind w:left="0"/>
        <w:jc w:val="both"/>
      </w:pPr>
      <w:r>
        <w:rPr>
          <w:rFonts w:ascii="Times New Roman"/>
          <w:b w:val="false"/>
          <w:i w:val="false"/>
          <w:color w:val="000000"/>
          <w:sz w:val="28"/>
        </w:rPr>
        <w:t>
      ауыр ұшу аппараттарының аэронавигациялы жабдықтарын, сондай-ақ қолданылатын тәжірибелі жабдықтарды баптауды, реттеуді, сынауды толық бақылау;</w:t>
      </w:r>
    </w:p>
    <w:p>
      <w:pPr>
        <w:spacing w:after="0"/>
        <w:ind w:left="0"/>
        <w:jc w:val="both"/>
      </w:pPr>
      <w:r>
        <w:rPr>
          <w:rFonts w:ascii="Times New Roman"/>
          <w:b w:val="false"/>
          <w:i w:val="false"/>
          <w:color w:val="000000"/>
          <w:sz w:val="28"/>
        </w:rPr>
        <w:t>
      бортты есептеуіш кешендерді жетілдіруді бақылау;</w:t>
      </w:r>
    </w:p>
    <w:p>
      <w:pPr>
        <w:spacing w:after="0"/>
        <w:ind w:left="0"/>
        <w:jc w:val="both"/>
      </w:pPr>
      <w:r>
        <w:rPr>
          <w:rFonts w:ascii="Times New Roman"/>
          <w:b w:val="false"/>
          <w:i w:val="false"/>
          <w:color w:val="000000"/>
          <w:sz w:val="28"/>
        </w:rPr>
        <w:t>
      радио станциялардың, арнайы радиолокациялық, электронды аппаратуралардың, күрделі блоктар мен аспаптардың эксперименталды үлгілерін эскиздер және конструктордың нұсқауы бойынша монтаждауды бақылау;</w:t>
      </w:r>
    </w:p>
    <w:p>
      <w:pPr>
        <w:spacing w:after="0"/>
        <w:ind w:left="0"/>
        <w:jc w:val="both"/>
      </w:pPr>
      <w:r>
        <w:rPr>
          <w:rFonts w:ascii="Times New Roman"/>
          <w:b w:val="false"/>
          <w:i w:val="false"/>
          <w:color w:val="000000"/>
          <w:sz w:val="28"/>
        </w:rPr>
        <w:t>
      полигонды сынақтар кезінде радиоэлектронды аппаратура кешендерін реттеуді толық бақылау;</w:t>
      </w:r>
    </w:p>
    <w:p>
      <w:pPr>
        <w:spacing w:after="0"/>
        <w:ind w:left="0"/>
        <w:jc w:val="both"/>
      </w:pPr>
      <w:r>
        <w:rPr>
          <w:rFonts w:ascii="Times New Roman"/>
          <w:b w:val="false"/>
          <w:i w:val="false"/>
          <w:color w:val="000000"/>
          <w:sz w:val="28"/>
        </w:rPr>
        <w:t>
      көздеу-навигациялы және навигациялық-пилотажды кешендері, қарсы тұру кешендерін сынауды бақылау және тексеру;</w:t>
      </w:r>
    </w:p>
    <w:p>
      <w:pPr>
        <w:spacing w:after="0"/>
        <w:ind w:left="0"/>
        <w:jc w:val="both"/>
      </w:pPr>
      <w:r>
        <w:rPr>
          <w:rFonts w:ascii="Times New Roman"/>
          <w:b w:val="false"/>
          <w:i w:val="false"/>
          <w:color w:val="000000"/>
          <w:sz w:val="28"/>
        </w:rPr>
        <w:t>
      күрделі стендтерді сынау алдында тексеру;</w:t>
      </w:r>
    </w:p>
    <w:p>
      <w:pPr>
        <w:spacing w:after="0"/>
        <w:ind w:left="0"/>
        <w:jc w:val="both"/>
      </w:pPr>
      <w:r>
        <w:rPr>
          <w:rFonts w:ascii="Times New Roman"/>
          <w:b w:val="false"/>
          <w:i w:val="false"/>
          <w:color w:val="000000"/>
          <w:sz w:val="28"/>
        </w:rPr>
        <w:t>
      арнайы қондырғылардың көмегімен жөнделген радиолокациялық жабдықтардың жүйесін тексеру.</w:t>
      </w:r>
    </w:p>
    <w:bookmarkStart w:name="z510" w:id="508"/>
    <w:p>
      <w:pPr>
        <w:spacing w:after="0"/>
        <w:ind w:left="0"/>
        <w:jc w:val="both"/>
      </w:pPr>
      <w:r>
        <w:rPr>
          <w:rFonts w:ascii="Times New Roman"/>
          <w:b w:val="false"/>
          <w:i w:val="false"/>
          <w:color w:val="000000"/>
          <w:sz w:val="28"/>
        </w:rPr>
        <w:t>
      377. Білуге тиіс:</w:t>
      </w:r>
    </w:p>
    <w:bookmarkEnd w:id="508"/>
    <w:p>
      <w:pPr>
        <w:spacing w:after="0"/>
        <w:ind w:left="0"/>
        <w:jc w:val="both"/>
      </w:pPr>
      <w:r>
        <w:rPr>
          <w:rFonts w:ascii="Times New Roman"/>
          <w:b w:val="false"/>
          <w:i w:val="false"/>
          <w:color w:val="000000"/>
          <w:sz w:val="28"/>
        </w:rPr>
        <w:t>
      сынауларды метрологиялық қамтамасыз етуге қойылатын талаптарды;</w:t>
      </w:r>
    </w:p>
    <w:p>
      <w:pPr>
        <w:spacing w:after="0"/>
        <w:ind w:left="0"/>
        <w:jc w:val="both"/>
      </w:pPr>
      <w:r>
        <w:rPr>
          <w:rFonts w:ascii="Times New Roman"/>
          <w:b w:val="false"/>
          <w:i w:val="false"/>
          <w:color w:val="000000"/>
          <w:sz w:val="28"/>
        </w:rPr>
        <w:t>
      авиациялық техниканың параметрлерін өлшеуді орындау әдістемелерін;</w:t>
      </w:r>
    </w:p>
    <w:p>
      <w:pPr>
        <w:spacing w:after="0"/>
        <w:ind w:left="0"/>
        <w:jc w:val="both"/>
      </w:pPr>
      <w:r>
        <w:rPr>
          <w:rFonts w:ascii="Times New Roman"/>
          <w:b w:val="false"/>
          <w:i w:val="false"/>
          <w:color w:val="000000"/>
          <w:sz w:val="28"/>
        </w:rPr>
        <w:t>
      авиациялық техникаға эксперименталды және арнайы стендті сынақтарды жүргізудің программаларын, әдістемелерін, техникалық шарттарын;</w:t>
      </w:r>
    </w:p>
    <w:p>
      <w:pPr>
        <w:spacing w:after="0"/>
        <w:ind w:left="0"/>
        <w:jc w:val="both"/>
      </w:pPr>
      <w:r>
        <w:rPr>
          <w:rFonts w:ascii="Times New Roman"/>
          <w:b w:val="false"/>
          <w:i w:val="false"/>
          <w:color w:val="000000"/>
          <w:sz w:val="28"/>
        </w:rPr>
        <w:t>
      авиациялық есептеуіш құралдарды пайдалану қағидаларын, ақпаратты кіргізу және шығару тәртібін;</w:t>
      </w:r>
    </w:p>
    <w:p>
      <w:pPr>
        <w:spacing w:after="0"/>
        <w:ind w:left="0"/>
        <w:jc w:val="both"/>
      </w:pPr>
      <w:r>
        <w:rPr>
          <w:rFonts w:ascii="Times New Roman"/>
          <w:b w:val="false"/>
          <w:i w:val="false"/>
          <w:color w:val="000000"/>
          <w:sz w:val="28"/>
        </w:rPr>
        <w:t>
       авиациялық бөлшектерді қабылдау нұсқаулықтарын және техникалық шарттарын;</w:t>
      </w:r>
    </w:p>
    <w:p>
      <w:pPr>
        <w:spacing w:after="0"/>
        <w:ind w:left="0"/>
        <w:jc w:val="both"/>
      </w:pPr>
      <w:r>
        <w:rPr>
          <w:rFonts w:ascii="Times New Roman"/>
          <w:b w:val="false"/>
          <w:i w:val="false"/>
          <w:color w:val="000000"/>
          <w:sz w:val="28"/>
        </w:rPr>
        <w:t>
      ақауды анықтау әдістерін, күрделі авиациялық бұйымдардың электронды және электрлік жүйелерін, авиациялық бұйымдарға қойылатын сертификациялық талаптарын;</w:t>
      </w:r>
    </w:p>
    <w:p>
      <w:pPr>
        <w:spacing w:after="0"/>
        <w:ind w:left="0"/>
        <w:jc w:val="both"/>
      </w:pPr>
      <w:r>
        <w:rPr>
          <w:rFonts w:ascii="Times New Roman"/>
          <w:b w:val="false"/>
          <w:i w:val="false"/>
          <w:color w:val="000000"/>
          <w:sz w:val="28"/>
        </w:rPr>
        <w:t>
      турбореактивті және криогенді авиациялық қозғалтқыштар теориясының негіздерін;</w:t>
      </w:r>
    </w:p>
    <w:p>
      <w:pPr>
        <w:spacing w:after="0"/>
        <w:ind w:left="0"/>
        <w:jc w:val="both"/>
      </w:pPr>
      <w:r>
        <w:rPr>
          <w:rFonts w:ascii="Times New Roman"/>
          <w:b w:val="false"/>
          <w:i w:val="false"/>
          <w:color w:val="000000"/>
          <w:sz w:val="28"/>
        </w:rPr>
        <w:t>
      метрология, электроника, электротехника, есептеуіш техника, бағдарламалау, автоматты реттеу теориясының негіздері.</w:t>
      </w:r>
    </w:p>
    <w:bookmarkStart w:name="z511" w:id="509"/>
    <w:p>
      <w:pPr>
        <w:spacing w:after="0"/>
        <w:ind w:left="0"/>
        <w:jc w:val="both"/>
      </w:pPr>
      <w:r>
        <w:rPr>
          <w:rFonts w:ascii="Times New Roman"/>
          <w:b w:val="false"/>
          <w:i w:val="false"/>
          <w:color w:val="000000"/>
          <w:sz w:val="28"/>
        </w:rPr>
        <w:t>
      378. Техникалық және кәсіптік (арнайы орта және кәсіптік орта) білім талап етіледі.</w:t>
      </w:r>
    </w:p>
    <w:bookmarkEnd w:id="509"/>
    <w:bookmarkStart w:name="z512" w:id="510"/>
    <w:p>
      <w:pPr>
        <w:spacing w:after="0"/>
        <w:ind w:left="0"/>
        <w:jc w:val="both"/>
      </w:pPr>
      <w:r>
        <w:rPr>
          <w:rFonts w:ascii="Times New Roman"/>
          <w:b w:val="false"/>
          <w:i w:val="false"/>
          <w:color w:val="000000"/>
          <w:sz w:val="28"/>
        </w:rPr>
        <w:t>
      379. Жұмыс үлгілері:</w:t>
      </w:r>
    </w:p>
    <w:bookmarkEnd w:id="510"/>
    <w:p>
      <w:pPr>
        <w:spacing w:after="0"/>
        <w:ind w:left="0"/>
        <w:jc w:val="both"/>
      </w:pPr>
      <w:r>
        <w:rPr>
          <w:rFonts w:ascii="Times New Roman"/>
          <w:b w:val="false"/>
          <w:i w:val="false"/>
          <w:color w:val="000000"/>
          <w:sz w:val="28"/>
        </w:rPr>
        <w:t>
      1) бірінші сериядағы және тәжірибелі конструкциялы авиациялық қозғалтқыштар – нивелирлеуді бақылау;</w:t>
      </w:r>
    </w:p>
    <w:p>
      <w:pPr>
        <w:spacing w:after="0"/>
        <w:ind w:left="0"/>
        <w:jc w:val="both"/>
      </w:pPr>
      <w:r>
        <w:rPr>
          <w:rFonts w:ascii="Times New Roman"/>
          <w:b w:val="false"/>
          <w:i w:val="false"/>
          <w:color w:val="000000"/>
          <w:sz w:val="28"/>
        </w:rPr>
        <w:t>
      2) десант көліктерінің жабдықтары – баптауды және жетілдіруді бақылау;</w:t>
      </w:r>
    </w:p>
    <w:p>
      <w:pPr>
        <w:spacing w:after="0"/>
        <w:ind w:left="0"/>
        <w:jc w:val="both"/>
      </w:pPr>
      <w:r>
        <w:rPr>
          <w:rFonts w:ascii="Times New Roman"/>
          <w:b w:val="false"/>
          <w:i w:val="false"/>
          <w:color w:val="000000"/>
          <w:sz w:val="28"/>
        </w:rPr>
        <w:t>
      3) тәжірибелі үлгілердің ұшу аппараттар – толық құрастыруды және жүйелерді реттеуді бақылау;</w:t>
      </w:r>
    </w:p>
    <w:p>
      <w:pPr>
        <w:spacing w:after="0"/>
        <w:ind w:left="0"/>
        <w:jc w:val="both"/>
      </w:pPr>
      <w:r>
        <w:rPr>
          <w:rFonts w:ascii="Times New Roman"/>
          <w:b w:val="false"/>
          <w:i w:val="false"/>
          <w:color w:val="000000"/>
          <w:sz w:val="28"/>
        </w:rPr>
        <w:t>
      4) биіктік рульдері мен элерондарды сервобасқаруға ауыстыру механизмдері – реттеуді бақылау;</w:t>
      </w:r>
    </w:p>
    <w:p>
      <w:pPr>
        <w:spacing w:after="0"/>
        <w:ind w:left="0"/>
        <w:jc w:val="both"/>
      </w:pPr>
      <w:r>
        <w:rPr>
          <w:rFonts w:ascii="Times New Roman"/>
          <w:b w:val="false"/>
          <w:i w:val="false"/>
          <w:color w:val="000000"/>
          <w:sz w:val="28"/>
        </w:rPr>
        <w:t>
      5) ауыр ұшу аппараттарының қуатты қондырғылары – реттеуді және нивелирлеуді бақылау;</w:t>
      </w:r>
    </w:p>
    <w:p>
      <w:pPr>
        <w:spacing w:after="0"/>
        <w:ind w:left="0"/>
        <w:jc w:val="both"/>
      </w:pPr>
      <w:r>
        <w:rPr>
          <w:rFonts w:ascii="Times New Roman"/>
          <w:b w:val="false"/>
          <w:i w:val="false"/>
          <w:color w:val="000000"/>
          <w:sz w:val="28"/>
        </w:rPr>
        <w:t>
      6) биіктік жабдықтарының жүйесі – монтаждауды және реттеуді бақылау;</w:t>
      </w:r>
    </w:p>
    <w:p>
      <w:pPr>
        <w:spacing w:after="0"/>
        <w:ind w:left="0"/>
        <w:jc w:val="both"/>
      </w:pPr>
      <w:r>
        <w:rPr>
          <w:rFonts w:ascii="Times New Roman"/>
          <w:b w:val="false"/>
          <w:i w:val="false"/>
          <w:color w:val="000000"/>
          <w:sz w:val="28"/>
        </w:rPr>
        <w:t>
      7) ауыр аппараттарды электрмен жабдықтаудың жүйесі мен агрегаттары – жұмыс істеуді тексеру және бақылау;</w:t>
      </w:r>
    </w:p>
    <w:p>
      <w:pPr>
        <w:spacing w:after="0"/>
        <w:ind w:left="0"/>
        <w:jc w:val="both"/>
      </w:pPr>
      <w:r>
        <w:rPr>
          <w:rFonts w:ascii="Times New Roman"/>
          <w:b w:val="false"/>
          <w:i w:val="false"/>
          <w:color w:val="000000"/>
          <w:sz w:val="28"/>
        </w:rPr>
        <w:t>
      8) авиациялық қозғалтқыштарды басқару жүйесі – реттеуді және жетілдіруді бақылау;</w:t>
      </w:r>
    </w:p>
    <w:p>
      <w:pPr>
        <w:spacing w:after="0"/>
        <w:ind w:left="0"/>
        <w:jc w:val="both"/>
      </w:pPr>
      <w:r>
        <w:rPr>
          <w:rFonts w:ascii="Times New Roman"/>
          <w:b w:val="false"/>
          <w:i w:val="false"/>
          <w:color w:val="000000"/>
          <w:sz w:val="28"/>
        </w:rPr>
        <w:t>
      9) ауыр ұшу аппараттарды басқару жүйесі – құрастыруды және реттеуді бақылау;</w:t>
      </w:r>
    </w:p>
    <w:p>
      <w:pPr>
        <w:spacing w:after="0"/>
        <w:ind w:left="0"/>
        <w:jc w:val="both"/>
      </w:pPr>
      <w:r>
        <w:rPr>
          <w:rFonts w:ascii="Times New Roman"/>
          <w:b w:val="false"/>
          <w:i w:val="false"/>
          <w:color w:val="000000"/>
          <w:sz w:val="28"/>
        </w:rPr>
        <w:t>
      10) аса күрделі ұшу аппараттарының отынды жүйесі, гидрожүйесі – монтаждауды және жұмыс істеуді бақылау;</w:t>
      </w:r>
    </w:p>
    <w:p>
      <w:pPr>
        <w:spacing w:after="0"/>
        <w:ind w:left="0"/>
        <w:jc w:val="both"/>
      </w:pPr>
      <w:r>
        <w:rPr>
          <w:rFonts w:ascii="Times New Roman"/>
          <w:b w:val="false"/>
          <w:i w:val="false"/>
          <w:color w:val="000000"/>
          <w:sz w:val="28"/>
        </w:rPr>
        <w:t>
      11) ауыр ұшу аппараттарының шассилері - шығару және бұрау бұрыштарын бақылау.</w:t>
      </w:r>
    </w:p>
    <w:bookmarkStart w:name="z513" w:id="511"/>
    <w:p>
      <w:pPr>
        <w:spacing w:after="0"/>
        <w:ind w:left="0"/>
        <w:jc w:val="left"/>
      </w:pPr>
      <w:r>
        <w:rPr>
          <w:rFonts w:ascii="Times New Roman"/>
          <w:b/>
          <w:i w:val="false"/>
          <w:color w:val="000000"/>
        </w:rPr>
        <w:t xml:space="preserve"> 121-параграф. Құрастырушы - тойтарушы, 2-разряд</w:t>
      </w:r>
    </w:p>
    <w:bookmarkEnd w:id="511"/>
    <w:bookmarkStart w:name="z514" w:id="512"/>
    <w:p>
      <w:pPr>
        <w:spacing w:after="0"/>
        <w:ind w:left="0"/>
        <w:jc w:val="both"/>
      </w:pPr>
      <w:r>
        <w:rPr>
          <w:rFonts w:ascii="Times New Roman"/>
          <w:b w:val="false"/>
          <w:i w:val="false"/>
          <w:color w:val="000000"/>
          <w:sz w:val="28"/>
        </w:rPr>
        <w:t>
      380. Жұмыс сипаттамасы:</w:t>
      </w:r>
    </w:p>
    <w:bookmarkEnd w:id="512"/>
    <w:p>
      <w:pPr>
        <w:spacing w:after="0"/>
        <w:ind w:left="0"/>
        <w:jc w:val="both"/>
      </w:pPr>
      <w:r>
        <w:rPr>
          <w:rFonts w:ascii="Times New Roman"/>
          <w:b w:val="false"/>
          <w:i w:val="false"/>
          <w:color w:val="000000"/>
          <w:sz w:val="28"/>
        </w:rPr>
        <w:t>
      авиациялық техниканың күрделі емес бөлшектерінің орны бойынша жетілдіре отырып, құрылғыларда құрастыру;</w:t>
      </w:r>
    </w:p>
    <w:p>
      <w:pPr>
        <w:spacing w:after="0"/>
        <w:ind w:left="0"/>
        <w:jc w:val="both"/>
      </w:pPr>
      <w:r>
        <w:rPr>
          <w:rFonts w:ascii="Times New Roman"/>
          <w:b w:val="false"/>
          <w:i w:val="false"/>
          <w:color w:val="000000"/>
          <w:sz w:val="28"/>
        </w:rPr>
        <w:t>
      авиациялық агрегаттарды стапельді құрастыру кезінде; қаптаманың жабық бетін, қос қабат қаптамамен қапталған агрегаттарды саңылау арқылы, құбыр тәрізді агрегаттарды тойтару кезінде тірек жұмыстарын орындау;</w:t>
      </w:r>
    </w:p>
    <w:p>
      <w:pPr>
        <w:spacing w:after="0"/>
        <w:ind w:left="0"/>
        <w:jc w:val="both"/>
      </w:pPr>
      <w:r>
        <w:rPr>
          <w:rFonts w:ascii="Times New Roman"/>
          <w:b w:val="false"/>
          <w:i w:val="false"/>
          <w:color w:val="000000"/>
          <w:sz w:val="28"/>
        </w:rPr>
        <w:t>
      тілу, аралау, бұрғылау, ұңғылау және алюминий балқымалардан жасалған тойтармамен бекіту операцияларын орындау;</w:t>
      </w:r>
    </w:p>
    <w:p>
      <w:pPr>
        <w:spacing w:after="0"/>
        <w:ind w:left="0"/>
        <w:jc w:val="both"/>
      </w:pPr>
      <w:r>
        <w:rPr>
          <w:rFonts w:ascii="Times New Roman"/>
          <w:b w:val="false"/>
          <w:i w:val="false"/>
          <w:color w:val="000000"/>
          <w:sz w:val="28"/>
        </w:rPr>
        <w:t>
      авиациялық бөлшектерді құрастыру саңылаулары, бұрыш өлшеуіш, шаблон, сызғыш бойынша құрылғыларда белгіленген бөлшектерді тегіс қадалықпен, кепелермен, қысқыштармен, бақылау тойтармаларымен және басқа да фиксаторлармен бекіте отырып, орнату;</w:t>
      </w:r>
    </w:p>
    <w:p>
      <w:pPr>
        <w:spacing w:after="0"/>
        <w:ind w:left="0"/>
        <w:jc w:val="both"/>
      </w:pPr>
      <w:r>
        <w:rPr>
          <w:rFonts w:ascii="Times New Roman"/>
          <w:b w:val="false"/>
          <w:i w:val="false"/>
          <w:color w:val="000000"/>
          <w:sz w:val="28"/>
        </w:rPr>
        <w:t>
      тегіс панельдің қол жетімділігі оңай жерлерін бекіту процессін бапталған бұрғылау - бекіту автоматтары мен автоматты және жартылай автоматты қызмет ететін (оның ішінде бағдарламалармен басқарылатын) нығыздауыштарда басқару пульті арқылы жүргізу;</w:t>
      </w:r>
    </w:p>
    <w:p>
      <w:pPr>
        <w:spacing w:after="0"/>
        <w:ind w:left="0"/>
        <w:jc w:val="both"/>
      </w:pPr>
      <w:r>
        <w:rPr>
          <w:rFonts w:ascii="Times New Roman"/>
          <w:b w:val="false"/>
          <w:i w:val="false"/>
          <w:color w:val="000000"/>
          <w:sz w:val="28"/>
        </w:rPr>
        <w:t>
      өңдеуден кейін авиациялық тораптардың бөлшектерін орнату және алу;</w:t>
      </w:r>
    </w:p>
    <w:p>
      <w:pPr>
        <w:spacing w:after="0"/>
        <w:ind w:left="0"/>
        <w:jc w:val="both"/>
      </w:pPr>
      <w:r>
        <w:rPr>
          <w:rFonts w:ascii="Times New Roman"/>
          <w:b w:val="false"/>
          <w:i w:val="false"/>
          <w:color w:val="000000"/>
          <w:sz w:val="28"/>
        </w:rPr>
        <w:t>
      қызмет көрсетілетін жабдық жүйесінің жұмысын бақылау;</w:t>
      </w:r>
    </w:p>
    <w:p>
      <w:pPr>
        <w:spacing w:after="0"/>
        <w:ind w:left="0"/>
        <w:jc w:val="both"/>
      </w:pPr>
      <w:r>
        <w:rPr>
          <w:rFonts w:ascii="Times New Roman"/>
          <w:b w:val="false"/>
          <w:i w:val="false"/>
          <w:color w:val="000000"/>
          <w:sz w:val="28"/>
        </w:rPr>
        <w:t>
      бөлшектердің құрастыру құрылғыларында орналасу дұрыстығын сызбалар мен эталондар бойынша тексеру;</w:t>
      </w:r>
    </w:p>
    <w:p>
      <w:pPr>
        <w:spacing w:after="0"/>
        <w:ind w:left="0"/>
        <w:jc w:val="both"/>
      </w:pPr>
      <w:r>
        <w:rPr>
          <w:rFonts w:ascii="Times New Roman"/>
          <w:b w:val="false"/>
          <w:i w:val="false"/>
          <w:color w:val="000000"/>
          <w:sz w:val="28"/>
        </w:rPr>
        <w:t>
      бастапқы материалдарды (парақтарын кескіндерін, дайындамаларды) көзбен шолып тексеру.</w:t>
      </w:r>
    </w:p>
    <w:bookmarkStart w:name="z515" w:id="513"/>
    <w:p>
      <w:pPr>
        <w:spacing w:after="0"/>
        <w:ind w:left="0"/>
        <w:jc w:val="both"/>
      </w:pPr>
      <w:r>
        <w:rPr>
          <w:rFonts w:ascii="Times New Roman"/>
          <w:b w:val="false"/>
          <w:i w:val="false"/>
          <w:color w:val="000000"/>
          <w:sz w:val="28"/>
        </w:rPr>
        <w:t>
      381. Білуге тиіс:</w:t>
      </w:r>
    </w:p>
    <w:bookmarkEnd w:id="513"/>
    <w:p>
      <w:pPr>
        <w:spacing w:after="0"/>
        <w:ind w:left="0"/>
        <w:jc w:val="both"/>
      </w:pPr>
      <w:r>
        <w:rPr>
          <w:rFonts w:ascii="Times New Roman"/>
          <w:b w:val="false"/>
          <w:i w:val="false"/>
          <w:color w:val="000000"/>
          <w:sz w:val="28"/>
        </w:rPr>
        <w:t>
      авиациялық тораптарды құрастыру технологиялық процесін;</w:t>
      </w:r>
    </w:p>
    <w:p>
      <w:pPr>
        <w:spacing w:after="0"/>
        <w:ind w:left="0"/>
        <w:jc w:val="both"/>
      </w:pPr>
      <w:r>
        <w:rPr>
          <w:rFonts w:ascii="Times New Roman"/>
          <w:b w:val="false"/>
          <w:i w:val="false"/>
          <w:color w:val="000000"/>
          <w:sz w:val="28"/>
        </w:rPr>
        <w:t>
      тораптық құрастыру сызбаларын оқу қағидаларын;</w:t>
      </w:r>
    </w:p>
    <w:p>
      <w:pPr>
        <w:spacing w:after="0"/>
        <w:ind w:left="0"/>
        <w:jc w:val="both"/>
      </w:pPr>
      <w:r>
        <w:rPr>
          <w:rFonts w:ascii="Times New Roman"/>
          <w:b w:val="false"/>
          <w:i w:val="false"/>
          <w:color w:val="000000"/>
          <w:sz w:val="28"/>
        </w:rPr>
        <w:t>
      тікелей және кейін бекіту әдістері технологиясын, құрастыру мен бекітудің жұмыс тәсілдерін орындаудың тиімді жүйелілігін;</w:t>
      </w:r>
    </w:p>
    <w:p>
      <w:pPr>
        <w:spacing w:after="0"/>
        <w:ind w:left="0"/>
        <w:jc w:val="both"/>
      </w:pPr>
      <w:r>
        <w:rPr>
          <w:rFonts w:ascii="Times New Roman"/>
          <w:b w:val="false"/>
          <w:i w:val="false"/>
          <w:color w:val="000000"/>
          <w:sz w:val="28"/>
        </w:rPr>
        <w:t>
      тораптық қосылыстарды бекітудің және тегіс қаптама орнатудың технологиялық шарттарын;</w:t>
      </w:r>
    </w:p>
    <w:p>
      <w:pPr>
        <w:spacing w:after="0"/>
        <w:ind w:left="0"/>
        <w:jc w:val="both"/>
      </w:pPr>
      <w:r>
        <w:rPr>
          <w:rFonts w:ascii="Times New Roman"/>
          <w:b w:val="false"/>
          <w:i w:val="false"/>
          <w:color w:val="000000"/>
          <w:sz w:val="28"/>
        </w:rPr>
        <w:t>
      бекіту диаметріне сәйкес бұрғылау диаметрін таңдау қағидаларын;</w:t>
      </w:r>
    </w:p>
    <w:p>
      <w:pPr>
        <w:spacing w:after="0"/>
        <w:ind w:left="0"/>
        <w:jc w:val="both"/>
      </w:pPr>
      <w:r>
        <w:rPr>
          <w:rFonts w:ascii="Times New Roman"/>
          <w:b w:val="false"/>
          <w:i w:val="false"/>
          <w:color w:val="000000"/>
          <w:sz w:val="28"/>
        </w:rPr>
        <w:t>
      алюминий және магнит балқымаларының негізгі қасиеттері мен таңбалануын;</w:t>
      </w:r>
    </w:p>
    <w:p>
      <w:pPr>
        <w:spacing w:after="0"/>
        <w:ind w:left="0"/>
        <w:jc w:val="both"/>
      </w:pPr>
      <w:r>
        <w:rPr>
          <w:rFonts w:ascii="Times New Roman"/>
          <w:b w:val="false"/>
          <w:i w:val="false"/>
          <w:color w:val="000000"/>
          <w:sz w:val="28"/>
        </w:rPr>
        <w:t>
      қолданылатын материалдардағы коррозияның пайда болу себептері мен жою жолдарын;</w:t>
      </w:r>
    </w:p>
    <w:p>
      <w:pPr>
        <w:spacing w:after="0"/>
        <w:ind w:left="0"/>
        <w:jc w:val="both"/>
      </w:pPr>
      <w:r>
        <w:rPr>
          <w:rFonts w:ascii="Times New Roman"/>
          <w:b w:val="false"/>
          <w:i w:val="false"/>
          <w:color w:val="000000"/>
          <w:sz w:val="28"/>
        </w:rPr>
        <w:t>
      антикоррозиялық қабаттардың негізгі түрлерін;</w:t>
      </w:r>
    </w:p>
    <w:p>
      <w:pPr>
        <w:spacing w:after="0"/>
        <w:ind w:left="0"/>
        <w:jc w:val="both"/>
      </w:pPr>
      <w:r>
        <w:rPr>
          <w:rFonts w:ascii="Times New Roman"/>
          <w:b w:val="false"/>
          <w:i w:val="false"/>
          <w:color w:val="000000"/>
          <w:sz w:val="28"/>
        </w:rPr>
        <w:t>
      алюминий балқымаларының мақсаты мен термоөңдеу түрлерін;</w:t>
      </w:r>
    </w:p>
    <w:p>
      <w:pPr>
        <w:spacing w:after="0"/>
        <w:ind w:left="0"/>
        <w:jc w:val="both"/>
      </w:pPr>
      <w:r>
        <w:rPr>
          <w:rFonts w:ascii="Times New Roman"/>
          <w:b w:val="false"/>
          <w:i w:val="false"/>
          <w:color w:val="000000"/>
          <w:sz w:val="28"/>
        </w:rPr>
        <w:t>
      қолданылатын жұмыс және өлшеу құралдарының мақсаты мен құрылысын;</w:t>
      </w:r>
    </w:p>
    <w:p>
      <w:pPr>
        <w:spacing w:after="0"/>
        <w:ind w:left="0"/>
        <w:jc w:val="both"/>
      </w:pPr>
      <w:r>
        <w:rPr>
          <w:rFonts w:ascii="Times New Roman"/>
          <w:b w:val="false"/>
          <w:i w:val="false"/>
          <w:color w:val="000000"/>
          <w:sz w:val="28"/>
        </w:rPr>
        <w:t>
      жұмыс орнында қолданылатын шартты сигнализацияны қолданылатын жабдықтың жұмыс істеу қағидатын және қызмет көрсету қағидаларын;</w:t>
      </w:r>
    </w:p>
    <w:p>
      <w:pPr>
        <w:spacing w:after="0"/>
        <w:ind w:left="0"/>
        <w:jc w:val="both"/>
      </w:pPr>
      <w:r>
        <w:rPr>
          <w:rFonts w:ascii="Times New Roman"/>
          <w:b w:val="false"/>
          <w:i w:val="false"/>
          <w:color w:val="000000"/>
          <w:sz w:val="28"/>
        </w:rPr>
        <w:t>
      технологиялық жабдықтарды басқару панельдеріндегі шартты белгілердің мақсатын;</w:t>
      </w:r>
    </w:p>
    <w:p>
      <w:pPr>
        <w:spacing w:after="0"/>
        <w:ind w:left="0"/>
        <w:jc w:val="both"/>
      </w:pPr>
      <w:r>
        <w:rPr>
          <w:rFonts w:ascii="Times New Roman"/>
          <w:b w:val="false"/>
          <w:i w:val="false"/>
          <w:color w:val="000000"/>
          <w:sz w:val="28"/>
        </w:rPr>
        <w:t>
      перфотаспаны есептеу құрылғысына орнату қағидаларын;</w:t>
      </w:r>
    </w:p>
    <w:p>
      <w:pPr>
        <w:spacing w:after="0"/>
        <w:ind w:left="0"/>
        <w:jc w:val="both"/>
      </w:pPr>
      <w:r>
        <w:rPr>
          <w:rFonts w:ascii="Times New Roman"/>
          <w:b w:val="false"/>
          <w:i w:val="false"/>
          <w:color w:val="000000"/>
          <w:sz w:val="28"/>
        </w:rPr>
        <w:t>
      құрастырылатын тораптар мен агрегаттардың құрылысы мен мақсаты туралы түсінік. </w:t>
      </w:r>
    </w:p>
    <w:bookmarkStart w:name="z516" w:id="514"/>
    <w:p>
      <w:pPr>
        <w:spacing w:after="0"/>
        <w:ind w:left="0"/>
        <w:jc w:val="both"/>
      </w:pPr>
      <w:r>
        <w:rPr>
          <w:rFonts w:ascii="Times New Roman"/>
          <w:b w:val="false"/>
          <w:i w:val="false"/>
          <w:color w:val="000000"/>
          <w:sz w:val="28"/>
        </w:rPr>
        <w:t>
      382. Жұмыс үлгілері:</w:t>
      </w:r>
    </w:p>
    <w:bookmarkEnd w:id="514"/>
    <w:p>
      <w:pPr>
        <w:spacing w:after="0"/>
        <w:ind w:left="0"/>
        <w:jc w:val="both"/>
      </w:pPr>
      <w:r>
        <w:rPr>
          <w:rFonts w:ascii="Times New Roman"/>
          <w:b w:val="false"/>
          <w:i w:val="false"/>
          <w:color w:val="000000"/>
          <w:sz w:val="28"/>
        </w:rPr>
        <w:t>
      1) арқалықтар, бимстер, есіктер, люктердің қақпақтары мен таспасы, мембраналар, қатты бактардың ернеушелері, ілмектер, аралықтар, тұтқалар, рамалар, отырғыштар, люктердің таспасы, стрингерлер, шпангоуттер – құрылғыларды сызбалар мен саңылаулар бойынша құрастыру;</w:t>
      </w:r>
    </w:p>
    <w:p>
      <w:pPr>
        <w:spacing w:after="0"/>
        <w:ind w:left="0"/>
        <w:jc w:val="both"/>
      </w:pPr>
      <w:r>
        <w:rPr>
          <w:rFonts w:ascii="Times New Roman"/>
          <w:b w:val="false"/>
          <w:i w:val="false"/>
          <w:color w:val="000000"/>
          <w:sz w:val="28"/>
        </w:rPr>
        <w:t>
      2) шағын люктердің қақпақтары – жөндеу кезінде бекіту және түзету;</w:t>
      </w:r>
    </w:p>
    <w:p>
      <w:pPr>
        <w:spacing w:after="0"/>
        <w:ind w:left="0"/>
        <w:jc w:val="both"/>
      </w:pPr>
      <w:r>
        <w:rPr>
          <w:rFonts w:ascii="Times New Roman"/>
          <w:b w:val="false"/>
          <w:i w:val="false"/>
          <w:color w:val="000000"/>
          <w:sz w:val="28"/>
        </w:rPr>
        <w:t>
      3) алюминий балқымаларынан жасалған авиациялық агрегаттарды қаптау – жөндеуге дайындау және жөндеу кезінде (көмекшілік жұмыс) бекіту;</w:t>
      </w:r>
    </w:p>
    <w:p>
      <w:pPr>
        <w:spacing w:after="0"/>
        <w:ind w:left="0"/>
        <w:jc w:val="both"/>
      </w:pPr>
      <w:r>
        <w:rPr>
          <w:rFonts w:ascii="Times New Roman"/>
          <w:b w:val="false"/>
          <w:i w:val="false"/>
          <w:color w:val="000000"/>
          <w:sz w:val="28"/>
        </w:rPr>
        <w:t>
      4) авиациялық агрегаттарды (күшсіз) қаптау - жөндеу жапсырмаларын орнату.</w:t>
      </w:r>
    </w:p>
    <w:bookmarkStart w:name="z517" w:id="515"/>
    <w:p>
      <w:pPr>
        <w:spacing w:after="0"/>
        <w:ind w:left="0"/>
        <w:jc w:val="left"/>
      </w:pPr>
      <w:r>
        <w:rPr>
          <w:rFonts w:ascii="Times New Roman"/>
          <w:b/>
          <w:i w:val="false"/>
          <w:color w:val="000000"/>
        </w:rPr>
        <w:t xml:space="preserve"> 122-параграф. Құрастырушы-тойтарушы, 3-разряд</w:t>
      </w:r>
    </w:p>
    <w:bookmarkEnd w:id="515"/>
    <w:bookmarkStart w:name="z518" w:id="516"/>
    <w:p>
      <w:pPr>
        <w:spacing w:after="0"/>
        <w:ind w:left="0"/>
        <w:jc w:val="both"/>
      </w:pPr>
      <w:r>
        <w:rPr>
          <w:rFonts w:ascii="Times New Roman"/>
          <w:b w:val="false"/>
          <w:i w:val="false"/>
          <w:color w:val="000000"/>
          <w:sz w:val="28"/>
        </w:rPr>
        <w:t>
      383. Жұмыс сипаттамасы:</w:t>
      </w:r>
    </w:p>
    <w:bookmarkEnd w:id="516"/>
    <w:p>
      <w:pPr>
        <w:spacing w:after="0"/>
        <w:ind w:left="0"/>
        <w:jc w:val="both"/>
      </w:pPr>
      <w:r>
        <w:rPr>
          <w:rFonts w:ascii="Times New Roman"/>
          <w:b w:val="false"/>
          <w:i w:val="false"/>
          <w:color w:val="000000"/>
          <w:sz w:val="28"/>
        </w:rPr>
        <w:t>
      күрделілігі орташа тораптың қосылыстарды стапельде және стапельдерден тыс құрастыру және тойтармалардың барлық түрімен және барлық тәсілдерімен бекіту;</w:t>
      </w:r>
    </w:p>
    <w:p>
      <w:pPr>
        <w:spacing w:after="0"/>
        <w:ind w:left="0"/>
        <w:jc w:val="both"/>
      </w:pPr>
      <w:r>
        <w:rPr>
          <w:rFonts w:ascii="Times New Roman"/>
          <w:b w:val="false"/>
          <w:i w:val="false"/>
          <w:color w:val="000000"/>
          <w:sz w:val="28"/>
        </w:rPr>
        <w:t>
      күрделілігі орташа беті қисық авиациялық тораптар мен қосылыстарды қиыстыру, белгілеу, бұрғылау, ұңғылау және бекіту;</w:t>
      </w:r>
    </w:p>
    <w:p>
      <w:pPr>
        <w:spacing w:after="0"/>
        <w:ind w:left="0"/>
        <w:jc w:val="both"/>
      </w:pPr>
      <w:r>
        <w:rPr>
          <w:rFonts w:ascii="Times New Roman"/>
          <w:b w:val="false"/>
          <w:i w:val="false"/>
          <w:color w:val="000000"/>
          <w:sz w:val="28"/>
        </w:rPr>
        <w:t>
      бөлшектерді герметикалық бекітуге (тазалау, майсыздандыру, герметикалық қосылыстар жіктеріне тығыздатқыштарды жапсыру) дайындау;</w:t>
      </w:r>
    </w:p>
    <w:p>
      <w:pPr>
        <w:spacing w:after="0"/>
        <w:ind w:left="0"/>
        <w:jc w:val="both"/>
      </w:pPr>
      <w:r>
        <w:rPr>
          <w:rFonts w:ascii="Times New Roman"/>
          <w:b w:val="false"/>
          <w:i w:val="false"/>
          <w:color w:val="000000"/>
          <w:sz w:val="28"/>
        </w:rPr>
        <w:t>
      нивелирлеуші құрылғыларды жапсыру;</w:t>
      </w:r>
    </w:p>
    <w:p>
      <w:pPr>
        <w:spacing w:after="0"/>
        <w:ind w:left="0"/>
        <w:jc w:val="both"/>
      </w:pPr>
      <w:r>
        <w:rPr>
          <w:rFonts w:ascii="Times New Roman"/>
          <w:b w:val="false"/>
          <w:i w:val="false"/>
          <w:color w:val="000000"/>
          <w:sz w:val="28"/>
        </w:rPr>
        <w:t>
      пневмоқұралдарды, фиксаторларды, тура және кері бекітуге арналған қолдағыштарды, қысқыштар мен тартпаларды, слесарлық құралдарды пайдалана отырып, қуатты емес авиациялық құрылымдарды жөндеу;</w:t>
      </w:r>
    </w:p>
    <w:p>
      <w:pPr>
        <w:spacing w:after="0"/>
        <w:ind w:left="0"/>
        <w:jc w:val="both"/>
      </w:pPr>
      <w:r>
        <w:rPr>
          <w:rFonts w:ascii="Times New Roman"/>
          <w:b w:val="false"/>
          <w:i w:val="false"/>
          <w:color w:val="000000"/>
          <w:sz w:val="28"/>
        </w:rPr>
        <w:t>
      бекітілген қосылыстарды жөндеуге қажетті жапсырмаларды жасау;</w:t>
      </w:r>
    </w:p>
    <w:p>
      <w:pPr>
        <w:spacing w:after="0"/>
        <w:ind w:left="0"/>
        <w:jc w:val="both"/>
      </w:pPr>
      <w:r>
        <w:rPr>
          <w:rFonts w:ascii="Times New Roman"/>
          <w:b w:val="false"/>
          <w:i w:val="false"/>
          <w:color w:val="000000"/>
          <w:sz w:val="28"/>
        </w:rPr>
        <w:t>
      авиациялық бұйымдардың тегіс панельдері мен тораптарының жіктерін бұрғылау-тойтару автоматтарында, бағдарламалық басқарылатын автоматты және жартылай автоматты сығымдағыштарда жету қиын жерлерде тойтару процесін басқару пультінен жүргізу;</w:t>
      </w:r>
    </w:p>
    <w:p>
      <w:pPr>
        <w:spacing w:after="0"/>
        <w:ind w:left="0"/>
        <w:jc w:val="both"/>
      </w:pPr>
      <w:r>
        <w:rPr>
          <w:rFonts w:ascii="Times New Roman"/>
          <w:b w:val="false"/>
          <w:i w:val="false"/>
          <w:color w:val="000000"/>
          <w:sz w:val="28"/>
        </w:rPr>
        <w:t>
      бағдарлама тасымалдағыштағы бағдарламаның басына орнату;</w:t>
      </w:r>
    </w:p>
    <w:p>
      <w:pPr>
        <w:spacing w:after="0"/>
        <w:ind w:left="0"/>
        <w:jc w:val="both"/>
      </w:pPr>
      <w:r>
        <w:rPr>
          <w:rFonts w:ascii="Times New Roman"/>
          <w:b w:val="false"/>
          <w:i w:val="false"/>
          <w:color w:val="000000"/>
          <w:sz w:val="28"/>
        </w:rPr>
        <w:t>
      саңылау осьтері мен ұңғыланған ұяшық тереңдігінің перпендикулярлығын қарапайым өлшеу құралын пайдалана отырып, бақылау;</w:t>
      </w:r>
    </w:p>
    <w:p>
      <w:pPr>
        <w:spacing w:after="0"/>
        <w:ind w:left="0"/>
        <w:jc w:val="both"/>
      </w:pPr>
      <w:r>
        <w:rPr>
          <w:rFonts w:ascii="Times New Roman"/>
          <w:b w:val="false"/>
          <w:i w:val="false"/>
          <w:color w:val="000000"/>
          <w:sz w:val="28"/>
        </w:rPr>
        <w:t>
      қызмет көрсетілетін жабдықтың жекелеген қарапайым және күрделілігі орташа тораптары мен механизмдерін жұмыс барысында баптау.</w:t>
      </w:r>
    </w:p>
    <w:bookmarkStart w:name="z519" w:id="517"/>
    <w:p>
      <w:pPr>
        <w:spacing w:after="0"/>
        <w:ind w:left="0"/>
        <w:jc w:val="both"/>
      </w:pPr>
      <w:r>
        <w:rPr>
          <w:rFonts w:ascii="Times New Roman"/>
          <w:b w:val="false"/>
          <w:i w:val="false"/>
          <w:color w:val="000000"/>
          <w:sz w:val="28"/>
        </w:rPr>
        <w:t>
      384. Білуге тиіс:</w:t>
      </w:r>
    </w:p>
    <w:bookmarkEnd w:id="517"/>
    <w:p>
      <w:pPr>
        <w:spacing w:after="0"/>
        <w:ind w:left="0"/>
        <w:jc w:val="both"/>
      </w:pPr>
      <w:r>
        <w:rPr>
          <w:rFonts w:ascii="Times New Roman"/>
          <w:b w:val="false"/>
          <w:i w:val="false"/>
          <w:color w:val="000000"/>
          <w:sz w:val="28"/>
        </w:rPr>
        <w:t>
      тойтарылған қосылыстардың түрлері және оларды орындау тәсілдерін;</w:t>
      </w:r>
    </w:p>
    <w:p>
      <w:pPr>
        <w:spacing w:after="0"/>
        <w:ind w:left="0"/>
        <w:jc w:val="both"/>
      </w:pPr>
      <w:r>
        <w:rPr>
          <w:rFonts w:ascii="Times New Roman"/>
          <w:b w:val="false"/>
          <w:i w:val="false"/>
          <w:color w:val="000000"/>
          <w:sz w:val="28"/>
        </w:rPr>
        <w:t>
      тойтарылатын бөлшектерге байланысты тойтарманың типін, диаметрін және ұзындығының қағидаларын;</w:t>
      </w:r>
    </w:p>
    <w:p>
      <w:pPr>
        <w:spacing w:after="0"/>
        <w:ind w:left="0"/>
        <w:jc w:val="both"/>
      </w:pPr>
      <w:r>
        <w:rPr>
          <w:rFonts w:ascii="Times New Roman"/>
          <w:b w:val="false"/>
          <w:i w:val="false"/>
          <w:color w:val="000000"/>
          <w:sz w:val="28"/>
        </w:rPr>
        <w:t>
      авиациялық тораптар мен бұйымдарды герметикалық тойтару және құрастыру процесін;</w:t>
      </w:r>
    </w:p>
    <w:p>
      <w:pPr>
        <w:spacing w:after="0"/>
        <w:ind w:left="0"/>
        <w:jc w:val="both"/>
      </w:pPr>
      <w:r>
        <w:rPr>
          <w:rFonts w:ascii="Times New Roman"/>
          <w:b w:val="false"/>
          <w:i w:val="false"/>
          <w:color w:val="000000"/>
          <w:sz w:val="28"/>
        </w:rPr>
        <w:t>
      герметикалық нығыздатқыштарды салудың техникалық шарттарын;</w:t>
      </w:r>
    </w:p>
    <w:p>
      <w:pPr>
        <w:spacing w:after="0"/>
        <w:ind w:left="0"/>
        <w:jc w:val="both"/>
      </w:pPr>
      <w:r>
        <w:rPr>
          <w:rFonts w:ascii="Times New Roman"/>
          <w:b w:val="false"/>
          <w:i w:val="false"/>
          <w:color w:val="000000"/>
          <w:sz w:val="28"/>
        </w:rPr>
        <w:t>
      күрделілігі орташа авиациялық тораптарды жөндеу технологиясын;</w:t>
      </w:r>
    </w:p>
    <w:p>
      <w:pPr>
        <w:spacing w:after="0"/>
        <w:ind w:left="0"/>
        <w:jc w:val="both"/>
      </w:pPr>
      <w:r>
        <w:rPr>
          <w:rFonts w:ascii="Times New Roman"/>
          <w:b w:val="false"/>
          <w:i w:val="false"/>
          <w:color w:val="000000"/>
          <w:sz w:val="28"/>
        </w:rPr>
        <w:t>
      тойтару кезінде қолданылатын авиациялық материалдардың негізгі қасиеттерін;</w:t>
      </w:r>
    </w:p>
    <w:p>
      <w:pPr>
        <w:spacing w:after="0"/>
        <w:ind w:left="0"/>
        <w:jc w:val="both"/>
      </w:pPr>
      <w:r>
        <w:rPr>
          <w:rFonts w:ascii="Times New Roman"/>
          <w:b w:val="false"/>
          <w:i w:val="false"/>
          <w:color w:val="000000"/>
          <w:sz w:val="28"/>
        </w:rPr>
        <w:t>
      қызмет көрсетілетін жабдықтардың күрделілігі орташа жекелеген тораптарының, оның ішінде бағдарламамен басқарылатын тораптардың конструкциясы, олардың жұмыс істеу ерекшелігін;</w:t>
      </w:r>
    </w:p>
    <w:p>
      <w:pPr>
        <w:spacing w:after="0"/>
        <w:ind w:left="0"/>
        <w:jc w:val="both"/>
      </w:pPr>
      <w:r>
        <w:rPr>
          <w:rFonts w:ascii="Times New Roman"/>
          <w:b w:val="false"/>
          <w:i w:val="false"/>
          <w:color w:val="000000"/>
          <w:sz w:val="28"/>
        </w:rPr>
        <w:t>
      қолмен басқару режимінде автоматика және тойтару станогының жұмысы туралы негізгі мәліметтерді;</w:t>
      </w:r>
    </w:p>
    <w:p>
      <w:pPr>
        <w:spacing w:after="0"/>
        <w:ind w:left="0"/>
        <w:jc w:val="both"/>
      </w:pPr>
      <w:r>
        <w:rPr>
          <w:rFonts w:ascii="Times New Roman"/>
          <w:b w:val="false"/>
          <w:i w:val="false"/>
          <w:color w:val="000000"/>
          <w:sz w:val="28"/>
        </w:rPr>
        <w:t>
      станоктарды бағдарламамен басқару жүйесін;</w:t>
      </w:r>
    </w:p>
    <w:p>
      <w:pPr>
        <w:spacing w:after="0"/>
        <w:ind w:left="0"/>
        <w:jc w:val="both"/>
      </w:pPr>
      <w:r>
        <w:rPr>
          <w:rFonts w:ascii="Times New Roman"/>
          <w:b w:val="false"/>
          <w:i w:val="false"/>
          <w:color w:val="000000"/>
          <w:sz w:val="28"/>
        </w:rPr>
        <w:t>
      авиациялық бұйымдардың тегіс панельдері мен тораптарын тойтару технологиялық процесін;</w:t>
      </w:r>
    </w:p>
    <w:p>
      <w:pPr>
        <w:spacing w:after="0"/>
        <w:ind w:left="0"/>
        <w:jc w:val="both"/>
      </w:pPr>
      <w:r>
        <w:rPr>
          <w:rFonts w:ascii="Times New Roman"/>
          <w:b w:val="false"/>
          <w:i w:val="false"/>
          <w:color w:val="000000"/>
          <w:sz w:val="28"/>
        </w:rPr>
        <w:t>
      бағдарламамен басқарылатын жабдықтардың ақаулықтарының пайда болу себептері және олардың алдын алу тәсілдерін;</w:t>
      </w:r>
    </w:p>
    <w:p>
      <w:pPr>
        <w:spacing w:after="0"/>
        <w:ind w:left="0"/>
        <w:jc w:val="both"/>
      </w:pPr>
      <w:r>
        <w:rPr>
          <w:rFonts w:ascii="Times New Roman"/>
          <w:b w:val="false"/>
          <w:i w:val="false"/>
          <w:color w:val="000000"/>
          <w:sz w:val="28"/>
        </w:rPr>
        <w:t>
      тойтару қосылыстарының түрлері және оларды орындау тәсілдерін;</w:t>
      </w:r>
    </w:p>
    <w:p>
      <w:pPr>
        <w:spacing w:after="0"/>
        <w:ind w:left="0"/>
        <w:jc w:val="both"/>
      </w:pPr>
      <w:r>
        <w:rPr>
          <w:rFonts w:ascii="Times New Roman"/>
          <w:b w:val="false"/>
          <w:i w:val="false"/>
          <w:color w:val="000000"/>
          <w:sz w:val="28"/>
        </w:rPr>
        <w:t>
      тойтару кезінде қолданылатын құрылғылардың құрылысын;</w:t>
      </w:r>
    </w:p>
    <w:p>
      <w:pPr>
        <w:spacing w:after="0"/>
        <w:ind w:left="0"/>
        <w:jc w:val="both"/>
      </w:pPr>
      <w:r>
        <w:rPr>
          <w:rFonts w:ascii="Times New Roman"/>
          <w:b w:val="false"/>
          <w:i w:val="false"/>
          <w:color w:val="000000"/>
          <w:sz w:val="28"/>
        </w:rPr>
        <w:t>
      тойтару сапасын бақылау әдістерін;</w:t>
      </w:r>
    </w:p>
    <w:p>
      <w:pPr>
        <w:spacing w:after="0"/>
        <w:ind w:left="0"/>
        <w:jc w:val="both"/>
      </w:pPr>
      <w:r>
        <w:rPr>
          <w:rFonts w:ascii="Times New Roman"/>
          <w:b w:val="false"/>
          <w:i w:val="false"/>
          <w:color w:val="000000"/>
          <w:sz w:val="28"/>
        </w:rPr>
        <w:t>
      коррозияның алдын алудың негізгі әдістерін;</w:t>
      </w:r>
    </w:p>
    <w:p>
      <w:pPr>
        <w:spacing w:after="0"/>
        <w:ind w:left="0"/>
        <w:jc w:val="both"/>
      </w:pPr>
      <w:r>
        <w:rPr>
          <w:rFonts w:ascii="Times New Roman"/>
          <w:b w:val="false"/>
          <w:i w:val="false"/>
          <w:color w:val="000000"/>
          <w:sz w:val="28"/>
        </w:rPr>
        <w:t>
      авиациялық бұйымдардың жекелеген тораптары мен агрегаттарының конструкциясын.</w:t>
      </w:r>
    </w:p>
    <w:bookmarkStart w:name="z520" w:id="518"/>
    <w:p>
      <w:pPr>
        <w:spacing w:after="0"/>
        <w:ind w:left="0"/>
        <w:jc w:val="both"/>
      </w:pPr>
      <w:r>
        <w:rPr>
          <w:rFonts w:ascii="Times New Roman"/>
          <w:b w:val="false"/>
          <w:i w:val="false"/>
          <w:color w:val="000000"/>
          <w:sz w:val="28"/>
        </w:rPr>
        <w:t>
      385. Жұмыс үлгілері:</w:t>
      </w:r>
    </w:p>
    <w:bookmarkEnd w:id="518"/>
    <w:p>
      <w:pPr>
        <w:spacing w:after="0"/>
        <w:ind w:left="0"/>
        <w:jc w:val="both"/>
      </w:pPr>
      <w:r>
        <w:rPr>
          <w:rFonts w:ascii="Times New Roman"/>
          <w:b w:val="false"/>
          <w:i w:val="false"/>
          <w:color w:val="000000"/>
          <w:sz w:val="28"/>
        </w:rPr>
        <w:t>
      1) қатты бак-кессондар, гондолалар мен қозғалтқыштардың каналдары, контейнерлер – құрылғыларда құрастыру, бұрғылау, ұңғылау және тойтару;</w:t>
      </w:r>
    </w:p>
    <w:p>
      <w:pPr>
        <w:spacing w:after="0"/>
        <w:ind w:left="0"/>
        <w:jc w:val="both"/>
      </w:pPr>
      <w:r>
        <w:rPr>
          <w:rFonts w:ascii="Times New Roman"/>
          <w:b w:val="false"/>
          <w:i w:val="false"/>
          <w:color w:val="000000"/>
          <w:sz w:val="28"/>
        </w:rPr>
        <w:t>
      2) жеңіл типті ұшақтардың рамалары, пульттері, қалқандары, күрделілігі орташа қораптары, нервюралар мен кронштейндер – құрастыру және тойтару;</w:t>
      </w:r>
    </w:p>
    <w:p>
      <w:pPr>
        <w:spacing w:after="0"/>
        <w:ind w:left="0"/>
        <w:jc w:val="both"/>
      </w:pPr>
      <w:r>
        <w:rPr>
          <w:rFonts w:ascii="Times New Roman"/>
          <w:b w:val="false"/>
          <w:i w:val="false"/>
          <w:color w:val="000000"/>
          <w:sz w:val="28"/>
        </w:rPr>
        <w:t>
      3) стрингерлер, қаптау таспалары, кескіндер – саңылауларын бұрғылау және тойтару.</w:t>
      </w:r>
    </w:p>
    <w:bookmarkStart w:name="z521" w:id="519"/>
    <w:p>
      <w:pPr>
        <w:spacing w:after="0"/>
        <w:ind w:left="0"/>
        <w:jc w:val="left"/>
      </w:pPr>
      <w:r>
        <w:rPr>
          <w:rFonts w:ascii="Times New Roman"/>
          <w:b/>
          <w:i w:val="false"/>
          <w:color w:val="000000"/>
        </w:rPr>
        <w:t xml:space="preserve"> 123-параграф. Құрастыруы-тойтарушы, 4-разряд</w:t>
      </w:r>
    </w:p>
    <w:bookmarkEnd w:id="519"/>
    <w:bookmarkStart w:name="z522" w:id="520"/>
    <w:p>
      <w:pPr>
        <w:spacing w:after="0"/>
        <w:ind w:left="0"/>
        <w:jc w:val="both"/>
      </w:pPr>
      <w:r>
        <w:rPr>
          <w:rFonts w:ascii="Times New Roman"/>
          <w:b w:val="false"/>
          <w:i w:val="false"/>
          <w:color w:val="000000"/>
          <w:sz w:val="28"/>
        </w:rPr>
        <w:t>
      386. Жұмыс сипаттамасы:</w:t>
      </w:r>
    </w:p>
    <w:bookmarkEnd w:id="520"/>
    <w:p>
      <w:pPr>
        <w:spacing w:after="0"/>
        <w:ind w:left="0"/>
        <w:jc w:val="both"/>
      </w:pPr>
      <w:r>
        <w:rPr>
          <w:rFonts w:ascii="Times New Roman"/>
          <w:b w:val="false"/>
          <w:i w:val="false"/>
          <w:color w:val="000000"/>
          <w:sz w:val="28"/>
        </w:rPr>
        <w:t>
      құрылғыларда (стапельде) агрегаттарды құрастыру және тойтару;</w:t>
      </w:r>
    </w:p>
    <w:p>
      <w:pPr>
        <w:spacing w:after="0"/>
        <w:ind w:left="0"/>
        <w:jc w:val="both"/>
      </w:pPr>
      <w:r>
        <w:rPr>
          <w:rFonts w:ascii="Times New Roman"/>
          <w:b w:val="false"/>
          <w:i w:val="false"/>
          <w:color w:val="000000"/>
          <w:sz w:val="28"/>
        </w:rPr>
        <w:t>
      каркасы мен қаптамасын щтампылай отырып, қаптамалардың жұқа табақтарын тартып және қабаттап орнату және қиыстыру;</w:t>
      </w:r>
    </w:p>
    <w:p>
      <w:pPr>
        <w:spacing w:after="0"/>
        <w:ind w:left="0"/>
        <w:jc w:val="both"/>
      </w:pPr>
      <w:r>
        <w:rPr>
          <w:rFonts w:ascii="Times New Roman"/>
          <w:b w:val="false"/>
          <w:i w:val="false"/>
          <w:color w:val="000000"/>
          <w:sz w:val="28"/>
        </w:rPr>
        <w:t>
      ұшу аппараттарын, қозғалтқыштарын, дайын бұйымдарды бекіту орындарын басқару бөлшектерін монтаждау;</w:t>
      </w:r>
    </w:p>
    <w:p>
      <w:pPr>
        <w:spacing w:after="0"/>
        <w:ind w:left="0"/>
        <w:jc w:val="both"/>
      </w:pPr>
      <w:r>
        <w:rPr>
          <w:rFonts w:ascii="Times New Roman"/>
          <w:b w:val="false"/>
          <w:i w:val="false"/>
          <w:color w:val="000000"/>
          <w:sz w:val="28"/>
        </w:rPr>
        <w:t>
      этажерка, құбыр өткізгіштерін бекіту алаңы мен орнына белгілеу;</w:t>
      </w:r>
    </w:p>
    <w:p>
      <w:pPr>
        <w:spacing w:after="0"/>
        <w:ind w:left="0"/>
        <w:jc w:val="both"/>
      </w:pPr>
      <w:r>
        <w:rPr>
          <w:rFonts w:ascii="Times New Roman"/>
          <w:b w:val="false"/>
          <w:i w:val="false"/>
          <w:color w:val="000000"/>
          <w:sz w:val="28"/>
        </w:rPr>
        <w:t>
      титан және ыстыққа төзімді болаттан жасалған бұйымдарды құрастыру кезінде саңылауларды (қоюландыру, ұңғылау, жонғылау) бұрғылау және бөлшектеу;</w:t>
      </w:r>
    </w:p>
    <w:p>
      <w:pPr>
        <w:spacing w:after="0"/>
        <w:ind w:left="0"/>
        <w:jc w:val="both"/>
      </w:pPr>
      <w:r>
        <w:rPr>
          <w:rFonts w:ascii="Times New Roman"/>
          <w:b w:val="false"/>
          <w:i w:val="false"/>
          <w:color w:val="000000"/>
          <w:sz w:val="28"/>
        </w:rPr>
        <w:t>
      күрделілігі орташа авиациялық агрегаттар мен тораптарды түпкілікті жетілдіру;</w:t>
      </w:r>
    </w:p>
    <w:p>
      <w:pPr>
        <w:spacing w:after="0"/>
        <w:ind w:left="0"/>
        <w:jc w:val="both"/>
      </w:pPr>
      <w:r>
        <w:rPr>
          <w:rFonts w:ascii="Times New Roman"/>
          <w:b w:val="false"/>
          <w:i w:val="false"/>
          <w:color w:val="000000"/>
          <w:sz w:val="28"/>
        </w:rPr>
        <w:t>
      қол жетімділігі қиын жерлерді сфералық бетті "впотай" тойтару;</w:t>
      </w:r>
    </w:p>
    <w:p>
      <w:pPr>
        <w:spacing w:after="0"/>
        <w:ind w:left="0"/>
        <w:jc w:val="both"/>
      </w:pPr>
      <w:r>
        <w:rPr>
          <w:rFonts w:ascii="Times New Roman"/>
          <w:b w:val="false"/>
          <w:i w:val="false"/>
          <w:color w:val="000000"/>
          <w:sz w:val="28"/>
        </w:rPr>
        <w:t>
      тілігіне кедергісі көп тойтармамен, жарылғыш тойтармамен және өзекті тойтармамен тойтару;</w:t>
      </w:r>
    </w:p>
    <w:p>
      <w:pPr>
        <w:spacing w:after="0"/>
        <w:ind w:left="0"/>
        <w:jc w:val="both"/>
      </w:pPr>
      <w:r>
        <w:rPr>
          <w:rFonts w:ascii="Times New Roman"/>
          <w:b w:val="false"/>
          <w:i w:val="false"/>
          <w:color w:val="000000"/>
          <w:sz w:val="28"/>
        </w:rPr>
        <w:t>
      құрастырудың ақаулықтарын анықтау үшін агрегаттарды реперлік нүктелер бойынша нивелирлеу;</w:t>
      </w:r>
    </w:p>
    <w:p>
      <w:pPr>
        <w:spacing w:after="0"/>
        <w:ind w:left="0"/>
        <w:jc w:val="both"/>
      </w:pPr>
      <w:r>
        <w:rPr>
          <w:rFonts w:ascii="Times New Roman"/>
          <w:b w:val="false"/>
          <w:i w:val="false"/>
          <w:color w:val="000000"/>
          <w:sz w:val="28"/>
        </w:rPr>
        <w:t>
      авиациялық бұйымдардың тегіс панельдері мен тораптарының жіктерін бұрғылау-тойтару автоматтарында, бағдарламалық басқарылатын автоматты және жартылай автоматты сығымдағыштарда жету қиын жерлерде тойтару процесін басқару пультінен жүргізу;</w:t>
      </w:r>
    </w:p>
    <w:p>
      <w:pPr>
        <w:spacing w:after="0"/>
        <w:ind w:left="0"/>
        <w:jc w:val="both"/>
      </w:pPr>
      <w:r>
        <w:rPr>
          <w:rFonts w:ascii="Times New Roman"/>
          <w:b w:val="false"/>
          <w:i w:val="false"/>
          <w:color w:val="000000"/>
          <w:sz w:val="28"/>
        </w:rPr>
        <w:t>
      беттің (жасырын тойтарма шегелердің төсеме бастиектерінің шығуы, тойтарма аймағындағы материалдың майысуы, тігістердің жалпы ойылуы, материалды булау және өзгелер) аэродинамикалық сапасына әсер ететін тойтарма ақауларын анықтау және жою;</w:t>
      </w:r>
    </w:p>
    <w:p>
      <w:pPr>
        <w:spacing w:after="0"/>
        <w:ind w:left="0"/>
        <w:jc w:val="both"/>
      </w:pPr>
      <w:r>
        <w:rPr>
          <w:rFonts w:ascii="Times New Roman"/>
          <w:b w:val="false"/>
          <w:i w:val="false"/>
          <w:color w:val="000000"/>
          <w:sz w:val="28"/>
        </w:rPr>
        <w:t>
      авиациялық агрегаттардың сыртқы жиектерін бақылау;</w:t>
      </w:r>
    </w:p>
    <w:p>
      <w:pPr>
        <w:spacing w:after="0"/>
        <w:ind w:left="0"/>
        <w:jc w:val="both"/>
      </w:pPr>
      <w:r>
        <w:rPr>
          <w:rFonts w:ascii="Times New Roman"/>
          <w:b w:val="false"/>
          <w:i w:val="false"/>
          <w:color w:val="000000"/>
          <w:sz w:val="28"/>
        </w:rPr>
        <w:t>
      жекелеген күрделі тораптар мен механизмдерді жұмыс барысында баптау.</w:t>
      </w:r>
    </w:p>
    <w:bookmarkStart w:name="z523" w:id="521"/>
    <w:p>
      <w:pPr>
        <w:spacing w:after="0"/>
        <w:ind w:left="0"/>
        <w:jc w:val="both"/>
      </w:pPr>
      <w:r>
        <w:rPr>
          <w:rFonts w:ascii="Times New Roman"/>
          <w:b w:val="false"/>
          <w:i w:val="false"/>
          <w:color w:val="000000"/>
          <w:sz w:val="28"/>
        </w:rPr>
        <w:t>
      387. Білуге тиіс:</w:t>
      </w:r>
    </w:p>
    <w:bookmarkEnd w:id="521"/>
    <w:p>
      <w:pPr>
        <w:spacing w:after="0"/>
        <w:ind w:left="0"/>
        <w:jc w:val="both"/>
      </w:pPr>
      <w:r>
        <w:rPr>
          <w:rFonts w:ascii="Times New Roman"/>
          <w:b w:val="false"/>
          <w:i w:val="false"/>
          <w:color w:val="000000"/>
          <w:sz w:val="28"/>
        </w:rPr>
        <w:t>
      каркастарды құрастыруға және тойтаруға қойылатын техникалық талаптарын;</w:t>
      </w:r>
    </w:p>
    <w:p>
      <w:pPr>
        <w:spacing w:after="0"/>
        <w:ind w:left="0"/>
        <w:jc w:val="both"/>
      </w:pPr>
      <w:r>
        <w:rPr>
          <w:rFonts w:ascii="Times New Roman"/>
          <w:b w:val="false"/>
          <w:i w:val="false"/>
          <w:color w:val="000000"/>
          <w:sz w:val="28"/>
        </w:rPr>
        <w:t>
      тораптар мен бөлшектерді герметикалық тойтару және құрастыру процесін;</w:t>
      </w:r>
    </w:p>
    <w:p>
      <w:pPr>
        <w:spacing w:after="0"/>
        <w:ind w:left="0"/>
        <w:jc w:val="both"/>
      </w:pPr>
      <w:r>
        <w:rPr>
          <w:rFonts w:ascii="Times New Roman"/>
          <w:b w:val="false"/>
          <w:i w:val="false"/>
          <w:color w:val="000000"/>
          <w:sz w:val="28"/>
        </w:rPr>
        <w:t>
      герметикалық нығыздағыш жағудың техникалық шарттарын;</w:t>
      </w:r>
    </w:p>
    <w:p>
      <w:pPr>
        <w:spacing w:after="0"/>
        <w:ind w:left="0"/>
        <w:jc w:val="both"/>
      </w:pPr>
      <w:r>
        <w:rPr>
          <w:rFonts w:ascii="Times New Roman"/>
          <w:b w:val="false"/>
          <w:i w:val="false"/>
          <w:color w:val="000000"/>
          <w:sz w:val="28"/>
        </w:rPr>
        <w:t>
      этажерканы құрыстыру мен тойтаруға қойылатын техникалық талаптарын;</w:t>
      </w:r>
    </w:p>
    <w:p>
      <w:pPr>
        <w:spacing w:after="0"/>
        <w:ind w:left="0"/>
        <w:jc w:val="both"/>
      </w:pPr>
      <w:r>
        <w:rPr>
          <w:rFonts w:ascii="Times New Roman"/>
          <w:b w:val="false"/>
          <w:i w:val="false"/>
          <w:color w:val="000000"/>
          <w:sz w:val="28"/>
        </w:rPr>
        <w:t>
      пневмоқұралдар мен жабдықтарды (пневмобұрғы, пневмобалға, тіреуіш) таңдау қағидаларын;</w:t>
      </w:r>
    </w:p>
    <w:p>
      <w:pPr>
        <w:spacing w:after="0"/>
        <w:ind w:left="0"/>
        <w:jc w:val="both"/>
      </w:pPr>
      <w:r>
        <w:rPr>
          <w:rFonts w:ascii="Times New Roman"/>
          <w:b w:val="false"/>
          <w:i w:val="false"/>
          <w:color w:val="000000"/>
          <w:sz w:val="28"/>
        </w:rPr>
        <w:t>
      тойтарудың тазалығына және құрастырылатын агрегаттарға бөтен заттардың түсуінің алдын алуға қойылатын талаптарын;</w:t>
      </w:r>
    </w:p>
    <w:p>
      <w:pPr>
        <w:spacing w:after="0"/>
        <w:ind w:left="0"/>
        <w:jc w:val="both"/>
      </w:pPr>
      <w:r>
        <w:rPr>
          <w:rFonts w:ascii="Times New Roman"/>
          <w:b w:val="false"/>
          <w:i w:val="false"/>
          <w:color w:val="000000"/>
          <w:sz w:val="28"/>
        </w:rPr>
        <w:t>
      металл мен балқымалардың негізгі механикалық қасиеттерін;</w:t>
      </w:r>
    </w:p>
    <w:p>
      <w:pPr>
        <w:spacing w:after="0"/>
        <w:ind w:left="0"/>
        <w:jc w:val="both"/>
      </w:pPr>
      <w:r>
        <w:rPr>
          <w:rFonts w:ascii="Times New Roman"/>
          <w:b w:val="false"/>
          <w:i w:val="false"/>
          <w:color w:val="000000"/>
          <w:sz w:val="28"/>
        </w:rPr>
        <w:t>
      өлшеу құралдарының (шаблондардың, штангенциркульдердің, микрометрлердің, тойтармалардың) мақсаты және оларды пайдалану қағидаларын;</w:t>
      </w:r>
    </w:p>
    <w:p>
      <w:pPr>
        <w:spacing w:after="0"/>
        <w:ind w:left="0"/>
        <w:jc w:val="both"/>
      </w:pPr>
      <w:r>
        <w:rPr>
          <w:rFonts w:ascii="Times New Roman"/>
          <w:b w:val="false"/>
          <w:i w:val="false"/>
          <w:color w:val="000000"/>
          <w:sz w:val="28"/>
        </w:rPr>
        <w:t>
      тойтарудан кейін құрастырылатын агрегаттарды нивелирлеу тәсілдерін;</w:t>
      </w:r>
    </w:p>
    <w:p>
      <w:pPr>
        <w:spacing w:after="0"/>
        <w:ind w:left="0"/>
        <w:jc w:val="both"/>
      </w:pPr>
      <w:r>
        <w:rPr>
          <w:rFonts w:ascii="Times New Roman"/>
          <w:b w:val="false"/>
          <w:i w:val="false"/>
          <w:color w:val="000000"/>
          <w:sz w:val="28"/>
        </w:rPr>
        <w:t>
      құрастырылатын тораптар мен агрегаттардың конструкциясын;</w:t>
      </w:r>
    </w:p>
    <w:p>
      <w:pPr>
        <w:spacing w:after="0"/>
        <w:ind w:left="0"/>
        <w:jc w:val="both"/>
      </w:pPr>
      <w:r>
        <w:rPr>
          <w:rFonts w:ascii="Times New Roman"/>
          <w:b w:val="false"/>
          <w:i w:val="false"/>
          <w:color w:val="000000"/>
          <w:sz w:val="28"/>
        </w:rPr>
        <w:t>
      тойтарылған құрылымдарды жөндеу технологиясын;</w:t>
      </w:r>
    </w:p>
    <w:p>
      <w:pPr>
        <w:spacing w:after="0"/>
        <w:ind w:left="0"/>
        <w:jc w:val="both"/>
      </w:pPr>
      <w:r>
        <w:rPr>
          <w:rFonts w:ascii="Times New Roman"/>
          <w:b w:val="false"/>
          <w:i w:val="false"/>
          <w:color w:val="000000"/>
          <w:sz w:val="28"/>
        </w:rPr>
        <w:t>
      тойтару сапасын бақылау әдістерін;</w:t>
      </w:r>
    </w:p>
    <w:p>
      <w:pPr>
        <w:spacing w:after="0"/>
        <w:ind w:left="0"/>
        <w:jc w:val="both"/>
      </w:pPr>
      <w:r>
        <w:rPr>
          <w:rFonts w:ascii="Times New Roman"/>
          <w:b w:val="false"/>
          <w:i w:val="false"/>
          <w:color w:val="000000"/>
          <w:sz w:val="28"/>
        </w:rPr>
        <w:t>
      жылжымалы тойтару нығыздағыштары мен пневмоқұралдардың конструкциясын және пайдалану қағидаларын;</w:t>
      </w:r>
    </w:p>
    <w:p>
      <w:pPr>
        <w:spacing w:after="0"/>
        <w:ind w:left="0"/>
        <w:jc w:val="both"/>
      </w:pPr>
      <w:r>
        <w:rPr>
          <w:rFonts w:ascii="Times New Roman"/>
          <w:b w:val="false"/>
          <w:i w:val="false"/>
          <w:color w:val="000000"/>
          <w:sz w:val="28"/>
        </w:rPr>
        <w:t>
      құрылғы, бағдарламалық басқарумен жабдық механизмдерінің өзара іс-қимылының принципті схемалары, оларды баптау қағидаларын;</w:t>
      </w:r>
    </w:p>
    <w:p>
      <w:pPr>
        <w:spacing w:after="0"/>
        <w:ind w:left="0"/>
        <w:jc w:val="both"/>
      </w:pPr>
      <w:r>
        <w:rPr>
          <w:rFonts w:ascii="Times New Roman"/>
          <w:b w:val="false"/>
          <w:i w:val="false"/>
          <w:color w:val="000000"/>
          <w:sz w:val="28"/>
        </w:rPr>
        <w:t>
      тойтару станогын басқару бағдарламасын дайындаудың негізгі тәсілдерін;</w:t>
      </w:r>
    </w:p>
    <w:p>
      <w:pPr>
        <w:spacing w:after="0"/>
        <w:ind w:left="0"/>
        <w:jc w:val="both"/>
      </w:pPr>
      <w:r>
        <w:rPr>
          <w:rFonts w:ascii="Times New Roman"/>
          <w:b w:val="false"/>
          <w:i w:val="false"/>
          <w:color w:val="000000"/>
          <w:sz w:val="28"/>
        </w:rPr>
        <w:t>
      бағдарламаны басылуы мен перфотаспа бойынша оқу коды мен қағидаларын;</w:t>
      </w:r>
    </w:p>
    <w:p>
      <w:pPr>
        <w:spacing w:after="0"/>
        <w:ind w:left="0"/>
        <w:jc w:val="both"/>
      </w:pPr>
      <w:r>
        <w:rPr>
          <w:rFonts w:ascii="Times New Roman"/>
          <w:b w:val="false"/>
          <w:i w:val="false"/>
          <w:color w:val="000000"/>
          <w:sz w:val="28"/>
        </w:rPr>
        <w:t>
      қызмет көрсетілетін жабдықтар мен басқару жүйесіндегі ақаулықтарды анықтау тәсілдерін;</w:t>
      </w:r>
    </w:p>
    <w:p>
      <w:pPr>
        <w:spacing w:after="0"/>
        <w:ind w:left="0"/>
        <w:jc w:val="both"/>
      </w:pPr>
      <w:r>
        <w:rPr>
          <w:rFonts w:ascii="Times New Roman"/>
          <w:b w:val="false"/>
          <w:i w:val="false"/>
          <w:color w:val="000000"/>
          <w:sz w:val="28"/>
        </w:rPr>
        <w:t>
      электротехника, механика, гидравлика негіздерін;</w:t>
      </w:r>
    </w:p>
    <w:p>
      <w:pPr>
        <w:spacing w:after="0"/>
        <w:ind w:left="0"/>
        <w:jc w:val="both"/>
      </w:pPr>
      <w:r>
        <w:rPr>
          <w:rFonts w:ascii="Times New Roman"/>
          <w:b w:val="false"/>
          <w:i w:val="false"/>
          <w:color w:val="000000"/>
          <w:sz w:val="28"/>
        </w:rPr>
        <w:t>
      шектеулер мен қондырмалар жүйесін.</w:t>
      </w:r>
    </w:p>
    <w:bookmarkStart w:name="z524" w:id="522"/>
    <w:p>
      <w:pPr>
        <w:spacing w:after="0"/>
        <w:ind w:left="0"/>
        <w:jc w:val="both"/>
      </w:pPr>
      <w:r>
        <w:rPr>
          <w:rFonts w:ascii="Times New Roman"/>
          <w:b w:val="false"/>
          <w:i w:val="false"/>
          <w:color w:val="000000"/>
          <w:sz w:val="28"/>
        </w:rPr>
        <w:t>
      388. Жұмыс үлгілері:</w:t>
      </w:r>
    </w:p>
    <w:bookmarkEnd w:id="522"/>
    <w:p>
      <w:pPr>
        <w:spacing w:after="0"/>
        <w:ind w:left="0"/>
        <w:jc w:val="both"/>
      </w:pPr>
      <w:r>
        <w:rPr>
          <w:rFonts w:ascii="Times New Roman"/>
          <w:b w:val="false"/>
          <w:i w:val="false"/>
          <w:color w:val="000000"/>
          <w:sz w:val="28"/>
        </w:rPr>
        <w:t>
      1) ауа сорғыштар, жүк люктерінің ірі көлемді таспасы, шам каркастары – қиыстыра отырып құрастыру және тойтару;</w:t>
      </w:r>
    </w:p>
    <w:p>
      <w:pPr>
        <w:spacing w:after="0"/>
        <w:ind w:left="0"/>
        <w:jc w:val="both"/>
      </w:pPr>
      <w:r>
        <w:rPr>
          <w:rFonts w:ascii="Times New Roman"/>
          <w:b w:val="false"/>
          <w:i w:val="false"/>
          <w:color w:val="000000"/>
          <w:sz w:val="28"/>
        </w:rPr>
        <w:t>
      2) гондолалар – құрылғыларда құрастыру, бұрғылау, ұңғылау, тойтару;</w:t>
      </w:r>
    </w:p>
    <w:p>
      <w:pPr>
        <w:spacing w:after="0"/>
        <w:ind w:left="0"/>
        <w:jc w:val="both"/>
      </w:pPr>
      <w:r>
        <w:rPr>
          <w:rFonts w:ascii="Times New Roman"/>
          <w:b w:val="false"/>
          <w:i w:val="false"/>
          <w:color w:val="000000"/>
          <w:sz w:val="28"/>
        </w:rPr>
        <w:t>
      3) зализалар, гаргроттар - құрылғыларда құрастыру;</w:t>
      </w:r>
    </w:p>
    <w:p>
      <w:pPr>
        <w:spacing w:after="0"/>
        <w:ind w:left="0"/>
        <w:jc w:val="both"/>
      </w:pPr>
      <w:r>
        <w:rPr>
          <w:rFonts w:ascii="Times New Roman"/>
          <w:b w:val="false"/>
          <w:i w:val="false"/>
          <w:color w:val="000000"/>
          <w:sz w:val="28"/>
        </w:rPr>
        <w:t>
      4) сфералық бетті центроплан капоты – тойтару;</w:t>
      </w:r>
    </w:p>
    <w:p>
      <w:pPr>
        <w:spacing w:after="0"/>
        <w:ind w:left="0"/>
        <w:jc w:val="both"/>
      </w:pPr>
      <w:r>
        <w:rPr>
          <w:rFonts w:ascii="Times New Roman"/>
          <w:b w:val="false"/>
          <w:i w:val="false"/>
          <w:color w:val="000000"/>
          <w:sz w:val="28"/>
        </w:rPr>
        <w:t>
      5) агрегат каркасы (жапсырмалар, қанаттар, кильдер, руль, тұрақтандырғыштар, фюзеляждар, элерондар, линзалар, рефлекторлар, рупорлар, иірімдер) - құрылғыларда құрастыру, бұрғылау, ұңғылау, тойтару;</w:t>
      </w:r>
    </w:p>
    <w:p>
      <w:pPr>
        <w:spacing w:after="0"/>
        <w:ind w:left="0"/>
        <w:jc w:val="both"/>
      </w:pPr>
      <w:r>
        <w:rPr>
          <w:rFonts w:ascii="Times New Roman"/>
          <w:b w:val="false"/>
          <w:i w:val="false"/>
          <w:color w:val="000000"/>
          <w:sz w:val="28"/>
        </w:rPr>
        <w:t>
      6) фюзеляж панелінің каркасы, ішкі жинақтау бөлшектері, алаңдар, құбырларды бекіту орындары - құрастыру және тойтару, агрегатқа орнату;</w:t>
      </w:r>
    </w:p>
    <w:p>
      <w:pPr>
        <w:spacing w:after="0"/>
        <w:ind w:left="0"/>
        <w:jc w:val="both"/>
      </w:pPr>
      <w:r>
        <w:rPr>
          <w:rFonts w:ascii="Times New Roman"/>
          <w:b w:val="false"/>
          <w:i w:val="false"/>
          <w:color w:val="000000"/>
          <w:sz w:val="28"/>
        </w:rPr>
        <w:t>
      7) фюзеляждардың, қанаттың, центропланның күрделілігі орташа панельдері, жылтыратылған және монолит қанаттар – тойтарма шегемен тойтару;</w:t>
      </w:r>
    </w:p>
    <w:p>
      <w:pPr>
        <w:spacing w:after="0"/>
        <w:ind w:left="0"/>
        <w:jc w:val="both"/>
      </w:pPr>
      <w:r>
        <w:rPr>
          <w:rFonts w:ascii="Times New Roman"/>
          <w:b w:val="false"/>
          <w:i w:val="false"/>
          <w:color w:val="000000"/>
          <w:sz w:val="28"/>
        </w:rPr>
        <w:t>
      8) жүк басы, диафрагмалар – құрылғыға орната отырып, саңылауларды белгілеп және бұрғылап, бүршіктерін алу арқылы кертіктерді табаққа тойтару;</w:t>
      </w:r>
    </w:p>
    <w:p>
      <w:pPr>
        <w:spacing w:after="0"/>
        <w:ind w:left="0"/>
        <w:jc w:val="both"/>
      </w:pPr>
      <w:r>
        <w:rPr>
          <w:rFonts w:ascii="Times New Roman"/>
          <w:b w:val="false"/>
          <w:i w:val="false"/>
          <w:color w:val="000000"/>
          <w:sz w:val="28"/>
        </w:rPr>
        <w:t>
      9) өртке қарсы аралық өткелдер – жөндеу кезінде қиыстыру, тойтару;</w:t>
      </w:r>
    </w:p>
    <w:p>
      <w:pPr>
        <w:spacing w:after="0"/>
        <w:ind w:left="0"/>
        <w:jc w:val="both"/>
      </w:pPr>
      <w:r>
        <w:rPr>
          <w:rFonts w:ascii="Times New Roman"/>
          <w:b w:val="false"/>
          <w:i w:val="false"/>
          <w:color w:val="000000"/>
          <w:sz w:val="28"/>
        </w:rPr>
        <w:t>
      10) пульттер, қалқандар, бөлшектерінің саны көп қораптар, күрделілігі орташа шпангоуттер – үстелде немесе құрылғыда құрастыру;</w:t>
      </w:r>
    </w:p>
    <w:p>
      <w:pPr>
        <w:spacing w:after="0"/>
        <w:ind w:left="0"/>
        <w:jc w:val="both"/>
      </w:pPr>
      <w:r>
        <w:rPr>
          <w:rFonts w:ascii="Times New Roman"/>
          <w:b w:val="false"/>
          <w:i w:val="false"/>
          <w:color w:val="000000"/>
          <w:sz w:val="28"/>
        </w:rPr>
        <w:t>
      11) алюминий балқымасынан жасалған сфера тәрізді беті бар ірі көлемді тораптар - тойтарма шегемен тойтару;</w:t>
      </w:r>
    </w:p>
    <w:p>
      <w:pPr>
        <w:spacing w:after="0"/>
        <w:ind w:left="0"/>
        <w:jc w:val="both"/>
      </w:pPr>
      <w:r>
        <w:rPr>
          <w:rFonts w:ascii="Times New Roman"/>
          <w:b w:val="false"/>
          <w:i w:val="false"/>
          <w:color w:val="000000"/>
          <w:sz w:val="28"/>
        </w:rPr>
        <w:t>
      12) электр жабдықтары мен арнайы жабдықтар орналастырылатын этажеркалар – бұрыштама, жапсырма және болтты қосылыстарды құрастыру және тойтару.</w:t>
      </w:r>
    </w:p>
    <w:bookmarkStart w:name="z525" w:id="523"/>
    <w:p>
      <w:pPr>
        <w:spacing w:after="0"/>
        <w:ind w:left="0"/>
        <w:jc w:val="left"/>
      </w:pPr>
      <w:r>
        <w:rPr>
          <w:rFonts w:ascii="Times New Roman"/>
          <w:b/>
          <w:i w:val="false"/>
          <w:color w:val="000000"/>
        </w:rPr>
        <w:t xml:space="preserve"> 124-параграф. Құрастырушы-тойтарушы, 5-разряд</w:t>
      </w:r>
    </w:p>
    <w:bookmarkEnd w:id="523"/>
    <w:bookmarkStart w:name="z526" w:id="524"/>
    <w:p>
      <w:pPr>
        <w:spacing w:after="0"/>
        <w:ind w:left="0"/>
        <w:jc w:val="both"/>
      </w:pPr>
      <w:r>
        <w:rPr>
          <w:rFonts w:ascii="Times New Roman"/>
          <w:b w:val="false"/>
          <w:i w:val="false"/>
          <w:color w:val="000000"/>
          <w:sz w:val="28"/>
        </w:rPr>
        <w:t>
      389. Жұмыс сипаттамасы:</w:t>
      </w:r>
    </w:p>
    <w:bookmarkEnd w:id="524"/>
    <w:p>
      <w:pPr>
        <w:spacing w:after="0"/>
        <w:ind w:left="0"/>
        <w:jc w:val="both"/>
      </w:pPr>
      <w:r>
        <w:rPr>
          <w:rFonts w:ascii="Times New Roman"/>
          <w:b w:val="false"/>
          <w:i w:val="false"/>
          <w:color w:val="000000"/>
          <w:sz w:val="28"/>
        </w:rPr>
        <w:t>
      ұялы, пенопласт және басқа да толықтырғыштар құйылған күрделі құрылымды тораптар мен агрегаттарды құрастыру және тойтару;</w:t>
      </w:r>
    </w:p>
    <w:p>
      <w:pPr>
        <w:spacing w:after="0"/>
        <w:ind w:left="0"/>
        <w:jc w:val="both"/>
      </w:pPr>
      <w:r>
        <w:rPr>
          <w:rFonts w:ascii="Times New Roman"/>
          <w:b w:val="false"/>
          <w:i w:val="false"/>
          <w:color w:val="000000"/>
          <w:sz w:val="28"/>
        </w:rPr>
        <w:t>
      ұзақ беріктік пен абсолютті өткізгіштікке қойылатын талаптарды сақтай отырып, екі жақты "впотай" тойтару;</w:t>
      </w:r>
    </w:p>
    <w:p>
      <w:pPr>
        <w:spacing w:after="0"/>
        <w:ind w:left="0"/>
        <w:jc w:val="both"/>
      </w:pPr>
      <w:r>
        <w:rPr>
          <w:rFonts w:ascii="Times New Roman"/>
          <w:b w:val="false"/>
          <w:i w:val="false"/>
          <w:color w:val="000000"/>
          <w:sz w:val="28"/>
        </w:rPr>
        <w:t>
      күрделі құрылымды тораптар мен агрегаттарды жөндеу кезінде күрделі пішіннің бетіндегі қаптама қабаттарын ауыстыру;</w:t>
      </w:r>
    </w:p>
    <w:p>
      <w:pPr>
        <w:spacing w:after="0"/>
        <w:ind w:left="0"/>
        <w:jc w:val="both"/>
      </w:pPr>
      <w:r>
        <w:rPr>
          <w:rFonts w:ascii="Times New Roman"/>
          <w:b w:val="false"/>
          <w:i w:val="false"/>
          <w:color w:val="000000"/>
          <w:sz w:val="28"/>
        </w:rPr>
        <w:t>
      бұрғылау-тойтару автоматтарында, Автоматты және жартылай автоматты престерде күш бөліктері мен авиациялық агрегаттардың жіктерін өзекшелермен тойтару процесін басқару пультінен жүргізу;</w:t>
      </w:r>
    </w:p>
    <w:p>
      <w:pPr>
        <w:spacing w:after="0"/>
        <w:ind w:left="0"/>
        <w:jc w:val="both"/>
      </w:pPr>
      <w:r>
        <w:rPr>
          <w:rFonts w:ascii="Times New Roman"/>
          <w:b w:val="false"/>
          <w:i w:val="false"/>
          <w:color w:val="000000"/>
          <w:sz w:val="28"/>
        </w:rPr>
        <w:t>
      тойтару қағидаларын үлгіде немесе агрегатта белгілеу;</w:t>
      </w:r>
    </w:p>
    <w:p>
      <w:pPr>
        <w:spacing w:after="0"/>
        <w:ind w:left="0"/>
        <w:jc w:val="both"/>
      </w:pPr>
      <w:r>
        <w:rPr>
          <w:rFonts w:ascii="Times New Roman"/>
          <w:b w:val="false"/>
          <w:i w:val="false"/>
          <w:color w:val="000000"/>
          <w:sz w:val="28"/>
        </w:rPr>
        <w:t>
      тойтармаланған жіктердің төзімділік сипатына әсер ететін ақаулықтарды анықтау және жою;</w:t>
      </w:r>
    </w:p>
    <w:p>
      <w:pPr>
        <w:spacing w:after="0"/>
        <w:ind w:left="0"/>
        <w:jc w:val="both"/>
      </w:pPr>
      <w:r>
        <w:rPr>
          <w:rFonts w:ascii="Times New Roman"/>
          <w:b w:val="false"/>
          <w:i w:val="false"/>
          <w:color w:val="000000"/>
          <w:sz w:val="28"/>
        </w:rPr>
        <w:t>
      автоматта өңделетін құралды орнату және баптау;</w:t>
      </w:r>
    </w:p>
    <w:p>
      <w:pPr>
        <w:spacing w:after="0"/>
        <w:ind w:left="0"/>
        <w:jc w:val="both"/>
      </w:pPr>
      <w:r>
        <w:rPr>
          <w:rFonts w:ascii="Times New Roman"/>
          <w:b w:val="false"/>
          <w:i w:val="false"/>
          <w:color w:val="000000"/>
          <w:sz w:val="28"/>
        </w:rPr>
        <w:t>
      нивелирлеуші құрылғыларды баптау;</w:t>
      </w:r>
    </w:p>
    <w:p>
      <w:pPr>
        <w:spacing w:after="0"/>
        <w:ind w:left="0"/>
        <w:jc w:val="both"/>
      </w:pPr>
      <w:r>
        <w:rPr>
          <w:rFonts w:ascii="Times New Roman"/>
          <w:b w:val="false"/>
          <w:i w:val="false"/>
          <w:color w:val="000000"/>
          <w:sz w:val="28"/>
        </w:rPr>
        <w:t>
      өлшеу құралдарын баптау;</w:t>
      </w:r>
    </w:p>
    <w:p>
      <w:pPr>
        <w:spacing w:after="0"/>
        <w:ind w:left="0"/>
        <w:jc w:val="both"/>
      </w:pPr>
      <w:r>
        <w:rPr>
          <w:rFonts w:ascii="Times New Roman"/>
          <w:b w:val="false"/>
          <w:i w:val="false"/>
          <w:color w:val="000000"/>
          <w:sz w:val="28"/>
        </w:rPr>
        <w:t>
      тойтарманың тартпасын анықтау;</w:t>
      </w:r>
    </w:p>
    <w:p>
      <w:pPr>
        <w:spacing w:after="0"/>
        <w:ind w:left="0"/>
        <w:jc w:val="both"/>
      </w:pPr>
      <w:r>
        <w:rPr>
          <w:rFonts w:ascii="Times New Roman"/>
          <w:b w:val="false"/>
          <w:i w:val="false"/>
          <w:color w:val="000000"/>
          <w:sz w:val="28"/>
        </w:rPr>
        <w:t>
      қызмет көрсетілетін жабдықтың баптағаннан кейін сынақ үлгілерін өңдеу;</w:t>
      </w:r>
    </w:p>
    <w:p>
      <w:pPr>
        <w:spacing w:after="0"/>
        <w:ind w:left="0"/>
        <w:jc w:val="both"/>
      </w:pPr>
      <w:r>
        <w:rPr>
          <w:rFonts w:ascii="Times New Roman"/>
          <w:b w:val="false"/>
          <w:i w:val="false"/>
          <w:color w:val="000000"/>
          <w:sz w:val="28"/>
        </w:rPr>
        <w:t>
      панельдерді тойтару үшін паспорттар толтыру;</w:t>
      </w:r>
    </w:p>
    <w:p>
      <w:pPr>
        <w:spacing w:after="0"/>
        <w:ind w:left="0"/>
        <w:jc w:val="both"/>
      </w:pPr>
      <w:r>
        <w:rPr>
          <w:rFonts w:ascii="Times New Roman"/>
          <w:b w:val="false"/>
          <w:i w:val="false"/>
          <w:color w:val="000000"/>
          <w:sz w:val="28"/>
        </w:rPr>
        <w:t>
      панельдерді стапельдерге және стапельден тыс жерлерге тасымалдау;</w:t>
      </w:r>
    </w:p>
    <w:p>
      <w:pPr>
        <w:spacing w:after="0"/>
        <w:ind w:left="0"/>
        <w:jc w:val="both"/>
      </w:pPr>
      <w:r>
        <w:rPr>
          <w:rFonts w:ascii="Times New Roman"/>
          <w:b w:val="false"/>
          <w:i w:val="false"/>
          <w:color w:val="000000"/>
          <w:sz w:val="28"/>
        </w:rPr>
        <w:t>
      такелаждық тораптарды, тіреуіш құрылғылардың ложементтерін, панельдерді тірек құрылғысының ложементтеріне орнату;</w:t>
      </w:r>
    </w:p>
    <w:p>
      <w:pPr>
        <w:spacing w:after="0"/>
        <w:ind w:left="0"/>
        <w:jc w:val="both"/>
      </w:pPr>
      <w:r>
        <w:rPr>
          <w:rFonts w:ascii="Times New Roman"/>
          <w:b w:val="false"/>
          <w:i w:val="false"/>
          <w:color w:val="000000"/>
          <w:sz w:val="28"/>
        </w:rPr>
        <w:t>
      панельді автоматтың жұмыс аймағына көтеру;</w:t>
      </w:r>
    </w:p>
    <w:p>
      <w:pPr>
        <w:spacing w:after="0"/>
        <w:ind w:left="0"/>
        <w:jc w:val="both"/>
      </w:pPr>
      <w:r>
        <w:rPr>
          <w:rFonts w:ascii="Times New Roman"/>
          <w:b w:val="false"/>
          <w:i w:val="false"/>
          <w:color w:val="000000"/>
          <w:sz w:val="28"/>
        </w:rPr>
        <w:t>
      авиациялық бұйымдардың техникалы қөлшемдерін және тойтару процессін бақылау.</w:t>
      </w:r>
    </w:p>
    <w:bookmarkStart w:name="z527" w:id="525"/>
    <w:p>
      <w:pPr>
        <w:spacing w:after="0"/>
        <w:ind w:left="0"/>
        <w:jc w:val="both"/>
      </w:pPr>
      <w:r>
        <w:rPr>
          <w:rFonts w:ascii="Times New Roman"/>
          <w:b w:val="false"/>
          <w:i w:val="false"/>
          <w:color w:val="000000"/>
          <w:sz w:val="28"/>
        </w:rPr>
        <w:t>
      390. Білуге тиіс:</w:t>
      </w:r>
    </w:p>
    <w:bookmarkEnd w:id="525"/>
    <w:p>
      <w:pPr>
        <w:spacing w:after="0"/>
        <w:ind w:left="0"/>
        <w:jc w:val="both"/>
      </w:pPr>
      <w:r>
        <w:rPr>
          <w:rFonts w:ascii="Times New Roman"/>
          <w:b w:val="false"/>
          <w:i w:val="false"/>
          <w:color w:val="000000"/>
          <w:sz w:val="28"/>
        </w:rPr>
        <w:t>
      тойтару кезінде тораптар мен агрегаттарға қойылатын техникалық талаптар, ақаулықтардың пайда болу себептері мен оларды жою тәсілдерін;</w:t>
      </w:r>
    </w:p>
    <w:p>
      <w:pPr>
        <w:spacing w:after="0"/>
        <w:ind w:left="0"/>
        <w:jc w:val="both"/>
      </w:pPr>
      <w:r>
        <w:rPr>
          <w:rFonts w:ascii="Times New Roman"/>
          <w:b w:val="false"/>
          <w:i w:val="false"/>
          <w:color w:val="000000"/>
          <w:sz w:val="28"/>
        </w:rPr>
        <w:t>
      геометриялық бөліктер мен агрегаттарды құрастыру және тойтару жөніндегі нұсқаулықтарын;</w:t>
      </w:r>
    </w:p>
    <w:p>
      <w:pPr>
        <w:spacing w:after="0"/>
        <w:ind w:left="0"/>
        <w:jc w:val="both"/>
      </w:pPr>
      <w:r>
        <w:rPr>
          <w:rFonts w:ascii="Times New Roman"/>
          <w:b w:val="false"/>
          <w:i w:val="false"/>
          <w:color w:val="000000"/>
          <w:sz w:val="28"/>
        </w:rPr>
        <w:t>
      қолданылатын материалдар мен антикоррозиялық қабаттың механикалық қасиеттерін;</w:t>
      </w:r>
    </w:p>
    <w:p>
      <w:pPr>
        <w:spacing w:after="0"/>
        <w:ind w:left="0"/>
        <w:jc w:val="both"/>
      </w:pPr>
      <w:r>
        <w:rPr>
          <w:rFonts w:ascii="Times New Roman"/>
          <w:b w:val="false"/>
          <w:i w:val="false"/>
          <w:color w:val="000000"/>
          <w:sz w:val="28"/>
        </w:rPr>
        <w:t>
      ұшу аппараттарындағы тойтарылған құрылғылардың жұмыс жағдайын;</w:t>
      </w:r>
    </w:p>
    <w:p>
      <w:pPr>
        <w:spacing w:after="0"/>
        <w:ind w:left="0"/>
        <w:jc w:val="both"/>
      </w:pPr>
      <w:r>
        <w:rPr>
          <w:rFonts w:ascii="Times New Roman"/>
          <w:b w:val="false"/>
          <w:i w:val="false"/>
          <w:color w:val="000000"/>
          <w:sz w:val="28"/>
        </w:rPr>
        <w:t>
      тойтару автоматтарының кинематикалық схемалары мен оларды баптау қағидаларын;</w:t>
      </w:r>
    </w:p>
    <w:p>
      <w:pPr>
        <w:spacing w:after="0"/>
        <w:ind w:left="0"/>
        <w:jc w:val="both"/>
      </w:pPr>
      <w:r>
        <w:rPr>
          <w:rFonts w:ascii="Times New Roman"/>
          <w:b w:val="false"/>
          <w:i w:val="false"/>
          <w:color w:val="000000"/>
          <w:sz w:val="28"/>
        </w:rPr>
        <w:t>
      бақылау-өлшеу құралдары мен аспаптарын баптау және реттеу қағидаларын;</w:t>
      </w:r>
    </w:p>
    <w:p>
      <w:pPr>
        <w:spacing w:after="0"/>
        <w:ind w:left="0"/>
        <w:jc w:val="both"/>
      </w:pPr>
      <w:r>
        <w:rPr>
          <w:rFonts w:ascii="Times New Roman"/>
          <w:b w:val="false"/>
          <w:i w:val="false"/>
          <w:color w:val="000000"/>
          <w:sz w:val="28"/>
        </w:rPr>
        <w:t>
      герметикалығын сынау кезінде қолданылатын аппаратура мен аспаптарды монтаждау қағидаларын;</w:t>
      </w:r>
    </w:p>
    <w:p>
      <w:pPr>
        <w:spacing w:after="0"/>
        <w:ind w:left="0"/>
        <w:jc w:val="both"/>
      </w:pPr>
      <w:r>
        <w:rPr>
          <w:rFonts w:ascii="Times New Roman"/>
          <w:b w:val="false"/>
          <w:i w:val="false"/>
          <w:color w:val="000000"/>
          <w:sz w:val="28"/>
        </w:rPr>
        <w:t>
      герметикалыққа сынау жүргізу әдістері;</w:t>
      </w:r>
    </w:p>
    <w:p>
      <w:pPr>
        <w:spacing w:after="0"/>
        <w:ind w:left="0"/>
        <w:jc w:val="both"/>
      </w:pPr>
      <w:r>
        <w:rPr>
          <w:rFonts w:ascii="Times New Roman"/>
          <w:b w:val="false"/>
          <w:i w:val="false"/>
          <w:color w:val="000000"/>
          <w:sz w:val="28"/>
        </w:rPr>
        <w:t>
      бетті өңдеу өлшемдері туралы негізгі мәліметтерді;</w:t>
      </w:r>
    </w:p>
    <w:p>
      <w:pPr>
        <w:spacing w:after="0"/>
        <w:ind w:left="0"/>
        <w:jc w:val="both"/>
      </w:pPr>
      <w:r>
        <w:rPr>
          <w:rFonts w:ascii="Times New Roman"/>
          <w:b w:val="false"/>
          <w:i w:val="false"/>
          <w:color w:val="000000"/>
          <w:sz w:val="28"/>
        </w:rPr>
        <w:t>
      жұмысты орындау үшін қажетті көлемде машиналар мен механизмдердің механика, гидравлика, автоматика, электротехника, электроника теориясын.</w:t>
      </w:r>
    </w:p>
    <w:bookmarkStart w:name="z528" w:id="526"/>
    <w:p>
      <w:pPr>
        <w:spacing w:after="0"/>
        <w:ind w:left="0"/>
        <w:jc w:val="both"/>
      </w:pPr>
      <w:r>
        <w:rPr>
          <w:rFonts w:ascii="Times New Roman"/>
          <w:b w:val="false"/>
          <w:i w:val="false"/>
          <w:color w:val="000000"/>
          <w:sz w:val="28"/>
        </w:rPr>
        <w:t>
      391. Жұмыс үлгілері:</w:t>
      </w:r>
    </w:p>
    <w:bookmarkEnd w:id="526"/>
    <w:p>
      <w:pPr>
        <w:spacing w:after="0"/>
        <w:ind w:left="0"/>
        <w:jc w:val="both"/>
      </w:pPr>
      <w:r>
        <w:rPr>
          <w:rFonts w:ascii="Times New Roman"/>
          <w:b w:val="false"/>
          <w:i w:val="false"/>
          <w:color w:val="000000"/>
          <w:sz w:val="28"/>
        </w:rPr>
        <w:t>
      1) қозғалтқыштардың ауа арнасы, қанат пен фюзеляждың жанармай кессондық бөліктері – жөндеу бөлшектерін орната отырып, герметикалық тойтару;</w:t>
      </w:r>
    </w:p>
    <w:p>
      <w:pPr>
        <w:spacing w:after="0"/>
        <w:ind w:left="0"/>
        <w:jc w:val="both"/>
      </w:pPr>
      <w:r>
        <w:rPr>
          <w:rFonts w:ascii="Times New Roman"/>
          <w:b w:val="false"/>
          <w:i w:val="false"/>
          <w:color w:val="000000"/>
          <w:sz w:val="28"/>
        </w:rPr>
        <w:t>
      2) агрегат каркасы (қақпақтар, қанаттар, кильдер, pульдер) – жабық көлемде жөндеу;</w:t>
      </w:r>
    </w:p>
    <w:p>
      <w:pPr>
        <w:spacing w:after="0"/>
        <w:ind w:left="0"/>
        <w:jc w:val="both"/>
      </w:pPr>
      <w:r>
        <w:rPr>
          <w:rFonts w:ascii="Times New Roman"/>
          <w:b w:val="false"/>
          <w:i w:val="false"/>
          <w:color w:val="000000"/>
          <w:sz w:val="28"/>
        </w:rPr>
        <w:t>
      3) тікұшақтардың алдыңғы орауыштары – құрастыру және герметикалық тойтару;</w:t>
      </w:r>
    </w:p>
    <w:p>
      <w:pPr>
        <w:spacing w:after="0"/>
        <w:ind w:left="0"/>
        <w:jc w:val="both"/>
      </w:pPr>
      <w:r>
        <w:rPr>
          <w:rFonts w:ascii="Times New Roman"/>
          <w:b w:val="false"/>
          <w:i w:val="false"/>
          <w:color w:val="000000"/>
          <w:sz w:val="28"/>
        </w:rPr>
        <w:t>
      4) тікұшақ фюзеляжының үстіңгі панельдерінің пакеті – нығыздағышта тойтару;</w:t>
      </w:r>
    </w:p>
    <w:p>
      <w:pPr>
        <w:spacing w:after="0"/>
        <w:ind w:left="0"/>
        <w:jc w:val="both"/>
      </w:pPr>
      <w:r>
        <w:rPr>
          <w:rFonts w:ascii="Times New Roman"/>
          <w:b w:val="false"/>
          <w:i w:val="false"/>
          <w:color w:val="000000"/>
          <w:sz w:val="28"/>
        </w:rPr>
        <w:t>
      5) тікұшақ фюзеляжының үстіңгі панельдері - стрингерді, ескінді айналдыра тігу арқылы герметикалық жіктері бойынша тойтару, бұрғылау, саңылауды ұңғылау, герметик жағу;</w:t>
      </w:r>
    </w:p>
    <w:p>
      <w:pPr>
        <w:spacing w:after="0"/>
        <w:ind w:left="0"/>
        <w:jc w:val="both"/>
      </w:pPr>
      <w:r>
        <w:rPr>
          <w:rFonts w:ascii="Times New Roman"/>
          <w:b w:val="false"/>
          <w:i w:val="false"/>
          <w:color w:val="000000"/>
          <w:sz w:val="28"/>
        </w:rPr>
        <w:t>
      6) ұшу аппараттарының тұрақтандырғыштары – жөндеу кезінде ауыстыру.</w:t>
      </w:r>
    </w:p>
    <w:bookmarkStart w:name="z529" w:id="527"/>
    <w:p>
      <w:pPr>
        <w:spacing w:after="0"/>
        <w:ind w:left="0"/>
        <w:jc w:val="left"/>
      </w:pPr>
      <w:r>
        <w:rPr>
          <w:rFonts w:ascii="Times New Roman"/>
          <w:b/>
          <w:i w:val="false"/>
          <w:color w:val="000000"/>
        </w:rPr>
        <w:t xml:space="preserve"> 125-параграф. Құрастырушы-тойтарушы, 6-разряд</w:t>
      </w:r>
    </w:p>
    <w:bookmarkEnd w:id="527"/>
    <w:bookmarkStart w:name="z530" w:id="528"/>
    <w:p>
      <w:pPr>
        <w:spacing w:after="0"/>
        <w:ind w:left="0"/>
        <w:jc w:val="both"/>
      </w:pPr>
      <w:r>
        <w:rPr>
          <w:rFonts w:ascii="Times New Roman"/>
          <w:b w:val="false"/>
          <w:i w:val="false"/>
          <w:color w:val="000000"/>
          <w:sz w:val="28"/>
        </w:rPr>
        <w:t>
      392. Жұмыс сипаттамасы:</w:t>
      </w:r>
    </w:p>
    <w:bookmarkEnd w:id="528"/>
    <w:p>
      <w:pPr>
        <w:spacing w:after="0"/>
        <w:ind w:left="0"/>
        <w:jc w:val="both"/>
      </w:pPr>
      <w:r>
        <w:rPr>
          <w:rFonts w:ascii="Times New Roman"/>
          <w:b w:val="false"/>
          <w:i w:val="false"/>
          <w:color w:val="000000"/>
          <w:sz w:val="28"/>
        </w:rPr>
        <w:t>
      сериялы ұшу аппараттарының күрделі қуатты құрылымдарын құрастыру және тойтару;</w:t>
      </w:r>
    </w:p>
    <w:p>
      <w:pPr>
        <w:spacing w:after="0"/>
        <w:ind w:left="0"/>
        <w:jc w:val="both"/>
      </w:pPr>
      <w:r>
        <w:rPr>
          <w:rFonts w:ascii="Times New Roman"/>
          <w:b w:val="false"/>
          <w:i w:val="false"/>
          <w:color w:val="000000"/>
          <w:sz w:val="28"/>
        </w:rPr>
        <w:t>
      қол жетімділігі қиын жерлерді жұлынатын тойтармамен және өзекті тойтармамен тойтару;</w:t>
      </w:r>
    </w:p>
    <w:p>
      <w:pPr>
        <w:spacing w:after="0"/>
        <w:ind w:left="0"/>
        <w:jc w:val="both"/>
      </w:pPr>
      <w:r>
        <w:rPr>
          <w:rFonts w:ascii="Times New Roman"/>
          <w:b w:val="false"/>
          <w:i w:val="false"/>
          <w:color w:val="000000"/>
          <w:sz w:val="28"/>
        </w:rPr>
        <w:t>
      авиациялық агрегаттарды реперлік нүктелер бойынша нивелирлеу, құрастыру ақаулықтарын анықтау және жою;</w:t>
      </w:r>
    </w:p>
    <w:p>
      <w:pPr>
        <w:spacing w:after="0"/>
        <w:ind w:left="0"/>
        <w:jc w:val="both"/>
      </w:pPr>
      <w:r>
        <w:rPr>
          <w:rFonts w:ascii="Times New Roman"/>
          <w:b w:val="false"/>
          <w:i w:val="false"/>
          <w:color w:val="000000"/>
          <w:sz w:val="28"/>
        </w:rPr>
        <w:t>
      ұшу аппаратының нивелирлеу мәліметтердіе ықпал ететін жымдасқан тораптарды дайындау және ауыстыру;</w:t>
      </w:r>
    </w:p>
    <w:p>
      <w:pPr>
        <w:spacing w:after="0"/>
        <w:ind w:left="0"/>
        <w:jc w:val="both"/>
      </w:pPr>
      <w:r>
        <w:rPr>
          <w:rFonts w:ascii="Times New Roman"/>
          <w:b w:val="false"/>
          <w:i w:val="false"/>
          <w:color w:val="000000"/>
          <w:sz w:val="28"/>
        </w:rPr>
        <w:t>
      құрастыру сызбалары бойынша құрастыру - тойтару жұмыстарының кезектілігін анықтау;</w:t>
      </w:r>
    </w:p>
    <w:p>
      <w:pPr>
        <w:spacing w:after="0"/>
        <w:ind w:left="0"/>
        <w:jc w:val="both"/>
      </w:pPr>
      <w:r>
        <w:rPr>
          <w:rFonts w:ascii="Times New Roman"/>
          <w:b w:val="false"/>
          <w:i w:val="false"/>
          <w:color w:val="000000"/>
          <w:sz w:val="28"/>
        </w:rPr>
        <w:t>
      жөндеу кезінде каркас бөлшектерін жасау үшін жұмыс эскиздерін жасау;</w:t>
      </w:r>
    </w:p>
    <w:p>
      <w:pPr>
        <w:spacing w:after="0"/>
        <w:ind w:left="0"/>
        <w:jc w:val="both"/>
      </w:pPr>
      <w:r>
        <w:rPr>
          <w:rFonts w:ascii="Times New Roman"/>
          <w:b w:val="false"/>
          <w:i w:val="false"/>
          <w:color w:val="000000"/>
          <w:sz w:val="28"/>
        </w:rPr>
        <w:t xml:space="preserve">
      кең фюзеляжды ұшу аппараттарының күрделі қисықтық ірі габаритті күш панельдерін өзектермен тойтару процесін басқару пультінен жүргізу; </w:t>
      </w:r>
    </w:p>
    <w:p>
      <w:pPr>
        <w:spacing w:after="0"/>
        <w:ind w:left="0"/>
        <w:jc w:val="both"/>
      </w:pPr>
      <w:r>
        <w:rPr>
          <w:rFonts w:ascii="Times New Roman"/>
          <w:b w:val="false"/>
          <w:i w:val="false"/>
          <w:color w:val="000000"/>
          <w:sz w:val="28"/>
        </w:rPr>
        <w:t>
      позиционерлерді, тойтару аппаратының құрылғылары мен механикалық жүйесін баптау.</w:t>
      </w:r>
    </w:p>
    <w:bookmarkStart w:name="z531" w:id="529"/>
    <w:p>
      <w:pPr>
        <w:spacing w:after="0"/>
        <w:ind w:left="0"/>
        <w:jc w:val="both"/>
      </w:pPr>
      <w:r>
        <w:rPr>
          <w:rFonts w:ascii="Times New Roman"/>
          <w:b w:val="false"/>
          <w:i w:val="false"/>
          <w:color w:val="000000"/>
          <w:sz w:val="28"/>
        </w:rPr>
        <w:t>
      393. Білуге тиіс:</w:t>
      </w:r>
    </w:p>
    <w:bookmarkEnd w:id="529"/>
    <w:p>
      <w:pPr>
        <w:spacing w:after="0"/>
        <w:ind w:left="0"/>
        <w:jc w:val="both"/>
      </w:pPr>
      <w:r>
        <w:rPr>
          <w:rFonts w:ascii="Times New Roman"/>
          <w:b w:val="false"/>
          <w:i w:val="false"/>
          <w:color w:val="000000"/>
          <w:sz w:val="28"/>
        </w:rPr>
        <w:t>
      сериялы ұшу аппараттарының қуатты тораптары мен күрделі құрылымды агрегаттарын құрастырып - тойтару технологиясының ерекшеліктерін;</w:t>
      </w:r>
    </w:p>
    <w:p>
      <w:pPr>
        <w:spacing w:after="0"/>
        <w:ind w:left="0"/>
        <w:jc w:val="both"/>
      </w:pPr>
      <w:r>
        <w:rPr>
          <w:rFonts w:ascii="Times New Roman"/>
          <w:b w:val="false"/>
          <w:i w:val="false"/>
          <w:color w:val="000000"/>
          <w:sz w:val="28"/>
        </w:rPr>
        <w:t>
      ұшу аппараттарындағы тойтарма құрылымдардың мақсаты мен жұмыс жағдайын;</w:t>
      </w:r>
    </w:p>
    <w:p>
      <w:pPr>
        <w:spacing w:after="0"/>
        <w:ind w:left="0"/>
        <w:jc w:val="both"/>
      </w:pPr>
      <w:r>
        <w:rPr>
          <w:rFonts w:ascii="Times New Roman"/>
          <w:b w:val="false"/>
          <w:i w:val="false"/>
          <w:color w:val="000000"/>
          <w:sz w:val="28"/>
        </w:rPr>
        <w:t>
      тойтару құрылымы, герметикалы жіктерді және ұшу аппараттарының сыртқы орауыштарын жасауға және жөндеуге қойылатын техникалық талаптарын;</w:t>
      </w:r>
    </w:p>
    <w:p>
      <w:pPr>
        <w:spacing w:after="0"/>
        <w:ind w:left="0"/>
        <w:jc w:val="both"/>
      </w:pPr>
      <w:r>
        <w:rPr>
          <w:rFonts w:ascii="Times New Roman"/>
          <w:b w:val="false"/>
          <w:i w:val="false"/>
          <w:color w:val="000000"/>
          <w:sz w:val="28"/>
        </w:rPr>
        <w:t>
      жылдам тойтару әдістерін, тойтару автоматтарының конструкциясы мен оларды баптау әдістерін;</w:t>
      </w:r>
    </w:p>
    <w:p>
      <w:pPr>
        <w:spacing w:after="0"/>
        <w:ind w:left="0"/>
        <w:jc w:val="both"/>
      </w:pPr>
      <w:r>
        <w:rPr>
          <w:rFonts w:ascii="Times New Roman"/>
          <w:b w:val="false"/>
          <w:i w:val="false"/>
          <w:color w:val="000000"/>
          <w:sz w:val="28"/>
        </w:rPr>
        <w:t>
      қолданылатын материалдарды өңдеу ерекшеліктерін;</w:t>
      </w:r>
    </w:p>
    <w:p>
      <w:pPr>
        <w:spacing w:after="0"/>
        <w:ind w:left="0"/>
        <w:jc w:val="both"/>
      </w:pPr>
      <w:r>
        <w:rPr>
          <w:rFonts w:ascii="Times New Roman"/>
          <w:b w:val="false"/>
          <w:i w:val="false"/>
          <w:color w:val="000000"/>
          <w:sz w:val="28"/>
        </w:rPr>
        <w:t>
      бақылау-өлшеу құралдары мен аспаптарының конструкциясын;</w:t>
      </w:r>
    </w:p>
    <w:p>
      <w:pPr>
        <w:spacing w:after="0"/>
        <w:ind w:left="0"/>
        <w:jc w:val="both"/>
      </w:pPr>
      <w:r>
        <w:rPr>
          <w:rFonts w:ascii="Times New Roman"/>
          <w:b w:val="false"/>
          <w:i w:val="false"/>
          <w:color w:val="000000"/>
          <w:sz w:val="28"/>
        </w:rPr>
        <w:t>
      жөндеу операцияларының жүйелілігін айқындау қағидаларын.</w:t>
      </w:r>
    </w:p>
    <w:bookmarkStart w:name="z532" w:id="530"/>
    <w:p>
      <w:pPr>
        <w:spacing w:after="0"/>
        <w:ind w:left="0"/>
        <w:jc w:val="both"/>
      </w:pPr>
      <w:r>
        <w:rPr>
          <w:rFonts w:ascii="Times New Roman"/>
          <w:b w:val="false"/>
          <w:i w:val="false"/>
          <w:color w:val="000000"/>
          <w:sz w:val="28"/>
        </w:rPr>
        <w:t>
      394. Жұмыс үлгілері:</w:t>
      </w:r>
    </w:p>
    <w:bookmarkEnd w:id="530"/>
    <w:p>
      <w:pPr>
        <w:spacing w:after="0"/>
        <w:ind w:left="0"/>
        <w:jc w:val="both"/>
      </w:pPr>
      <w:r>
        <w:rPr>
          <w:rFonts w:ascii="Times New Roman"/>
          <w:b w:val="false"/>
          <w:i w:val="false"/>
          <w:color w:val="000000"/>
          <w:sz w:val="28"/>
        </w:rPr>
        <w:t>
      1) ұшу аппараттары шамдарының каркастары – құрастыру және тойтару;</w:t>
      </w:r>
    </w:p>
    <w:p>
      <w:pPr>
        <w:spacing w:after="0"/>
        <w:ind w:left="0"/>
        <w:jc w:val="both"/>
      </w:pPr>
      <w:r>
        <w:rPr>
          <w:rFonts w:ascii="Times New Roman"/>
          <w:b w:val="false"/>
          <w:i w:val="false"/>
          <w:color w:val="000000"/>
          <w:sz w:val="28"/>
        </w:rPr>
        <w:t>
      2) ауыр ұшу аппараттарын қаптау – қол жетімділігі қиын жерлерін жөндеу;</w:t>
      </w:r>
    </w:p>
    <w:p>
      <w:pPr>
        <w:spacing w:after="0"/>
        <w:ind w:left="0"/>
        <w:jc w:val="both"/>
      </w:pPr>
      <w:r>
        <w:rPr>
          <w:rFonts w:ascii="Times New Roman"/>
          <w:b w:val="false"/>
          <w:i w:val="false"/>
          <w:color w:val="000000"/>
          <w:sz w:val="28"/>
        </w:rPr>
        <w:t>
      3) қуатты шпангоуттер - құрастыру және тойтару;</w:t>
      </w:r>
    </w:p>
    <w:p>
      <w:pPr>
        <w:spacing w:after="0"/>
        <w:ind w:left="0"/>
        <w:jc w:val="both"/>
      </w:pPr>
      <w:r>
        <w:rPr>
          <w:rFonts w:ascii="Times New Roman"/>
          <w:b w:val="false"/>
          <w:i w:val="false"/>
          <w:color w:val="000000"/>
          <w:sz w:val="28"/>
        </w:rPr>
        <w:t>
      4) ауыр ұшу аппараттарының тұрақтандырғыштары – жөндеу кезінде ауыстыру;</w:t>
      </w:r>
    </w:p>
    <w:p>
      <w:pPr>
        <w:spacing w:after="0"/>
        <w:ind w:left="0"/>
        <w:jc w:val="both"/>
      </w:pPr>
      <w:r>
        <w:rPr>
          <w:rFonts w:ascii="Times New Roman"/>
          <w:b w:val="false"/>
          <w:i w:val="false"/>
          <w:color w:val="000000"/>
          <w:sz w:val="28"/>
        </w:rPr>
        <w:t>
      5) түйіскен кронштейндер мен фитингілер - ауыр ұшу аппараттарын құрастыру және жөндеу кезінде орнына келтіру;</w:t>
      </w:r>
    </w:p>
    <w:p>
      <w:pPr>
        <w:spacing w:after="0"/>
        <w:ind w:left="0"/>
        <w:jc w:val="both"/>
      </w:pPr>
      <w:r>
        <w:rPr>
          <w:rFonts w:ascii="Times New Roman"/>
          <w:b w:val="false"/>
          <w:i w:val="false"/>
          <w:color w:val="000000"/>
          <w:sz w:val="28"/>
        </w:rPr>
        <w:t>
      6) арнайы ілмекті бекіту тораптары - жөндеу кезінде ауыстыру;</w:t>
      </w:r>
    </w:p>
    <w:p>
      <w:pPr>
        <w:spacing w:after="0"/>
        <w:ind w:left="0"/>
        <w:jc w:val="both"/>
      </w:pPr>
      <w:r>
        <w:rPr>
          <w:rFonts w:ascii="Times New Roman"/>
          <w:b w:val="false"/>
          <w:i w:val="false"/>
          <w:color w:val="000000"/>
          <w:sz w:val="28"/>
        </w:rPr>
        <w:t>
      7) шассиді бекіту тораптары - жөндеу кезінде ауыстыру;</w:t>
      </w:r>
    </w:p>
    <w:p>
      <w:pPr>
        <w:spacing w:after="0"/>
        <w:ind w:left="0"/>
        <w:jc w:val="both"/>
      </w:pPr>
      <w:r>
        <w:rPr>
          <w:rFonts w:ascii="Times New Roman"/>
          <w:b w:val="false"/>
          <w:i w:val="false"/>
          <w:color w:val="000000"/>
          <w:sz w:val="28"/>
        </w:rPr>
        <w:t>
      8) газ турбиналы ұшақтардың фюзеляждары – қуатты панельдерді алдын ала герметикалық тойтару және қос қисықты қаптау.</w:t>
      </w:r>
    </w:p>
    <w:bookmarkStart w:name="z533" w:id="531"/>
    <w:p>
      <w:pPr>
        <w:spacing w:after="0"/>
        <w:ind w:left="0"/>
        <w:jc w:val="left"/>
      </w:pPr>
      <w:r>
        <w:rPr>
          <w:rFonts w:ascii="Times New Roman"/>
          <w:b/>
          <w:i w:val="false"/>
          <w:color w:val="000000"/>
        </w:rPr>
        <w:t xml:space="preserve"> 126-параграф. Құрастырушы-тойтарушы, 7-разряд</w:t>
      </w:r>
    </w:p>
    <w:bookmarkEnd w:id="531"/>
    <w:bookmarkStart w:name="z534" w:id="532"/>
    <w:p>
      <w:pPr>
        <w:spacing w:after="0"/>
        <w:ind w:left="0"/>
        <w:jc w:val="both"/>
      </w:pPr>
      <w:r>
        <w:rPr>
          <w:rFonts w:ascii="Times New Roman"/>
          <w:b w:val="false"/>
          <w:i w:val="false"/>
          <w:color w:val="000000"/>
          <w:sz w:val="28"/>
        </w:rPr>
        <w:t>
      395. Жұмыс сипаттамасы:</w:t>
      </w:r>
    </w:p>
    <w:bookmarkEnd w:id="532"/>
    <w:p>
      <w:pPr>
        <w:spacing w:after="0"/>
        <w:ind w:left="0"/>
        <w:jc w:val="both"/>
      </w:pPr>
      <w:r>
        <w:rPr>
          <w:rFonts w:ascii="Times New Roman"/>
          <w:b w:val="false"/>
          <w:i w:val="false"/>
          <w:color w:val="000000"/>
          <w:sz w:val="28"/>
        </w:rPr>
        <w:t>
      ұшу аппараттарының сынақ және күрделі құрылымдарын құрастыру және тойтару;</w:t>
      </w:r>
    </w:p>
    <w:p>
      <w:pPr>
        <w:spacing w:after="0"/>
        <w:ind w:left="0"/>
        <w:jc w:val="both"/>
      </w:pPr>
      <w:r>
        <w:rPr>
          <w:rFonts w:ascii="Times New Roman"/>
          <w:b w:val="false"/>
          <w:i w:val="false"/>
          <w:color w:val="000000"/>
          <w:sz w:val="28"/>
        </w:rPr>
        <w:t>
      ауыр типті ұшу аппараттарының күрделі қуатты құрылымдарын тойтару;</w:t>
      </w:r>
    </w:p>
    <w:p>
      <w:pPr>
        <w:spacing w:after="0"/>
        <w:ind w:left="0"/>
        <w:jc w:val="both"/>
      </w:pPr>
      <w:r>
        <w:rPr>
          <w:rFonts w:ascii="Times New Roman"/>
          <w:b w:val="false"/>
          <w:i w:val="false"/>
          <w:color w:val="000000"/>
          <w:sz w:val="28"/>
        </w:rPr>
        <w:t>
      ұшу аппараттарының ірі көлемді қуатты құрылымдарын жөндеу;</w:t>
      </w:r>
    </w:p>
    <w:p>
      <w:pPr>
        <w:spacing w:after="0"/>
        <w:ind w:left="0"/>
        <w:jc w:val="both"/>
      </w:pPr>
      <w:r>
        <w:rPr>
          <w:rFonts w:ascii="Times New Roman"/>
          <w:b w:val="false"/>
          <w:i w:val="false"/>
          <w:color w:val="000000"/>
          <w:sz w:val="28"/>
        </w:rPr>
        <w:t>
      планерді нивелирлеу және ұшу аппараттарының сынақ құрылымының ақаулықтарын жою;</w:t>
      </w:r>
    </w:p>
    <w:p>
      <w:pPr>
        <w:spacing w:after="0"/>
        <w:ind w:left="0"/>
        <w:jc w:val="both"/>
      </w:pPr>
      <w:r>
        <w:rPr>
          <w:rFonts w:ascii="Times New Roman"/>
          <w:b w:val="false"/>
          <w:i w:val="false"/>
          <w:color w:val="000000"/>
          <w:sz w:val="28"/>
        </w:rPr>
        <w:t>
      тойтару автоматтары жүйесін толық баптау және диагностикалау.</w:t>
      </w:r>
    </w:p>
    <w:bookmarkStart w:name="z535" w:id="533"/>
    <w:p>
      <w:pPr>
        <w:spacing w:after="0"/>
        <w:ind w:left="0"/>
        <w:jc w:val="both"/>
      </w:pPr>
      <w:r>
        <w:rPr>
          <w:rFonts w:ascii="Times New Roman"/>
          <w:b w:val="false"/>
          <w:i w:val="false"/>
          <w:color w:val="000000"/>
          <w:sz w:val="28"/>
        </w:rPr>
        <w:t>
      396. Білуге тиіс:</w:t>
      </w:r>
    </w:p>
    <w:bookmarkEnd w:id="533"/>
    <w:p>
      <w:pPr>
        <w:spacing w:after="0"/>
        <w:ind w:left="0"/>
        <w:jc w:val="both"/>
      </w:pPr>
      <w:r>
        <w:rPr>
          <w:rFonts w:ascii="Times New Roman"/>
          <w:b w:val="false"/>
          <w:i w:val="false"/>
          <w:color w:val="000000"/>
          <w:sz w:val="28"/>
        </w:rPr>
        <w:t>
      жасалатын құрылымдардың техникалық шарттарын және қойылатын талаптарын;</w:t>
      </w:r>
    </w:p>
    <w:p>
      <w:pPr>
        <w:spacing w:after="0"/>
        <w:ind w:left="0"/>
        <w:jc w:val="both"/>
      </w:pPr>
      <w:r>
        <w:rPr>
          <w:rFonts w:ascii="Times New Roman"/>
          <w:b w:val="false"/>
          <w:i w:val="false"/>
          <w:color w:val="000000"/>
          <w:sz w:val="28"/>
        </w:rPr>
        <w:t>
      жасалатын құрылымдар мен қолданылатын жабдықтардың техникалық ерекшеліктерін;</w:t>
      </w:r>
    </w:p>
    <w:p>
      <w:pPr>
        <w:spacing w:after="0"/>
        <w:ind w:left="0"/>
        <w:jc w:val="both"/>
      </w:pPr>
      <w:r>
        <w:rPr>
          <w:rFonts w:ascii="Times New Roman"/>
          <w:b w:val="false"/>
          <w:i w:val="false"/>
          <w:color w:val="000000"/>
          <w:sz w:val="28"/>
        </w:rPr>
        <w:t>
      нивелирлеу кезінде қолданылатын оптикалық аспаптардың конструкциясын және оларды пайдалану қағидаларын;</w:t>
      </w:r>
    </w:p>
    <w:p>
      <w:pPr>
        <w:spacing w:after="0"/>
        <w:ind w:left="0"/>
        <w:jc w:val="both"/>
      </w:pPr>
      <w:r>
        <w:rPr>
          <w:rFonts w:ascii="Times New Roman"/>
          <w:b w:val="false"/>
          <w:i w:val="false"/>
          <w:color w:val="000000"/>
          <w:sz w:val="28"/>
        </w:rPr>
        <w:t>
      бағдарламамен басқарылатын тойтару нығыздағыштарын диагностикалау және баптау жұмыстарын орындау тәсілдерін.</w:t>
      </w:r>
    </w:p>
    <w:bookmarkStart w:name="z536" w:id="534"/>
    <w:p>
      <w:pPr>
        <w:spacing w:after="0"/>
        <w:ind w:left="0"/>
        <w:jc w:val="both"/>
      </w:pPr>
      <w:r>
        <w:rPr>
          <w:rFonts w:ascii="Times New Roman"/>
          <w:b w:val="false"/>
          <w:i w:val="false"/>
          <w:color w:val="000000"/>
          <w:sz w:val="28"/>
        </w:rPr>
        <w:t>
      397. Техникалық және кәсіптік (арнайы орта және кәсіптік орта) білім талап етіледі.</w:t>
      </w:r>
    </w:p>
    <w:bookmarkEnd w:id="534"/>
    <w:bookmarkStart w:name="z537" w:id="535"/>
    <w:p>
      <w:pPr>
        <w:spacing w:after="0"/>
        <w:ind w:left="0"/>
        <w:jc w:val="both"/>
      </w:pPr>
      <w:r>
        <w:rPr>
          <w:rFonts w:ascii="Times New Roman"/>
          <w:b w:val="false"/>
          <w:i w:val="false"/>
          <w:color w:val="000000"/>
          <w:sz w:val="28"/>
        </w:rPr>
        <w:t>
      398. Жұмыс үлгілері:</w:t>
      </w:r>
    </w:p>
    <w:bookmarkEnd w:id="535"/>
    <w:p>
      <w:pPr>
        <w:spacing w:after="0"/>
        <w:ind w:left="0"/>
        <w:jc w:val="both"/>
      </w:pPr>
      <w:r>
        <w:rPr>
          <w:rFonts w:ascii="Times New Roman"/>
          <w:b w:val="false"/>
          <w:i w:val="false"/>
          <w:color w:val="000000"/>
          <w:sz w:val="28"/>
        </w:rPr>
        <w:t>
      1) ауыр типті ұшу аппараттары фюзеляждерінің бөліктерінің күрделі қуатты каркастары – стапельде тегістей отырып тойтару;</w:t>
      </w:r>
    </w:p>
    <w:p>
      <w:pPr>
        <w:spacing w:after="0"/>
        <w:ind w:left="0"/>
        <w:jc w:val="both"/>
      </w:pPr>
      <w:r>
        <w:rPr>
          <w:rFonts w:ascii="Times New Roman"/>
          <w:b w:val="false"/>
          <w:i w:val="false"/>
          <w:color w:val="000000"/>
          <w:sz w:val="28"/>
        </w:rPr>
        <w:t>
      2) қуатты каркастар және сынақ құрылымдарының күрделі қисықтарын қуатты қаптау;</w:t>
      </w:r>
    </w:p>
    <w:p>
      <w:pPr>
        <w:spacing w:after="0"/>
        <w:ind w:left="0"/>
        <w:jc w:val="both"/>
      </w:pPr>
      <w:r>
        <w:rPr>
          <w:rFonts w:ascii="Times New Roman"/>
          <w:b w:val="false"/>
          <w:i w:val="false"/>
          <w:color w:val="000000"/>
          <w:sz w:val="28"/>
        </w:rPr>
        <w:t>
      3) қанат панельдері, ауыр типті ұшу аппараттарының рульді беті – жөндеу кезінде қиыстырып, тойтара отырып ауыстыру;</w:t>
      </w:r>
    </w:p>
    <w:p>
      <w:pPr>
        <w:spacing w:after="0"/>
        <w:ind w:left="0"/>
        <w:jc w:val="both"/>
      </w:pPr>
      <w:r>
        <w:rPr>
          <w:rFonts w:ascii="Times New Roman"/>
          <w:b w:val="false"/>
          <w:i w:val="false"/>
          <w:color w:val="000000"/>
          <w:sz w:val="28"/>
        </w:rPr>
        <w:t>
      4) ірі көлемді, сынақ құрылымдарының формасы күрделі геометриялық, ұзындығы 10 метрден астам панельдер – жабдықты толық баптай отырып, өзектермен тойтару;</w:t>
      </w:r>
    </w:p>
    <w:p>
      <w:pPr>
        <w:spacing w:after="0"/>
        <w:ind w:left="0"/>
        <w:jc w:val="both"/>
      </w:pPr>
      <w:r>
        <w:rPr>
          <w:rFonts w:ascii="Times New Roman"/>
          <w:b w:val="false"/>
          <w:i w:val="false"/>
          <w:color w:val="000000"/>
          <w:sz w:val="28"/>
        </w:rPr>
        <w:t>
      5) ауыр ұшақтардың тойтару құрылымдарының ішінде орналасқан қуатты, аса күрделі көтеруші бөлшектер мен агрегаттар - жөндеу кезінде тойтара отырып ауыстыру;</w:t>
      </w:r>
    </w:p>
    <w:p>
      <w:pPr>
        <w:spacing w:after="0"/>
        <w:ind w:left="0"/>
        <w:jc w:val="both"/>
      </w:pPr>
      <w:r>
        <w:rPr>
          <w:rFonts w:ascii="Times New Roman"/>
          <w:b w:val="false"/>
          <w:i w:val="false"/>
          <w:color w:val="000000"/>
          <w:sz w:val="28"/>
        </w:rPr>
        <w:t>
      6) сынақ құрылымдарының шассилерін бекіту тораптары - құрастыру және тойтару.</w:t>
      </w:r>
    </w:p>
    <w:bookmarkStart w:name="z538" w:id="536"/>
    <w:p>
      <w:pPr>
        <w:spacing w:after="0"/>
        <w:ind w:left="0"/>
        <w:jc w:val="left"/>
      </w:pPr>
      <w:r>
        <w:rPr>
          <w:rFonts w:ascii="Times New Roman"/>
          <w:b/>
          <w:i w:val="false"/>
          <w:color w:val="000000"/>
        </w:rPr>
        <w:t xml:space="preserve"> 127-параграф. Құрастырушы-тойтарушы, 8-разряд</w:t>
      </w:r>
    </w:p>
    <w:bookmarkEnd w:id="536"/>
    <w:bookmarkStart w:name="z539" w:id="537"/>
    <w:p>
      <w:pPr>
        <w:spacing w:after="0"/>
        <w:ind w:left="0"/>
        <w:jc w:val="both"/>
      </w:pPr>
      <w:r>
        <w:rPr>
          <w:rFonts w:ascii="Times New Roman"/>
          <w:b w:val="false"/>
          <w:i w:val="false"/>
          <w:color w:val="000000"/>
          <w:sz w:val="28"/>
        </w:rPr>
        <w:t>
      399. Жұмыс сипаттамасы:</w:t>
      </w:r>
    </w:p>
    <w:bookmarkEnd w:id="537"/>
    <w:p>
      <w:pPr>
        <w:spacing w:after="0"/>
        <w:ind w:left="0"/>
        <w:jc w:val="both"/>
      </w:pPr>
      <w:r>
        <w:rPr>
          <w:rFonts w:ascii="Times New Roman"/>
          <w:b w:val="false"/>
          <w:i w:val="false"/>
          <w:color w:val="000000"/>
          <w:sz w:val="28"/>
        </w:rPr>
        <w:t>
      ұшу аппараттарының бірегей құрылымдары мен аэороғарыштық ұшу аппараттары типтес құрылымдарды құрастыру және тойтару;</w:t>
      </w:r>
    </w:p>
    <w:p>
      <w:pPr>
        <w:spacing w:after="0"/>
        <w:ind w:left="0"/>
        <w:jc w:val="both"/>
      </w:pPr>
      <w:r>
        <w:rPr>
          <w:rFonts w:ascii="Times New Roman"/>
          <w:b w:val="false"/>
          <w:i w:val="false"/>
          <w:color w:val="000000"/>
          <w:sz w:val="28"/>
        </w:rPr>
        <w:t>
      бірегей құрылымдар мен ұшу лабораториялар типтес құрылымдардың ақаулықтарын жоя отырып, нивелирлеу арқылы жөндеу;</w:t>
      </w:r>
    </w:p>
    <w:p>
      <w:pPr>
        <w:spacing w:after="0"/>
        <w:ind w:left="0"/>
        <w:jc w:val="both"/>
      </w:pPr>
      <w:r>
        <w:rPr>
          <w:rFonts w:ascii="Times New Roman"/>
          <w:b w:val="false"/>
          <w:i w:val="false"/>
          <w:color w:val="000000"/>
          <w:sz w:val="28"/>
        </w:rPr>
        <w:t>
      ұшу аппараттарының бірегей конструкциялары мен аэрокосмостық ұшу аппараттары типтес құрылымдарды тойтару бойынша сынақ жұмыстарын орындау.</w:t>
      </w:r>
    </w:p>
    <w:bookmarkStart w:name="z540" w:id="538"/>
    <w:p>
      <w:pPr>
        <w:spacing w:after="0"/>
        <w:ind w:left="0"/>
        <w:jc w:val="both"/>
      </w:pPr>
      <w:r>
        <w:rPr>
          <w:rFonts w:ascii="Times New Roman"/>
          <w:b w:val="false"/>
          <w:i w:val="false"/>
          <w:color w:val="000000"/>
          <w:sz w:val="28"/>
        </w:rPr>
        <w:t>
      400. Білуге тиіс:</w:t>
      </w:r>
    </w:p>
    <w:bookmarkEnd w:id="538"/>
    <w:p>
      <w:pPr>
        <w:spacing w:after="0"/>
        <w:ind w:left="0"/>
        <w:jc w:val="both"/>
      </w:pPr>
      <w:r>
        <w:rPr>
          <w:rFonts w:ascii="Times New Roman"/>
          <w:b w:val="false"/>
          <w:i w:val="false"/>
          <w:color w:val="000000"/>
          <w:sz w:val="28"/>
        </w:rPr>
        <w:t>
      жасалатын бұйымдардың конструкциясын және оларды жасаудың техникалық шарттарын;</w:t>
      </w:r>
    </w:p>
    <w:p>
      <w:pPr>
        <w:spacing w:after="0"/>
        <w:ind w:left="0"/>
        <w:jc w:val="both"/>
      </w:pPr>
      <w:r>
        <w:rPr>
          <w:rFonts w:ascii="Times New Roman"/>
          <w:b w:val="false"/>
          <w:i w:val="false"/>
          <w:color w:val="000000"/>
          <w:sz w:val="28"/>
        </w:rPr>
        <w:t>
      қолданылатын балқымалардың технологиялық ерекшеліктерін;</w:t>
      </w:r>
    </w:p>
    <w:p>
      <w:pPr>
        <w:spacing w:after="0"/>
        <w:ind w:left="0"/>
        <w:jc w:val="both"/>
      </w:pPr>
      <w:r>
        <w:rPr>
          <w:rFonts w:ascii="Times New Roman"/>
          <w:b w:val="false"/>
          <w:i w:val="false"/>
          <w:color w:val="000000"/>
          <w:sz w:val="28"/>
        </w:rPr>
        <w:t>
      қолданылатын жабдықтар мен аспаптарды толық баптау мен диагностикалау әдістемелерін;</w:t>
      </w:r>
    </w:p>
    <w:p>
      <w:pPr>
        <w:spacing w:after="0"/>
        <w:ind w:left="0"/>
        <w:jc w:val="both"/>
      </w:pPr>
      <w:r>
        <w:rPr>
          <w:rFonts w:ascii="Times New Roman"/>
          <w:b w:val="false"/>
          <w:i w:val="false"/>
          <w:color w:val="000000"/>
          <w:sz w:val="28"/>
        </w:rPr>
        <w:t>
      ұшу аппараттарының сынақ үлгілерін жасау кезінде және басқарушы бағдарламаларды әзірлеу кезінде тойтару режимдерін өңдеу қағидаларын;</w:t>
      </w:r>
    </w:p>
    <w:p>
      <w:pPr>
        <w:spacing w:after="0"/>
        <w:ind w:left="0"/>
        <w:jc w:val="both"/>
      </w:pPr>
      <w:r>
        <w:rPr>
          <w:rFonts w:ascii="Times New Roman"/>
          <w:b w:val="false"/>
          <w:i w:val="false"/>
          <w:color w:val="000000"/>
          <w:sz w:val="28"/>
        </w:rPr>
        <w:t>
      құрылымның өзгеру бюллетендері бойынша жұмыс істеу қағидаларын;</w:t>
      </w:r>
    </w:p>
    <w:p>
      <w:pPr>
        <w:spacing w:after="0"/>
        <w:ind w:left="0"/>
        <w:jc w:val="both"/>
      </w:pPr>
      <w:r>
        <w:rPr>
          <w:rFonts w:ascii="Times New Roman"/>
          <w:b w:val="false"/>
          <w:i w:val="false"/>
          <w:color w:val="000000"/>
          <w:sz w:val="28"/>
        </w:rPr>
        <w:t>
      жасалатын өнімнің сапасын бақылау әдістерін;</w:t>
      </w:r>
    </w:p>
    <w:p>
      <w:pPr>
        <w:spacing w:after="0"/>
        <w:ind w:left="0"/>
        <w:jc w:val="both"/>
      </w:pPr>
      <w:r>
        <w:rPr>
          <w:rFonts w:ascii="Times New Roman"/>
          <w:b w:val="false"/>
          <w:i w:val="false"/>
          <w:color w:val="000000"/>
          <w:sz w:val="28"/>
        </w:rPr>
        <w:t>
      техникалық ілеспе құжаттаманы ресімдеу қағидалары мен тәртібін.</w:t>
      </w:r>
    </w:p>
    <w:bookmarkStart w:name="z541" w:id="539"/>
    <w:p>
      <w:pPr>
        <w:spacing w:after="0"/>
        <w:ind w:left="0"/>
        <w:jc w:val="both"/>
      </w:pPr>
      <w:r>
        <w:rPr>
          <w:rFonts w:ascii="Times New Roman"/>
          <w:b w:val="false"/>
          <w:i w:val="false"/>
          <w:color w:val="000000"/>
          <w:sz w:val="28"/>
        </w:rPr>
        <w:t>
      401. Техникалық және кәсіптік (арнайы орта және кәсіптік орта) білім талап етіледі.</w:t>
      </w:r>
    </w:p>
    <w:bookmarkEnd w:id="539"/>
    <w:bookmarkStart w:name="z542" w:id="540"/>
    <w:p>
      <w:pPr>
        <w:spacing w:after="0"/>
        <w:ind w:left="0"/>
        <w:jc w:val="left"/>
      </w:pPr>
      <w:r>
        <w:rPr>
          <w:rFonts w:ascii="Times New Roman"/>
          <w:b/>
          <w:i w:val="false"/>
          <w:color w:val="000000"/>
        </w:rPr>
        <w:t xml:space="preserve"> 128-параграф. Құрылымдарды құрастырып - желімдеуші, 2-разряд</w:t>
      </w:r>
    </w:p>
    <w:bookmarkEnd w:id="540"/>
    <w:bookmarkStart w:name="z543" w:id="541"/>
    <w:p>
      <w:pPr>
        <w:spacing w:after="0"/>
        <w:ind w:left="0"/>
        <w:jc w:val="both"/>
      </w:pPr>
      <w:r>
        <w:rPr>
          <w:rFonts w:ascii="Times New Roman"/>
          <w:b w:val="false"/>
          <w:i w:val="false"/>
          <w:color w:val="000000"/>
          <w:sz w:val="28"/>
        </w:rPr>
        <w:t>
      402. Жұмыс сипаттамасы:</w:t>
      </w:r>
    </w:p>
    <w:bookmarkEnd w:id="541"/>
    <w:p>
      <w:pPr>
        <w:spacing w:after="0"/>
        <w:ind w:left="0"/>
        <w:jc w:val="both"/>
      </w:pPr>
      <w:r>
        <w:rPr>
          <w:rFonts w:ascii="Times New Roman"/>
          <w:b w:val="false"/>
          <w:i w:val="false"/>
          <w:color w:val="000000"/>
          <w:sz w:val="28"/>
        </w:rPr>
        <w:t>
      бөлшектер мен тораптарды желімдеуге дайындау, еріткіштермен жуу, майлықпен сүрту, майсыздандыру;</w:t>
      </w:r>
    </w:p>
    <w:p>
      <w:pPr>
        <w:spacing w:after="0"/>
        <w:ind w:left="0"/>
        <w:jc w:val="both"/>
      </w:pPr>
      <w:r>
        <w:rPr>
          <w:rFonts w:ascii="Times New Roman"/>
          <w:b w:val="false"/>
          <w:i w:val="false"/>
          <w:color w:val="000000"/>
          <w:sz w:val="28"/>
        </w:rPr>
        <w:t>
      бөлшектерді құрастырып - желімдеуге арналған беттерді шаң-тозаңнан, жоңқадан, бүршіктерден тазалау;</w:t>
      </w:r>
    </w:p>
    <w:p>
      <w:pPr>
        <w:spacing w:after="0"/>
        <w:ind w:left="0"/>
        <w:jc w:val="both"/>
      </w:pPr>
      <w:r>
        <w:rPr>
          <w:rFonts w:ascii="Times New Roman"/>
          <w:b w:val="false"/>
          <w:i w:val="false"/>
          <w:color w:val="000000"/>
          <w:sz w:val="28"/>
        </w:rPr>
        <w:t>
      желім пленкасын сөгудің картасы бойынша сөгу.</w:t>
      </w:r>
    </w:p>
    <w:bookmarkStart w:name="z544" w:id="542"/>
    <w:p>
      <w:pPr>
        <w:spacing w:after="0"/>
        <w:ind w:left="0"/>
        <w:jc w:val="both"/>
      </w:pPr>
      <w:r>
        <w:rPr>
          <w:rFonts w:ascii="Times New Roman"/>
          <w:b w:val="false"/>
          <w:i w:val="false"/>
          <w:color w:val="000000"/>
          <w:sz w:val="28"/>
        </w:rPr>
        <w:t>
      403. Білуге тиіс:</w:t>
      </w:r>
    </w:p>
    <w:bookmarkEnd w:id="542"/>
    <w:p>
      <w:pPr>
        <w:spacing w:after="0"/>
        <w:ind w:left="0"/>
        <w:jc w:val="both"/>
      </w:pPr>
      <w:r>
        <w:rPr>
          <w:rFonts w:ascii="Times New Roman"/>
          <w:b w:val="false"/>
          <w:i w:val="false"/>
          <w:color w:val="000000"/>
          <w:sz w:val="28"/>
        </w:rPr>
        <w:t>
      желімделетін құрылымдар туралы негізгі мәліметтерді;</w:t>
      </w:r>
    </w:p>
    <w:p>
      <w:pPr>
        <w:spacing w:after="0"/>
        <w:ind w:left="0"/>
        <w:jc w:val="both"/>
      </w:pPr>
      <w:r>
        <w:rPr>
          <w:rFonts w:ascii="Times New Roman"/>
          <w:b w:val="false"/>
          <w:i w:val="false"/>
          <w:color w:val="000000"/>
          <w:sz w:val="28"/>
        </w:rPr>
        <w:t>
      бөлшектерді, тораптар мен блоктарды желімдеуге дайындау технологиялық процесін;</w:t>
      </w:r>
    </w:p>
    <w:p>
      <w:pPr>
        <w:spacing w:after="0"/>
        <w:ind w:left="0"/>
        <w:jc w:val="both"/>
      </w:pPr>
      <w:r>
        <w:rPr>
          <w:rFonts w:ascii="Times New Roman"/>
          <w:b w:val="false"/>
          <w:i w:val="false"/>
          <w:color w:val="000000"/>
          <w:sz w:val="28"/>
        </w:rPr>
        <w:t>
      пленканы сөгу қағидаларын;</w:t>
      </w:r>
    </w:p>
    <w:p>
      <w:pPr>
        <w:spacing w:after="0"/>
        <w:ind w:left="0"/>
        <w:jc w:val="both"/>
      </w:pPr>
      <w:r>
        <w:rPr>
          <w:rFonts w:ascii="Times New Roman"/>
          <w:b w:val="false"/>
          <w:i w:val="false"/>
          <w:color w:val="000000"/>
          <w:sz w:val="28"/>
        </w:rPr>
        <w:t>
      қолданылатын бақылау-өлшеу және кесу құралдарының құрылысы мен пайдалану қағидаларын.</w:t>
      </w:r>
    </w:p>
    <w:bookmarkStart w:name="z545" w:id="543"/>
    <w:p>
      <w:pPr>
        <w:spacing w:after="0"/>
        <w:ind w:left="0"/>
        <w:jc w:val="both"/>
      </w:pPr>
      <w:r>
        <w:rPr>
          <w:rFonts w:ascii="Times New Roman"/>
          <w:b w:val="false"/>
          <w:i w:val="false"/>
          <w:color w:val="000000"/>
          <w:sz w:val="28"/>
        </w:rPr>
        <w:t>
      404. Жұмыс үлгілері:</w:t>
      </w:r>
    </w:p>
    <w:bookmarkEnd w:id="543"/>
    <w:p>
      <w:pPr>
        <w:spacing w:after="0"/>
        <w:ind w:left="0"/>
        <w:jc w:val="both"/>
      </w:pPr>
      <w:r>
        <w:rPr>
          <w:rFonts w:ascii="Times New Roman"/>
          <w:b w:val="false"/>
          <w:i w:val="false"/>
          <w:color w:val="000000"/>
          <w:sz w:val="28"/>
        </w:rPr>
        <w:t>
      қаптамасы, профилі, арқалықтары, бұрыштамалары, ұялы толықтырғыштары мен ұшу аппараттарының басқа да ұқсас бөлшектері – бетті құрастырып-желімдеуге дайындау.</w:t>
      </w:r>
    </w:p>
    <w:bookmarkStart w:name="z546" w:id="544"/>
    <w:p>
      <w:pPr>
        <w:spacing w:after="0"/>
        <w:ind w:left="0"/>
        <w:jc w:val="left"/>
      </w:pPr>
      <w:r>
        <w:rPr>
          <w:rFonts w:ascii="Times New Roman"/>
          <w:b/>
          <w:i w:val="false"/>
          <w:color w:val="000000"/>
        </w:rPr>
        <w:t xml:space="preserve"> 129-параграф. Құрылымдарды құрастыры - желімдеуші, 3-разряд</w:t>
      </w:r>
    </w:p>
    <w:bookmarkEnd w:id="544"/>
    <w:bookmarkStart w:name="z547" w:id="545"/>
    <w:p>
      <w:pPr>
        <w:spacing w:after="0"/>
        <w:ind w:left="0"/>
        <w:jc w:val="both"/>
      </w:pPr>
      <w:r>
        <w:rPr>
          <w:rFonts w:ascii="Times New Roman"/>
          <w:b w:val="false"/>
          <w:i w:val="false"/>
          <w:color w:val="000000"/>
          <w:sz w:val="28"/>
        </w:rPr>
        <w:t>
      405. Жұмыс сипаттамасы:</w:t>
      </w:r>
    </w:p>
    <w:bookmarkEnd w:id="545"/>
    <w:p>
      <w:pPr>
        <w:spacing w:after="0"/>
        <w:ind w:left="0"/>
        <w:jc w:val="both"/>
      </w:pPr>
      <w:r>
        <w:rPr>
          <w:rFonts w:ascii="Times New Roman"/>
          <w:b w:val="false"/>
          <w:i w:val="false"/>
          <w:color w:val="000000"/>
          <w:sz w:val="28"/>
        </w:rPr>
        <w:t>
      әртүрлі материалдардан: фольга, қағаз, композициялық материалдардан, металдан және өзгелер жасалған қарапайым және күрделілігі орташа құрылымдарды кейіннен оларды автоклавтарда, пештер мен вакуум үстелдерде термостаттай отырып, құрастырып – желімдеу;</w:t>
      </w:r>
    </w:p>
    <w:p>
      <w:pPr>
        <w:spacing w:after="0"/>
        <w:ind w:left="0"/>
        <w:jc w:val="both"/>
      </w:pPr>
      <w:r>
        <w:rPr>
          <w:rFonts w:ascii="Times New Roman"/>
          <w:b w:val="false"/>
          <w:i w:val="false"/>
          <w:color w:val="000000"/>
          <w:sz w:val="28"/>
        </w:rPr>
        <w:t>
      қарапайым және күрделілігі орташа құрылымдарды (оның ішінде ұялы толықтырғыштары бар), бөлшектердің өзара дұрыс орналасуын тексеру және жанасатын беттерінің арасында саңылаулардың аз болуын қамтамасыз ету мақсатында алдын ала "құрғақ" құрастыру;</w:t>
      </w:r>
    </w:p>
    <w:p>
      <w:pPr>
        <w:spacing w:after="0"/>
        <w:ind w:left="0"/>
        <w:jc w:val="both"/>
      </w:pPr>
      <w:r>
        <w:rPr>
          <w:rFonts w:ascii="Times New Roman"/>
          <w:b w:val="false"/>
          <w:i w:val="false"/>
          <w:color w:val="000000"/>
          <w:sz w:val="28"/>
        </w:rPr>
        <w:t>
      желімделетін құрылымдардың, ұялы толықтырғаштар пакетінің бетіне "ЖЖ-32", "ЖЖ-32-200" типті желімді әртүрлі әдістермен: батырып алу арқылы, жаққышпен жағу, пневмотозаңдандырғышпен, электромеханикалық құрылғымен электростатикалық өрісте жағу;</w:t>
      </w:r>
    </w:p>
    <w:p>
      <w:pPr>
        <w:spacing w:after="0"/>
        <w:ind w:left="0"/>
        <w:jc w:val="both"/>
      </w:pPr>
      <w:r>
        <w:rPr>
          <w:rFonts w:ascii="Times New Roman"/>
          <w:b w:val="false"/>
          <w:i w:val="false"/>
          <w:color w:val="000000"/>
          <w:sz w:val="28"/>
        </w:rPr>
        <w:t>
      кейіннен дәнекерлейтіндей бір қатарлы жымдасқан жіктері бар авиация техникасының бұйымдарын құрастырып – желімдеу;</w:t>
      </w:r>
    </w:p>
    <w:p>
      <w:pPr>
        <w:spacing w:after="0"/>
        <w:ind w:left="0"/>
        <w:jc w:val="both"/>
      </w:pPr>
      <w:r>
        <w:rPr>
          <w:rFonts w:ascii="Times New Roman"/>
          <w:b w:val="false"/>
          <w:i w:val="false"/>
          <w:color w:val="000000"/>
          <w:sz w:val="28"/>
        </w:rPr>
        <w:t>
      күрделілігі орташа желім бұранда және желім болт қосылыстарын орындау;</w:t>
      </w:r>
    </w:p>
    <w:p>
      <w:pPr>
        <w:spacing w:after="0"/>
        <w:ind w:left="0"/>
        <w:jc w:val="both"/>
      </w:pPr>
      <w:r>
        <w:rPr>
          <w:rFonts w:ascii="Times New Roman"/>
          <w:b w:val="false"/>
          <w:i w:val="false"/>
          <w:color w:val="000000"/>
          <w:sz w:val="28"/>
        </w:rPr>
        <w:t>
      желім қабатының біркелкілігін көзбен шолып бақылау;</w:t>
      </w:r>
    </w:p>
    <w:p>
      <w:pPr>
        <w:spacing w:after="0"/>
        <w:ind w:left="0"/>
        <w:jc w:val="both"/>
      </w:pPr>
      <w:r>
        <w:rPr>
          <w:rFonts w:ascii="Times New Roman"/>
          <w:b w:val="false"/>
          <w:i w:val="false"/>
          <w:color w:val="000000"/>
          <w:sz w:val="28"/>
        </w:rPr>
        <w:t>
      ұялы блоктардың арнайы құрылғыларында шайырмен немесе басқа да толықтандырғыштармен құю және оны механикалық өңдеуден кейін жағып жылыту;</w:t>
      </w:r>
    </w:p>
    <w:p>
      <w:pPr>
        <w:spacing w:after="0"/>
        <w:ind w:left="0"/>
        <w:jc w:val="both"/>
      </w:pPr>
      <w:r>
        <w:rPr>
          <w:rFonts w:ascii="Times New Roman"/>
          <w:b w:val="false"/>
          <w:i w:val="false"/>
          <w:color w:val="000000"/>
          <w:sz w:val="28"/>
        </w:rPr>
        <w:t>
      желімнің герметикалығын ауамен үрлеу әдісі арқылы сынау.</w:t>
      </w:r>
    </w:p>
    <w:bookmarkStart w:name="z548" w:id="546"/>
    <w:p>
      <w:pPr>
        <w:spacing w:after="0"/>
        <w:ind w:left="0"/>
        <w:jc w:val="both"/>
      </w:pPr>
      <w:r>
        <w:rPr>
          <w:rFonts w:ascii="Times New Roman"/>
          <w:b w:val="false"/>
          <w:i w:val="false"/>
          <w:color w:val="000000"/>
          <w:sz w:val="28"/>
        </w:rPr>
        <w:t>
      406. Білуге тиіс:</w:t>
      </w:r>
    </w:p>
    <w:bookmarkEnd w:id="546"/>
    <w:p>
      <w:pPr>
        <w:spacing w:after="0"/>
        <w:ind w:left="0"/>
        <w:jc w:val="both"/>
      </w:pPr>
      <w:r>
        <w:rPr>
          <w:rFonts w:ascii="Times New Roman"/>
          <w:b w:val="false"/>
          <w:i w:val="false"/>
          <w:color w:val="000000"/>
          <w:sz w:val="28"/>
        </w:rPr>
        <w:t>
      қызмет көрсетілетін жабдықтар мен құрылғылардың құрылысы мен жұмыс істеу қағидатын;</w:t>
      </w:r>
    </w:p>
    <w:p>
      <w:pPr>
        <w:spacing w:after="0"/>
        <w:ind w:left="0"/>
        <w:jc w:val="both"/>
      </w:pPr>
      <w:r>
        <w:rPr>
          <w:rFonts w:ascii="Times New Roman"/>
          <w:b w:val="false"/>
          <w:i w:val="false"/>
          <w:color w:val="000000"/>
          <w:sz w:val="28"/>
        </w:rPr>
        <w:t>
      желімделетін құрылымдардың мақсатын;</w:t>
      </w:r>
    </w:p>
    <w:p>
      <w:pPr>
        <w:spacing w:after="0"/>
        <w:ind w:left="0"/>
        <w:jc w:val="both"/>
      </w:pPr>
      <w:r>
        <w:rPr>
          <w:rFonts w:ascii="Times New Roman"/>
          <w:b w:val="false"/>
          <w:i w:val="false"/>
          <w:color w:val="000000"/>
          <w:sz w:val="28"/>
        </w:rPr>
        <w:t>
      құрылымдарды құрастырып - желімдеудің (желім, желімді бұранда, ұялы толықтандырғышы бар желім болтпен) технологиялық жүйелілігін және тәсілдерін;</w:t>
      </w:r>
    </w:p>
    <w:p>
      <w:pPr>
        <w:spacing w:after="0"/>
        <w:ind w:left="0"/>
        <w:jc w:val="both"/>
      </w:pPr>
      <w:r>
        <w:rPr>
          <w:rFonts w:ascii="Times New Roman"/>
          <w:b w:val="false"/>
          <w:i w:val="false"/>
          <w:color w:val="000000"/>
          <w:sz w:val="28"/>
        </w:rPr>
        <w:t>
      қолданылатын желімнің маркаларын, физикалық және химиялық қасиеттерін;</w:t>
      </w:r>
    </w:p>
    <w:p>
      <w:pPr>
        <w:spacing w:after="0"/>
        <w:ind w:left="0"/>
        <w:jc w:val="both"/>
      </w:pPr>
      <w:r>
        <w:rPr>
          <w:rFonts w:ascii="Times New Roman"/>
          <w:b w:val="false"/>
          <w:i w:val="false"/>
          <w:color w:val="000000"/>
          <w:sz w:val="28"/>
        </w:rPr>
        <w:t>
      ұялы блоктарына толықтырғыштар құю қағидалары мен тәсілдерін;</w:t>
      </w:r>
    </w:p>
    <w:p>
      <w:pPr>
        <w:spacing w:after="0"/>
        <w:ind w:left="0"/>
        <w:jc w:val="both"/>
      </w:pPr>
      <w:r>
        <w:rPr>
          <w:rFonts w:ascii="Times New Roman"/>
          <w:b w:val="false"/>
          <w:i w:val="false"/>
          <w:color w:val="000000"/>
          <w:sz w:val="28"/>
        </w:rPr>
        <w:t>
      шектеулер мен қондырмалар, өңдеу өлшемдері туралы негізгі мәліметтерді.</w:t>
      </w:r>
    </w:p>
    <w:bookmarkStart w:name="z549" w:id="547"/>
    <w:p>
      <w:pPr>
        <w:spacing w:after="0"/>
        <w:ind w:left="0"/>
        <w:jc w:val="both"/>
      </w:pPr>
      <w:r>
        <w:rPr>
          <w:rFonts w:ascii="Times New Roman"/>
          <w:b w:val="false"/>
          <w:i w:val="false"/>
          <w:color w:val="000000"/>
          <w:sz w:val="28"/>
        </w:rPr>
        <w:t>
      407. Жұмыс үлгілері:</w:t>
      </w:r>
    </w:p>
    <w:bookmarkEnd w:id="547"/>
    <w:p>
      <w:pPr>
        <w:spacing w:after="0"/>
        <w:ind w:left="0"/>
        <w:jc w:val="both"/>
      </w:pPr>
      <w:r>
        <w:rPr>
          <w:rFonts w:ascii="Times New Roman"/>
          <w:b w:val="false"/>
          <w:i w:val="false"/>
          <w:color w:val="000000"/>
          <w:sz w:val="28"/>
        </w:rPr>
        <w:t>
      1) тікұшақтың алдыңғы және артқы қалақтарының бөліктері – құрастырып - желімдеу;</w:t>
      </w:r>
    </w:p>
    <w:p>
      <w:pPr>
        <w:spacing w:after="0"/>
        <w:ind w:left="0"/>
        <w:jc w:val="both"/>
      </w:pPr>
      <w:r>
        <w:rPr>
          <w:rFonts w:ascii="Times New Roman"/>
          <w:b w:val="false"/>
          <w:i w:val="false"/>
          <w:color w:val="000000"/>
          <w:sz w:val="28"/>
        </w:rPr>
        <w:t>
      2) тегіс, тұтас панельдер – құрастырып – желімдеу;</w:t>
      </w:r>
    </w:p>
    <w:p>
      <w:pPr>
        <w:spacing w:after="0"/>
        <w:ind w:left="0"/>
        <w:jc w:val="both"/>
      </w:pPr>
      <w:r>
        <w:rPr>
          <w:rFonts w:ascii="Times New Roman"/>
          <w:b w:val="false"/>
          <w:i w:val="false"/>
          <w:color w:val="000000"/>
          <w:sz w:val="28"/>
        </w:rPr>
        <w:t>
      3) "стрингер - обшивка" қосылысы – дәнекерлеу жіктеріне желім құю.</w:t>
      </w:r>
    </w:p>
    <w:bookmarkStart w:name="z550" w:id="548"/>
    <w:p>
      <w:pPr>
        <w:spacing w:after="0"/>
        <w:ind w:left="0"/>
        <w:jc w:val="left"/>
      </w:pPr>
      <w:r>
        <w:rPr>
          <w:rFonts w:ascii="Times New Roman"/>
          <w:b/>
          <w:i w:val="false"/>
          <w:color w:val="000000"/>
        </w:rPr>
        <w:t xml:space="preserve"> 130-параграф. Құрылымдарды құрастырып - желімдеуші, 4-разряд</w:t>
      </w:r>
    </w:p>
    <w:bookmarkEnd w:id="548"/>
    <w:bookmarkStart w:name="z551" w:id="549"/>
    <w:p>
      <w:pPr>
        <w:spacing w:after="0"/>
        <w:ind w:left="0"/>
        <w:jc w:val="both"/>
      </w:pPr>
      <w:r>
        <w:rPr>
          <w:rFonts w:ascii="Times New Roman"/>
          <w:b w:val="false"/>
          <w:i w:val="false"/>
          <w:color w:val="000000"/>
          <w:sz w:val="28"/>
        </w:rPr>
        <w:t>
      408. Жұмыс сипаттамасы:</w:t>
      </w:r>
    </w:p>
    <w:bookmarkEnd w:id="549"/>
    <w:p>
      <w:pPr>
        <w:spacing w:after="0"/>
        <w:ind w:left="0"/>
        <w:jc w:val="both"/>
      </w:pPr>
      <w:r>
        <w:rPr>
          <w:rFonts w:ascii="Times New Roman"/>
          <w:b w:val="false"/>
          <w:i w:val="false"/>
          <w:color w:val="000000"/>
          <w:sz w:val="28"/>
        </w:rPr>
        <w:t>
      ұшу аппараттарының күрделі құрылымдарын кейіннен пештерде, автоклавтар мен нығыздауыштарда термостаттау арқылы құрастырып-желімдеу;</w:t>
      </w:r>
    </w:p>
    <w:p>
      <w:pPr>
        <w:spacing w:after="0"/>
        <w:ind w:left="0"/>
        <w:jc w:val="both"/>
      </w:pPr>
      <w:r>
        <w:rPr>
          <w:rFonts w:ascii="Times New Roman"/>
          <w:b w:val="false"/>
          <w:i w:val="false"/>
          <w:color w:val="000000"/>
          <w:sz w:val="28"/>
        </w:rPr>
        <w:t>
      күрделі контуры, қисықтығы мен химиялық қаптамасы бар панельдерді құрастырып - желімдеу;</w:t>
      </w:r>
    </w:p>
    <w:p>
      <w:pPr>
        <w:spacing w:after="0"/>
        <w:ind w:left="0"/>
        <w:jc w:val="both"/>
      </w:pPr>
      <w:r>
        <w:rPr>
          <w:rFonts w:ascii="Times New Roman"/>
          <w:b w:val="false"/>
          <w:i w:val="false"/>
          <w:color w:val="000000"/>
          <w:sz w:val="28"/>
        </w:rPr>
        <w:t>
      жапсырмасы бар көп қатарлы жіктерді дәнекерлеу үшін желімдеу;</w:t>
      </w:r>
    </w:p>
    <w:p>
      <w:pPr>
        <w:spacing w:after="0"/>
        <w:ind w:left="0"/>
        <w:jc w:val="both"/>
      </w:pPr>
      <w:r>
        <w:rPr>
          <w:rFonts w:ascii="Times New Roman"/>
          <w:b w:val="false"/>
          <w:i w:val="false"/>
          <w:color w:val="000000"/>
          <w:sz w:val="28"/>
        </w:rPr>
        <w:t>
      күрделі желім бұранда және желім болт қоспаларын орындау;</w:t>
      </w:r>
    </w:p>
    <w:p>
      <w:pPr>
        <w:spacing w:after="0"/>
        <w:ind w:left="0"/>
        <w:jc w:val="both"/>
      </w:pPr>
      <w:r>
        <w:rPr>
          <w:rFonts w:ascii="Times New Roman"/>
          <w:b w:val="false"/>
          <w:i w:val="false"/>
          <w:color w:val="000000"/>
          <w:sz w:val="28"/>
        </w:rPr>
        <w:t>
      ұялы толықтырғыш пакеттерін әмбебап керу станоктарында керу: бағыттаушы шомполдарды кареткаға орнату, тартып қаптау және бекіту:</w:t>
      </w:r>
    </w:p>
    <w:p>
      <w:pPr>
        <w:spacing w:after="0"/>
        <w:ind w:left="0"/>
        <w:jc w:val="both"/>
      </w:pPr>
      <w:r>
        <w:rPr>
          <w:rFonts w:ascii="Times New Roman"/>
          <w:b w:val="false"/>
          <w:i w:val="false"/>
          <w:color w:val="000000"/>
          <w:sz w:val="28"/>
        </w:rPr>
        <w:t>
      қисық панель типтес құрылымдарға арналған құрамдалған ұялы толықтырғыштарын әртүрлі тәсілдермен жасау;</w:t>
      </w:r>
    </w:p>
    <w:p>
      <w:pPr>
        <w:spacing w:after="0"/>
        <w:ind w:left="0"/>
        <w:jc w:val="both"/>
      </w:pPr>
      <w:r>
        <w:rPr>
          <w:rFonts w:ascii="Times New Roman"/>
          <w:b w:val="false"/>
          <w:i w:val="false"/>
          <w:color w:val="000000"/>
          <w:sz w:val="28"/>
        </w:rPr>
        <w:t>
      ұялы толықтырғыштың майысқан ұяшықтарын түзету және жыртылғандарын желімдеу.</w:t>
      </w:r>
    </w:p>
    <w:bookmarkStart w:name="z552" w:id="550"/>
    <w:p>
      <w:pPr>
        <w:spacing w:after="0"/>
        <w:ind w:left="0"/>
        <w:jc w:val="both"/>
      </w:pPr>
      <w:r>
        <w:rPr>
          <w:rFonts w:ascii="Times New Roman"/>
          <w:b w:val="false"/>
          <w:i w:val="false"/>
          <w:color w:val="000000"/>
          <w:sz w:val="28"/>
        </w:rPr>
        <w:t>
      409. Білуге тиіс:</w:t>
      </w:r>
    </w:p>
    <w:bookmarkEnd w:id="550"/>
    <w:p>
      <w:pPr>
        <w:spacing w:after="0"/>
        <w:ind w:left="0"/>
        <w:jc w:val="both"/>
      </w:pPr>
      <w:r>
        <w:rPr>
          <w:rFonts w:ascii="Times New Roman"/>
          <w:b w:val="false"/>
          <w:i w:val="false"/>
          <w:color w:val="000000"/>
          <w:sz w:val="28"/>
        </w:rPr>
        <w:t>
      құрыстырып - желімдеу үшін қолданылатын жабдықтар мен құрылғылардың конструкциясы мен құрылымын;</w:t>
      </w:r>
    </w:p>
    <w:p>
      <w:pPr>
        <w:spacing w:after="0"/>
        <w:ind w:left="0"/>
        <w:jc w:val="both"/>
      </w:pPr>
      <w:r>
        <w:rPr>
          <w:rFonts w:ascii="Times New Roman"/>
          <w:b w:val="false"/>
          <w:i w:val="false"/>
          <w:color w:val="000000"/>
          <w:sz w:val="28"/>
        </w:rPr>
        <w:t>
      ұялы толықтырғыш пакеттерді жасау технологиясын;</w:t>
      </w:r>
    </w:p>
    <w:p>
      <w:pPr>
        <w:spacing w:after="0"/>
        <w:ind w:left="0"/>
        <w:jc w:val="both"/>
      </w:pPr>
      <w:r>
        <w:rPr>
          <w:rFonts w:ascii="Times New Roman"/>
          <w:b w:val="false"/>
          <w:i w:val="false"/>
          <w:color w:val="000000"/>
          <w:sz w:val="28"/>
        </w:rPr>
        <w:t>
      ұялы толықтырғыш блоктары ақаулықтарының түрлерін;</w:t>
      </w:r>
    </w:p>
    <w:p>
      <w:pPr>
        <w:spacing w:after="0"/>
        <w:ind w:left="0"/>
        <w:jc w:val="both"/>
      </w:pPr>
      <w:r>
        <w:rPr>
          <w:rFonts w:ascii="Times New Roman"/>
          <w:b w:val="false"/>
          <w:i w:val="false"/>
          <w:color w:val="000000"/>
          <w:sz w:val="28"/>
        </w:rPr>
        <w:t>
      шектеулер мен қондырмалар, бетті өңдеу өлшемдері туралы негізгі мәліметтерді.</w:t>
      </w:r>
    </w:p>
    <w:bookmarkStart w:name="z553" w:id="551"/>
    <w:p>
      <w:pPr>
        <w:spacing w:after="0"/>
        <w:ind w:left="0"/>
        <w:jc w:val="both"/>
      </w:pPr>
      <w:r>
        <w:rPr>
          <w:rFonts w:ascii="Times New Roman"/>
          <w:b w:val="false"/>
          <w:i w:val="false"/>
          <w:color w:val="000000"/>
          <w:sz w:val="28"/>
        </w:rPr>
        <w:t>
      410. Жұмыс үлгілері:</w:t>
      </w:r>
    </w:p>
    <w:bookmarkEnd w:id="551"/>
    <w:p>
      <w:pPr>
        <w:spacing w:after="0"/>
        <w:ind w:left="0"/>
        <w:jc w:val="both"/>
      </w:pPr>
      <w:r>
        <w:rPr>
          <w:rFonts w:ascii="Times New Roman"/>
          <w:b w:val="false"/>
          <w:i w:val="false"/>
          <w:color w:val="000000"/>
          <w:sz w:val="28"/>
        </w:rPr>
        <w:t>
      1) көтергіш бұранда қалақтарының лонжерондары – қыздырғыштарын желімдеу;</w:t>
      </w:r>
    </w:p>
    <w:p>
      <w:pPr>
        <w:spacing w:after="0"/>
        <w:ind w:left="0"/>
        <w:jc w:val="both"/>
      </w:pPr>
      <w:r>
        <w:rPr>
          <w:rFonts w:ascii="Times New Roman"/>
          <w:b w:val="false"/>
          <w:i w:val="false"/>
          <w:color w:val="000000"/>
          <w:sz w:val="28"/>
        </w:rPr>
        <w:t>
      2) ұялы толықтырғышы бар, әртүрлі шағын люктері, тіліктері мен тораптары бар тегіс панельдер – құрастырып - желімдеу;</w:t>
      </w:r>
    </w:p>
    <w:p>
      <w:pPr>
        <w:spacing w:after="0"/>
        <w:ind w:left="0"/>
        <w:jc w:val="both"/>
      </w:pPr>
      <w:r>
        <w:rPr>
          <w:rFonts w:ascii="Times New Roman"/>
          <w:b w:val="false"/>
          <w:i w:val="false"/>
          <w:color w:val="000000"/>
          <w:sz w:val="28"/>
        </w:rPr>
        <w:t>
      3) фюзеляждың орталық бөлігінің борттық панельдері – құрастырып - желімдеу;</w:t>
      </w:r>
    </w:p>
    <w:p>
      <w:pPr>
        <w:spacing w:after="0"/>
        <w:ind w:left="0"/>
        <w:jc w:val="both"/>
      </w:pPr>
      <w:r>
        <w:rPr>
          <w:rFonts w:ascii="Times New Roman"/>
          <w:b w:val="false"/>
          <w:i w:val="false"/>
          <w:color w:val="000000"/>
          <w:sz w:val="28"/>
        </w:rPr>
        <w:t>
      4) артқы арқалықтың жоғарғы және төменгі панельдері – құрастырып - желімдеу;</w:t>
      </w:r>
    </w:p>
    <w:p>
      <w:pPr>
        <w:spacing w:after="0"/>
        <w:ind w:left="0"/>
        <w:jc w:val="both"/>
      </w:pPr>
      <w:r>
        <w:rPr>
          <w:rFonts w:ascii="Times New Roman"/>
          <w:b w:val="false"/>
          <w:i w:val="false"/>
          <w:color w:val="000000"/>
          <w:sz w:val="28"/>
        </w:rPr>
        <w:t>
      5) ұялы толықтырғышы мен екі қисығы бар панельдер – құрастырып - желімдеу;</w:t>
      </w:r>
    </w:p>
    <w:p>
      <w:pPr>
        <w:spacing w:after="0"/>
        <w:ind w:left="0"/>
        <w:jc w:val="both"/>
      </w:pPr>
      <w:r>
        <w:rPr>
          <w:rFonts w:ascii="Times New Roman"/>
          <w:b w:val="false"/>
          <w:i w:val="false"/>
          <w:color w:val="000000"/>
          <w:sz w:val="28"/>
        </w:rPr>
        <w:t>
      6) ұялы толықтырғышы бар үш қабатты панельдер – құрастырып - желімдеу.</w:t>
      </w:r>
    </w:p>
    <w:bookmarkStart w:name="z554" w:id="552"/>
    <w:p>
      <w:pPr>
        <w:spacing w:after="0"/>
        <w:ind w:left="0"/>
        <w:jc w:val="left"/>
      </w:pPr>
      <w:r>
        <w:rPr>
          <w:rFonts w:ascii="Times New Roman"/>
          <w:b/>
          <w:i w:val="false"/>
          <w:color w:val="000000"/>
        </w:rPr>
        <w:t xml:space="preserve"> 131-параграф. Құрылымдарды құрастырып - желімдеуші, 5-разряд</w:t>
      </w:r>
    </w:p>
    <w:bookmarkEnd w:id="552"/>
    <w:bookmarkStart w:name="z555" w:id="553"/>
    <w:p>
      <w:pPr>
        <w:spacing w:after="0"/>
        <w:ind w:left="0"/>
        <w:jc w:val="both"/>
      </w:pPr>
      <w:r>
        <w:rPr>
          <w:rFonts w:ascii="Times New Roman"/>
          <w:b w:val="false"/>
          <w:i w:val="false"/>
          <w:color w:val="000000"/>
          <w:sz w:val="28"/>
        </w:rPr>
        <w:t>
      411. Жұмыс сипаттамасы:</w:t>
      </w:r>
    </w:p>
    <w:bookmarkEnd w:id="553"/>
    <w:p>
      <w:pPr>
        <w:spacing w:after="0"/>
        <w:ind w:left="0"/>
        <w:jc w:val="both"/>
      </w:pPr>
      <w:r>
        <w:rPr>
          <w:rFonts w:ascii="Times New Roman"/>
          <w:b w:val="false"/>
          <w:i w:val="false"/>
          <w:color w:val="000000"/>
          <w:sz w:val="28"/>
        </w:rPr>
        <w:t>
      ұшу аппараттарының күрделі ірі көлемді құрылымдарды арнайы құрылғыларда кейіннен термостаттай отырып, құрастырып - желімдеу;</w:t>
      </w:r>
    </w:p>
    <w:p>
      <w:pPr>
        <w:spacing w:after="0"/>
        <w:ind w:left="0"/>
        <w:jc w:val="both"/>
      </w:pPr>
      <w:r>
        <w:rPr>
          <w:rFonts w:ascii="Times New Roman"/>
          <w:b w:val="false"/>
          <w:i w:val="false"/>
          <w:color w:val="000000"/>
          <w:sz w:val="28"/>
        </w:rPr>
        <w:t>
      авиациялық техниканың сынақ және бірегей үлгілерін құрастырып - желімдеу;</w:t>
      </w:r>
    </w:p>
    <w:p>
      <w:pPr>
        <w:spacing w:after="0"/>
        <w:ind w:left="0"/>
        <w:jc w:val="both"/>
      </w:pPr>
      <w:r>
        <w:rPr>
          <w:rFonts w:ascii="Times New Roman"/>
          <w:b w:val="false"/>
          <w:i w:val="false"/>
          <w:color w:val="000000"/>
          <w:sz w:val="28"/>
        </w:rPr>
        <w:t>
      ұялы блоктардың қос қисығының шығыңқы бөліктері мен кесіктерін жетілдіру;</w:t>
      </w:r>
    </w:p>
    <w:p>
      <w:pPr>
        <w:spacing w:after="0"/>
        <w:ind w:left="0"/>
        <w:jc w:val="both"/>
      </w:pPr>
      <w:r>
        <w:rPr>
          <w:rFonts w:ascii="Times New Roman"/>
          <w:b w:val="false"/>
          <w:i w:val="false"/>
          <w:color w:val="000000"/>
          <w:sz w:val="28"/>
        </w:rPr>
        <w:t>
      ұялы толықтырғышы бар құрылымдардағы базалық саңылауларды жоғары дәлдік сыныптамасы бойынша бөлу;</w:t>
      </w:r>
    </w:p>
    <w:p>
      <w:pPr>
        <w:spacing w:after="0"/>
        <w:ind w:left="0"/>
        <w:jc w:val="both"/>
      </w:pPr>
      <w:r>
        <w:rPr>
          <w:rFonts w:ascii="Times New Roman"/>
          <w:b w:val="false"/>
          <w:i w:val="false"/>
          <w:color w:val="000000"/>
          <w:sz w:val="28"/>
        </w:rPr>
        <w:t>
      қисығы үлкен күрделі ірі көлемді авиациялық техника бұйымдарын құрастырып - желімдеу;</w:t>
      </w:r>
    </w:p>
    <w:p>
      <w:pPr>
        <w:spacing w:after="0"/>
        <w:ind w:left="0"/>
        <w:jc w:val="both"/>
      </w:pPr>
      <w:r>
        <w:rPr>
          <w:rFonts w:ascii="Times New Roman"/>
          <w:b w:val="false"/>
          <w:i w:val="false"/>
          <w:color w:val="000000"/>
          <w:sz w:val="28"/>
        </w:rPr>
        <w:t>
      желім бұранда және желім болт қосылыстары бойынша сынақ жұмыстарын орындау.</w:t>
      </w:r>
    </w:p>
    <w:bookmarkStart w:name="z556" w:id="554"/>
    <w:p>
      <w:pPr>
        <w:spacing w:after="0"/>
        <w:ind w:left="0"/>
        <w:jc w:val="both"/>
      </w:pPr>
      <w:r>
        <w:rPr>
          <w:rFonts w:ascii="Times New Roman"/>
          <w:b w:val="false"/>
          <w:i w:val="false"/>
          <w:color w:val="000000"/>
          <w:sz w:val="28"/>
        </w:rPr>
        <w:t>
      412. Білуге тиіс:</w:t>
      </w:r>
    </w:p>
    <w:bookmarkEnd w:id="554"/>
    <w:p>
      <w:pPr>
        <w:spacing w:after="0"/>
        <w:ind w:left="0"/>
        <w:jc w:val="both"/>
      </w:pPr>
      <w:r>
        <w:rPr>
          <w:rFonts w:ascii="Times New Roman"/>
          <w:b w:val="false"/>
          <w:i w:val="false"/>
          <w:color w:val="000000"/>
          <w:sz w:val="28"/>
        </w:rPr>
        <w:t>
      бұйымдардың желімделетін құрылымдары жұмысының шарттарын;</w:t>
      </w:r>
    </w:p>
    <w:p>
      <w:pPr>
        <w:spacing w:after="0"/>
        <w:ind w:left="0"/>
        <w:jc w:val="both"/>
      </w:pPr>
      <w:r>
        <w:rPr>
          <w:rFonts w:ascii="Times New Roman"/>
          <w:b w:val="false"/>
          <w:i w:val="false"/>
          <w:color w:val="000000"/>
          <w:sz w:val="28"/>
        </w:rPr>
        <w:t>
      авиациялық техниканың сынақ және бірегей, күрделі үлгілерін құрастырып - желімдеу технологиясының ерекшелігін;</w:t>
      </w:r>
    </w:p>
    <w:p>
      <w:pPr>
        <w:spacing w:after="0"/>
        <w:ind w:left="0"/>
        <w:jc w:val="both"/>
      </w:pPr>
      <w:r>
        <w:rPr>
          <w:rFonts w:ascii="Times New Roman"/>
          <w:b w:val="false"/>
          <w:i w:val="false"/>
          <w:color w:val="000000"/>
          <w:sz w:val="28"/>
        </w:rPr>
        <w:t>
      ұялы блоктардың контурын жетілдіру тәсілдерін;</w:t>
      </w:r>
    </w:p>
    <w:p>
      <w:pPr>
        <w:spacing w:after="0"/>
        <w:ind w:left="0"/>
        <w:jc w:val="both"/>
      </w:pPr>
      <w:r>
        <w:rPr>
          <w:rFonts w:ascii="Times New Roman"/>
          <w:b w:val="false"/>
          <w:i w:val="false"/>
          <w:color w:val="000000"/>
          <w:sz w:val="28"/>
        </w:rPr>
        <w:t>
      қызмет көрсетілетін жабдықтың оңтайлы жұмыс режимін баптау және таңдау қағидаларын, рұқсат беру және отырғызу жүйесі;</w:t>
      </w:r>
    </w:p>
    <w:p>
      <w:pPr>
        <w:spacing w:after="0"/>
        <w:ind w:left="0"/>
        <w:jc w:val="both"/>
      </w:pPr>
      <w:r>
        <w:rPr>
          <w:rFonts w:ascii="Times New Roman"/>
          <w:b w:val="false"/>
          <w:i w:val="false"/>
          <w:color w:val="000000"/>
          <w:sz w:val="28"/>
        </w:rPr>
        <w:t>
      шектеулер мен қондырмалар жүйесі, бетті өңдеу өлшемдері туралы негізгі мәліметтер.</w:t>
      </w:r>
    </w:p>
    <w:bookmarkStart w:name="z557" w:id="555"/>
    <w:p>
      <w:pPr>
        <w:spacing w:after="0"/>
        <w:ind w:left="0"/>
        <w:jc w:val="both"/>
      </w:pPr>
      <w:r>
        <w:rPr>
          <w:rFonts w:ascii="Times New Roman"/>
          <w:b w:val="false"/>
          <w:i w:val="false"/>
          <w:color w:val="000000"/>
          <w:sz w:val="28"/>
        </w:rPr>
        <w:t>
      413. Жұмыс үлгілері:</w:t>
      </w:r>
    </w:p>
    <w:bookmarkEnd w:id="555"/>
    <w:p>
      <w:pPr>
        <w:spacing w:after="0"/>
        <w:ind w:left="0"/>
        <w:jc w:val="both"/>
      </w:pPr>
      <w:r>
        <w:rPr>
          <w:rFonts w:ascii="Times New Roman"/>
          <w:b w:val="false"/>
          <w:i w:val="false"/>
          <w:color w:val="000000"/>
          <w:sz w:val="28"/>
        </w:rPr>
        <w:t>
      1) көтергіш бұранда қалақтарының лонжерондары – лонжерон бастарын алдыңғы жиектерге арнайы құрылғыларда жабыстыру;</w:t>
      </w:r>
    </w:p>
    <w:p>
      <w:pPr>
        <w:spacing w:after="0"/>
        <w:ind w:left="0"/>
        <w:jc w:val="both"/>
      </w:pPr>
      <w:r>
        <w:rPr>
          <w:rFonts w:ascii="Times New Roman"/>
          <w:b w:val="false"/>
          <w:i w:val="false"/>
          <w:color w:val="000000"/>
          <w:sz w:val="28"/>
        </w:rPr>
        <w:t>
      2) көтергіш бұранданың қалақтары – лонжеронның артқы қабырғаларына артқы бөліктерді желімдеу;</w:t>
      </w:r>
    </w:p>
    <w:p>
      <w:pPr>
        <w:spacing w:after="0"/>
        <w:ind w:left="0"/>
        <w:jc w:val="both"/>
      </w:pPr>
      <w:r>
        <w:rPr>
          <w:rFonts w:ascii="Times New Roman"/>
          <w:b w:val="false"/>
          <w:i w:val="false"/>
          <w:color w:val="000000"/>
          <w:sz w:val="28"/>
        </w:rPr>
        <w:t>
      3) рульдің бөліктері, қақпақтар, тежегіш қалқандар, элерондары, тұрақтандырғыштары, ұялы толықтырғышы бар киль – құрастырып - желімдеу.</w:t>
      </w:r>
    </w:p>
    <w:bookmarkStart w:name="z558" w:id="556"/>
    <w:p>
      <w:pPr>
        <w:spacing w:after="0"/>
        <w:ind w:left="0"/>
        <w:jc w:val="left"/>
      </w:pPr>
      <w:r>
        <w:rPr>
          <w:rFonts w:ascii="Times New Roman"/>
          <w:b/>
          <w:i w:val="false"/>
          <w:color w:val="000000"/>
        </w:rPr>
        <w:t xml:space="preserve"> 132-параграф. Лазерлік голографиялық қондырғылардың операторы, 4-разряд</w:t>
      </w:r>
    </w:p>
    <w:bookmarkEnd w:id="556"/>
    <w:bookmarkStart w:name="z559" w:id="557"/>
    <w:p>
      <w:pPr>
        <w:spacing w:after="0"/>
        <w:ind w:left="0"/>
        <w:jc w:val="both"/>
      </w:pPr>
      <w:r>
        <w:rPr>
          <w:rFonts w:ascii="Times New Roman"/>
          <w:b w:val="false"/>
          <w:i w:val="false"/>
          <w:color w:val="000000"/>
          <w:sz w:val="28"/>
        </w:rPr>
        <w:t>
      414. Жұмыс сипаттамасы:</w:t>
      </w:r>
    </w:p>
    <w:bookmarkEnd w:id="557"/>
    <w:p>
      <w:pPr>
        <w:spacing w:after="0"/>
        <w:ind w:left="0"/>
        <w:jc w:val="both"/>
      </w:pPr>
      <w:r>
        <w:rPr>
          <w:rFonts w:ascii="Times New Roman"/>
          <w:b w:val="false"/>
          <w:i w:val="false"/>
          <w:color w:val="000000"/>
          <w:sz w:val="28"/>
        </w:rPr>
        <w:t>
      электронды аппаратураны (дыбыс генераторлары, осциллографтар, электр оптикалық модуляторлар және өзгелер аппараттар) қолдана отырып, лазерлік голографиялық қондырғыларда ұшу аппараттарының қарапайым және күрделілігі орташа бөлшектер мен тораптарды қорытынды және үлгілік сынау;</w:t>
      </w:r>
    </w:p>
    <w:p>
      <w:pPr>
        <w:spacing w:after="0"/>
        <w:ind w:left="0"/>
        <w:jc w:val="both"/>
      </w:pPr>
      <w:r>
        <w:rPr>
          <w:rFonts w:ascii="Times New Roman"/>
          <w:b w:val="false"/>
          <w:i w:val="false"/>
          <w:color w:val="000000"/>
          <w:sz w:val="28"/>
        </w:rPr>
        <w:t>
      бір әдіспен голограммаларды алу;</w:t>
      </w:r>
    </w:p>
    <w:p>
      <w:pPr>
        <w:spacing w:after="0"/>
        <w:ind w:left="0"/>
        <w:jc w:val="both"/>
      </w:pPr>
      <w:r>
        <w:rPr>
          <w:rFonts w:ascii="Times New Roman"/>
          <w:b w:val="false"/>
          <w:i w:val="false"/>
          <w:color w:val="000000"/>
          <w:sz w:val="28"/>
        </w:rPr>
        <w:t>
      оптикалық кванттық генераторды іске қосу;</w:t>
      </w:r>
    </w:p>
    <w:p>
      <w:pPr>
        <w:spacing w:after="0"/>
        <w:ind w:left="0"/>
        <w:jc w:val="both"/>
      </w:pPr>
      <w:r>
        <w:rPr>
          <w:rFonts w:ascii="Times New Roman"/>
          <w:b w:val="false"/>
          <w:i w:val="false"/>
          <w:color w:val="000000"/>
          <w:sz w:val="28"/>
        </w:rPr>
        <w:t>
      голографиялық үстелде ұшу аппараттарының сыналатын бөлшектері мен тораптарын монтаждауға дайындау, монтаждау және демонтаждау;</w:t>
      </w:r>
    </w:p>
    <w:p>
      <w:pPr>
        <w:spacing w:after="0"/>
        <w:ind w:left="0"/>
        <w:jc w:val="both"/>
      </w:pPr>
      <w:r>
        <w:rPr>
          <w:rFonts w:ascii="Times New Roman"/>
          <w:b w:val="false"/>
          <w:i w:val="false"/>
          <w:color w:val="000000"/>
          <w:sz w:val="28"/>
        </w:rPr>
        <w:t>
      лазерлік голографиялық қондырғыларды және бақылау-өлшеу аспаптарын жұмысқа дайындау.</w:t>
      </w:r>
    </w:p>
    <w:bookmarkStart w:name="z560" w:id="558"/>
    <w:p>
      <w:pPr>
        <w:spacing w:after="0"/>
        <w:ind w:left="0"/>
        <w:jc w:val="both"/>
      </w:pPr>
      <w:r>
        <w:rPr>
          <w:rFonts w:ascii="Times New Roman"/>
          <w:b w:val="false"/>
          <w:i w:val="false"/>
          <w:color w:val="000000"/>
          <w:sz w:val="28"/>
        </w:rPr>
        <w:t>
      415. Білуге тиіс:</w:t>
      </w:r>
    </w:p>
    <w:bookmarkEnd w:id="558"/>
    <w:p>
      <w:pPr>
        <w:spacing w:after="0"/>
        <w:ind w:left="0"/>
        <w:jc w:val="both"/>
      </w:pPr>
      <w:r>
        <w:rPr>
          <w:rFonts w:ascii="Times New Roman"/>
          <w:b w:val="false"/>
          <w:i w:val="false"/>
          <w:color w:val="000000"/>
          <w:sz w:val="28"/>
        </w:rPr>
        <w:t>
      лазерлік голографиялық қондырғылардың және қолданылатын бақылау-өлшеу аппаратурасының құрылғысын, жұмыс істеу қағидатын және пайдалану қағидаларын;</w:t>
      </w:r>
    </w:p>
    <w:p>
      <w:pPr>
        <w:spacing w:after="0"/>
        <w:ind w:left="0"/>
        <w:jc w:val="both"/>
      </w:pPr>
      <w:r>
        <w:rPr>
          <w:rFonts w:ascii="Times New Roman"/>
          <w:b w:val="false"/>
          <w:i w:val="false"/>
          <w:color w:val="000000"/>
          <w:sz w:val="28"/>
        </w:rPr>
        <w:t>
      электр жабдықтардың, автоматика мен сигнал берудің электрлік схемаларын;</w:t>
      </w:r>
    </w:p>
    <w:p>
      <w:pPr>
        <w:spacing w:after="0"/>
        <w:ind w:left="0"/>
        <w:jc w:val="both"/>
      </w:pPr>
      <w:r>
        <w:rPr>
          <w:rFonts w:ascii="Times New Roman"/>
          <w:b w:val="false"/>
          <w:i w:val="false"/>
          <w:color w:val="000000"/>
          <w:sz w:val="28"/>
        </w:rPr>
        <w:t>
      фотоаппараттардың құрылғысын және пайдалану қағидаларын;</w:t>
      </w:r>
    </w:p>
    <w:p>
      <w:pPr>
        <w:spacing w:after="0"/>
        <w:ind w:left="0"/>
        <w:jc w:val="both"/>
      </w:pPr>
      <w:r>
        <w:rPr>
          <w:rFonts w:ascii="Times New Roman"/>
          <w:b w:val="false"/>
          <w:i w:val="false"/>
          <w:color w:val="000000"/>
          <w:sz w:val="28"/>
        </w:rPr>
        <w:t>
      қарапайым және күрделілігі орташа бөлшектер мен тораптардың техникалық шарттарын және сынақтар жүргізуге арналған нұсқаулықтарын;</w:t>
      </w:r>
    </w:p>
    <w:p>
      <w:pPr>
        <w:spacing w:after="0"/>
        <w:ind w:left="0"/>
        <w:jc w:val="both"/>
      </w:pPr>
      <w:r>
        <w:rPr>
          <w:rFonts w:ascii="Times New Roman"/>
          <w:b w:val="false"/>
          <w:i w:val="false"/>
          <w:color w:val="000000"/>
          <w:sz w:val="28"/>
        </w:rPr>
        <w:t>
      ұшу аппараттарының сыналатын бөлшектері мен тораптарын монтаждау және демонтаждау қағидаларын;</w:t>
      </w:r>
    </w:p>
    <w:p>
      <w:pPr>
        <w:spacing w:after="0"/>
        <w:ind w:left="0"/>
        <w:jc w:val="both"/>
      </w:pPr>
      <w:r>
        <w:rPr>
          <w:rFonts w:ascii="Times New Roman"/>
          <w:b w:val="false"/>
          <w:i w:val="false"/>
          <w:color w:val="000000"/>
          <w:sz w:val="28"/>
        </w:rPr>
        <w:t>
      голограммаларды жазу әдісі туралы негізгі мәліметтер (нақты уақыттың орталау, строб - голография және өзгелер әдістер) және оларды өңдеу әдістерін.</w:t>
      </w:r>
    </w:p>
    <w:bookmarkStart w:name="z561" w:id="559"/>
    <w:p>
      <w:pPr>
        <w:spacing w:after="0"/>
        <w:ind w:left="0"/>
        <w:jc w:val="left"/>
      </w:pPr>
      <w:r>
        <w:rPr>
          <w:rFonts w:ascii="Times New Roman"/>
          <w:b/>
          <w:i w:val="false"/>
          <w:color w:val="000000"/>
        </w:rPr>
        <w:t xml:space="preserve"> 133-параграф. Лазерлік голографиялық қондырғылардың операторы, 5-разряд</w:t>
      </w:r>
    </w:p>
    <w:bookmarkEnd w:id="559"/>
    <w:bookmarkStart w:name="z562" w:id="560"/>
    <w:p>
      <w:pPr>
        <w:spacing w:after="0"/>
        <w:ind w:left="0"/>
        <w:jc w:val="both"/>
      </w:pPr>
      <w:r>
        <w:rPr>
          <w:rFonts w:ascii="Times New Roman"/>
          <w:b w:val="false"/>
          <w:i w:val="false"/>
          <w:color w:val="000000"/>
          <w:sz w:val="28"/>
        </w:rPr>
        <w:t>
      416. Жұмыс сипаттамасы:</w:t>
      </w:r>
    </w:p>
    <w:bookmarkEnd w:id="560"/>
    <w:p>
      <w:pPr>
        <w:spacing w:after="0"/>
        <w:ind w:left="0"/>
        <w:jc w:val="both"/>
      </w:pPr>
      <w:r>
        <w:rPr>
          <w:rFonts w:ascii="Times New Roman"/>
          <w:b w:val="false"/>
          <w:i w:val="false"/>
          <w:color w:val="000000"/>
          <w:sz w:val="28"/>
        </w:rPr>
        <w:t>
      лазерлік голографиялық қондырғыларда ұшу аппараттарының күрделі бөлшектері мен тораптарын қорытынды және үлгілік сынау;</w:t>
      </w:r>
    </w:p>
    <w:p>
      <w:pPr>
        <w:spacing w:after="0"/>
        <w:ind w:left="0"/>
        <w:jc w:val="both"/>
      </w:pPr>
      <w:r>
        <w:rPr>
          <w:rFonts w:ascii="Times New Roman"/>
          <w:b w:val="false"/>
          <w:i w:val="false"/>
          <w:color w:val="000000"/>
          <w:sz w:val="28"/>
        </w:rPr>
        <w:t>
      оптикалық кванттық элементтердің қондырғыларын сәулелендірудің параметрлерін өлшеу және реттеу;</w:t>
      </w:r>
    </w:p>
    <w:p>
      <w:pPr>
        <w:spacing w:after="0"/>
        <w:ind w:left="0"/>
        <w:jc w:val="both"/>
      </w:pPr>
      <w:r>
        <w:rPr>
          <w:rFonts w:ascii="Times New Roman"/>
          <w:b w:val="false"/>
          <w:i w:val="false"/>
          <w:color w:val="000000"/>
          <w:sz w:val="28"/>
        </w:rPr>
        <w:t>
      қондырғылардың оптикалық элементтерін монтаждау және түзету;</w:t>
      </w:r>
    </w:p>
    <w:p>
      <w:pPr>
        <w:spacing w:after="0"/>
        <w:ind w:left="0"/>
        <w:jc w:val="both"/>
      </w:pPr>
      <w:r>
        <w:rPr>
          <w:rFonts w:ascii="Times New Roman"/>
          <w:b w:val="false"/>
          <w:i w:val="false"/>
          <w:color w:val="000000"/>
          <w:sz w:val="28"/>
        </w:rPr>
        <w:t>
      оптикалық кванттық генераторлардың түзету;</w:t>
      </w:r>
    </w:p>
    <w:p>
      <w:pPr>
        <w:spacing w:after="0"/>
        <w:ind w:left="0"/>
        <w:jc w:val="both"/>
      </w:pPr>
      <w:r>
        <w:rPr>
          <w:rFonts w:ascii="Times New Roman"/>
          <w:b w:val="false"/>
          <w:i w:val="false"/>
          <w:color w:val="000000"/>
          <w:sz w:val="28"/>
        </w:rPr>
        <w:t>
      голограммаларды жазудың режимдерін айқындау және таңдау;</w:t>
      </w:r>
    </w:p>
    <w:p>
      <w:pPr>
        <w:spacing w:after="0"/>
        <w:ind w:left="0"/>
        <w:jc w:val="both"/>
      </w:pPr>
      <w:r>
        <w:rPr>
          <w:rFonts w:ascii="Times New Roman"/>
          <w:b w:val="false"/>
          <w:i w:val="false"/>
          <w:color w:val="000000"/>
          <w:sz w:val="28"/>
        </w:rPr>
        <w:t>
      голограммаларды әртүрлі әдістермен жазу;</w:t>
      </w:r>
    </w:p>
    <w:p>
      <w:pPr>
        <w:spacing w:after="0"/>
        <w:ind w:left="0"/>
        <w:jc w:val="both"/>
      </w:pPr>
      <w:r>
        <w:rPr>
          <w:rFonts w:ascii="Times New Roman"/>
          <w:b w:val="false"/>
          <w:i w:val="false"/>
          <w:color w:val="000000"/>
          <w:sz w:val="28"/>
        </w:rPr>
        <w:t>
      аспаптар көрсеткішін сынақтар нәтижесінің журналына жазу.</w:t>
      </w:r>
    </w:p>
    <w:bookmarkStart w:name="z563" w:id="561"/>
    <w:p>
      <w:pPr>
        <w:spacing w:after="0"/>
        <w:ind w:left="0"/>
        <w:jc w:val="both"/>
      </w:pPr>
      <w:r>
        <w:rPr>
          <w:rFonts w:ascii="Times New Roman"/>
          <w:b w:val="false"/>
          <w:i w:val="false"/>
          <w:color w:val="000000"/>
          <w:sz w:val="28"/>
        </w:rPr>
        <w:t>
      417. Білуге тиіс:</w:t>
      </w:r>
    </w:p>
    <w:bookmarkEnd w:id="561"/>
    <w:p>
      <w:pPr>
        <w:spacing w:after="0"/>
        <w:ind w:left="0"/>
        <w:jc w:val="both"/>
      </w:pPr>
      <w:r>
        <w:rPr>
          <w:rFonts w:ascii="Times New Roman"/>
          <w:b w:val="false"/>
          <w:i w:val="false"/>
          <w:color w:val="000000"/>
          <w:sz w:val="28"/>
        </w:rPr>
        <w:t>
      оптикалық кванттық генератордың және электр оптикалық жапқыштардың құрылғысын;</w:t>
      </w:r>
    </w:p>
    <w:p>
      <w:pPr>
        <w:spacing w:after="0"/>
        <w:ind w:left="0"/>
        <w:jc w:val="both"/>
      </w:pPr>
      <w:r>
        <w:rPr>
          <w:rFonts w:ascii="Times New Roman"/>
          <w:b w:val="false"/>
          <w:i w:val="false"/>
          <w:color w:val="000000"/>
          <w:sz w:val="28"/>
        </w:rPr>
        <w:t>
      ұшу аппараттарының күрделі бөлшектері мен тораптарын сынауға қойылатын техникалық шарттар мен нұсқаулықтарын;</w:t>
      </w:r>
    </w:p>
    <w:p>
      <w:pPr>
        <w:spacing w:after="0"/>
        <w:ind w:left="0"/>
        <w:jc w:val="both"/>
      </w:pPr>
      <w:r>
        <w:rPr>
          <w:rFonts w:ascii="Times New Roman"/>
          <w:b w:val="false"/>
          <w:i w:val="false"/>
          <w:color w:val="000000"/>
          <w:sz w:val="28"/>
        </w:rPr>
        <w:t>
      голографиялық, физикалық және геометриялық оптикалардың, кванттық электрониканың, фотометрияның негіздерін;</w:t>
      </w:r>
    </w:p>
    <w:p>
      <w:pPr>
        <w:spacing w:after="0"/>
        <w:ind w:left="0"/>
        <w:jc w:val="both"/>
      </w:pPr>
      <w:r>
        <w:rPr>
          <w:rFonts w:ascii="Times New Roman"/>
          <w:b w:val="false"/>
          <w:i w:val="false"/>
          <w:color w:val="000000"/>
          <w:sz w:val="28"/>
        </w:rPr>
        <w:t>
      газ және қатты дене лазері жұмысының ерекшеліктерін;</w:t>
      </w:r>
    </w:p>
    <w:p>
      <w:pPr>
        <w:spacing w:after="0"/>
        <w:ind w:left="0"/>
        <w:jc w:val="both"/>
      </w:pPr>
      <w:r>
        <w:rPr>
          <w:rFonts w:ascii="Times New Roman"/>
          <w:b w:val="false"/>
          <w:i w:val="false"/>
          <w:color w:val="000000"/>
          <w:sz w:val="28"/>
        </w:rPr>
        <w:t>
      өлшеу аспаптарының техникалық сипаттамаларын және реттеу тәсілдерін;</w:t>
      </w:r>
    </w:p>
    <w:p>
      <w:pPr>
        <w:spacing w:after="0"/>
        <w:ind w:left="0"/>
        <w:jc w:val="both"/>
      </w:pPr>
      <w:r>
        <w:rPr>
          <w:rFonts w:ascii="Times New Roman"/>
          <w:b w:val="false"/>
          <w:i w:val="false"/>
          <w:color w:val="000000"/>
          <w:sz w:val="28"/>
        </w:rPr>
        <w:t>
      голограммаларды жазудың негізгі әдістерін және оларды алуға қажетті шарттарын;</w:t>
      </w:r>
    </w:p>
    <w:p>
      <w:pPr>
        <w:spacing w:after="0"/>
        <w:ind w:left="0"/>
        <w:jc w:val="both"/>
      </w:pPr>
      <w:r>
        <w:rPr>
          <w:rFonts w:ascii="Times New Roman"/>
          <w:b w:val="false"/>
          <w:i w:val="false"/>
          <w:color w:val="000000"/>
          <w:sz w:val="28"/>
        </w:rPr>
        <w:t>
      пайдаланылатын фото материалдардың сипаттамаларын айқындау тәсілдерін.</w:t>
      </w:r>
    </w:p>
    <w:bookmarkStart w:name="z564" w:id="562"/>
    <w:p>
      <w:pPr>
        <w:spacing w:after="0"/>
        <w:ind w:left="0"/>
        <w:jc w:val="left"/>
      </w:pPr>
      <w:r>
        <w:rPr>
          <w:rFonts w:ascii="Times New Roman"/>
          <w:b/>
          <w:i w:val="false"/>
          <w:color w:val="000000"/>
        </w:rPr>
        <w:t xml:space="preserve"> 134-параграф. Лазерлік голографиялық қондырғылардың операторы, 6-разряд</w:t>
      </w:r>
    </w:p>
    <w:bookmarkEnd w:id="562"/>
    <w:bookmarkStart w:name="z565" w:id="563"/>
    <w:p>
      <w:pPr>
        <w:spacing w:after="0"/>
        <w:ind w:left="0"/>
        <w:jc w:val="both"/>
      </w:pPr>
      <w:r>
        <w:rPr>
          <w:rFonts w:ascii="Times New Roman"/>
          <w:b w:val="false"/>
          <w:i w:val="false"/>
          <w:color w:val="000000"/>
          <w:sz w:val="28"/>
        </w:rPr>
        <w:t>
      418. Жұмыс сипаттамасы:</w:t>
      </w:r>
    </w:p>
    <w:bookmarkEnd w:id="563"/>
    <w:p>
      <w:pPr>
        <w:spacing w:after="0"/>
        <w:ind w:left="0"/>
        <w:jc w:val="both"/>
      </w:pPr>
      <w:r>
        <w:rPr>
          <w:rFonts w:ascii="Times New Roman"/>
          <w:b w:val="false"/>
          <w:i w:val="false"/>
          <w:color w:val="000000"/>
          <w:sz w:val="28"/>
        </w:rPr>
        <w:t>
      лазерлік голографиялық қондырғыда күрделі бөлшектер мен тораптарды бақылау сынақтарын;</w:t>
      </w:r>
    </w:p>
    <w:p>
      <w:pPr>
        <w:spacing w:after="0"/>
        <w:ind w:left="0"/>
        <w:jc w:val="both"/>
      </w:pPr>
      <w:r>
        <w:rPr>
          <w:rFonts w:ascii="Times New Roman"/>
          <w:b w:val="false"/>
          <w:i w:val="false"/>
          <w:color w:val="000000"/>
          <w:sz w:val="28"/>
        </w:rPr>
        <w:t>
      голограммаларды жазудың қажетті схемасын таңдау, монтаждау және түзету;</w:t>
      </w:r>
    </w:p>
    <w:p>
      <w:pPr>
        <w:spacing w:after="0"/>
        <w:ind w:left="0"/>
        <w:jc w:val="both"/>
      </w:pPr>
      <w:r>
        <w:rPr>
          <w:rFonts w:ascii="Times New Roman"/>
          <w:b w:val="false"/>
          <w:i w:val="false"/>
          <w:color w:val="000000"/>
          <w:sz w:val="28"/>
        </w:rPr>
        <w:t>
      оптикалық кванттық генератордың разрядты түтіктерін, резонатор айналарын және электр оптикалық жапқыштарды түзету;</w:t>
      </w:r>
    </w:p>
    <w:p>
      <w:pPr>
        <w:spacing w:after="0"/>
        <w:ind w:left="0"/>
        <w:jc w:val="both"/>
      </w:pPr>
      <w:r>
        <w:rPr>
          <w:rFonts w:ascii="Times New Roman"/>
          <w:b w:val="false"/>
          <w:i w:val="false"/>
          <w:color w:val="000000"/>
          <w:sz w:val="28"/>
        </w:rPr>
        <w:t>
      үздіксіз және импульсті лазерлерге қызмет көрсету;</w:t>
      </w:r>
    </w:p>
    <w:p>
      <w:pPr>
        <w:spacing w:after="0"/>
        <w:ind w:left="0"/>
        <w:jc w:val="both"/>
      </w:pPr>
      <w:r>
        <w:rPr>
          <w:rFonts w:ascii="Times New Roman"/>
          <w:b w:val="false"/>
          <w:i w:val="false"/>
          <w:color w:val="000000"/>
          <w:sz w:val="28"/>
        </w:rPr>
        <w:t>
      голограммаларды әртүрлі әдістермен жазу кезінде қолданылатын лазерлік голографиялық қондырғылардың, оптикалық кванттық генераторлардың, электронды аппаратуралардың жұмысындағы ақаулар мен кемшіліктерді анықтау және жою.</w:t>
      </w:r>
    </w:p>
    <w:bookmarkStart w:name="z566" w:id="564"/>
    <w:p>
      <w:pPr>
        <w:spacing w:after="0"/>
        <w:ind w:left="0"/>
        <w:jc w:val="both"/>
      </w:pPr>
      <w:r>
        <w:rPr>
          <w:rFonts w:ascii="Times New Roman"/>
          <w:b w:val="false"/>
          <w:i w:val="false"/>
          <w:color w:val="000000"/>
          <w:sz w:val="28"/>
        </w:rPr>
        <w:t>
      419. Білуге тиіс:</w:t>
      </w:r>
    </w:p>
    <w:bookmarkEnd w:id="564"/>
    <w:p>
      <w:pPr>
        <w:spacing w:after="0"/>
        <w:ind w:left="0"/>
        <w:jc w:val="both"/>
      </w:pPr>
      <w:r>
        <w:rPr>
          <w:rFonts w:ascii="Times New Roman"/>
          <w:b w:val="false"/>
          <w:i w:val="false"/>
          <w:color w:val="000000"/>
          <w:sz w:val="28"/>
        </w:rPr>
        <w:t>
      монтаждаудың конструкциясын, технологиясын, қызмет көрсетілетін жабдықтарды теңшеу және жетілдіруін;</w:t>
      </w:r>
    </w:p>
    <w:p>
      <w:pPr>
        <w:spacing w:after="0"/>
        <w:ind w:left="0"/>
        <w:jc w:val="both"/>
      </w:pPr>
      <w:r>
        <w:rPr>
          <w:rFonts w:ascii="Times New Roman"/>
          <w:b w:val="false"/>
          <w:i w:val="false"/>
          <w:color w:val="000000"/>
          <w:sz w:val="28"/>
        </w:rPr>
        <w:t>
      бақылау - сынау аппаратураларының түрлерін;</w:t>
      </w:r>
    </w:p>
    <w:p>
      <w:pPr>
        <w:spacing w:after="0"/>
        <w:ind w:left="0"/>
        <w:jc w:val="both"/>
      </w:pPr>
      <w:r>
        <w:rPr>
          <w:rFonts w:ascii="Times New Roman"/>
          <w:b w:val="false"/>
          <w:i w:val="false"/>
          <w:color w:val="000000"/>
          <w:sz w:val="28"/>
        </w:rPr>
        <w:t>
      ұшу аппараттарының күрделі бөлшектері мен тораптарына сынақ жүргізудің техникалық шарттарын және нұсқаулығын;</w:t>
      </w:r>
    </w:p>
    <w:p>
      <w:pPr>
        <w:spacing w:after="0"/>
        <w:ind w:left="0"/>
        <w:jc w:val="both"/>
      </w:pPr>
      <w:r>
        <w:rPr>
          <w:rFonts w:ascii="Times New Roman"/>
          <w:b w:val="false"/>
          <w:i w:val="false"/>
          <w:color w:val="000000"/>
          <w:sz w:val="28"/>
        </w:rPr>
        <w:t>
      лазерлік голографиялық қондырғылардың жұмысындағы ақаудың түрлерін және оларды жоюдың тәсілдерін;</w:t>
      </w:r>
    </w:p>
    <w:p>
      <w:pPr>
        <w:spacing w:after="0"/>
        <w:ind w:left="0"/>
        <w:jc w:val="both"/>
      </w:pPr>
      <w:r>
        <w:rPr>
          <w:rFonts w:ascii="Times New Roman"/>
          <w:b w:val="false"/>
          <w:i w:val="false"/>
          <w:color w:val="000000"/>
          <w:sz w:val="28"/>
        </w:rPr>
        <w:t>
      лазерлік технологиялардың негіздері.</w:t>
      </w:r>
    </w:p>
    <w:bookmarkStart w:name="z567" w:id="565"/>
    <w:p>
      <w:pPr>
        <w:spacing w:after="0"/>
        <w:ind w:left="0"/>
        <w:jc w:val="left"/>
      </w:pPr>
      <w:r>
        <w:rPr>
          <w:rFonts w:ascii="Times New Roman"/>
          <w:b/>
          <w:i w:val="false"/>
          <w:color w:val="000000"/>
        </w:rPr>
        <w:t xml:space="preserve"> 135-параграф. Металл аэрогидродинамикалық үлгілердің үлгішісі, 2-разряд</w:t>
      </w:r>
    </w:p>
    <w:bookmarkEnd w:id="565"/>
    <w:bookmarkStart w:name="z568" w:id="566"/>
    <w:p>
      <w:pPr>
        <w:spacing w:after="0"/>
        <w:ind w:left="0"/>
        <w:jc w:val="both"/>
      </w:pPr>
      <w:r>
        <w:rPr>
          <w:rFonts w:ascii="Times New Roman"/>
          <w:b w:val="false"/>
          <w:i w:val="false"/>
          <w:color w:val="000000"/>
          <w:sz w:val="28"/>
        </w:rPr>
        <w:t>
      420. Жұмыс сипаттамасы:</w:t>
      </w:r>
    </w:p>
    <w:bookmarkEnd w:id="566"/>
    <w:p>
      <w:pPr>
        <w:spacing w:after="0"/>
        <w:ind w:left="0"/>
        <w:jc w:val="both"/>
      </w:pPr>
      <w:r>
        <w:rPr>
          <w:rFonts w:ascii="Times New Roman"/>
          <w:b w:val="false"/>
          <w:i w:val="false"/>
          <w:color w:val="000000"/>
          <w:sz w:val="28"/>
        </w:rPr>
        <w:t>
      біліктілігі анағұрлым жоғары металдағы аэрогидродинамикалық үлгілерді үлгілеушінің басшылығымен металдан жасалған аэрогидродинамикалық үлгілерді (үлгілерге арналған дайындамаларды кесу және егеу, белгілеу бойынша егеу, бекітпелерді жасау) жасау кезінде слесарлық операцияларды орындау;</w:t>
      </w:r>
    </w:p>
    <w:p>
      <w:pPr>
        <w:spacing w:after="0"/>
        <w:ind w:left="0"/>
        <w:jc w:val="both"/>
      </w:pPr>
      <w:r>
        <w:rPr>
          <w:rFonts w:ascii="Times New Roman"/>
          <w:b w:val="false"/>
          <w:i w:val="false"/>
          <w:color w:val="000000"/>
          <w:sz w:val="28"/>
        </w:rPr>
        <w:t>
      тесіктерді бұрғылау үшін қарапайым конфигурациялы шаблондарды, күрделі емес кондукторларды толық жасап шығару;</w:t>
      </w:r>
    </w:p>
    <w:p>
      <w:pPr>
        <w:spacing w:after="0"/>
        <w:ind w:left="0"/>
        <w:jc w:val="both"/>
      </w:pPr>
      <w:r>
        <w:rPr>
          <w:rFonts w:ascii="Times New Roman"/>
          <w:b w:val="false"/>
          <w:i w:val="false"/>
          <w:color w:val="000000"/>
          <w:sz w:val="28"/>
        </w:rPr>
        <w:t>
      металды аэрогидродинамикалық үлгілердің қарапайым жазық құрылғыларын қыру.</w:t>
      </w:r>
    </w:p>
    <w:bookmarkStart w:name="z569" w:id="567"/>
    <w:p>
      <w:pPr>
        <w:spacing w:after="0"/>
        <w:ind w:left="0"/>
        <w:jc w:val="both"/>
      </w:pPr>
      <w:r>
        <w:rPr>
          <w:rFonts w:ascii="Times New Roman"/>
          <w:b w:val="false"/>
          <w:i w:val="false"/>
          <w:color w:val="000000"/>
          <w:sz w:val="28"/>
        </w:rPr>
        <w:t>
      421. Білуге тиіс:</w:t>
      </w:r>
    </w:p>
    <w:bookmarkEnd w:id="567"/>
    <w:p>
      <w:pPr>
        <w:spacing w:after="0"/>
        <w:ind w:left="0"/>
        <w:jc w:val="both"/>
      </w:pPr>
      <w:r>
        <w:rPr>
          <w:rFonts w:ascii="Times New Roman"/>
          <w:b w:val="false"/>
          <w:i w:val="false"/>
          <w:color w:val="000000"/>
          <w:sz w:val="28"/>
        </w:rPr>
        <w:t>
      жасалатын үлгілерге, шаблондарға, кондукторларға қойылатын техникалық талаптарын;</w:t>
      </w:r>
    </w:p>
    <w:p>
      <w:pPr>
        <w:spacing w:after="0"/>
        <w:ind w:left="0"/>
        <w:jc w:val="both"/>
      </w:pPr>
      <w:r>
        <w:rPr>
          <w:rFonts w:ascii="Times New Roman"/>
          <w:b w:val="false"/>
          <w:i w:val="false"/>
          <w:color w:val="000000"/>
          <w:sz w:val="28"/>
        </w:rPr>
        <w:t>
      өңделетін металдардың негізгі механикалық қасиетін және оларды өңдеу кезінде жіберілетін деформацияның шамасын;</w:t>
      </w:r>
    </w:p>
    <w:p>
      <w:pPr>
        <w:spacing w:after="0"/>
        <w:ind w:left="0"/>
        <w:jc w:val="both"/>
      </w:pPr>
      <w:r>
        <w:rPr>
          <w:rFonts w:ascii="Times New Roman"/>
          <w:b w:val="false"/>
          <w:i w:val="false"/>
          <w:color w:val="000000"/>
          <w:sz w:val="28"/>
        </w:rPr>
        <w:t>
      қолданылатын слесарлық және бақылау-өлшеу құралдары мен аспаптарының құрылғы мен міндетін;</w:t>
      </w:r>
    </w:p>
    <w:p>
      <w:pPr>
        <w:spacing w:after="0"/>
        <w:ind w:left="0"/>
        <w:jc w:val="both"/>
      </w:pPr>
      <w:r>
        <w:rPr>
          <w:rFonts w:ascii="Times New Roman"/>
          <w:b w:val="false"/>
          <w:i w:val="false"/>
          <w:color w:val="000000"/>
          <w:sz w:val="28"/>
        </w:rPr>
        <w:t>
      шақтамалар мен қондырмалар туралы негізгі мәліметтерді, орындалатын жұмыс көлемінде слесарлық ісін.</w:t>
      </w:r>
    </w:p>
    <w:bookmarkStart w:name="z570" w:id="568"/>
    <w:p>
      <w:pPr>
        <w:spacing w:after="0"/>
        <w:ind w:left="0"/>
        <w:jc w:val="both"/>
      </w:pPr>
      <w:r>
        <w:rPr>
          <w:rFonts w:ascii="Times New Roman"/>
          <w:b w:val="false"/>
          <w:i w:val="false"/>
          <w:color w:val="000000"/>
          <w:sz w:val="28"/>
        </w:rPr>
        <w:t>
      422. Жұмыс үлгілері:</w:t>
      </w:r>
    </w:p>
    <w:bookmarkEnd w:id="568"/>
    <w:p>
      <w:pPr>
        <w:spacing w:after="0"/>
        <w:ind w:left="0"/>
        <w:jc w:val="both"/>
      </w:pPr>
      <w:r>
        <w:rPr>
          <w:rFonts w:ascii="Times New Roman"/>
          <w:b w:val="false"/>
          <w:i w:val="false"/>
          <w:color w:val="000000"/>
          <w:sz w:val="28"/>
        </w:rPr>
        <w:t>
      1) ұшақтың табиғи макетінің агрегаттары мен аспаптары – бөлшектерді слесарлық қалыптастыра отырып жасау және құрастыру;</w:t>
      </w:r>
    </w:p>
    <w:p>
      <w:pPr>
        <w:spacing w:after="0"/>
        <w:ind w:left="0"/>
        <w:jc w:val="both"/>
      </w:pPr>
      <w:r>
        <w:rPr>
          <w:rFonts w:ascii="Times New Roman"/>
          <w:b w:val="false"/>
          <w:i w:val="false"/>
          <w:color w:val="000000"/>
          <w:sz w:val="28"/>
        </w:rPr>
        <w:t>
      2) ішпектер, гаргроттар, бұқтырмалар, қырлар және осы сияқты басқа да бөлшектер – слесарлық өңдеп және қалыптастыра отырып жасау;</w:t>
      </w:r>
    </w:p>
    <w:p>
      <w:pPr>
        <w:spacing w:after="0"/>
        <w:ind w:left="0"/>
        <w:jc w:val="both"/>
      </w:pPr>
      <w:r>
        <w:rPr>
          <w:rFonts w:ascii="Times New Roman"/>
          <w:b w:val="false"/>
          <w:i w:val="false"/>
          <w:color w:val="000000"/>
          <w:sz w:val="28"/>
        </w:rPr>
        <w:t>
      3) қарапайым пішін бөлшектерінде тесіктерді бұрғылауға арналған кондукторлар – толық жасап шығару;</w:t>
      </w:r>
    </w:p>
    <w:p>
      <w:pPr>
        <w:spacing w:after="0"/>
        <w:ind w:left="0"/>
        <w:jc w:val="both"/>
      </w:pPr>
      <w:r>
        <w:rPr>
          <w:rFonts w:ascii="Times New Roman"/>
          <w:b w:val="false"/>
          <w:i w:val="false"/>
          <w:color w:val="000000"/>
          <w:sz w:val="28"/>
        </w:rPr>
        <w:t>
      4) кронштейндер, тіреулер және басқа да бөлшектер - 100 шаршы миллиметрге жанасу екі нүктесіне дейін дәлдікпен ашық жазықтарды қыру;</w:t>
      </w:r>
    </w:p>
    <w:p>
      <w:pPr>
        <w:spacing w:after="0"/>
        <w:ind w:left="0"/>
        <w:jc w:val="both"/>
      </w:pPr>
      <w:r>
        <w:rPr>
          <w:rFonts w:ascii="Times New Roman"/>
          <w:b w:val="false"/>
          <w:i w:val="false"/>
          <w:color w:val="000000"/>
          <w:sz w:val="28"/>
        </w:rPr>
        <w:t>
      5) қанаттың, килдің, тұрақтандырғыштың жиектеулері - шебердің қадағалауымен шаблондар бойынша алдын ала аралау;</w:t>
      </w:r>
    </w:p>
    <w:p>
      <w:pPr>
        <w:spacing w:after="0"/>
        <w:ind w:left="0"/>
        <w:jc w:val="both"/>
      </w:pPr>
      <w:r>
        <w:rPr>
          <w:rFonts w:ascii="Times New Roman"/>
          <w:b w:val="false"/>
          <w:i w:val="false"/>
          <w:color w:val="000000"/>
          <w:sz w:val="28"/>
        </w:rPr>
        <w:t>
      6) қарапайым конфигурациялы шаблондар – толық жасап шығару.</w:t>
      </w:r>
    </w:p>
    <w:bookmarkStart w:name="z571" w:id="569"/>
    <w:p>
      <w:pPr>
        <w:spacing w:after="0"/>
        <w:ind w:left="0"/>
        <w:jc w:val="left"/>
      </w:pPr>
      <w:r>
        <w:rPr>
          <w:rFonts w:ascii="Times New Roman"/>
          <w:b/>
          <w:i w:val="false"/>
          <w:color w:val="000000"/>
        </w:rPr>
        <w:t xml:space="preserve"> 136-параграф. Металл аэрогидродинамикалық үлгілердің үлгішісі, 3-разряд</w:t>
      </w:r>
    </w:p>
    <w:bookmarkEnd w:id="569"/>
    <w:bookmarkStart w:name="z572" w:id="570"/>
    <w:p>
      <w:pPr>
        <w:spacing w:after="0"/>
        <w:ind w:left="0"/>
        <w:jc w:val="both"/>
      </w:pPr>
      <w:r>
        <w:rPr>
          <w:rFonts w:ascii="Times New Roman"/>
          <w:b w:val="false"/>
          <w:i w:val="false"/>
          <w:color w:val="000000"/>
          <w:sz w:val="28"/>
        </w:rPr>
        <w:t>
      423. Жұмыс сипаттамасы:</w:t>
      </w:r>
    </w:p>
    <w:bookmarkEnd w:id="570"/>
    <w:p>
      <w:pPr>
        <w:spacing w:after="0"/>
        <w:ind w:left="0"/>
        <w:jc w:val="both"/>
      </w:pPr>
      <w:r>
        <w:rPr>
          <w:rFonts w:ascii="Times New Roman"/>
          <w:b w:val="false"/>
          <w:i w:val="false"/>
          <w:color w:val="000000"/>
          <w:sz w:val="28"/>
        </w:rPr>
        <w:t>
      жабықтар мен шаблондарды қолдана отырып, 8-11 квалитет бойынша металды аэрогидродинамикалық үлгілерді жасау;</w:t>
      </w:r>
    </w:p>
    <w:p>
      <w:pPr>
        <w:spacing w:after="0"/>
        <w:ind w:left="0"/>
        <w:jc w:val="both"/>
      </w:pPr>
      <w:r>
        <w:rPr>
          <w:rFonts w:ascii="Times New Roman"/>
          <w:b w:val="false"/>
          <w:i w:val="false"/>
          <w:color w:val="000000"/>
          <w:sz w:val="28"/>
        </w:rPr>
        <w:t>
      тактикалық үлгілерді толық жасау;</w:t>
      </w:r>
    </w:p>
    <w:p>
      <w:pPr>
        <w:spacing w:after="0"/>
        <w:ind w:left="0"/>
        <w:jc w:val="both"/>
      </w:pPr>
      <w:r>
        <w:rPr>
          <w:rFonts w:ascii="Times New Roman"/>
          <w:b w:val="false"/>
          <w:i w:val="false"/>
          <w:color w:val="000000"/>
          <w:sz w:val="28"/>
        </w:rPr>
        <w:t>
      қанатта, тұрақтандырғышта металды аэрогидродинамикалық үлгілердің базалық алаңдарын қыру;</w:t>
      </w:r>
    </w:p>
    <w:p>
      <w:pPr>
        <w:spacing w:after="0"/>
        <w:ind w:left="0"/>
        <w:jc w:val="both"/>
      </w:pPr>
      <w:r>
        <w:rPr>
          <w:rFonts w:ascii="Times New Roman"/>
          <w:b w:val="false"/>
          <w:i w:val="false"/>
          <w:color w:val="000000"/>
          <w:sz w:val="28"/>
        </w:rPr>
        <w:t>
      біліктілігі анағұрлым жоғары металдағы аэрогидродинамикалық үлгілерді үлгілеушінің басшылығымен металдан жасалған (металды аэрогидродинамикалық үлгілердің қанаттарын, тұрақтандырғыш пен килді 7-10 квалитет бойынша толық тығыздалғанға дейін аралау) күрделі аэрогидродинамикалық үлгілер жасау бойынша жекелеген операцияларды орындау;</w:t>
      </w:r>
    </w:p>
    <w:p>
      <w:pPr>
        <w:spacing w:after="0"/>
        <w:ind w:left="0"/>
        <w:jc w:val="both"/>
      </w:pPr>
      <w:r>
        <w:rPr>
          <w:rFonts w:ascii="Times New Roman"/>
          <w:b w:val="false"/>
          <w:i w:val="false"/>
          <w:color w:val="000000"/>
          <w:sz w:val="28"/>
        </w:rPr>
        <w:t>
      қарапайым геометриялық есептеулерді қолдана отырып фигуралық сызбаларды (эскиздерді) белгілеу және сызу;</w:t>
      </w:r>
    </w:p>
    <w:p>
      <w:pPr>
        <w:spacing w:after="0"/>
        <w:ind w:left="0"/>
        <w:jc w:val="both"/>
      </w:pPr>
      <w:r>
        <w:rPr>
          <w:rFonts w:ascii="Times New Roman"/>
          <w:b w:val="false"/>
          <w:i w:val="false"/>
          <w:color w:val="000000"/>
          <w:sz w:val="28"/>
        </w:rPr>
        <w:t>
      металды аэрогидродинамикалық үлгідегі бөлшектердің бетін пісіру үшін дайындау.</w:t>
      </w:r>
    </w:p>
    <w:bookmarkStart w:name="z573" w:id="571"/>
    <w:p>
      <w:pPr>
        <w:spacing w:after="0"/>
        <w:ind w:left="0"/>
        <w:jc w:val="both"/>
      </w:pPr>
      <w:r>
        <w:rPr>
          <w:rFonts w:ascii="Times New Roman"/>
          <w:b w:val="false"/>
          <w:i w:val="false"/>
          <w:color w:val="000000"/>
          <w:sz w:val="28"/>
        </w:rPr>
        <w:t>
      424. Білуге тиіс:</w:t>
      </w:r>
    </w:p>
    <w:bookmarkEnd w:id="571"/>
    <w:p>
      <w:pPr>
        <w:spacing w:after="0"/>
        <w:ind w:left="0"/>
        <w:jc w:val="both"/>
      </w:pPr>
      <w:r>
        <w:rPr>
          <w:rFonts w:ascii="Times New Roman"/>
          <w:b w:val="false"/>
          <w:i w:val="false"/>
          <w:color w:val="000000"/>
          <w:sz w:val="28"/>
        </w:rPr>
        <w:t>
      металды аэрогидродинамикалық үлгілерді жасау операцияларының жүйелілігі және едәуір оңтайлы тәсілдерін;</w:t>
      </w:r>
    </w:p>
    <w:p>
      <w:pPr>
        <w:spacing w:after="0"/>
        <w:ind w:left="0"/>
        <w:jc w:val="both"/>
      </w:pPr>
      <w:r>
        <w:rPr>
          <w:rFonts w:ascii="Times New Roman"/>
          <w:b w:val="false"/>
          <w:i w:val="false"/>
          <w:color w:val="000000"/>
          <w:sz w:val="28"/>
        </w:rPr>
        <w:t>
      қолданылатын металл өңдейтін аралағыш және жетілдіру станоктарының жұмыс істеу қағидаттарын;</w:t>
      </w:r>
    </w:p>
    <w:p>
      <w:pPr>
        <w:spacing w:after="0"/>
        <w:ind w:left="0"/>
        <w:jc w:val="both"/>
      </w:pPr>
      <w:r>
        <w:rPr>
          <w:rFonts w:ascii="Times New Roman"/>
          <w:b w:val="false"/>
          <w:i w:val="false"/>
          <w:color w:val="000000"/>
          <w:sz w:val="28"/>
        </w:rPr>
        <w:t>
      металдар технологиясының негізгі, қарапайым геометриялық және тригонометриялық тәуелділік және техникалық сызбаның негіздерін;</w:t>
      </w:r>
    </w:p>
    <w:p>
      <w:pPr>
        <w:spacing w:after="0"/>
        <w:ind w:left="0"/>
        <w:jc w:val="both"/>
      </w:pPr>
      <w:r>
        <w:rPr>
          <w:rFonts w:ascii="Times New Roman"/>
          <w:b w:val="false"/>
          <w:i w:val="false"/>
          <w:color w:val="000000"/>
          <w:sz w:val="28"/>
        </w:rPr>
        <w:t>
      орындалатын жұмыс көлемінде слесарлық ісін.</w:t>
      </w:r>
    </w:p>
    <w:bookmarkStart w:name="z574" w:id="572"/>
    <w:p>
      <w:pPr>
        <w:spacing w:after="0"/>
        <w:ind w:left="0"/>
        <w:jc w:val="both"/>
      </w:pPr>
      <w:r>
        <w:rPr>
          <w:rFonts w:ascii="Times New Roman"/>
          <w:b w:val="false"/>
          <w:i w:val="false"/>
          <w:color w:val="000000"/>
          <w:sz w:val="28"/>
        </w:rPr>
        <w:t>
      425. Жұмыс үлгілері:</w:t>
      </w:r>
    </w:p>
    <w:bookmarkEnd w:id="572"/>
    <w:p>
      <w:pPr>
        <w:spacing w:after="0"/>
        <w:ind w:left="0"/>
        <w:jc w:val="both"/>
      </w:pPr>
      <w:r>
        <w:rPr>
          <w:rFonts w:ascii="Times New Roman"/>
          <w:b w:val="false"/>
          <w:i w:val="false"/>
          <w:color w:val="000000"/>
          <w:sz w:val="28"/>
        </w:rPr>
        <w:t>
      1) табиғи макеттің агрегаттары – слесарлық өңдеп және қалыптастырып жасау және құрастыру;</w:t>
      </w:r>
    </w:p>
    <w:p>
      <w:pPr>
        <w:spacing w:after="0"/>
        <w:ind w:left="0"/>
        <w:jc w:val="both"/>
      </w:pPr>
      <w:r>
        <w:rPr>
          <w:rFonts w:ascii="Times New Roman"/>
          <w:b w:val="false"/>
          <w:i w:val="false"/>
          <w:color w:val="000000"/>
          <w:sz w:val="28"/>
        </w:rPr>
        <w:t>
      2) модельдердің агрегаттары – қиыстырып келтіру және аралау;</w:t>
      </w:r>
    </w:p>
    <w:p>
      <w:pPr>
        <w:spacing w:after="0"/>
        <w:ind w:left="0"/>
        <w:jc w:val="both"/>
      </w:pPr>
      <w:r>
        <w:rPr>
          <w:rFonts w:ascii="Times New Roman"/>
          <w:b w:val="false"/>
          <w:i w:val="false"/>
          <w:color w:val="000000"/>
          <w:sz w:val="28"/>
        </w:rPr>
        <w:t>
      3) үлгілердің қанаттары – қалыптастыра отырып, координатты шаблондар бойынша жиектеулерді алдын ала өңдеу;</w:t>
      </w:r>
    </w:p>
    <w:p>
      <w:pPr>
        <w:spacing w:after="0"/>
        <w:ind w:left="0"/>
        <w:jc w:val="both"/>
      </w:pPr>
      <w:r>
        <w:rPr>
          <w:rFonts w:ascii="Times New Roman"/>
          <w:b w:val="false"/>
          <w:i w:val="false"/>
          <w:color w:val="000000"/>
          <w:sz w:val="28"/>
        </w:rPr>
        <w:t>
      4) үлгілердің лючкалары – қиыстырып келтіру және аралау;</w:t>
      </w:r>
    </w:p>
    <w:p>
      <w:pPr>
        <w:spacing w:after="0"/>
        <w:ind w:left="0"/>
        <w:jc w:val="both"/>
      </w:pPr>
      <w:r>
        <w:rPr>
          <w:rFonts w:ascii="Times New Roman"/>
          <w:b w:val="false"/>
          <w:i w:val="false"/>
          <w:color w:val="000000"/>
          <w:sz w:val="28"/>
        </w:rPr>
        <w:t>
      5) ұшақтың табиғи макеті аспаптарының макеті – слесарлық өңдей отырып жасау және құрастыру;</w:t>
      </w:r>
    </w:p>
    <w:p>
      <w:pPr>
        <w:spacing w:after="0"/>
        <w:ind w:left="0"/>
        <w:jc w:val="both"/>
      </w:pPr>
      <w:r>
        <w:rPr>
          <w:rFonts w:ascii="Times New Roman"/>
          <w:b w:val="false"/>
          <w:i w:val="false"/>
          <w:color w:val="000000"/>
          <w:sz w:val="28"/>
        </w:rPr>
        <w:t>
      6) тік және көлденең таяныштар - қиыстырып келтіріп және аралап үлгілерді жасау және алдын ала өңдеу;</w:t>
      </w:r>
    </w:p>
    <w:p>
      <w:pPr>
        <w:spacing w:after="0"/>
        <w:ind w:left="0"/>
        <w:jc w:val="both"/>
      </w:pPr>
      <w:r>
        <w:rPr>
          <w:rFonts w:ascii="Times New Roman"/>
          <w:b w:val="false"/>
          <w:i w:val="false"/>
          <w:color w:val="000000"/>
          <w:sz w:val="28"/>
        </w:rPr>
        <w:t>
      7) үлгілердің аспасы – аспаның торабын құрастыру және орнату;</w:t>
      </w:r>
    </w:p>
    <w:p>
      <w:pPr>
        <w:spacing w:after="0"/>
        <w:ind w:left="0"/>
        <w:jc w:val="both"/>
      </w:pPr>
      <w:r>
        <w:rPr>
          <w:rFonts w:ascii="Times New Roman"/>
          <w:b w:val="false"/>
          <w:i w:val="false"/>
          <w:color w:val="000000"/>
          <w:sz w:val="28"/>
        </w:rPr>
        <w:t>
      8) аэродинамикалық қырлар – жасау және орнату;</w:t>
      </w:r>
    </w:p>
    <w:p>
      <w:pPr>
        <w:spacing w:after="0"/>
        <w:ind w:left="0"/>
        <w:jc w:val="both"/>
      </w:pPr>
      <w:r>
        <w:rPr>
          <w:rFonts w:ascii="Times New Roman"/>
          <w:b w:val="false"/>
          <w:i w:val="false"/>
          <w:color w:val="000000"/>
          <w:sz w:val="28"/>
        </w:rPr>
        <w:t>
      9) фюзеляж өзекшелері – құрастыру;</w:t>
      </w:r>
    </w:p>
    <w:p>
      <w:pPr>
        <w:spacing w:after="0"/>
        <w:ind w:left="0"/>
        <w:jc w:val="both"/>
      </w:pPr>
      <w:r>
        <w:rPr>
          <w:rFonts w:ascii="Times New Roman"/>
          <w:b w:val="false"/>
          <w:i w:val="false"/>
          <w:color w:val="000000"/>
          <w:sz w:val="28"/>
        </w:rPr>
        <w:t>
      10) күрделілігі орташа шаблондар – толық жасау.</w:t>
      </w:r>
    </w:p>
    <w:bookmarkStart w:name="z575" w:id="573"/>
    <w:p>
      <w:pPr>
        <w:spacing w:after="0"/>
        <w:ind w:left="0"/>
        <w:jc w:val="left"/>
      </w:pPr>
      <w:r>
        <w:rPr>
          <w:rFonts w:ascii="Times New Roman"/>
          <w:b/>
          <w:i w:val="false"/>
          <w:color w:val="000000"/>
        </w:rPr>
        <w:t xml:space="preserve"> 137-параграф. Металл аэрогидродинамикалық үлгілердің үлгішісі, 4-разряд</w:t>
      </w:r>
    </w:p>
    <w:bookmarkEnd w:id="573"/>
    <w:bookmarkStart w:name="z576" w:id="574"/>
    <w:p>
      <w:pPr>
        <w:spacing w:after="0"/>
        <w:ind w:left="0"/>
        <w:jc w:val="both"/>
      </w:pPr>
      <w:r>
        <w:rPr>
          <w:rFonts w:ascii="Times New Roman"/>
          <w:b w:val="false"/>
          <w:i w:val="false"/>
          <w:color w:val="000000"/>
          <w:sz w:val="28"/>
        </w:rPr>
        <w:t>
      426. Жұмыс сипаттамасы:</w:t>
      </w:r>
    </w:p>
    <w:bookmarkEnd w:id="574"/>
    <w:p>
      <w:pPr>
        <w:spacing w:after="0"/>
        <w:ind w:left="0"/>
        <w:jc w:val="both"/>
      </w:pPr>
      <w:r>
        <w:rPr>
          <w:rFonts w:ascii="Times New Roman"/>
          <w:b w:val="false"/>
          <w:i w:val="false"/>
          <w:color w:val="000000"/>
          <w:sz w:val="28"/>
        </w:rPr>
        <w:t>
      7-10 квалитет бойынша аэрогидродинамикалық үлгілерді жасау, қалыптастыру және құрастыру; үлгілерді тексеру және нивелирлеу, ойлы-қырлы жерлерді табу (ауытқу бұрыштары, симметрия осьтері және өзгелер), үлгіні басқару органдарына тензоэлементтерді орнату;</w:t>
      </w:r>
    </w:p>
    <w:p>
      <w:pPr>
        <w:spacing w:after="0"/>
        <w:ind w:left="0"/>
        <w:jc w:val="both"/>
      </w:pPr>
      <w:r>
        <w:rPr>
          <w:rFonts w:ascii="Times New Roman"/>
          <w:b w:val="false"/>
          <w:i w:val="false"/>
          <w:color w:val="000000"/>
          <w:sz w:val="28"/>
        </w:rPr>
        <w:t>
      жоғары білікті металды аэрогидродинамикалық үлгілер үлгішісімен бірлесіп металды күрделі және ірі аэрогидродинамикалық үлгілерді жасауға және құрастыруға қатысу;</w:t>
      </w:r>
    </w:p>
    <w:p>
      <w:pPr>
        <w:spacing w:after="0"/>
        <w:ind w:left="0"/>
        <w:jc w:val="both"/>
      </w:pPr>
      <w:r>
        <w:rPr>
          <w:rFonts w:ascii="Times New Roman"/>
          <w:b w:val="false"/>
          <w:i w:val="false"/>
          <w:color w:val="000000"/>
          <w:sz w:val="28"/>
        </w:rPr>
        <w:t>
      дәл қалыптастырып, бөліп, жетілдіріп және әртүрлі үстіңгі бетті айнадай тазалап, 6-9 квалитет бойынша фигуралық кескінді металды аэрогидродинамикалық үлгідегі бөлшектер мен бөліктерді жасау;</w:t>
      </w:r>
    </w:p>
    <w:p>
      <w:pPr>
        <w:spacing w:after="0"/>
        <w:ind w:left="0"/>
        <w:jc w:val="both"/>
      </w:pPr>
      <w:r>
        <w:rPr>
          <w:rFonts w:ascii="Times New Roman"/>
          <w:b w:val="false"/>
          <w:i w:val="false"/>
          <w:color w:val="000000"/>
          <w:sz w:val="28"/>
        </w:rPr>
        <w:t>
      металды күрделі аэродинамикалық үлгілердің табиғи шамасын белгілеу және сызу.</w:t>
      </w:r>
    </w:p>
    <w:bookmarkStart w:name="z577" w:id="575"/>
    <w:p>
      <w:pPr>
        <w:spacing w:after="0"/>
        <w:ind w:left="0"/>
        <w:jc w:val="both"/>
      </w:pPr>
      <w:r>
        <w:rPr>
          <w:rFonts w:ascii="Times New Roman"/>
          <w:b w:val="false"/>
          <w:i w:val="false"/>
          <w:color w:val="000000"/>
          <w:sz w:val="28"/>
        </w:rPr>
        <w:t>
      427. Білуге тиіс:</w:t>
      </w:r>
    </w:p>
    <w:bookmarkEnd w:id="575"/>
    <w:p>
      <w:pPr>
        <w:spacing w:after="0"/>
        <w:ind w:left="0"/>
        <w:jc w:val="both"/>
      </w:pPr>
      <w:r>
        <w:rPr>
          <w:rFonts w:ascii="Times New Roman"/>
          <w:b w:val="false"/>
          <w:i w:val="false"/>
          <w:color w:val="000000"/>
          <w:sz w:val="28"/>
        </w:rPr>
        <w:t>
      металды аэродинамикалық үлгілерді жасаудың дәлдігіне қойылатын техникалық талаптарын;</w:t>
      </w:r>
    </w:p>
    <w:p>
      <w:pPr>
        <w:spacing w:after="0"/>
        <w:ind w:left="0"/>
        <w:jc w:val="both"/>
      </w:pPr>
      <w:r>
        <w:rPr>
          <w:rFonts w:ascii="Times New Roman"/>
          <w:b w:val="false"/>
          <w:i w:val="false"/>
          <w:color w:val="000000"/>
          <w:sz w:val="28"/>
        </w:rPr>
        <w:t>
      металды аэродинамикалық үлгілерді құрастыруға және монтаждауға қойылатын техникалық шарттарын;</w:t>
      </w:r>
    </w:p>
    <w:p>
      <w:pPr>
        <w:spacing w:after="0"/>
        <w:ind w:left="0"/>
        <w:jc w:val="both"/>
      </w:pPr>
      <w:r>
        <w:rPr>
          <w:rFonts w:ascii="Times New Roman"/>
          <w:b w:val="false"/>
          <w:i w:val="false"/>
          <w:color w:val="000000"/>
          <w:sz w:val="28"/>
        </w:rPr>
        <w:t>
      металды және құрастырылған аэродинамикалық үлгілердің сапасын бақылау (сырттай қараумен және аспаптармен) тәсілдерін;</w:t>
      </w:r>
    </w:p>
    <w:p>
      <w:pPr>
        <w:spacing w:after="0"/>
        <w:ind w:left="0"/>
        <w:jc w:val="both"/>
      </w:pPr>
      <w:r>
        <w:rPr>
          <w:rFonts w:ascii="Times New Roman"/>
          <w:b w:val="false"/>
          <w:i w:val="false"/>
          <w:color w:val="000000"/>
          <w:sz w:val="28"/>
        </w:rPr>
        <w:t>
      термоөңдеу кезінде өңделетін материалдардың қасиеттерін;</w:t>
      </w:r>
    </w:p>
    <w:p>
      <w:pPr>
        <w:spacing w:after="0"/>
        <w:ind w:left="0"/>
        <w:jc w:val="both"/>
      </w:pPr>
      <w:r>
        <w:rPr>
          <w:rFonts w:ascii="Times New Roman"/>
          <w:b w:val="false"/>
          <w:i w:val="false"/>
          <w:color w:val="000000"/>
          <w:sz w:val="28"/>
        </w:rPr>
        <w:t>
      металлдарда коррозияның пайда болу себебтерін және одан қорғану тәсілдерін;</w:t>
      </w:r>
    </w:p>
    <w:p>
      <w:pPr>
        <w:spacing w:after="0"/>
        <w:ind w:left="0"/>
        <w:jc w:val="both"/>
      </w:pPr>
      <w:r>
        <w:rPr>
          <w:rFonts w:ascii="Times New Roman"/>
          <w:b w:val="false"/>
          <w:i w:val="false"/>
          <w:color w:val="000000"/>
          <w:sz w:val="28"/>
        </w:rPr>
        <w:t>
      қолданылатын оптикалық, электрлік және механикалық өлшеу аспаптарының (оптикалық бұрыш өлшегіш, тегістегіш, индикатор және өзгелер) құрылғысын және пайдалану қағидаларын;</w:t>
      </w:r>
    </w:p>
    <w:p>
      <w:pPr>
        <w:spacing w:after="0"/>
        <w:ind w:left="0"/>
        <w:jc w:val="both"/>
      </w:pPr>
      <w:r>
        <w:rPr>
          <w:rFonts w:ascii="Times New Roman"/>
          <w:b w:val="false"/>
          <w:i w:val="false"/>
          <w:color w:val="000000"/>
          <w:sz w:val="28"/>
        </w:rPr>
        <w:t>
      жетілдіргіш материалдарының құрамын, міндетін және қасиеттерін;</w:t>
      </w:r>
    </w:p>
    <w:p>
      <w:pPr>
        <w:spacing w:after="0"/>
        <w:ind w:left="0"/>
        <w:jc w:val="both"/>
      </w:pPr>
      <w:r>
        <w:rPr>
          <w:rFonts w:ascii="Times New Roman"/>
          <w:b w:val="false"/>
          <w:i w:val="false"/>
          <w:color w:val="000000"/>
          <w:sz w:val="28"/>
        </w:rPr>
        <w:t>
      шақтамалар мен қондырмалардың жүйесін, өңдеу параметрлері туралы негізгі мәліметтерді;</w:t>
      </w:r>
    </w:p>
    <w:p>
      <w:pPr>
        <w:spacing w:after="0"/>
        <w:ind w:left="0"/>
        <w:jc w:val="both"/>
      </w:pPr>
      <w:r>
        <w:rPr>
          <w:rFonts w:ascii="Times New Roman"/>
          <w:b w:val="false"/>
          <w:i w:val="false"/>
          <w:color w:val="000000"/>
          <w:sz w:val="28"/>
        </w:rPr>
        <w:t>
      күрделі фигураларды белгілеу және сызу тәсілдерін;</w:t>
      </w:r>
    </w:p>
    <w:p>
      <w:pPr>
        <w:spacing w:after="0"/>
        <w:ind w:left="0"/>
        <w:jc w:val="both"/>
      </w:pPr>
      <w:r>
        <w:rPr>
          <w:rFonts w:ascii="Times New Roman"/>
          <w:b w:val="false"/>
          <w:i w:val="false"/>
          <w:color w:val="000000"/>
          <w:sz w:val="28"/>
        </w:rPr>
        <w:t>
      орындалатын жұмыс көлемінде слесарлық - монтажды ісін.</w:t>
      </w:r>
    </w:p>
    <w:bookmarkStart w:name="z578" w:id="576"/>
    <w:p>
      <w:pPr>
        <w:spacing w:after="0"/>
        <w:ind w:left="0"/>
        <w:jc w:val="both"/>
      </w:pPr>
      <w:r>
        <w:rPr>
          <w:rFonts w:ascii="Times New Roman"/>
          <w:b w:val="false"/>
          <w:i w:val="false"/>
          <w:color w:val="000000"/>
          <w:sz w:val="28"/>
        </w:rPr>
        <w:t>
      428. Жұмыс үлгілері:</w:t>
      </w:r>
    </w:p>
    <w:bookmarkEnd w:id="576"/>
    <w:p>
      <w:pPr>
        <w:spacing w:after="0"/>
        <w:ind w:left="0"/>
        <w:jc w:val="both"/>
      </w:pPr>
      <w:r>
        <w:rPr>
          <w:rFonts w:ascii="Times New Roman"/>
          <w:b w:val="false"/>
          <w:i w:val="false"/>
          <w:color w:val="000000"/>
          <w:sz w:val="28"/>
        </w:rPr>
        <w:t>
      1) жапқыштар, рульдер, тұрақтандырғыштар, элерондар – ұшақ үлгісіне монтаждау;</w:t>
      </w:r>
    </w:p>
    <w:p>
      <w:pPr>
        <w:spacing w:after="0"/>
        <w:ind w:left="0"/>
        <w:jc w:val="both"/>
      </w:pPr>
      <w:r>
        <w:rPr>
          <w:rFonts w:ascii="Times New Roman"/>
          <w:b w:val="false"/>
          <w:i w:val="false"/>
          <w:color w:val="000000"/>
          <w:sz w:val="28"/>
        </w:rPr>
        <w:t>
      2) қанаттар – үстіңгі бетін қалыптастырып және жетілдіріп шаблондар және сызғыштар бойынша үлгіні өңдеу;</w:t>
      </w:r>
    </w:p>
    <w:p>
      <w:pPr>
        <w:spacing w:after="0"/>
        <w:ind w:left="0"/>
        <w:jc w:val="both"/>
      </w:pPr>
      <w:r>
        <w:rPr>
          <w:rFonts w:ascii="Times New Roman"/>
          <w:b w:val="false"/>
          <w:i w:val="false"/>
          <w:color w:val="000000"/>
          <w:sz w:val="28"/>
        </w:rPr>
        <w:t>
      3) аэродинамикалық болат үлгі механизациясы бар қанаттар, тұрақтандырғыштар, килдер – құрастыру;</w:t>
      </w:r>
    </w:p>
    <w:p>
      <w:pPr>
        <w:spacing w:after="0"/>
        <w:ind w:left="0"/>
        <w:jc w:val="both"/>
      </w:pPr>
      <w:r>
        <w:rPr>
          <w:rFonts w:ascii="Times New Roman"/>
          <w:b w:val="false"/>
          <w:i w:val="false"/>
          <w:color w:val="000000"/>
          <w:sz w:val="28"/>
        </w:rPr>
        <w:t>
      4) үлгілер – модификациялау;</w:t>
      </w:r>
    </w:p>
    <w:p>
      <w:pPr>
        <w:spacing w:after="0"/>
        <w:ind w:left="0"/>
        <w:jc w:val="both"/>
      </w:pPr>
      <w:r>
        <w:rPr>
          <w:rFonts w:ascii="Times New Roman"/>
          <w:b w:val="false"/>
          <w:i w:val="false"/>
          <w:color w:val="000000"/>
          <w:sz w:val="28"/>
        </w:rPr>
        <w:t>
      5) таяныш – үлгілерді жасау;</w:t>
      </w:r>
    </w:p>
    <w:p>
      <w:pPr>
        <w:spacing w:after="0"/>
        <w:ind w:left="0"/>
        <w:jc w:val="both"/>
      </w:pPr>
      <w:r>
        <w:rPr>
          <w:rFonts w:ascii="Times New Roman"/>
          <w:b w:val="false"/>
          <w:i w:val="false"/>
          <w:color w:val="000000"/>
          <w:sz w:val="28"/>
        </w:rPr>
        <w:t>
      6) үлгі аспаларының осьтері – орнату;</w:t>
      </w:r>
    </w:p>
    <w:p>
      <w:pPr>
        <w:spacing w:after="0"/>
        <w:ind w:left="0"/>
        <w:jc w:val="both"/>
      </w:pPr>
      <w:r>
        <w:rPr>
          <w:rFonts w:ascii="Times New Roman"/>
          <w:b w:val="false"/>
          <w:i w:val="false"/>
          <w:color w:val="000000"/>
          <w:sz w:val="28"/>
        </w:rPr>
        <w:t>
      7) пилондар – үлгілерді жасау;</w:t>
      </w:r>
    </w:p>
    <w:p>
      <w:pPr>
        <w:spacing w:after="0"/>
        <w:ind w:left="0"/>
        <w:jc w:val="both"/>
      </w:pPr>
      <w:r>
        <w:rPr>
          <w:rFonts w:ascii="Times New Roman"/>
          <w:b w:val="false"/>
          <w:i w:val="false"/>
          <w:color w:val="000000"/>
          <w:sz w:val="28"/>
        </w:rPr>
        <w:t>
      8) тұрақтандырғыштар – үлгіге орнату, жалтырларды қиыстырып келтіру, бұрыш ауытқуларын нивелирлеу және тексеру;</w:t>
      </w:r>
    </w:p>
    <w:p>
      <w:pPr>
        <w:spacing w:after="0"/>
        <w:ind w:left="0"/>
        <w:jc w:val="both"/>
      </w:pPr>
      <w:r>
        <w:rPr>
          <w:rFonts w:ascii="Times New Roman"/>
          <w:b w:val="false"/>
          <w:i w:val="false"/>
          <w:color w:val="000000"/>
          <w:sz w:val="28"/>
        </w:rPr>
        <w:t>
      9) траверстер – үстіңгі бетін қиыстыра келтіріп және жетілдіріп шаблон, сызғыш бойынша үлгілерді өңдеу;</w:t>
      </w:r>
    </w:p>
    <w:p>
      <w:pPr>
        <w:spacing w:after="0"/>
        <w:ind w:left="0"/>
        <w:jc w:val="both"/>
      </w:pPr>
      <w:r>
        <w:rPr>
          <w:rFonts w:ascii="Times New Roman"/>
          <w:b w:val="false"/>
          <w:i w:val="false"/>
          <w:color w:val="000000"/>
          <w:sz w:val="28"/>
        </w:rPr>
        <w:t>
      10) фонарлар – үстіңгі бетін қиыстыра келтіріп және жетілдіріп шаблон, сызғыш бойынша үлгілерді өңдеу;</w:t>
      </w:r>
    </w:p>
    <w:p>
      <w:pPr>
        <w:spacing w:after="0"/>
        <w:ind w:left="0"/>
        <w:jc w:val="both"/>
      </w:pPr>
      <w:r>
        <w:rPr>
          <w:rFonts w:ascii="Times New Roman"/>
          <w:b w:val="false"/>
          <w:i w:val="false"/>
          <w:color w:val="000000"/>
          <w:sz w:val="28"/>
        </w:rPr>
        <w:t>
      11) фюзеляждар – үстіңгі бетін слесарлық қалыптастырып және жетілдіріп үлгілерді құрастыру;</w:t>
      </w:r>
    </w:p>
    <w:p>
      <w:pPr>
        <w:spacing w:after="0"/>
        <w:ind w:left="0"/>
        <w:jc w:val="both"/>
      </w:pPr>
      <w:r>
        <w:rPr>
          <w:rFonts w:ascii="Times New Roman"/>
          <w:b w:val="false"/>
          <w:i w:val="false"/>
          <w:color w:val="000000"/>
          <w:sz w:val="28"/>
        </w:rPr>
        <w:t>
      12) кильдің, қанаттың, қанаттанудың координатты шаблондары – "Иогансон" плитасының және микроскоптың көмегімен үстіңгі бетті жасау және жетілдіру.</w:t>
      </w:r>
    </w:p>
    <w:bookmarkStart w:name="z579" w:id="577"/>
    <w:p>
      <w:pPr>
        <w:spacing w:after="0"/>
        <w:ind w:left="0"/>
        <w:jc w:val="left"/>
      </w:pPr>
      <w:r>
        <w:rPr>
          <w:rFonts w:ascii="Times New Roman"/>
          <w:b/>
          <w:i w:val="false"/>
          <w:color w:val="000000"/>
        </w:rPr>
        <w:t xml:space="preserve"> 138-параграф. Металл аэрогидродинамикалық үлгілердің үлгішісі, 5-разряд</w:t>
      </w:r>
    </w:p>
    <w:bookmarkEnd w:id="577"/>
    <w:bookmarkStart w:name="z580" w:id="578"/>
    <w:p>
      <w:pPr>
        <w:spacing w:after="0"/>
        <w:ind w:left="0"/>
        <w:jc w:val="both"/>
      </w:pPr>
      <w:r>
        <w:rPr>
          <w:rFonts w:ascii="Times New Roman"/>
          <w:b w:val="false"/>
          <w:i w:val="false"/>
          <w:color w:val="000000"/>
          <w:sz w:val="28"/>
        </w:rPr>
        <w:t>
      429. Жұмыс сипаттамасы:</w:t>
      </w:r>
    </w:p>
    <w:bookmarkEnd w:id="578"/>
    <w:p>
      <w:pPr>
        <w:spacing w:after="0"/>
        <w:ind w:left="0"/>
        <w:jc w:val="both"/>
      </w:pPr>
      <w:r>
        <w:rPr>
          <w:rFonts w:ascii="Times New Roman"/>
          <w:b w:val="false"/>
          <w:i w:val="false"/>
          <w:color w:val="000000"/>
          <w:sz w:val="28"/>
        </w:rPr>
        <w:t>
      аэрогидродинамикалық құбырларда сынақ жүргізу үшін 6-7 квалитет бойынша толықтай қалыптастырумен металды күрделі және дәл аэрогидродинамикалық үлгілерді жасау, құрастыру және монтаждау;</w:t>
      </w:r>
    </w:p>
    <w:p>
      <w:pPr>
        <w:spacing w:after="0"/>
        <w:ind w:left="0"/>
        <w:jc w:val="both"/>
      </w:pPr>
      <w:r>
        <w:rPr>
          <w:rFonts w:ascii="Times New Roman"/>
          <w:b w:val="false"/>
          <w:i w:val="false"/>
          <w:color w:val="000000"/>
          <w:sz w:val="28"/>
        </w:rPr>
        <w:t>
      дайын болған металды аэрогидродинамикалық үлгілерді салыстыру, толық нивелирлеу және реттеу;</w:t>
      </w:r>
    </w:p>
    <w:p>
      <w:pPr>
        <w:spacing w:after="0"/>
        <w:ind w:left="0"/>
        <w:jc w:val="both"/>
      </w:pPr>
      <w:r>
        <w:rPr>
          <w:rFonts w:ascii="Times New Roman"/>
          <w:b w:val="false"/>
          <w:i w:val="false"/>
          <w:color w:val="000000"/>
          <w:sz w:val="28"/>
        </w:rPr>
        <w:t>
      6-7 квалитет бойынша жетілдіруді қажет ететін өлшемдері өзара байланысқан күрделі құрылғыларды және күрделі фигуралық шаблондарды жасап шығару;</w:t>
      </w:r>
    </w:p>
    <w:p>
      <w:pPr>
        <w:spacing w:after="0"/>
        <w:ind w:left="0"/>
        <w:jc w:val="both"/>
      </w:pPr>
      <w:r>
        <w:rPr>
          <w:rFonts w:ascii="Times New Roman"/>
          <w:b w:val="false"/>
          <w:i w:val="false"/>
          <w:color w:val="000000"/>
          <w:sz w:val="28"/>
        </w:rPr>
        <w:t>
      6-7 квалитет бойынша фигуралық және құрамды кескінді беттерді түзету, ысқылау және жетілдіру;</w:t>
      </w:r>
    </w:p>
    <w:p>
      <w:pPr>
        <w:spacing w:after="0"/>
        <w:ind w:left="0"/>
        <w:jc w:val="both"/>
      </w:pPr>
      <w:r>
        <w:rPr>
          <w:rFonts w:ascii="Times New Roman"/>
          <w:b w:val="false"/>
          <w:i w:val="false"/>
          <w:color w:val="000000"/>
          <w:sz w:val="28"/>
        </w:rPr>
        <w:t>
      жасалатын бұйымның сызбасы бойынша әртүрлі кескінде металды аэрогидродинамикалық үлгілерді белгілеу және сызу;</w:t>
      </w:r>
    </w:p>
    <w:p>
      <w:pPr>
        <w:spacing w:after="0"/>
        <w:ind w:left="0"/>
        <w:jc w:val="both"/>
      </w:pPr>
      <w:r>
        <w:rPr>
          <w:rFonts w:ascii="Times New Roman"/>
          <w:b w:val="false"/>
          <w:i w:val="false"/>
          <w:color w:val="000000"/>
          <w:sz w:val="28"/>
        </w:rPr>
        <w:t>
      металды күрделі аэрогидродинамикалық үлгілерді жасау үшін материалдарды таңдау;</w:t>
      </w:r>
    </w:p>
    <w:p>
      <w:pPr>
        <w:spacing w:after="0"/>
        <w:ind w:left="0"/>
        <w:jc w:val="both"/>
      </w:pPr>
      <w:r>
        <w:rPr>
          <w:rFonts w:ascii="Times New Roman"/>
          <w:b w:val="false"/>
          <w:i w:val="false"/>
          <w:color w:val="000000"/>
          <w:sz w:val="28"/>
        </w:rPr>
        <w:t>
      алюминий-магний қорытпаларынан дайындалған металды дәнекерленген аэрогидродинамикалық үлгілерді (бөліктерді дәнекерлеуге қиыстыру, құрастыру, қармау, рихталау, эпоксидті шайырлармен герметизациялау, бөліктерді герметикалыққа сынау, дәнекерлеу ақауларын жою, тиісті техникалық шарттар бойынша модель бөліктерін түйістіру) жасау.</w:t>
      </w:r>
    </w:p>
    <w:bookmarkStart w:name="z581" w:id="579"/>
    <w:p>
      <w:pPr>
        <w:spacing w:after="0"/>
        <w:ind w:left="0"/>
        <w:jc w:val="both"/>
      </w:pPr>
      <w:r>
        <w:rPr>
          <w:rFonts w:ascii="Times New Roman"/>
          <w:b w:val="false"/>
          <w:i w:val="false"/>
          <w:color w:val="000000"/>
          <w:sz w:val="28"/>
        </w:rPr>
        <w:t>
      430. Білуге тиіс:</w:t>
      </w:r>
    </w:p>
    <w:bookmarkEnd w:id="579"/>
    <w:p>
      <w:pPr>
        <w:spacing w:after="0"/>
        <w:ind w:left="0"/>
        <w:jc w:val="both"/>
      </w:pPr>
      <w:r>
        <w:rPr>
          <w:rFonts w:ascii="Times New Roman"/>
          <w:b w:val="false"/>
          <w:i w:val="false"/>
          <w:color w:val="000000"/>
          <w:sz w:val="28"/>
        </w:rPr>
        <w:t>
      металды күрделі аэрогидродинамикалық үлгілерді жасаудың және құрастырудың технологиялық процестерін;</w:t>
      </w:r>
    </w:p>
    <w:p>
      <w:pPr>
        <w:spacing w:after="0"/>
        <w:ind w:left="0"/>
        <w:jc w:val="both"/>
      </w:pPr>
      <w:r>
        <w:rPr>
          <w:rFonts w:ascii="Times New Roman"/>
          <w:b w:val="false"/>
          <w:i w:val="false"/>
          <w:color w:val="000000"/>
          <w:sz w:val="28"/>
        </w:rPr>
        <w:t>
      аэродинамикалық құбырларға металдан жасалған аэрогидродинамикалық үлгілерді түпкілікті құрастыруға, монтаждауға және орнатуға арналған техникалық шарттарын;</w:t>
      </w:r>
    </w:p>
    <w:p>
      <w:pPr>
        <w:spacing w:after="0"/>
        <w:ind w:left="0"/>
        <w:jc w:val="both"/>
      </w:pPr>
      <w:r>
        <w:rPr>
          <w:rFonts w:ascii="Times New Roman"/>
          <w:b w:val="false"/>
          <w:i w:val="false"/>
          <w:color w:val="000000"/>
          <w:sz w:val="28"/>
        </w:rPr>
        <w:t>
      құрастырылатын үлгілердің конструкциясын және қызмет қағидатын;</w:t>
      </w:r>
    </w:p>
    <w:p>
      <w:pPr>
        <w:spacing w:after="0"/>
        <w:ind w:left="0"/>
        <w:jc w:val="both"/>
      </w:pPr>
      <w:r>
        <w:rPr>
          <w:rFonts w:ascii="Times New Roman"/>
          <w:b w:val="false"/>
          <w:i w:val="false"/>
          <w:color w:val="000000"/>
          <w:sz w:val="28"/>
        </w:rPr>
        <w:t>
      жасалып жатқан үлгілерге бутвар мен шайыр жағындыларын, жағу әдістерін, одан әрі өңдеуді;</w:t>
      </w:r>
    </w:p>
    <w:p>
      <w:pPr>
        <w:spacing w:after="0"/>
        <w:ind w:left="0"/>
        <w:jc w:val="both"/>
      </w:pPr>
      <w:r>
        <w:rPr>
          <w:rFonts w:ascii="Times New Roman"/>
          <w:b w:val="false"/>
          <w:i w:val="false"/>
          <w:color w:val="000000"/>
          <w:sz w:val="28"/>
        </w:rPr>
        <w:t>
      металды аэррогидродинамикалық үлгілерді құрғату және құрғатылған үлгілердің профильдерін өңдеу әдістерін;</w:t>
      </w:r>
    </w:p>
    <w:p>
      <w:pPr>
        <w:spacing w:after="0"/>
        <w:ind w:left="0"/>
        <w:jc w:val="both"/>
      </w:pPr>
      <w:r>
        <w:rPr>
          <w:rFonts w:ascii="Times New Roman"/>
          <w:b w:val="false"/>
          <w:i w:val="false"/>
          <w:color w:val="000000"/>
          <w:sz w:val="28"/>
        </w:rPr>
        <w:t>
      үш және бірнеше таяныштарға тензометриялық құрылғылармен жабдықталған басқару органдарын металды аэрогидродиниамикалық үлгілерге ілу тәсілдерін;</w:t>
      </w:r>
    </w:p>
    <w:p>
      <w:pPr>
        <w:spacing w:after="0"/>
        <w:ind w:left="0"/>
        <w:jc w:val="both"/>
      </w:pPr>
      <w:r>
        <w:rPr>
          <w:rFonts w:ascii="Times New Roman"/>
          <w:b w:val="false"/>
          <w:i w:val="false"/>
          <w:color w:val="000000"/>
          <w:sz w:val="28"/>
        </w:rPr>
        <w:t>
      токарлық, координатты-қырнағыш, фрезерлік және ажарлағыш станоктарда жұмыс істеу қағидаларын және металдарды механикалық өңдеудің тәсілдерін;</w:t>
      </w:r>
    </w:p>
    <w:p>
      <w:pPr>
        <w:spacing w:after="0"/>
        <w:ind w:left="0"/>
        <w:jc w:val="both"/>
      </w:pPr>
      <w:r>
        <w:rPr>
          <w:rFonts w:ascii="Times New Roman"/>
          <w:b w:val="false"/>
          <w:i w:val="false"/>
          <w:color w:val="000000"/>
          <w:sz w:val="28"/>
        </w:rPr>
        <w:t>
      металды күрделі аэрогидродиниамикалық үлгілерді жасау үшін қажетті тригонометриялық тәуелділіктің, геометриялық тізілудің және есептеудің барлық түрлерін;</w:t>
      </w:r>
    </w:p>
    <w:p>
      <w:pPr>
        <w:spacing w:after="0"/>
        <w:ind w:left="0"/>
        <w:jc w:val="both"/>
      </w:pPr>
      <w:r>
        <w:rPr>
          <w:rFonts w:ascii="Times New Roman"/>
          <w:b w:val="false"/>
          <w:i w:val="false"/>
          <w:color w:val="000000"/>
          <w:sz w:val="28"/>
        </w:rPr>
        <w:t>
      орындалатын жұмыс көлемінде слесарлық-монтаждық ісін.</w:t>
      </w:r>
    </w:p>
    <w:bookmarkStart w:name="z582" w:id="580"/>
    <w:p>
      <w:pPr>
        <w:spacing w:after="0"/>
        <w:ind w:left="0"/>
        <w:jc w:val="both"/>
      </w:pPr>
      <w:r>
        <w:rPr>
          <w:rFonts w:ascii="Times New Roman"/>
          <w:b w:val="false"/>
          <w:i w:val="false"/>
          <w:color w:val="000000"/>
          <w:sz w:val="28"/>
        </w:rPr>
        <w:t>
      431. Жұмыс үлгілері:</w:t>
      </w:r>
    </w:p>
    <w:bookmarkEnd w:id="580"/>
    <w:p>
      <w:pPr>
        <w:spacing w:after="0"/>
        <w:ind w:left="0"/>
        <w:jc w:val="both"/>
      </w:pPr>
      <w:r>
        <w:rPr>
          <w:rFonts w:ascii="Times New Roman"/>
          <w:b w:val="false"/>
          <w:i w:val="false"/>
          <w:color w:val="000000"/>
          <w:sz w:val="28"/>
        </w:rPr>
        <w:t>
      1) күрделілігі орташа ауажинағыштар – үлгілерді барлық проекциялары бойынша белгілеу, шаблондар бойынша бір қалыптылыққа өңдеу, плаз бойынша өңдеу, құрғату;</w:t>
      </w:r>
    </w:p>
    <w:p>
      <w:pPr>
        <w:spacing w:after="0"/>
        <w:ind w:left="0"/>
        <w:jc w:val="both"/>
      </w:pPr>
      <w:r>
        <w:rPr>
          <w:rFonts w:ascii="Times New Roman"/>
          <w:b w:val="false"/>
          <w:i w:val="false"/>
          <w:color w:val="000000"/>
          <w:sz w:val="28"/>
        </w:rPr>
        <w:t>
      2) жапқыштар – үлгілерді құрастыру және ауытқыған жағдайда монтаждау;</w:t>
      </w:r>
    </w:p>
    <w:p>
      <w:pPr>
        <w:spacing w:after="0"/>
        <w:ind w:left="0"/>
        <w:jc w:val="both"/>
      </w:pPr>
      <w:r>
        <w:rPr>
          <w:rFonts w:ascii="Times New Roman"/>
          <w:b w:val="false"/>
          <w:i w:val="false"/>
          <w:color w:val="000000"/>
          <w:sz w:val="28"/>
        </w:rPr>
        <w:t>
      3) қанаттар - үлгілерді барлық проекциялары бойынша белгілеу, шаблондар бойынша бір қалыптылыққа өңдеу, құрғату, үлгіні толық құрастыру;</w:t>
      </w:r>
    </w:p>
    <w:p>
      <w:pPr>
        <w:spacing w:after="0"/>
        <w:ind w:left="0"/>
        <w:jc w:val="both"/>
      </w:pPr>
      <w:r>
        <w:rPr>
          <w:rFonts w:ascii="Times New Roman"/>
          <w:b w:val="false"/>
          <w:i w:val="false"/>
          <w:color w:val="000000"/>
          <w:sz w:val="28"/>
        </w:rPr>
        <w:t>
      4) арнайы бұйымдардың пісіру үлгілері – толық жасау шығару, герметикалау, сынау;</w:t>
      </w:r>
    </w:p>
    <w:p>
      <w:pPr>
        <w:spacing w:after="0"/>
        <w:ind w:left="0"/>
        <w:jc w:val="both"/>
      </w:pPr>
      <w:r>
        <w:rPr>
          <w:rFonts w:ascii="Times New Roman"/>
          <w:b w:val="false"/>
          <w:i w:val="false"/>
          <w:color w:val="000000"/>
          <w:sz w:val="28"/>
        </w:rPr>
        <w:t>
      5) қанаттану - үлгілерді барлық проекциялары бойынша белгілеу, шаблондар бойынша бір қалыптылыққа өңдеу, құрғату;</w:t>
      </w:r>
    </w:p>
    <w:p>
      <w:pPr>
        <w:spacing w:after="0"/>
        <w:ind w:left="0"/>
        <w:jc w:val="both"/>
      </w:pPr>
      <w:r>
        <w:rPr>
          <w:rFonts w:ascii="Times New Roman"/>
          <w:b w:val="false"/>
          <w:i w:val="false"/>
          <w:color w:val="000000"/>
          <w:sz w:val="28"/>
        </w:rPr>
        <w:t>
      6) қанаттың алдыңғы бөлшектері – үлгілерді құрастыру және ауытқу жағдайларында монтаждау;</w:t>
      </w:r>
    </w:p>
    <w:p>
      <w:pPr>
        <w:spacing w:after="0"/>
        <w:ind w:left="0"/>
        <w:jc w:val="both"/>
      </w:pPr>
      <w:r>
        <w:rPr>
          <w:rFonts w:ascii="Times New Roman"/>
          <w:b w:val="false"/>
          <w:i w:val="false"/>
          <w:color w:val="000000"/>
          <w:sz w:val="28"/>
        </w:rPr>
        <w:t>
      7) басқарылатын тұрақтандырғыштар - үлгілерді құрастыру және ауытқу жағдайларында монтаждау;</w:t>
      </w:r>
    </w:p>
    <w:p>
      <w:pPr>
        <w:spacing w:after="0"/>
        <w:ind w:left="0"/>
        <w:jc w:val="both"/>
      </w:pPr>
      <w:r>
        <w:rPr>
          <w:rFonts w:ascii="Times New Roman"/>
          <w:b w:val="false"/>
          <w:i w:val="false"/>
          <w:color w:val="000000"/>
          <w:sz w:val="28"/>
        </w:rPr>
        <w:t>
      8) күрделілігі орташа тензоэлементтер – үлгілерді басқару органдарына жасау және монтаждау;</w:t>
      </w:r>
    </w:p>
    <w:p>
      <w:pPr>
        <w:spacing w:after="0"/>
        <w:ind w:left="0"/>
        <w:jc w:val="both"/>
      </w:pPr>
      <w:r>
        <w:rPr>
          <w:rFonts w:ascii="Times New Roman"/>
          <w:b w:val="false"/>
          <w:i w:val="false"/>
          <w:color w:val="000000"/>
          <w:sz w:val="28"/>
        </w:rPr>
        <w:t>
      9) фюзеляждар - үлгілерді барлық проекциялары бойынша белгілеу, шаблондар бойынша бір қалыптылыққа өңдеу, құрғату;</w:t>
      </w:r>
    </w:p>
    <w:p>
      <w:pPr>
        <w:spacing w:after="0"/>
        <w:ind w:left="0"/>
        <w:jc w:val="both"/>
      </w:pPr>
      <w:r>
        <w:rPr>
          <w:rFonts w:ascii="Times New Roman"/>
          <w:b w:val="false"/>
          <w:i w:val="false"/>
          <w:color w:val="000000"/>
          <w:sz w:val="28"/>
        </w:rPr>
        <w:t>
      10) килдерге, қанаттарға, қанаттануға арналған шаблондар – координаттар және сызбалар бойынша тізу және жасау;</w:t>
      </w:r>
    </w:p>
    <w:p>
      <w:pPr>
        <w:spacing w:after="0"/>
        <w:ind w:left="0"/>
        <w:jc w:val="both"/>
      </w:pPr>
      <w:r>
        <w:rPr>
          <w:rFonts w:ascii="Times New Roman"/>
          <w:b w:val="false"/>
          <w:i w:val="false"/>
          <w:color w:val="000000"/>
          <w:sz w:val="28"/>
        </w:rPr>
        <w:t>
      11) элерондар - үлгілерді құрастыру және ауытқу жағдайларында монтаждау.</w:t>
      </w:r>
    </w:p>
    <w:bookmarkStart w:name="z583" w:id="581"/>
    <w:p>
      <w:pPr>
        <w:spacing w:after="0"/>
        <w:ind w:left="0"/>
        <w:jc w:val="left"/>
      </w:pPr>
      <w:r>
        <w:rPr>
          <w:rFonts w:ascii="Times New Roman"/>
          <w:b/>
          <w:i w:val="false"/>
          <w:color w:val="000000"/>
        </w:rPr>
        <w:t xml:space="preserve"> 139-параграф. Металл аэрогидродинамикалық үлгілердің үлгішісі, 6-разряд</w:t>
      </w:r>
    </w:p>
    <w:bookmarkEnd w:id="581"/>
    <w:bookmarkStart w:name="z584" w:id="582"/>
    <w:p>
      <w:pPr>
        <w:spacing w:after="0"/>
        <w:ind w:left="0"/>
        <w:jc w:val="both"/>
      </w:pPr>
      <w:r>
        <w:rPr>
          <w:rFonts w:ascii="Times New Roman"/>
          <w:b w:val="false"/>
          <w:i w:val="false"/>
          <w:color w:val="000000"/>
          <w:sz w:val="28"/>
        </w:rPr>
        <w:t>
      432. Жұмыс сипаттамасы:</w:t>
      </w:r>
    </w:p>
    <w:bookmarkEnd w:id="582"/>
    <w:p>
      <w:pPr>
        <w:spacing w:after="0"/>
        <w:ind w:left="0"/>
        <w:jc w:val="both"/>
      </w:pPr>
      <w:r>
        <w:rPr>
          <w:rFonts w:ascii="Times New Roman"/>
          <w:b w:val="false"/>
          <w:i w:val="false"/>
          <w:color w:val="000000"/>
          <w:sz w:val="28"/>
        </w:rPr>
        <w:t>
      аэрогидродинамикалық құбырларда сынау үшін жасалған конструкциясы бойынша дәл және күрделі (басқару органдарының күрделі механизациясымен) металды аэрогидродинамикалық үлгілерді жасап шығару және монтаждау;</w:t>
      </w:r>
    </w:p>
    <w:p>
      <w:pPr>
        <w:spacing w:after="0"/>
        <w:ind w:left="0"/>
        <w:jc w:val="both"/>
      </w:pPr>
      <w:r>
        <w:rPr>
          <w:rFonts w:ascii="Times New Roman"/>
          <w:b w:val="false"/>
          <w:i w:val="false"/>
          <w:color w:val="000000"/>
          <w:sz w:val="28"/>
        </w:rPr>
        <w:t>
      элементтерді құрғата отырып, металды күрделі аэрогидродинамикалық үлгілерді жасау;</w:t>
      </w:r>
    </w:p>
    <w:p>
      <w:pPr>
        <w:spacing w:after="0"/>
        <w:ind w:left="0"/>
        <w:jc w:val="both"/>
      </w:pPr>
      <w:r>
        <w:rPr>
          <w:rFonts w:ascii="Times New Roman"/>
          <w:b w:val="false"/>
          <w:i w:val="false"/>
          <w:color w:val="000000"/>
          <w:sz w:val="28"/>
        </w:rPr>
        <w:t>
      12-14 класс бойынша бұдырлықпен металды жасалған аэрогидродинамикалық үлгілердің бетін және үстіңгі бетін өңдеуді қажет етпейтін 6-7 квалитет бойынша аса дәл, күрделі конфигурациялы металды аэрогидродинамикалық үлгілерді құрастыру, жетілдіру және өңдеу;</w:t>
      </w:r>
    </w:p>
    <w:p>
      <w:pPr>
        <w:spacing w:after="0"/>
        <w:ind w:left="0"/>
        <w:jc w:val="both"/>
      </w:pPr>
      <w:r>
        <w:rPr>
          <w:rFonts w:ascii="Times New Roman"/>
          <w:b w:val="false"/>
          <w:i w:val="false"/>
          <w:color w:val="000000"/>
          <w:sz w:val="28"/>
        </w:rPr>
        <w:t>
      қажетті есептеулерді қолдана отырып, кез келген күрделі кескіндерді, жанама радиустерді, бұрыштарды белгілеу және сызу;</w:t>
      </w:r>
    </w:p>
    <w:p>
      <w:pPr>
        <w:spacing w:after="0"/>
        <w:ind w:left="0"/>
        <w:jc w:val="both"/>
      </w:pPr>
      <w:r>
        <w:rPr>
          <w:rFonts w:ascii="Times New Roman"/>
          <w:b w:val="false"/>
          <w:i w:val="false"/>
          <w:color w:val="000000"/>
          <w:sz w:val="28"/>
        </w:rPr>
        <w:t>
      қажетті есептеулерді орындап және ауытқуларды жою тәсілдерін белгілеп металды аэрогидродинамикалық үлгілер элементтерінің берілген геометриясынан ауытқу шамасын айқындау.</w:t>
      </w:r>
    </w:p>
    <w:bookmarkStart w:name="z585" w:id="583"/>
    <w:p>
      <w:pPr>
        <w:spacing w:after="0"/>
        <w:ind w:left="0"/>
        <w:jc w:val="both"/>
      </w:pPr>
      <w:r>
        <w:rPr>
          <w:rFonts w:ascii="Times New Roman"/>
          <w:b w:val="false"/>
          <w:i w:val="false"/>
          <w:color w:val="000000"/>
          <w:sz w:val="28"/>
        </w:rPr>
        <w:t>
      433. Білуге тиіс:</w:t>
      </w:r>
    </w:p>
    <w:bookmarkEnd w:id="583"/>
    <w:p>
      <w:pPr>
        <w:spacing w:after="0"/>
        <w:ind w:left="0"/>
        <w:jc w:val="both"/>
      </w:pPr>
      <w:r>
        <w:rPr>
          <w:rFonts w:ascii="Times New Roman"/>
          <w:b w:val="false"/>
          <w:i w:val="false"/>
          <w:color w:val="000000"/>
          <w:sz w:val="28"/>
        </w:rPr>
        <w:t>
      дайындалатын металды аэрогидродинамикалық үлгілердің, қолданылатын жабдықтардың, материалдардың міндетін;</w:t>
      </w:r>
    </w:p>
    <w:p>
      <w:pPr>
        <w:spacing w:after="0"/>
        <w:ind w:left="0"/>
        <w:jc w:val="both"/>
      </w:pPr>
      <w:r>
        <w:rPr>
          <w:rFonts w:ascii="Times New Roman"/>
          <w:b w:val="false"/>
          <w:i w:val="false"/>
          <w:color w:val="000000"/>
          <w:sz w:val="28"/>
        </w:rPr>
        <w:t>
      металды аэрогидродинамикалық үлгілерді жасаудың және құрастырудың технологиялық процестерін;</w:t>
      </w:r>
    </w:p>
    <w:p>
      <w:pPr>
        <w:spacing w:after="0"/>
        <w:ind w:left="0"/>
        <w:jc w:val="both"/>
      </w:pPr>
      <w:r>
        <w:rPr>
          <w:rFonts w:ascii="Times New Roman"/>
          <w:b w:val="false"/>
          <w:i w:val="false"/>
          <w:color w:val="000000"/>
          <w:sz w:val="28"/>
        </w:rPr>
        <w:t>
      металды аэрогидродинамикалық үлгілерді жасау дәлдігіне қойылатын техникалық талаптарын;</w:t>
      </w:r>
    </w:p>
    <w:p>
      <w:pPr>
        <w:spacing w:after="0"/>
        <w:ind w:left="0"/>
        <w:jc w:val="both"/>
      </w:pPr>
      <w:r>
        <w:rPr>
          <w:rFonts w:ascii="Times New Roman"/>
          <w:b w:val="false"/>
          <w:i w:val="false"/>
          <w:color w:val="000000"/>
          <w:sz w:val="28"/>
        </w:rPr>
        <w:t>
      металды аэрогидродинамикалық үлгілердің күрделі агрегаттарын құрғату әдістерін;</w:t>
      </w:r>
    </w:p>
    <w:p>
      <w:pPr>
        <w:spacing w:after="0"/>
        <w:ind w:left="0"/>
        <w:jc w:val="both"/>
      </w:pPr>
      <w:r>
        <w:rPr>
          <w:rFonts w:ascii="Times New Roman"/>
          <w:b w:val="false"/>
          <w:i w:val="false"/>
          <w:color w:val="000000"/>
          <w:sz w:val="28"/>
        </w:rPr>
        <w:t>
      сызба геометриясының негіздерін;</w:t>
      </w:r>
    </w:p>
    <w:p>
      <w:pPr>
        <w:spacing w:after="0"/>
        <w:ind w:left="0"/>
        <w:jc w:val="both"/>
      </w:pPr>
      <w:r>
        <w:rPr>
          <w:rFonts w:ascii="Times New Roman"/>
          <w:b w:val="false"/>
          <w:i w:val="false"/>
          <w:color w:val="000000"/>
          <w:sz w:val="28"/>
        </w:rPr>
        <w:t>
      күрделі ауысулары бар күрделі геометриялық фигураларды белгілеу қағидаларын;</w:t>
      </w:r>
    </w:p>
    <w:p>
      <w:pPr>
        <w:spacing w:after="0"/>
        <w:ind w:left="0"/>
        <w:jc w:val="both"/>
      </w:pPr>
      <w:r>
        <w:rPr>
          <w:rFonts w:ascii="Times New Roman"/>
          <w:b w:val="false"/>
          <w:i w:val="false"/>
          <w:color w:val="000000"/>
          <w:sz w:val="28"/>
        </w:rPr>
        <w:t>
      оларды түзуге қатысты есептеулерді жүргізудің әдістемесін;</w:t>
      </w:r>
    </w:p>
    <w:p>
      <w:pPr>
        <w:spacing w:after="0"/>
        <w:ind w:left="0"/>
        <w:jc w:val="both"/>
      </w:pPr>
      <w:r>
        <w:rPr>
          <w:rFonts w:ascii="Times New Roman"/>
          <w:b w:val="false"/>
          <w:i w:val="false"/>
          <w:color w:val="000000"/>
          <w:sz w:val="28"/>
        </w:rPr>
        <w:t>
      нұсқасы әзірленетін бұйымның сыртқы конструктивтік формалары және үрлеп тазартудың және басқа да аэродинамикалық эксперименттердің міндетін;</w:t>
      </w:r>
    </w:p>
    <w:p>
      <w:pPr>
        <w:spacing w:after="0"/>
        <w:ind w:left="0"/>
        <w:jc w:val="both"/>
      </w:pPr>
      <w:r>
        <w:rPr>
          <w:rFonts w:ascii="Times New Roman"/>
          <w:b w:val="false"/>
          <w:i w:val="false"/>
          <w:color w:val="000000"/>
          <w:sz w:val="28"/>
        </w:rPr>
        <w:t>
      металды аэрогидродинамикалық үлгілерді бақылау тәсілдерін;</w:t>
      </w:r>
    </w:p>
    <w:p>
      <w:pPr>
        <w:spacing w:after="0"/>
        <w:ind w:left="0"/>
        <w:jc w:val="both"/>
      </w:pPr>
      <w:r>
        <w:rPr>
          <w:rFonts w:ascii="Times New Roman"/>
          <w:b w:val="false"/>
          <w:i w:val="false"/>
          <w:color w:val="000000"/>
          <w:sz w:val="28"/>
        </w:rPr>
        <w:t>
      берілген геометриядан олардың элементтерінің ауытқуын жою тәсілдерін;</w:t>
      </w:r>
    </w:p>
    <w:p>
      <w:pPr>
        <w:spacing w:after="0"/>
        <w:ind w:left="0"/>
        <w:jc w:val="both"/>
      </w:pPr>
      <w:r>
        <w:rPr>
          <w:rFonts w:ascii="Times New Roman"/>
          <w:b w:val="false"/>
          <w:i w:val="false"/>
          <w:color w:val="000000"/>
          <w:sz w:val="28"/>
        </w:rPr>
        <w:t>
      шаблондарды тексеру үшін координатограф пен жобалағыштарды пайдалану қағидаларын;</w:t>
      </w:r>
    </w:p>
    <w:p>
      <w:pPr>
        <w:spacing w:after="0"/>
        <w:ind w:left="0"/>
        <w:jc w:val="both"/>
      </w:pPr>
      <w:r>
        <w:rPr>
          <w:rFonts w:ascii="Times New Roman"/>
          <w:b w:val="false"/>
          <w:i w:val="false"/>
          <w:color w:val="000000"/>
          <w:sz w:val="28"/>
        </w:rPr>
        <w:t>
      үстіңгі бетті өңдеудің параметрлері туралы негізгі мәліметтерді;</w:t>
      </w:r>
    </w:p>
    <w:p>
      <w:pPr>
        <w:spacing w:after="0"/>
        <w:ind w:left="0"/>
        <w:jc w:val="both"/>
      </w:pPr>
      <w:r>
        <w:rPr>
          <w:rFonts w:ascii="Times New Roman"/>
          <w:b w:val="false"/>
          <w:i w:val="false"/>
          <w:color w:val="000000"/>
          <w:sz w:val="28"/>
        </w:rPr>
        <w:t>
      орындалатын жұмыс көлемінде слесарлық - монтаждық ісін.</w:t>
      </w:r>
    </w:p>
    <w:bookmarkStart w:name="z586" w:id="584"/>
    <w:p>
      <w:pPr>
        <w:spacing w:after="0"/>
        <w:ind w:left="0"/>
        <w:jc w:val="both"/>
      </w:pPr>
      <w:r>
        <w:rPr>
          <w:rFonts w:ascii="Times New Roman"/>
          <w:b w:val="false"/>
          <w:i w:val="false"/>
          <w:color w:val="000000"/>
          <w:sz w:val="28"/>
        </w:rPr>
        <w:t>
      434. Техникалық және кәсіптік (арнайы орта және кәсіптік орта) білім талап етіледі.</w:t>
      </w:r>
    </w:p>
    <w:bookmarkEnd w:id="584"/>
    <w:bookmarkStart w:name="z587" w:id="585"/>
    <w:p>
      <w:pPr>
        <w:spacing w:after="0"/>
        <w:ind w:left="0"/>
        <w:jc w:val="both"/>
      </w:pPr>
      <w:r>
        <w:rPr>
          <w:rFonts w:ascii="Times New Roman"/>
          <w:b w:val="false"/>
          <w:i w:val="false"/>
          <w:color w:val="000000"/>
          <w:sz w:val="28"/>
        </w:rPr>
        <w:t>
      435. Жұмыс үлгілері:</w:t>
      </w:r>
    </w:p>
    <w:bookmarkEnd w:id="585"/>
    <w:p>
      <w:pPr>
        <w:spacing w:after="0"/>
        <w:ind w:left="0"/>
        <w:jc w:val="both"/>
      </w:pPr>
      <w:r>
        <w:rPr>
          <w:rFonts w:ascii="Times New Roman"/>
          <w:b w:val="false"/>
          <w:i w:val="false"/>
          <w:color w:val="000000"/>
          <w:sz w:val="28"/>
        </w:rPr>
        <w:t>
      1) күрделі қоршаулары бар ауажинағыштар – толық белгілеу, координаттық шаблондар бойынша қалыптылыққа өңдеу, плаз бойынша өңдеу, құрғату;</w:t>
      </w:r>
    </w:p>
    <w:p>
      <w:pPr>
        <w:spacing w:after="0"/>
        <w:ind w:left="0"/>
        <w:jc w:val="both"/>
      </w:pPr>
      <w:r>
        <w:rPr>
          <w:rFonts w:ascii="Times New Roman"/>
          <w:b w:val="false"/>
          <w:i w:val="false"/>
          <w:color w:val="000000"/>
          <w:sz w:val="28"/>
        </w:rPr>
        <w:t>
      2) дефлокаторлары бар жапқыштар – құрастыру және ауытқыған жағдайларда монтаждау;</w:t>
      </w:r>
    </w:p>
    <w:p>
      <w:pPr>
        <w:spacing w:after="0"/>
        <w:ind w:left="0"/>
        <w:jc w:val="both"/>
      </w:pPr>
      <w:r>
        <w:rPr>
          <w:rFonts w:ascii="Times New Roman"/>
          <w:b w:val="false"/>
          <w:i w:val="false"/>
          <w:color w:val="000000"/>
          <w:sz w:val="28"/>
        </w:rPr>
        <w:t>
      3) үстіңгі беті сынған, ажырамайтын аэрогидродинамикалық үлгілердің қанаттары – жетілдіре отырып, лекалолы шаблондар бойынша жасау;</w:t>
      </w:r>
    </w:p>
    <w:p>
      <w:pPr>
        <w:spacing w:after="0"/>
        <w:ind w:left="0"/>
        <w:jc w:val="both"/>
      </w:pPr>
      <w:r>
        <w:rPr>
          <w:rFonts w:ascii="Times New Roman"/>
          <w:b w:val="false"/>
          <w:i w:val="false"/>
          <w:color w:val="000000"/>
          <w:sz w:val="28"/>
        </w:rPr>
        <w:t>
      4) айнымалы қимасы бар, тікбұрышты ажырамайтын мотогондолдары бар ажырамайтын аэрогидродинамикалық үлгілердің қанаттары - жетілдіре отырып, лекалолы шаблондар бойынша жасау;</w:t>
      </w:r>
    </w:p>
    <w:p>
      <w:pPr>
        <w:spacing w:after="0"/>
        <w:ind w:left="0"/>
        <w:jc w:val="both"/>
      </w:pPr>
      <w:r>
        <w:rPr>
          <w:rFonts w:ascii="Times New Roman"/>
          <w:b w:val="false"/>
          <w:i w:val="false"/>
          <w:color w:val="000000"/>
          <w:sz w:val="28"/>
        </w:rPr>
        <w:t>
      5) шекара қабаты басқаратын ширатылған, механикаландырылған қанаттар – күрделі тензоэлементтерді өңдей отырып үлгілерді жасау және оларды монтаждау;</w:t>
      </w:r>
    </w:p>
    <w:p>
      <w:pPr>
        <w:spacing w:after="0"/>
        <w:ind w:left="0"/>
        <w:jc w:val="both"/>
      </w:pPr>
      <w:r>
        <w:rPr>
          <w:rFonts w:ascii="Times New Roman"/>
          <w:b w:val="false"/>
          <w:i w:val="false"/>
          <w:color w:val="000000"/>
          <w:sz w:val="28"/>
        </w:rPr>
        <w:t>
      6) үш және бірнеше қимасы, ауытқитын жапқыштары және элерондары бар күрделі конфигурациялы қанаттар – үлгілерді жасау және толық құрастыру;</w:t>
      </w:r>
    </w:p>
    <w:p>
      <w:pPr>
        <w:spacing w:after="0"/>
        <w:ind w:left="0"/>
        <w:jc w:val="both"/>
      </w:pPr>
      <w:r>
        <w:rPr>
          <w:rFonts w:ascii="Times New Roman"/>
          <w:b w:val="false"/>
          <w:i w:val="false"/>
          <w:color w:val="000000"/>
          <w:sz w:val="28"/>
        </w:rPr>
        <w:t>
      7) штопорлы үлгілердің механизмдері – құрастыру;</w:t>
      </w:r>
    </w:p>
    <w:p>
      <w:pPr>
        <w:spacing w:after="0"/>
        <w:ind w:left="0"/>
        <w:jc w:val="both"/>
      </w:pPr>
      <w:r>
        <w:rPr>
          <w:rFonts w:ascii="Times New Roman"/>
          <w:b w:val="false"/>
          <w:i w:val="false"/>
          <w:color w:val="000000"/>
          <w:sz w:val="28"/>
        </w:rPr>
        <w:t>
      8) басқару органдары бар пішінделген үлгілер – жетілдіре отырып жасау және құрастыру;</w:t>
      </w:r>
    </w:p>
    <w:p>
      <w:pPr>
        <w:spacing w:after="0"/>
        <w:ind w:left="0"/>
        <w:jc w:val="both"/>
      </w:pPr>
      <w:r>
        <w:rPr>
          <w:rFonts w:ascii="Times New Roman"/>
          <w:b w:val="false"/>
          <w:i w:val="false"/>
          <w:color w:val="000000"/>
          <w:sz w:val="28"/>
        </w:rPr>
        <w:t>
      9) жылжымалы элементтері бар мотогондолдар – үлгілерді жасау және толық құрастыру;</w:t>
      </w:r>
    </w:p>
    <w:p>
      <w:pPr>
        <w:spacing w:after="0"/>
        <w:ind w:left="0"/>
        <w:jc w:val="both"/>
      </w:pPr>
      <w:r>
        <w:rPr>
          <w:rFonts w:ascii="Times New Roman"/>
          <w:b w:val="false"/>
          <w:i w:val="false"/>
          <w:color w:val="000000"/>
          <w:sz w:val="28"/>
        </w:rPr>
        <w:t>
      10) ұшақ (металды еркін айналып төмен түсетін үлгі) – рульдерді ауыстырып қосқыш автоматикасын орнатып және инерция моментінің жүктемесі бойынша жетілдіру;</w:t>
      </w:r>
    </w:p>
    <w:p>
      <w:pPr>
        <w:spacing w:after="0"/>
        <w:ind w:left="0"/>
        <w:jc w:val="both"/>
      </w:pPr>
      <w:r>
        <w:rPr>
          <w:rFonts w:ascii="Times New Roman"/>
          <w:b w:val="false"/>
          <w:i w:val="false"/>
          <w:color w:val="000000"/>
          <w:sz w:val="28"/>
        </w:rPr>
        <w:t>
      11) күрделілігі жоғары тензоэлементтер - үлгілерді басқару тораптарына жасау және монтаждау;</w:t>
      </w:r>
    </w:p>
    <w:p>
      <w:pPr>
        <w:spacing w:after="0"/>
        <w:ind w:left="0"/>
        <w:jc w:val="both"/>
      </w:pPr>
      <w:r>
        <w:rPr>
          <w:rFonts w:ascii="Times New Roman"/>
          <w:b w:val="false"/>
          <w:i w:val="false"/>
          <w:color w:val="000000"/>
          <w:sz w:val="28"/>
        </w:rPr>
        <w:t>
      12) шаблондар – координатограф пен жобалағыштардың көмегімен дәлдікті тексеру;</w:t>
      </w:r>
    </w:p>
    <w:p>
      <w:pPr>
        <w:spacing w:after="0"/>
        <w:ind w:left="0"/>
        <w:jc w:val="both"/>
      </w:pPr>
      <w:r>
        <w:rPr>
          <w:rFonts w:ascii="Times New Roman"/>
          <w:b w:val="false"/>
          <w:i w:val="false"/>
          <w:color w:val="000000"/>
          <w:sz w:val="28"/>
        </w:rPr>
        <w:t>
      13) көп координатты нүктелері (2 миллиметрге 5 және одан артық) немесе минусты координаттары бар қанаттардың шаблондары – жетілдіре отырып, координаттар және сызбалар бойынша түзу және жасау;</w:t>
      </w:r>
    </w:p>
    <w:p>
      <w:pPr>
        <w:spacing w:after="0"/>
        <w:ind w:left="0"/>
        <w:jc w:val="both"/>
      </w:pPr>
      <w:r>
        <w:rPr>
          <w:rFonts w:ascii="Times New Roman"/>
          <w:b w:val="false"/>
          <w:i w:val="false"/>
          <w:color w:val="000000"/>
          <w:sz w:val="28"/>
        </w:rPr>
        <w:t>
      14) күрделі конфигурациялы, тура сызықты, қисық сызықты өлшеу элементтері бар көп компонентті электр таразылар – толық жасау.</w:t>
      </w:r>
    </w:p>
    <w:bookmarkStart w:name="z588" w:id="586"/>
    <w:p>
      <w:pPr>
        <w:spacing w:after="0"/>
        <w:ind w:left="0"/>
        <w:jc w:val="left"/>
      </w:pPr>
      <w:r>
        <w:rPr>
          <w:rFonts w:ascii="Times New Roman"/>
          <w:b/>
          <w:i w:val="false"/>
          <w:color w:val="000000"/>
        </w:rPr>
        <w:t xml:space="preserve"> 140-параграф. Металл аэрогидродинамикалық үлгілердің үлгішісі, 7-разряд</w:t>
      </w:r>
    </w:p>
    <w:bookmarkEnd w:id="586"/>
    <w:bookmarkStart w:name="z589" w:id="587"/>
    <w:p>
      <w:pPr>
        <w:spacing w:after="0"/>
        <w:ind w:left="0"/>
        <w:jc w:val="both"/>
      </w:pPr>
      <w:r>
        <w:rPr>
          <w:rFonts w:ascii="Times New Roman"/>
          <w:b w:val="false"/>
          <w:i w:val="false"/>
          <w:color w:val="000000"/>
          <w:sz w:val="28"/>
        </w:rPr>
        <w:t>
      436. Жұмыс сипаттамасы:</w:t>
      </w:r>
    </w:p>
    <w:bookmarkEnd w:id="587"/>
    <w:p>
      <w:pPr>
        <w:spacing w:after="0"/>
        <w:ind w:left="0"/>
        <w:jc w:val="both"/>
      </w:pPr>
      <w:r>
        <w:rPr>
          <w:rFonts w:ascii="Times New Roman"/>
          <w:b w:val="false"/>
          <w:i w:val="false"/>
          <w:color w:val="000000"/>
          <w:sz w:val="28"/>
        </w:rPr>
        <w:t>
      күрделі, еркін айналып төмен түсетін эксперименталды және бірегей металды аэрогидродинамикалық үлгілерді жасау;</w:t>
      </w:r>
    </w:p>
    <w:p>
      <w:pPr>
        <w:spacing w:after="0"/>
        <w:ind w:left="0"/>
        <w:jc w:val="both"/>
      </w:pPr>
      <w:r>
        <w:rPr>
          <w:rFonts w:ascii="Times New Roman"/>
          <w:b w:val="false"/>
          <w:i w:val="false"/>
          <w:color w:val="000000"/>
          <w:sz w:val="28"/>
        </w:rPr>
        <w:t>
      үстіңгі бетін өңдемей өзіндік конструкциялы дәл және күрделі үлгілерді жасау және монтаждау;</w:t>
      </w:r>
    </w:p>
    <w:p>
      <w:pPr>
        <w:spacing w:after="0"/>
        <w:ind w:left="0"/>
        <w:jc w:val="both"/>
      </w:pPr>
      <w:r>
        <w:rPr>
          <w:rFonts w:ascii="Times New Roman"/>
          <w:b w:val="false"/>
          <w:i w:val="false"/>
          <w:color w:val="000000"/>
          <w:sz w:val="28"/>
        </w:rPr>
        <w:t>
      екі және бірнеше рульдерді ауыстырып қосу автоматтары бар үлгілердің күрделі тораптары мен механизмдерін кешенді баптау және реттеу.</w:t>
      </w:r>
    </w:p>
    <w:bookmarkStart w:name="z590" w:id="588"/>
    <w:p>
      <w:pPr>
        <w:spacing w:after="0"/>
        <w:ind w:left="0"/>
        <w:jc w:val="both"/>
      </w:pPr>
      <w:r>
        <w:rPr>
          <w:rFonts w:ascii="Times New Roman"/>
          <w:b w:val="false"/>
          <w:i w:val="false"/>
          <w:color w:val="000000"/>
          <w:sz w:val="28"/>
        </w:rPr>
        <w:t>
      437. Білуге тиіс:</w:t>
      </w:r>
    </w:p>
    <w:bookmarkEnd w:id="588"/>
    <w:p>
      <w:pPr>
        <w:spacing w:after="0"/>
        <w:ind w:left="0"/>
        <w:jc w:val="both"/>
      </w:pPr>
      <w:r>
        <w:rPr>
          <w:rFonts w:ascii="Times New Roman"/>
          <w:b w:val="false"/>
          <w:i w:val="false"/>
          <w:color w:val="000000"/>
          <w:sz w:val="28"/>
        </w:rPr>
        <w:t>
      күрделі, бірегей бақылау-өлшеу аспаптарының, құрал мен құрылғылардың міндеті, баптау және дәлдікке тексеру тәсілдерін, орындалатын жұмыс көлемінде ұшу аппараттарының конструкциясын;</w:t>
      </w:r>
    </w:p>
    <w:p>
      <w:pPr>
        <w:spacing w:after="0"/>
        <w:ind w:left="0"/>
        <w:jc w:val="both"/>
      </w:pPr>
      <w:r>
        <w:rPr>
          <w:rFonts w:ascii="Times New Roman"/>
          <w:b w:val="false"/>
          <w:i w:val="false"/>
          <w:color w:val="000000"/>
          <w:sz w:val="28"/>
        </w:rPr>
        <w:t>
      материал тану, сызу, аэродинамика негіздері.</w:t>
      </w:r>
    </w:p>
    <w:bookmarkStart w:name="z591" w:id="589"/>
    <w:p>
      <w:pPr>
        <w:spacing w:after="0"/>
        <w:ind w:left="0"/>
        <w:jc w:val="both"/>
      </w:pPr>
      <w:r>
        <w:rPr>
          <w:rFonts w:ascii="Times New Roman"/>
          <w:b w:val="false"/>
          <w:i w:val="false"/>
          <w:color w:val="000000"/>
          <w:sz w:val="28"/>
        </w:rPr>
        <w:t>
      438. Техникалық және кәсіптік (арнайы орта және кәсіптік орта) білім талап етіледі.</w:t>
      </w:r>
    </w:p>
    <w:bookmarkEnd w:id="589"/>
    <w:bookmarkStart w:name="z592" w:id="590"/>
    <w:p>
      <w:pPr>
        <w:spacing w:after="0"/>
        <w:ind w:left="0"/>
        <w:jc w:val="left"/>
      </w:pPr>
      <w:r>
        <w:rPr>
          <w:rFonts w:ascii="Times New Roman"/>
          <w:b/>
          <w:i w:val="false"/>
          <w:color w:val="000000"/>
        </w:rPr>
        <w:t xml:space="preserve"> 141-параграф. Металл емес аэрогидродинамикалық үлгілердің үлгішісі, 2-разряд</w:t>
      </w:r>
    </w:p>
    <w:bookmarkEnd w:id="590"/>
    <w:bookmarkStart w:name="z593" w:id="591"/>
    <w:p>
      <w:pPr>
        <w:spacing w:after="0"/>
        <w:ind w:left="0"/>
        <w:jc w:val="both"/>
      </w:pPr>
      <w:r>
        <w:rPr>
          <w:rFonts w:ascii="Times New Roman"/>
          <w:b w:val="false"/>
          <w:i w:val="false"/>
          <w:color w:val="000000"/>
          <w:sz w:val="28"/>
        </w:rPr>
        <w:t>
      439. Жұмыс сипаттамасы:</w:t>
      </w:r>
    </w:p>
    <w:bookmarkEnd w:id="591"/>
    <w:p>
      <w:pPr>
        <w:spacing w:after="0"/>
        <w:ind w:left="0"/>
        <w:jc w:val="both"/>
      </w:pPr>
      <w:r>
        <w:rPr>
          <w:rFonts w:ascii="Times New Roman"/>
          <w:b w:val="false"/>
          <w:i w:val="false"/>
          <w:color w:val="000000"/>
          <w:sz w:val="28"/>
        </w:rPr>
        <w:t>
      металды емес аэрогидродинамикалық үлгілердің қарапайым элементтерді жасау және өңдеу;</w:t>
      </w:r>
    </w:p>
    <w:p>
      <w:pPr>
        <w:spacing w:after="0"/>
        <w:ind w:left="0"/>
        <w:jc w:val="both"/>
      </w:pPr>
      <w:r>
        <w:rPr>
          <w:rFonts w:ascii="Times New Roman"/>
          <w:b w:val="false"/>
          <w:i w:val="false"/>
          <w:color w:val="000000"/>
          <w:sz w:val="28"/>
        </w:rPr>
        <w:t>
      кесте бойынша фанералы шаблондар жасау;</w:t>
      </w:r>
    </w:p>
    <w:p>
      <w:pPr>
        <w:spacing w:after="0"/>
        <w:ind w:left="0"/>
        <w:jc w:val="both"/>
      </w:pPr>
      <w:r>
        <w:rPr>
          <w:rFonts w:ascii="Times New Roman"/>
          <w:b w:val="false"/>
          <w:i w:val="false"/>
          <w:color w:val="000000"/>
          <w:sz w:val="28"/>
        </w:rPr>
        <w:t>
      ағаш пен пенопласты өңдеу бойынша (белгілер бойынша аралау, сүргілеу, қыру, фаскаларды түсіру, тесіктерді бұрғылау, желімдеу бойынша пенопласты қолмен өңдеу, қарапайым тиекке байлау, дайындамалардың жекелеген бөліктеріне желімдеу) әртүрлі дайындық жұмыстарын орындау;</w:t>
      </w:r>
    </w:p>
    <w:p>
      <w:pPr>
        <w:spacing w:after="0"/>
        <w:ind w:left="0"/>
        <w:jc w:val="both"/>
      </w:pPr>
      <w:r>
        <w:rPr>
          <w:rFonts w:ascii="Times New Roman"/>
          <w:b w:val="false"/>
          <w:i w:val="false"/>
          <w:color w:val="000000"/>
          <w:sz w:val="28"/>
        </w:rPr>
        <w:t>
      ағаш өңдейтін станоктарда күрделілігі орташа металды емес аэрогидродинамикалық үлгілердің дайындамалары мен жекелеген бөлшектерін жасау;</w:t>
      </w:r>
    </w:p>
    <w:p>
      <w:pPr>
        <w:spacing w:after="0"/>
        <w:ind w:left="0"/>
        <w:jc w:val="both"/>
      </w:pPr>
      <w:r>
        <w:rPr>
          <w:rFonts w:ascii="Times New Roman"/>
          <w:b w:val="false"/>
          <w:i w:val="false"/>
          <w:color w:val="000000"/>
          <w:sz w:val="28"/>
        </w:rPr>
        <w:t>
      біліктілігі анағұрлым жоғары металл емес аэрогидродинамикалық үлгілерді жасау жөніндегі үлгілеушінің басшылығымен күрделілігі орташа металл емес аэрогидродинамикалық үлгілерді жасау жөніндегі жекелеген операцияларды орындау;</w:t>
      </w:r>
    </w:p>
    <w:p>
      <w:pPr>
        <w:spacing w:after="0"/>
        <w:ind w:left="0"/>
        <w:jc w:val="both"/>
      </w:pPr>
      <w:r>
        <w:rPr>
          <w:rFonts w:ascii="Times New Roman"/>
          <w:b w:val="false"/>
          <w:i w:val="false"/>
          <w:color w:val="000000"/>
          <w:sz w:val="28"/>
        </w:rPr>
        <w:t>
      металды емес аэрогидродинамикалық үлгілерді жасау үшін материалдар мен шаблондар таңдау;</w:t>
      </w:r>
    </w:p>
    <w:p>
      <w:pPr>
        <w:spacing w:after="0"/>
        <w:ind w:left="0"/>
        <w:jc w:val="both"/>
      </w:pPr>
      <w:r>
        <w:rPr>
          <w:rFonts w:ascii="Times New Roman"/>
          <w:b w:val="false"/>
          <w:i w:val="false"/>
          <w:color w:val="000000"/>
          <w:sz w:val="28"/>
        </w:rPr>
        <w:t>
      конустық және сопақ үстіңгі беті бар үлгілердің бөлшектері үшін целлулоидты және винипласты табақтарды кесу;</w:t>
      </w:r>
    </w:p>
    <w:p>
      <w:pPr>
        <w:spacing w:after="0"/>
        <w:ind w:left="0"/>
        <w:jc w:val="both"/>
      </w:pPr>
      <w:r>
        <w:rPr>
          <w:rFonts w:ascii="Times New Roman"/>
          <w:b w:val="false"/>
          <w:i w:val="false"/>
          <w:color w:val="000000"/>
          <w:sz w:val="28"/>
        </w:rPr>
        <w:t>
      әртүрлі желімдерді қолдана отырып пневмопрестерде металды емес аэрогидродинамикалық үлгілердің бөлшектерін жабыстыру;</w:t>
      </w:r>
    </w:p>
    <w:p>
      <w:pPr>
        <w:spacing w:after="0"/>
        <w:ind w:left="0"/>
        <w:jc w:val="both"/>
      </w:pPr>
      <w:r>
        <w:rPr>
          <w:rFonts w:ascii="Times New Roman"/>
          <w:b w:val="false"/>
          <w:i w:val="false"/>
          <w:color w:val="000000"/>
          <w:sz w:val="28"/>
        </w:rPr>
        <w:t>
      бөлшектердің берілген өлшемдері бойынша арнайы сүргімен қолмен өңдеу;</w:t>
      </w:r>
    </w:p>
    <w:p>
      <w:pPr>
        <w:spacing w:after="0"/>
        <w:ind w:left="0"/>
        <w:jc w:val="both"/>
      </w:pPr>
      <w:r>
        <w:rPr>
          <w:rFonts w:ascii="Times New Roman"/>
          <w:b w:val="false"/>
          <w:i w:val="false"/>
          <w:color w:val="000000"/>
          <w:sz w:val="28"/>
        </w:rPr>
        <w:t xml:space="preserve">
      радиустарды, ойықтарды алу, контурларды өңдеу, бөлшектерді желімдеуден және механикалық өңдеуден кейін талап етілетін мөлшерге дейін 0,3 миллиметрге дейінгі дәлдікпен тазалау және жетілдіру; </w:t>
      </w:r>
    </w:p>
    <w:p>
      <w:pPr>
        <w:spacing w:after="0"/>
        <w:ind w:left="0"/>
        <w:jc w:val="both"/>
      </w:pPr>
      <w:r>
        <w:rPr>
          <w:rFonts w:ascii="Times New Roman"/>
          <w:b w:val="false"/>
          <w:i w:val="false"/>
          <w:color w:val="000000"/>
          <w:sz w:val="28"/>
        </w:rPr>
        <w:t>
      металл емес аэродинамикалық үлгілердің бетін жылтыратуға, тегістеуге дайындау.</w:t>
      </w:r>
    </w:p>
    <w:bookmarkStart w:name="z594" w:id="592"/>
    <w:p>
      <w:pPr>
        <w:spacing w:after="0"/>
        <w:ind w:left="0"/>
        <w:jc w:val="both"/>
      </w:pPr>
      <w:r>
        <w:rPr>
          <w:rFonts w:ascii="Times New Roman"/>
          <w:b w:val="false"/>
          <w:i w:val="false"/>
          <w:color w:val="000000"/>
          <w:sz w:val="28"/>
        </w:rPr>
        <w:t>
      440. Білуге тиіс:</w:t>
      </w:r>
    </w:p>
    <w:bookmarkEnd w:id="592"/>
    <w:p>
      <w:pPr>
        <w:spacing w:after="0"/>
        <w:ind w:left="0"/>
        <w:jc w:val="both"/>
      </w:pPr>
      <w:r>
        <w:rPr>
          <w:rFonts w:ascii="Times New Roman"/>
          <w:b w:val="false"/>
          <w:i w:val="false"/>
          <w:color w:val="000000"/>
          <w:sz w:val="28"/>
        </w:rPr>
        <w:t>
      металды емес аэрогидродинамикалық үлгілердің сапасына қойылатын талаптарын;</w:t>
      </w:r>
    </w:p>
    <w:p>
      <w:pPr>
        <w:spacing w:after="0"/>
        <w:ind w:left="0"/>
        <w:jc w:val="both"/>
      </w:pPr>
      <w:r>
        <w:rPr>
          <w:rFonts w:ascii="Times New Roman"/>
          <w:b w:val="false"/>
          <w:i w:val="false"/>
          <w:color w:val="000000"/>
          <w:sz w:val="28"/>
        </w:rPr>
        <w:t>
      металды емес аэрогидродинамикалық үлгілердің жасалатын элементтерінен берілген параметрлеріне рұқсат етілетін ауытқуларын;</w:t>
      </w:r>
    </w:p>
    <w:p>
      <w:pPr>
        <w:spacing w:after="0"/>
        <w:ind w:left="0"/>
        <w:jc w:val="both"/>
      </w:pPr>
      <w:r>
        <w:rPr>
          <w:rFonts w:ascii="Times New Roman"/>
          <w:b w:val="false"/>
          <w:i w:val="false"/>
          <w:color w:val="000000"/>
          <w:sz w:val="28"/>
        </w:rPr>
        <w:t>
      металды емес аэродинамикалық үлгілердің әртүрлі бөліктерін тоқу және желімдеудің негізгі әдістерін;</w:t>
      </w:r>
    </w:p>
    <w:p>
      <w:pPr>
        <w:spacing w:after="0"/>
        <w:ind w:left="0"/>
        <w:jc w:val="both"/>
      </w:pPr>
      <w:r>
        <w:rPr>
          <w:rFonts w:ascii="Times New Roman"/>
          <w:b w:val="false"/>
          <w:i w:val="false"/>
          <w:color w:val="000000"/>
          <w:sz w:val="28"/>
        </w:rPr>
        <w:t>
      қолданылатын материалдардың негізгі химиялық қасиеттерін;</w:t>
      </w:r>
    </w:p>
    <w:p>
      <w:pPr>
        <w:spacing w:after="0"/>
        <w:ind w:left="0"/>
        <w:jc w:val="both"/>
      </w:pPr>
      <w:r>
        <w:rPr>
          <w:rFonts w:ascii="Times New Roman"/>
          <w:b w:val="false"/>
          <w:i w:val="false"/>
          <w:color w:val="000000"/>
          <w:sz w:val="28"/>
        </w:rPr>
        <w:t>
      пенопласттың технологиялық қасиеттерін, оны өңдеуге, желімдеуге қойылатын техникалық шарттарын;</w:t>
      </w:r>
    </w:p>
    <w:p>
      <w:pPr>
        <w:spacing w:after="0"/>
        <w:ind w:left="0"/>
        <w:jc w:val="both"/>
      </w:pPr>
      <w:r>
        <w:rPr>
          <w:rFonts w:ascii="Times New Roman"/>
          <w:b w:val="false"/>
          <w:i w:val="false"/>
          <w:color w:val="000000"/>
          <w:sz w:val="28"/>
        </w:rPr>
        <w:t>
      жабыстыру әдістері және пенопласт пен ағашты басқа материалдармен (металды қоса) өзара іс-қимылын;</w:t>
      </w:r>
    </w:p>
    <w:p>
      <w:pPr>
        <w:spacing w:after="0"/>
        <w:ind w:left="0"/>
        <w:jc w:val="both"/>
      </w:pPr>
      <w:r>
        <w:rPr>
          <w:rFonts w:ascii="Times New Roman"/>
          <w:b w:val="false"/>
          <w:i w:val="false"/>
          <w:color w:val="000000"/>
          <w:sz w:val="28"/>
        </w:rPr>
        <w:t>
      әртүрлі желімдерді қолдануға қойылатын техникалық шарттарын;</w:t>
      </w:r>
    </w:p>
    <w:p>
      <w:pPr>
        <w:spacing w:after="0"/>
        <w:ind w:left="0"/>
        <w:jc w:val="both"/>
      </w:pPr>
      <w:r>
        <w:rPr>
          <w:rFonts w:ascii="Times New Roman"/>
          <w:b w:val="false"/>
          <w:i w:val="false"/>
          <w:color w:val="000000"/>
          <w:sz w:val="28"/>
        </w:rPr>
        <w:t>
      геометриялық фигуралардың түзілуіне қойылатын негізгі қағидаларын;</w:t>
      </w:r>
    </w:p>
    <w:p>
      <w:pPr>
        <w:spacing w:after="0"/>
        <w:ind w:left="0"/>
        <w:jc w:val="both"/>
      </w:pPr>
      <w:r>
        <w:rPr>
          <w:rFonts w:ascii="Times New Roman"/>
          <w:b w:val="false"/>
          <w:i w:val="false"/>
          <w:color w:val="000000"/>
          <w:sz w:val="28"/>
        </w:rPr>
        <w:t>
      шаблондарды түзу әдістерін;</w:t>
      </w:r>
    </w:p>
    <w:p>
      <w:pPr>
        <w:spacing w:after="0"/>
        <w:ind w:left="0"/>
        <w:jc w:val="both"/>
      </w:pPr>
      <w:r>
        <w:rPr>
          <w:rFonts w:ascii="Times New Roman"/>
          <w:b w:val="false"/>
          <w:i w:val="false"/>
          <w:color w:val="000000"/>
          <w:sz w:val="28"/>
        </w:rPr>
        <w:t>
      шаблондарды, плаздарды, кескіш және өлшегіш құралдарды пайдалану қағидаларын;</w:t>
      </w:r>
    </w:p>
    <w:p>
      <w:pPr>
        <w:spacing w:after="0"/>
        <w:ind w:left="0"/>
        <w:jc w:val="both"/>
      </w:pPr>
      <w:r>
        <w:rPr>
          <w:rFonts w:ascii="Times New Roman"/>
          <w:b w:val="false"/>
          <w:i w:val="false"/>
          <w:color w:val="000000"/>
          <w:sz w:val="28"/>
        </w:rPr>
        <w:t>
      бір типтік ағаш өңдейтін станоктардың құрылғысын және оны пайдалану қағидаларын;</w:t>
      </w:r>
    </w:p>
    <w:p>
      <w:pPr>
        <w:spacing w:after="0"/>
        <w:ind w:left="0"/>
        <w:jc w:val="both"/>
      </w:pPr>
      <w:r>
        <w:rPr>
          <w:rFonts w:ascii="Times New Roman"/>
          <w:b w:val="false"/>
          <w:i w:val="false"/>
          <w:color w:val="000000"/>
          <w:sz w:val="28"/>
        </w:rPr>
        <w:t>
      кескіш құралды қайрау және жетілдіру қағидаларын;</w:t>
      </w:r>
    </w:p>
    <w:p>
      <w:pPr>
        <w:spacing w:after="0"/>
        <w:ind w:left="0"/>
        <w:jc w:val="both"/>
      </w:pPr>
      <w:r>
        <w:rPr>
          <w:rFonts w:ascii="Times New Roman"/>
          <w:b w:val="false"/>
          <w:i w:val="false"/>
          <w:color w:val="000000"/>
          <w:sz w:val="28"/>
        </w:rPr>
        <w:t>
      әуе пісіру пистолеттерін, әртүрлі престер мен басқа да құрылғыларды пайдалану қағидалары және құрылғысын;</w:t>
      </w:r>
    </w:p>
    <w:p>
      <w:pPr>
        <w:spacing w:after="0"/>
        <w:ind w:left="0"/>
        <w:jc w:val="both"/>
      </w:pPr>
      <w:r>
        <w:rPr>
          <w:rFonts w:ascii="Times New Roman"/>
          <w:b w:val="false"/>
          <w:i w:val="false"/>
          <w:color w:val="000000"/>
          <w:sz w:val="28"/>
        </w:rPr>
        <w:t>
      винипластты пісіру қағидаларын, жылтырату тәсілдерін.</w:t>
      </w:r>
    </w:p>
    <w:bookmarkStart w:name="z595" w:id="593"/>
    <w:p>
      <w:pPr>
        <w:spacing w:after="0"/>
        <w:ind w:left="0"/>
        <w:jc w:val="both"/>
      </w:pPr>
      <w:r>
        <w:rPr>
          <w:rFonts w:ascii="Times New Roman"/>
          <w:b w:val="false"/>
          <w:i w:val="false"/>
          <w:color w:val="000000"/>
          <w:sz w:val="28"/>
        </w:rPr>
        <w:t>
      441. Жұмыс үлгілері:</w:t>
      </w:r>
    </w:p>
    <w:bookmarkEnd w:id="593"/>
    <w:p>
      <w:pPr>
        <w:spacing w:after="0"/>
        <w:ind w:left="0"/>
        <w:jc w:val="both"/>
      </w:pPr>
      <w:r>
        <w:rPr>
          <w:rFonts w:ascii="Times New Roman"/>
          <w:b w:val="false"/>
          <w:i w:val="false"/>
          <w:color w:val="000000"/>
          <w:sz w:val="28"/>
        </w:rPr>
        <w:t>
      1) арнайы бұйымдардың түптері-белгілеу, кесу;</w:t>
      </w:r>
    </w:p>
    <w:p>
      <w:pPr>
        <w:spacing w:after="0"/>
        <w:ind w:left="0"/>
        <w:jc w:val="both"/>
      </w:pPr>
      <w:r>
        <w:rPr>
          <w:rFonts w:ascii="Times New Roman"/>
          <w:b w:val="false"/>
          <w:i w:val="false"/>
          <w:color w:val="000000"/>
          <w:sz w:val="28"/>
        </w:rPr>
        <w:t>
      2) аэродинамикалық және динамикалық, оған ұқсас үлгілер (фляторлы) – күрделі емес жөндеу;</w:t>
      </w:r>
    </w:p>
    <w:p>
      <w:pPr>
        <w:spacing w:after="0"/>
        <w:ind w:left="0"/>
        <w:jc w:val="both"/>
      </w:pPr>
      <w:r>
        <w:rPr>
          <w:rFonts w:ascii="Times New Roman"/>
          <w:b w:val="false"/>
          <w:i w:val="false"/>
          <w:color w:val="000000"/>
          <w:sz w:val="28"/>
        </w:rPr>
        <w:t>
      3) арттағы қанатшасы мен қанаттарына арналған нервюрлер – плаздан сызбалар мен шаблондар бойынша жасау;</w:t>
      </w:r>
    </w:p>
    <w:p>
      <w:pPr>
        <w:spacing w:after="0"/>
        <w:ind w:left="0"/>
        <w:jc w:val="both"/>
      </w:pPr>
      <w:r>
        <w:rPr>
          <w:rFonts w:ascii="Times New Roman"/>
          <w:b w:val="false"/>
          <w:i w:val="false"/>
          <w:color w:val="000000"/>
          <w:sz w:val="28"/>
        </w:rPr>
        <w:t>
      4) тік, көлденең қанатшалар, фюзеляждар, тактикалық үлгідегі гондолдардар – шаблондар және сызғыш бойынша жасау, арнайы құралмен (0,3 миллиметрге дейін дәлдікпен) өңдеу және жетілдіру;</w:t>
      </w:r>
    </w:p>
    <w:p>
      <w:pPr>
        <w:spacing w:after="0"/>
        <w:ind w:left="0"/>
        <w:jc w:val="both"/>
      </w:pPr>
      <w:r>
        <w:rPr>
          <w:rFonts w:ascii="Times New Roman"/>
          <w:b w:val="false"/>
          <w:i w:val="false"/>
          <w:color w:val="000000"/>
          <w:sz w:val="28"/>
        </w:rPr>
        <w:t>
      5) аэродинамикалық үлгінің арттағы қанатшаларының рульдері – металды дайындамаларды желімдеу;</w:t>
      </w:r>
    </w:p>
    <w:p>
      <w:pPr>
        <w:spacing w:after="0"/>
        <w:ind w:left="0"/>
        <w:jc w:val="both"/>
      </w:pPr>
      <w:r>
        <w:rPr>
          <w:rFonts w:ascii="Times New Roman"/>
          <w:b w:val="false"/>
          <w:i w:val="false"/>
          <w:color w:val="000000"/>
          <w:sz w:val="28"/>
        </w:rPr>
        <w:t>
      6) шпангоуттар – белгілеу, жасау және өңдеу;</w:t>
      </w:r>
    </w:p>
    <w:p>
      <w:pPr>
        <w:spacing w:after="0"/>
        <w:ind w:left="0"/>
        <w:jc w:val="both"/>
      </w:pPr>
      <w:r>
        <w:rPr>
          <w:rFonts w:ascii="Times New Roman"/>
          <w:b w:val="false"/>
          <w:i w:val="false"/>
          <w:color w:val="000000"/>
          <w:sz w:val="28"/>
        </w:rPr>
        <w:t>
      7) аэродинамикалық үлгілердің қанаттарына арналған қалқанша – металды емес дайындамаларды желімдеу.</w:t>
      </w:r>
    </w:p>
    <w:bookmarkStart w:name="z596" w:id="594"/>
    <w:p>
      <w:pPr>
        <w:spacing w:after="0"/>
        <w:ind w:left="0"/>
        <w:jc w:val="left"/>
      </w:pPr>
      <w:r>
        <w:rPr>
          <w:rFonts w:ascii="Times New Roman"/>
          <w:b/>
          <w:i w:val="false"/>
          <w:color w:val="000000"/>
        </w:rPr>
        <w:t xml:space="preserve"> 142-параграф. Металл емес аэрогидродинамикалық үлгілердің үлгішісі, 3-разряд</w:t>
      </w:r>
    </w:p>
    <w:bookmarkEnd w:id="594"/>
    <w:bookmarkStart w:name="z597" w:id="595"/>
    <w:p>
      <w:pPr>
        <w:spacing w:after="0"/>
        <w:ind w:left="0"/>
        <w:jc w:val="both"/>
      </w:pPr>
      <w:r>
        <w:rPr>
          <w:rFonts w:ascii="Times New Roman"/>
          <w:b w:val="false"/>
          <w:i w:val="false"/>
          <w:color w:val="000000"/>
          <w:sz w:val="28"/>
        </w:rPr>
        <w:t>
      442. Жұмыс сипаттамасы:</w:t>
      </w:r>
    </w:p>
    <w:bookmarkEnd w:id="595"/>
    <w:p>
      <w:pPr>
        <w:spacing w:after="0"/>
        <w:ind w:left="0"/>
        <w:jc w:val="both"/>
      </w:pPr>
      <w:r>
        <w:rPr>
          <w:rFonts w:ascii="Times New Roman"/>
          <w:b w:val="false"/>
          <w:i w:val="false"/>
          <w:color w:val="000000"/>
          <w:sz w:val="28"/>
        </w:rPr>
        <w:t>
      күрделілігі орташа металды емес жасалған тактикалық аэрогидродинамикалық үлгілерді, таңбалау және өңдеу шаблондарын сыну бойынша, сызба бойынша және аэрогидродинамикалық модель бөлшектерінің конфигурациясын тікелей плазадан ала отырып жасау;</w:t>
      </w:r>
    </w:p>
    <w:p>
      <w:pPr>
        <w:spacing w:after="0"/>
        <w:ind w:left="0"/>
        <w:jc w:val="both"/>
      </w:pPr>
      <w:r>
        <w:rPr>
          <w:rFonts w:ascii="Times New Roman"/>
          <w:b w:val="false"/>
          <w:i w:val="false"/>
          <w:color w:val="000000"/>
          <w:sz w:val="28"/>
        </w:rPr>
        <w:t>
      механикаландыру құралдарын қолданбай металды емес аэрогидродинамикалық үлгілерді өңдеу үшін қарапайым құрылғыларды, жылтыратылған металды емес аэрогидродинамикалық үлгілерді жасау;</w:t>
      </w:r>
    </w:p>
    <w:p>
      <w:pPr>
        <w:spacing w:after="0"/>
        <w:ind w:left="0"/>
        <w:jc w:val="both"/>
      </w:pPr>
      <w:r>
        <w:rPr>
          <w:rFonts w:ascii="Times New Roman"/>
          <w:b w:val="false"/>
          <w:i w:val="false"/>
          <w:color w:val="000000"/>
          <w:sz w:val="28"/>
        </w:rPr>
        <w:t>
      шаблондар және сызғыштар бойынша тактикалық металды емес аэрогидродинамикалық үлгілер элементтерінің пішіндерін өңдеу;</w:t>
      </w:r>
    </w:p>
    <w:p>
      <w:pPr>
        <w:spacing w:after="0"/>
        <w:ind w:left="0"/>
        <w:jc w:val="both"/>
      </w:pPr>
      <w:r>
        <w:rPr>
          <w:rFonts w:ascii="Times New Roman"/>
          <w:b w:val="false"/>
          <w:i w:val="false"/>
          <w:color w:val="000000"/>
          <w:sz w:val="28"/>
        </w:rPr>
        <w:t>
      біліктілігі анағұрлым жоғары металды емес аэрогидродинамикалық үлгілер үлгішісінің басшылығымен металды емес аэродинамикалық үлгілер фюзеляждарының, мотогондолдарының күрделі дайындамаларын жабыстыру;</w:t>
      </w:r>
    </w:p>
    <w:p>
      <w:pPr>
        <w:spacing w:after="0"/>
        <w:ind w:left="0"/>
        <w:jc w:val="both"/>
      </w:pPr>
      <w:r>
        <w:rPr>
          <w:rFonts w:ascii="Times New Roman"/>
          <w:b w:val="false"/>
          <w:i w:val="false"/>
          <w:color w:val="000000"/>
          <w:sz w:val="28"/>
        </w:rPr>
        <w:t>
      целлулоидтан, винипластан, пластмассадан жасалған металды емес жасалған аэрогидродинамикалық үлгілердің және пенопласт толтырылатын бұйымдардың контурларын белгілеу және күрделі ірі габаритті бөлшектерін жасау;</w:t>
      </w:r>
    </w:p>
    <w:p>
      <w:pPr>
        <w:spacing w:after="0"/>
        <w:ind w:left="0"/>
        <w:jc w:val="both"/>
      </w:pPr>
      <w:r>
        <w:rPr>
          <w:rFonts w:ascii="Times New Roman"/>
          <w:b w:val="false"/>
          <w:i w:val="false"/>
          <w:color w:val="000000"/>
          <w:sz w:val="28"/>
        </w:rPr>
        <w:t>
      біліктілігі анағұрлым жоғары металды емес аэрогидродинамикалық үлгілерді үлгілеушімен бірлесіп металды емес күрделі аэрогидродинамикалық үлгілерге арналған дайындамаларды және жекелеген бөлшектерді ағаш өңдейтін станоктарда жасау;</w:t>
      </w:r>
    </w:p>
    <w:p>
      <w:pPr>
        <w:spacing w:after="0"/>
        <w:ind w:left="0"/>
        <w:jc w:val="both"/>
      </w:pPr>
      <w:r>
        <w:rPr>
          <w:rFonts w:ascii="Times New Roman"/>
          <w:b w:val="false"/>
          <w:i w:val="false"/>
          <w:color w:val="000000"/>
          <w:sz w:val="28"/>
        </w:rPr>
        <w:t>
      жасалған металдарды жылтырату;</w:t>
      </w:r>
    </w:p>
    <w:p>
      <w:pPr>
        <w:spacing w:after="0"/>
        <w:ind w:left="0"/>
        <w:jc w:val="both"/>
      </w:pPr>
      <w:r>
        <w:rPr>
          <w:rFonts w:ascii="Times New Roman"/>
          <w:b w:val="false"/>
          <w:i w:val="false"/>
          <w:color w:val="000000"/>
          <w:sz w:val="28"/>
        </w:rPr>
        <w:t>
      инерция сәті бойынша жүктерді дайындау және кесте бойынша металды емес динамикалық ұқсас аэродинамикалық үлгілердің киль, стабилизатор, ұшу аппаратының қанаты бөліктерін қосымша тиеу;</w:t>
      </w:r>
    </w:p>
    <w:p>
      <w:pPr>
        <w:spacing w:after="0"/>
        <w:ind w:left="0"/>
        <w:jc w:val="both"/>
      </w:pPr>
      <w:r>
        <w:rPr>
          <w:rFonts w:ascii="Times New Roman"/>
          <w:b w:val="false"/>
          <w:i w:val="false"/>
          <w:color w:val="000000"/>
          <w:sz w:val="28"/>
        </w:rPr>
        <w:t>
      сызба бойынша 0,2 миллиметрге дейін дәлдікті қажет ететін өлшемде механикалық өңдегеннен кейін күрделі конфигурациялы металды емес аэрогидродинамикалық үлгілерінің бөлшектерін жетілдіріп, пенопласты қолмен өңдеу.</w:t>
      </w:r>
    </w:p>
    <w:bookmarkStart w:name="z598" w:id="596"/>
    <w:p>
      <w:pPr>
        <w:spacing w:after="0"/>
        <w:ind w:left="0"/>
        <w:jc w:val="both"/>
      </w:pPr>
      <w:r>
        <w:rPr>
          <w:rFonts w:ascii="Times New Roman"/>
          <w:b w:val="false"/>
          <w:i w:val="false"/>
          <w:color w:val="000000"/>
          <w:sz w:val="28"/>
        </w:rPr>
        <w:t>
      443. Білуге тиіс:</w:t>
      </w:r>
    </w:p>
    <w:bookmarkEnd w:id="596"/>
    <w:p>
      <w:pPr>
        <w:spacing w:after="0"/>
        <w:ind w:left="0"/>
        <w:jc w:val="both"/>
      </w:pPr>
      <w:r>
        <w:rPr>
          <w:rFonts w:ascii="Times New Roman"/>
          <w:b w:val="false"/>
          <w:i w:val="false"/>
          <w:color w:val="000000"/>
          <w:sz w:val="28"/>
        </w:rPr>
        <w:t>
      престердің, ағаш өңдейтін станоктардың, қолданылатын аспаптардың құрылғысын және оларды пайдалану қағидаларын;</w:t>
      </w:r>
    </w:p>
    <w:p>
      <w:pPr>
        <w:spacing w:after="0"/>
        <w:ind w:left="0"/>
        <w:jc w:val="both"/>
      </w:pPr>
      <w:r>
        <w:rPr>
          <w:rFonts w:ascii="Times New Roman"/>
          <w:b w:val="false"/>
          <w:i w:val="false"/>
          <w:color w:val="000000"/>
          <w:sz w:val="28"/>
        </w:rPr>
        <w:t>
      күрделі кескіш құралды қайрау және жетілдіру қағидаларын;</w:t>
      </w:r>
    </w:p>
    <w:p>
      <w:pPr>
        <w:spacing w:after="0"/>
        <w:ind w:left="0"/>
        <w:jc w:val="both"/>
      </w:pPr>
      <w:r>
        <w:rPr>
          <w:rFonts w:ascii="Times New Roman"/>
          <w:b w:val="false"/>
          <w:i w:val="false"/>
          <w:color w:val="000000"/>
          <w:sz w:val="28"/>
        </w:rPr>
        <w:t>
      сызбалар бойынша металды емес аэрогидродинамикалық үлгілердің дайындамаларын және шаблондарды белгілеу жолдарын;</w:t>
      </w:r>
    </w:p>
    <w:p>
      <w:pPr>
        <w:spacing w:after="0"/>
        <w:ind w:left="0"/>
        <w:jc w:val="both"/>
      </w:pPr>
      <w:r>
        <w:rPr>
          <w:rFonts w:ascii="Times New Roman"/>
          <w:b w:val="false"/>
          <w:i w:val="false"/>
          <w:color w:val="000000"/>
          <w:sz w:val="28"/>
        </w:rPr>
        <w:t>
      шаблондарға бояуға және қуыс бұрғымен отырғызуды бақылау тәсілдерін;</w:t>
      </w:r>
    </w:p>
    <w:p>
      <w:pPr>
        <w:spacing w:after="0"/>
        <w:ind w:left="0"/>
        <w:jc w:val="both"/>
      </w:pPr>
      <w:r>
        <w:rPr>
          <w:rFonts w:ascii="Times New Roman"/>
          <w:b w:val="false"/>
          <w:i w:val="false"/>
          <w:color w:val="000000"/>
          <w:sz w:val="28"/>
        </w:rPr>
        <w:t>
      шаблондар мен сызғыш бойынша дайындалатын металды емес аэродинамикалық үлгілердің элементтерінің бейіндерін өңдеу қағидалары;</w:t>
      </w:r>
    </w:p>
    <w:p>
      <w:pPr>
        <w:spacing w:after="0"/>
        <w:ind w:left="0"/>
        <w:jc w:val="both"/>
      </w:pPr>
      <w:r>
        <w:rPr>
          <w:rFonts w:ascii="Times New Roman"/>
          <w:b w:val="false"/>
          <w:i w:val="false"/>
          <w:color w:val="000000"/>
          <w:sz w:val="28"/>
        </w:rPr>
        <w:t>
      пенопласт пен пластмассадан жасалған бөлшектерді өңдеуге қойылатын техникалық шарттарын;</w:t>
      </w:r>
    </w:p>
    <w:p>
      <w:pPr>
        <w:spacing w:after="0"/>
        <w:ind w:left="0"/>
        <w:jc w:val="both"/>
      </w:pPr>
      <w:r>
        <w:rPr>
          <w:rFonts w:ascii="Times New Roman"/>
          <w:b w:val="false"/>
          <w:i w:val="false"/>
          <w:color w:val="000000"/>
          <w:sz w:val="28"/>
        </w:rPr>
        <w:t>
      жабыстыру кезінде пенопласт пен винипласттың басқа материалдармен өзара іс-қимылын, желімдеу режимдерін;</w:t>
      </w:r>
    </w:p>
    <w:p>
      <w:pPr>
        <w:spacing w:after="0"/>
        <w:ind w:left="0"/>
        <w:jc w:val="both"/>
      </w:pPr>
      <w:r>
        <w:rPr>
          <w:rFonts w:ascii="Times New Roman"/>
          <w:b w:val="false"/>
          <w:i w:val="false"/>
          <w:color w:val="000000"/>
          <w:sz w:val="28"/>
        </w:rPr>
        <w:t>
      дихлорэтанда винипласт үшін желімдерді жасау қағидаларын;</w:t>
      </w:r>
    </w:p>
    <w:p>
      <w:pPr>
        <w:spacing w:after="0"/>
        <w:ind w:left="0"/>
        <w:jc w:val="both"/>
      </w:pPr>
      <w:r>
        <w:rPr>
          <w:rFonts w:ascii="Times New Roman"/>
          <w:b w:val="false"/>
          <w:i w:val="false"/>
          <w:color w:val="000000"/>
          <w:sz w:val="28"/>
        </w:rPr>
        <w:t>
      үлгі жасау өндірісінде қолданылатын ағаштың, фанераның, пенопласттың, целлулоидтің және пластмассаның физикалық және механикалық қасиеттерін;</w:t>
      </w:r>
    </w:p>
    <w:p>
      <w:pPr>
        <w:spacing w:after="0"/>
        <w:ind w:left="0"/>
        <w:jc w:val="both"/>
      </w:pPr>
      <w:r>
        <w:rPr>
          <w:rFonts w:ascii="Times New Roman"/>
          <w:b w:val="false"/>
          <w:i w:val="false"/>
          <w:color w:val="000000"/>
          <w:sz w:val="28"/>
        </w:rPr>
        <w:t>
      ағаш және фанера сорттарын;</w:t>
      </w:r>
    </w:p>
    <w:p>
      <w:pPr>
        <w:spacing w:after="0"/>
        <w:ind w:left="0"/>
        <w:jc w:val="both"/>
      </w:pPr>
      <w:r>
        <w:rPr>
          <w:rFonts w:ascii="Times New Roman"/>
          <w:b w:val="false"/>
          <w:i w:val="false"/>
          <w:color w:val="000000"/>
          <w:sz w:val="28"/>
        </w:rPr>
        <w:t>
      қолданылатын пластмассаларының химиялық қасиеттерін.</w:t>
      </w:r>
    </w:p>
    <w:bookmarkStart w:name="z599" w:id="597"/>
    <w:p>
      <w:pPr>
        <w:spacing w:after="0"/>
        <w:ind w:left="0"/>
        <w:jc w:val="both"/>
      </w:pPr>
      <w:r>
        <w:rPr>
          <w:rFonts w:ascii="Times New Roman"/>
          <w:b w:val="false"/>
          <w:i w:val="false"/>
          <w:color w:val="000000"/>
          <w:sz w:val="28"/>
        </w:rPr>
        <w:t>
      444. Жұмыс үлгілері:</w:t>
      </w:r>
    </w:p>
    <w:bookmarkEnd w:id="597"/>
    <w:p>
      <w:pPr>
        <w:spacing w:after="0"/>
        <w:ind w:left="0"/>
        <w:jc w:val="both"/>
      </w:pPr>
      <w:r>
        <w:rPr>
          <w:rFonts w:ascii="Times New Roman"/>
          <w:b w:val="false"/>
          <w:i w:val="false"/>
          <w:color w:val="000000"/>
          <w:sz w:val="28"/>
        </w:rPr>
        <w:t>
      1) аэродинамикалық және динамикалық ұқсас үлгілер шассиінің гондолы 0,3 миллиметрге дейінгі дәлдікпен өңдеу және жетілдіру;</w:t>
      </w:r>
    </w:p>
    <w:p>
      <w:pPr>
        <w:spacing w:after="0"/>
        <w:ind w:left="0"/>
        <w:jc w:val="both"/>
      </w:pPr>
      <w:r>
        <w:rPr>
          <w:rFonts w:ascii="Times New Roman"/>
          <w:b w:val="false"/>
          <w:i w:val="false"/>
          <w:color w:val="000000"/>
          <w:sz w:val="28"/>
        </w:rPr>
        <w:t>
      2) динамикалық ұқсас үлгілердің қанаттары - 0,02 грамм (салмағы бойынша) дейінгі, 0,5 миллиметр (тербелісі бойынша) дейінгі дәлдікпен инерция моменті бойынша үлгілердің отсектерін толық жасау және теңгеру;</w:t>
      </w:r>
    </w:p>
    <w:p>
      <w:pPr>
        <w:spacing w:after="0"/>
        <w:ind w:left="0"/>
        <w:jc w:val="both"/>
      </w:pPr>
      <w:r>
        <w:rPr>
          <w:rFonts w:ascii="Times New Roman"/>
          <w:b w:val="false"/>
          <w:i w:val="false"/>
          <w:color w:val="000000"/>
          <w:sz w:val="28"/>
        </w:rPr>
        <w:t>
      3) аэродинамикалық үлгілердің қалақтары – дайындамаларды жабыстыру;</w:t>
      </w:r>
    </w:p>
    <w:p>
      <w:pPr>
        <w:spacing w:after="0"/>
        <w:ind w:left="0"/>
        <w:jc w:val="both"/>
      </w:pPr>
      <w:r>
        <w:rPr>
          <w:rFonts w:ascii="Times New Roman"/>
          <w:b w:val="false"/>
          <w:i w:val="false"/>
          <w:color w:val="000000"/>
          <w:sz w:val="28"/>
        </w:rPr>
        <w:t>
      4) аэродинамикалық үлгілердің мотогондолдары - дайындамаларды жабыстыру;</w:t>
      </w:r>
    </w:p>
    <w:p>
      <w:pPr>
        <w:spacing w:after="0"/>
        <w:ind w:left="0"/>
        <w:jc w:val="both"/>
      </w:pPr>
      <w:r>
        <w:rPr>
          <w:rFonts w:ascii="Times New Roman"/>
          <w:b w:val="false"/>
          <w:i w:val="false"/>
          <w:color w:val="000000"/>
          <w:sz w:val="28"/>
        </w:rPr>
        <w:t>
      5) аэродинамикалық үлгілердің айналдыра орағыштары – дайындамаларды жабыстыру;</w:t>
      </w:r>
    </w:p>
    <w:p>
      <w:pPr>
        <w:spacing w:after="0"/>
        <w:ind w:left="0"/>
        <w:jc w:val="both"/>
      </w:pPr>
      <w:r>
        <w:rPr>
          <w:rFonts w:ascii="Times New Roman"/>
          <w:b w:val="false"/>
          <w:i w:val="false"/>
          <w:color w:val="000000"/>
          <w:sz w:val="28"/>
        </w:rPr>
        <w:t>
      6) шассилердің мотогондол және гондол айналдыра орағыштары – қабықтарды кабельді қағазбен және перкальмен (немесе басқа да маталармен) қопару алу;</w:t>
      </w:r>
    </w:p>
    <w:p>
      <w:pPr>
        <w:spacing w:after="0"/>
        <w:ind w:left="0"/>
        <w:jc w:val="both"/>
      </w:pPr>
      <w:r>
        <w:rPr>
          <w:rFonts w:ascii="Times New Roman"/>
          <w:b w:val="false"/>
          <w:i w:val="false"/>
          <w:color w:val="000000"/>
          <w:sz w:val="28"/>
        </w:rPr>
        <w:t>
      7) көшіргіш және пішіндеуші аэродинамикалық үлгілердің тік және көлденең қанатшалары – жасау, 0,2 миллиметрге дейінгі дәлдәкпен жетілдіру, тазалау, өңдеу, үстіңгі бетті сыр жағындыларына және жылтырату үшін дайындау, 0,02 грамм (салмағы бойынша), 0,5 миллиметрге (тербеліс бойынша) дейінгі дәлдікпен инерция моменті бойынша үлгілердің отсектерін теңгеру, кабельді қағазбен керу;</w:t>
      </w:r>
    </w:p>
    <w:p>
      <w:pPr>
        <w:spacing w:after="0"/>
        <w:ind w:left="0"/>
        <w:jc w:val="both"/>
      </w:pPr>
      <w:r>
        <w:rPr>
          <w:rFonts w:ascii="Times New Roman"/>
          <w:b w:val="false"/>
          <w:i w:val="false"/>
          <w:color w:val="000000"/>
          <w:sz w:val="28"/>
        </w:rPr>
        <w:t>
      8) ұшақтар, тікұшақтар, арнайы бұйымдар (дайын аэродинамикалық үлгі) - өңдеу және үстіңгі бетті сыр жағындылары және жылтырату үшін дайындау;</w:t>
      </w:r>
    </w:p>
    <w:p>
      <w:pPr>
        <w:spacing w:after="0"/>
        <w:ind w:left="0"/>
        <w:jc w:val="both"/>
      </w:pPr>
      <w:r>
        <w:rPr>
          <w:rFonts w:ascii="Times New Roman"/>
          <w:b w:val="false"/>
          <w:i w:val="false"/>
          <w:color w:val="000000"/>
          <w:sz w:val="28"/>
        </w:rPr>
        <w:t>
      9) динамикалық ұқсас үлгілердің қанаттары мен артқы қанатшаларына арналған стапельдер – сызбалар бойынша жасау;</w:t>
      </w:r>
    </w:p>
    <w:p>
      <w:pPr>
        <w:spacing w:after="0"/>
        <w:ind w:left="0"/>
        <w:jc w:val="both"/>
      </w:pPr>
      <w:r>
        <w:rPr>
          <w:rFonts w:ascii="Times New Roman"/>
          <w:b w:val="false"/>
          <w:i w:val="false"/>
          <w:color w:val="000000"/>
          <w:sz w:val="28"/>
        </w:rPr>
        <w:t>
      10) көшіргіш үлгілердің фонарлары - сызбалар бойынша жасау;</w:t>
      </w:r>
    </w:p>
    <w:p>
      <w:pPr>
        <w:spacing w:after="0"/>
        <w:ind w:left="0"/>
        <w:jc w:val="both"/>
      </w:pPr>
      <w:r>
        <w:rPr>
          <w:rFonts w:ascii="Times New Roman"/>
          <w:b w:val="false"/>
          <w:i w:val="false"/>
          <w:color w:val="000000"/>
          <w:sz w:val="28"/>
        </w:rPr>
        <w:t>
      11) аэродинамикалық модельдердің фюзеляждары – дайындамаларды жапсыру.</w:t>
      </w:r>
    </w:p>
    <w:bookmarkStart w:name="z600" w:id="598"/>
    <w:p>
      <w:pPr>
        <w:spacing w:after="0"/>
        <w:ind w:left="0"/>
        <w:jc w:val="left"/>
      </w:pPr>
      <w:r>
        <w:rPr>
          <w:rFonts w:ascii="Times New Roman"/>
          <w:b/>
          <w:i w:val="false"/>
          <w:color w:val="000000"/>
        </w:rPr>
        <w:t xml:space="preserve"> 143-параграф. Металл емес аэрогидродинамикалық үлгілердің үлгішісі, 4-разряд</w:t>
      </w:r>
    </w:p>
    <w:bookmarkEnd w:id="598"/>
    <w:bookmarkStart w:name="z601" w:id="599"/>
    <w:p>
      <w:pPr>
        <w:spacing w:after="0"/>
        <w:ind w:left="0"/>
        <w:jc w:val="both"/>
      </w:pPr>
      <w:r>
        <w:rPr>
          <w:rFonts w:ascii="Times New Roman"/>
          <w:b w:val="false"/>
          <w:i w:val="false"/>
          <w:color w:val="000000"/>
          <w:sz w:val="28"/>
        </w:rPr>
        <w:t>
      445. Жұмыс сипаттамасы:</w:t>
      </w:r>
    </w:p>
    <w:bookmarkEnd w:id="599"/>
    <w:p>
      <w:pPr>
        <w:spacing w:after="0"/>
        <w:ind w:left="0"/>
        <w:jc w:val="both"/>
      </w:pPr>
      <w:r>
        <w:rPr>
          <w:rFonts w:ascii="Times New Roman"/>
          <w:b w:val="false"/>
          <w:i w:val="false"/>
          <w:color w:val="000000"/>
          <w:sz w:val="28"/>
        </w:rPr>
        <w:t>
      металды емес: басқару органдары жоқ, ағаштан, целлулоидтан, органикалық шыныдан және пластмассадан жасалған күрделі фасонды аэрогидродинамикалық үлгілерді жасау;</w:t>
      </w:r>
    </w:p>
    <w:p>
      <w:pPr>
        <w:spacing w:after="0"/>
        <w:ind w:left="0"/>
        <w:jc w:val="both"/>
      </w:pPr>
      <w:r>
        <w:rPr>
          <w:rFonts w:ascii="Times New Roman"/>
          <w:b w:val="false"/>
          <w:i w:val="false"/>
          <w:color w:val="000000"/>
          <w:sz w:val="28"/>
        </w:rPr>
        <w:t>
      күрделі конфигурациялы жасалатын үлгілердің пішінделген элементтерін өңдеу;</w:t>
      </w:r>
    </w:p>
    <w:p>
      <w:pPr>
        <w:spacing w:after="0"/>
        <w:ind w:left="0"/>
        <w:jc w:val="both"/>
      </w:pPr>
      <w:r>
        <w:rPr>
          <w:rFonts w:ascii="Times New Roman"/>
          <w:b w:val="false"/>
          <w:i w:val="false"/>
          <w:color w:val="000000"/>
          <w:sz w:val="28"/>
        </w:rPr>
        <w:t>
      біліктерді ығыстырмай профильдерді модификациялау, өзекшелерді желімдеу, дайындалатын үлгілердің жиектерін эпоксидті шайырмен құю;</w:t>
      </w:r>
    </w:p>
    <w:p>
      <w:pPr>
        <w:spacing w:after="0"/>
        <w:ind w:left="0"/>
        <w:jc w:val="both"/>
      </w:pPr>
      <w:r>
        <w:rPr>
          <w:rFonts w:ascii="Times New Roman"/>
          <w:b w:val="false"/>
          <w:i w:val="false"/>
          <w:color w:val="000000"/>
          <w:sz w:val="28"/>
        </w:rPr>
        <w:t>
      0,1 миллиметрге дейінгі дәлдікпен пенопласттан жасалған күрделі бөлшектерді өңдеу;</w:t>
      </w:r>
    </w:p>
    <w:p>
      <w:pPr>
        <w:spacing w:after="0"/>
        <w:ind w:left="0"/>
        <w:jc w:val="both"/>
      </w:pPr>
      <w:r>
        <w:rPr>
          <w:rFonts w:ascii="Times New Roman"/>
          <w:b w:val="false"/>
          <w:i w:val="false"/>
          <w:color w:val="000000"/>
          <w:sz w:val="28"/>
        </w:rPr>
        <w:t>
      жасалатын үлгілерді өңдеу үшін қажетті сызбалар мен плаздардан пішу үшін тұтас фасонды шаблондарды, штампылау, көшіргіш, макеттер және күрделі құрылғылар үшін оправалар жасау;</w:t>
      </w:r>
    </w:p>
    <w:p>
      <w:pPr>
        <w:spacing w:after="0"/>
        <w:ind w:left="0"/>
        <w:jc w:val="both"/>
      </w:pPr>
      <w:r>
        <w:rPr>
          <w:rFonts w:ascii="Times New Roman"/>
          <w:b w:val="false"/>
          <w:i w:val="false"/>
          <w:color w:val="000000"/>
          <w:sz w:val="28"/>
        </w:rPr>
        <w:t>
      ерекше металды емес аэрогидродинамикалық үлгілерге арналған бөлшектерді ағаш өңдеуші станоктарда жасау;</w:t>
      </w:r>
    </w:p>
    <w:p>
      <w:pPr>
        <w:spacing w:after="0"/>
        <w:ind w:left="0"/>
        <w:jc w:val="both"/>
      </w:pPr>
      <w:r>
        <w:rPr>
          <w:rFonts w:ascii="Times New Roman"/>
          <w:b w:val="false"/>
          <w:i w:val="false"/>
          <w:color w:val="000000"/>
          <w:sz w:val="28"/>
        </w:rPr>
        <w:t>
      жасалатын күрделі үлгілердің табиғи шамасына белгілеу және сызу, оларды өңдеу;</w:t>
      </w:r>
    </w:p>
    <w:p>
      <w:pPr>
        <w:spacing w:after="0"/>
        <w:ind w:left="0"/>
        <w:jc w:val="both"/>
      </w:pPr>
      <w:r>
        <w:rPr>
          <w:rFonts w:ascii="Times New Roman"/>
          <w:b w:val="false"/>
          <w:i w:val="false"/>
          <w:color w:val="000000"/>
          <w:sz w:val="28"/>
        </w:rPr>
        <w:t>
      ағаш өңдейтін станоктарды баптау;</w:t>
      </w:r>
    </w:p>
    <w:p>
      <w:pPr>
        <w:spacing w:after="0"/>
        <w:ind w:left="0"/>
        <w:jc w:val="both"/>
      </w:pPr>
      <w:r>
        <w:rPr>
          <w:rFonts w:ascii="Times New Roman"/>
          <w:b w:val="false"/>
          <w:i w:val="false"/>
          <w:color w:val="000000"/>
          <w:sz w:val="28"/>
        </w:rPr>
        <w:t>
      біліктілігі анағұрлым жоғары металды емес аэрогидродинамикалық үлгілер үлгішісімен бірлесіп күрделі және ірі металды емес аэрогидродинамикалық үлгілерді жасау және құрастыру.</w:t>
      </w:r>
    </w:p>
    <w:bookmarkStart w:name="z602" w:id="600"/>
    <w:p>
      <w:pPr>
        <w:spacing w:after="0"/>
        <w:ind w:left="0"/>
        <w:jc w:val="both"/>
      </w:pPr>
      <w:r>
        <w:rPr>
          <w:rFonts w:ascii="Times New Roman"/>
          <w:b w:val="false"/>
          <w:i w:val="false"/>
          <w:color w:val="000000"/>
          <w:sz w:val="28"/>
        </w:rPr>
        <w:t>
      446. Білуге тиіс:</w:t>
      </w:r>
    </w:p>
    <w:bookmarkEnd w:id="600"/>
    <w:p>
      <w:pPr>
        <w:spacing w:after="0"/>
        <w:ind w:left="0"/>
        <w:jc w:val="both"/>
      </w:pPr>
      <w:r>
        <w:rPr>
          <w:rFonts w:ascii="Times New Roman"/>
          <w:b w:val="false"/>
          <w:i w:val="false"/>
          <w:color w:val="000000"/>
          <w:sz w:val="28"/>
        </w:rPr>
        <w:t>
      металды емес аэрогидродинамикалық үлгілерді жасауға қойылатын техникалық талаптарын;</w:t>
      </w:r>
    </w:p>
    <w:p>
      <w:pPr>
        <w:spacing w:after="0"/>
        <w:ind w:left="0"/>
        <w:jc w:val="both"/>
      </w:pPr>
      <w:r>
        <w:rPr>
          <w:rFonts w:ascii="Times New Roman"/>
          <w:b w:val="false"/>
          <w:i w:val="false"/>
          <w:color w:val="000000"/>
          <w:sz w:val="28"/>
        </w:rPr>
        <w:t>
      шақтамалар мен қондырмалар, үстіңгі бет тазалығының кластары және олардың сызбада таңбалануын;</w:t>
      </w:r>
    </w:p>
    <w:p>
      <w:pPr>
        <w:spacing w:after="0"/>
        <w:ind w:left="0"/>
        <w:jc w:val="both"/>
      </w:pPr>
      <w:r>
        <w:rPr>
          <w:rFonts w:ascii="Times New Roman"/>
          <w:b w:val="false"/>
          <w:i w:val="false"/>
          <w:color w:val="000000"/>
          <w:sz w:val="28"/>
        </w:rPr>
        <w:t>
      геометриялық фигуралардың алаңын және көлемін есептеу қағидаларын;</w:t>
      </w:r>
    </w:p>
    <w:p>
      <w:pPr>
        <w:spacing w:after="0"/>
        <w:ind w:left="0"/>
        <w:jc w:val="both"/>
      </w:pPr>
      <w:r>
        <w:rPr>
          <w:rFonts w:ascii="Times New Roman"/>
          <w:b w:val="false"/>
          <w:i w:val="false"/>
          <w:color w:val="000000"/>
          <w:sz w:val="28"/>
        </w:rPr>
        <w:t>
      кеңістік және жазықтық белгілеу, шаблондарды, шаблонды - плазды байламдарды есептеу және конструкциялау әдістерін;</w:t>
      </w:r>
    </w:p>
    <w:p>
      <w:pPr>
        <w:spacing w:after="0"/>
        <w:ind w:left="0"/>
        <w:jc w:val="both"/>
      </w:pPr>
      <w:r>
        <w:rPr>
          <w:rFonts w:ascii="Times New Roman"/>
          <w:b w:val="false"/>
          <w:i w:val="false"/>
          <w:color w:val="000000"/>
          <w:sz w:val="28"/>
        </w:rPr>
        <w:t>
      металды емес аэрогидродинамикалық үлгілерді жасаудың дәлдігіне қойылатын техникалық талаптарын;</w:t>
      </w:r>
    </w:p>
    <w:p>
      <w:pPr>
        <w:spacing w:after="0"/>
        <w:ind w:left="0"/>
        <w:jc w:val="both"/>
      </w:pPr>
      <w:r>
        <w:rPr>
          <w:rFonts w:ascii="Times New Roman"/>
          <w:b w:val="false"/>
          <w:i w:val="false"/>
          <w:color w:val="000000"/>
          <w:sz w:val="28"/>
        </w:rPr>
        <w:t>
      металды емес аэрогидродинамикалық үлгілерді жасауда рұқсат етілетін ақауларын, қолданылатын материалдардың ерекшелігі, технологиясы мен әдістерін;</w:t>
      </w:r>
    </w:p>
    <w:p>
      <w:pPr>
        <w:spacing w:after="0"/>
        <w:ind w:left="0"/>
        <w:jc w:val="both"/>
      </w:pPr>
      <w:r>
        <w:rPr>
          <w:rFonts w:ascii="Times New Roman"/>
          <w:b w:val="false"/>
          <w:i w:val="false"/>
          <w:color w:val="000000"/>
          <w:sz w:val="28"/>
        </w:rPr>
        <w:t>
      эпоксидті шайырларды жасаудың рецептурасы және тәсілдерін;</w:t>
      </w:r>
    </w:p>
    <w:p>
      <w:pPr>
        <w:spacing w:after="0"/>
        <w:ind w:left="0"/>
        <w:jc w:val="both"/>
      </w:pPr>
      <w:r>
        <w:rPr>
          <w:rFonts w:ascii="Times New Roman"/>
          <w:b w:val="false"/>
          <w:i w:val="false"/>
          <w:color w:val="000000"/>
          <w:sz w:val="28"/>
        </w:rPr>
        <w:t>
      техникалық шарттарға сәйкес шаблондар бойынша және сызғышпен үрленетін үлгілердің элементтердің пішінді өңдеу қағидаларын;</w:t>
      </w:r>
    </w:p>
    <w:p>
      <w:pPr>
        <w:spacing w:after="0"/>
        <w:ind w:left="0"/>
        <w:jc w:val="both"/>
      </w:pPr>
      <w:r>
        <w:rPr>
          <w:rFonts w:ascii="Times New Roman"/>
          <w:b w:val="false"/>
          <w:i w:val="false"/>
          <w:color w:val="000000"/>
          <w:sz w:val="28"/>
        </w:rPr>
        <w:t>
      металды емес аэрогидродинамикалық үлгілердің бетін жылтыратуға дайындау тәсілдері және жылтырату әдістерін.</w:t>
      </w:r>
    </w:p>
    <w:bookmarkStart w:name="z603" w:id="601"/>
    <w:p>
      <w:pPr>
        <w:spacing w:after="0"/>
        <w:ind w:left="0"/>
        <w:jc w:val="both"/>
      </w:pPr>
      <w:r>
        <w:rPr>
          <w:rFonts w:ascii="Times New Roman"/>
          <w:b w:val="false"/>
          <w:i w:val="false"/>
          <w:color w:val="000000"/>
          <w:sz w:val="28"/>
        </w:rPr>
        <w:t>
      447. Жұмыс үлгілері:</w:t>
      </w:r>
    </w:p>
    <w:bookmarkEnd w:id="601"/>
    <w:p>
      <w:pPr>
        <w:spacing w:after="0"/>
        <w:ind w:left="0"/>
        <w:jc w:val="both"/>
      </w:pPr>
      <w:r>
        <w:rPr>
          <w:rFonts w:ascii="Times New Roman"/>
          <w:b w:val="false"/>
          <w:i w:val="false"/>
          <w:color w:val="000000"/>
          <w:sz w:val="28"/>
        </w:rPr>
        <w:t>
      1) көшіргіш және динамикалық ұқсас үлгілердің қанаттары – каркастарды жасау, шаблондар мен сызғыш бойынша пішіндер мен элементтерді өңдеу, "у" бұрышын ескеріп, шаблондар мен сызбалар бойынша үлгілердің дайындамаларын жапсыру;</w:t>
      </w:r>
    </w:p>
    <w:p>
      <w:pPr>
        <w:spacing w:after="0"/>
        <w:ind w:left="0"/>
        <w:jc w:val="both"/>
      </w:pPr>
      <w:r>
        <w:rPr>
          <w:rFonts w:ascii="Times New Roman"/>
          <w:b w:val="false"/>
          <w:i w:val="false"/>
          <w:color w:val="000000"/>
          <w:sz w:val="28"/>
        </w:rPr>
        <w:t>
      2) тактикалық және көрме үлгілері, ағаштан, пластмассадан және целлулоидтен жасалған ағаштың жекелеген элементтер – сызба бойынша толық жасау және құрастыру;</w:t>
      </w:r>
    </w:p>
    <w:p>
      <w:pPr>
        <w:spacing w:after="0"/>
        <w:ind w:left="0"/>
        <w:jc w:val="both"/>
      </w:pPr>
      <w:r>
        <w:rPr>
          <w:rFonts w:ascii="Times New Roman"/>
          <w:b w:val="false"/>
          <w:i w:val="false"/>
          <w:color w:val="000000"/>
          <w:sz w:val="28"/>
        </w:rPr>
        <w:t>
      3) мотогондолдар – шаблон және сызғыш бойынша пішіндер мен элементтерді өңдеу;</w:t>
      </w:r>
    </w:p>
    <w:p>
      <w:pPr>
        <w:spacing w:after="0"/>
        <w:ind w:left="0"/>
        <w:jc w:val="both"/>
      </w:pPr>
      <w:r>
        <w:rPr>
          <w:rFonts w:ascii="Times New Roman"/>
          <w:b w:val="false"/>
          <w:i w:val="false"/>
          <w:color w:val="000000"/>
          <w:sz w:val="28"/>
        </w:rPr>
        <w:t>
      4) үлгілерді жиектеу – эпоксидті шайырларды құю, арнайы стендтерде герметикалыққа сынау (6 атмосфералық қысымы бойынша);</w:t>
      </w:r>
    </w:p>
    <w:p>
      <w:pPr>
        <w:spacing w:after="0"/>
        <w:ind w:left="0"/>
        <w:jc w:val="both"/>
      </w:pPr>
      <w:r>
        <w:rPr>
          <w:rFonts w:ascii="Times New Roman"/>
          <w:b w:val="false"/>
          <w:i w:val="false"/>
          <w:color w:val="000000"/>
          <w:sz w:val="28"/>
        </w:rPr>
        <w:t>
      5) динамикалық ұқсас үлгілердің тік және көлденең қанатшалары – каркастарды жасау;</w:t>
      </w:r>
    </w:p>
    <w:p>
      <w:pPr>
        <w:spacing w:after="0"/>
        <w:ind w:left="0"/>
        <w:jc w:val="both"/>
      </w:pPr>
      <w:r>
        <w:rPr>
          <w:rFonts w:ascii="Times New Roman"/>
          <w:b w:val="false"/>
          <w:i w:val="false"/>
          <w:color w:val="000000"/>
          <w:sz w:val="28"/>
        </w:rPr>
        <w:t>
      6) артқы қанатшалар – шаблондар мен сызғыштар бойынша пішіндер мен элементтерді өңдеу, "у" бұрышын ескеріп, шаблондар мен сызбалар бойынша үлгілердің дайындамаларын жапсыру;</w:t>
      </w:r>
    </w:p>
    <w:p>
      <w:pPr>
        <w:spacing w:after="0"/>
        <w:ind w:left="0"/>
        <w:jc w:val="both"/>
      </w:pPr>
      <w:r>
        <w:rPr>
          <w:rFonts w:ascii="Times New Roman"/>
          <w:b w:val="false"/>
          <w:i w:val="false"/>
          <w:color w:val="000000"/>
          <w:sz w:val="28"/>
        </w:rPr>
        <w:t>
      7) биіктік және бұрылыс рульдерінің отсектері – қол жетпейтін жерлерде отсектерді тиеудің теңгерімі;</w:t>
      </w:r>
    </w:p>
    <w:p>
      <w:pPr>
        <w:spacing w:after="0"/>
        <w:ind w:left="0"/>
        <w:jc w:val="both"/>
      </w:pPr>
      <w:r>
        <w:rPr>
          <w:rFonts w:ascii="Times New Roman"/>
          <w:b w:val="false"/>
          <w:i w:val="false"/>
          <w:color w:val="000000"/>
          <w:sz w:val="28"/>
        </w:rPr>
        <w:t>
      8) динамикалық ұқсас үлгілердің биіктік және бұрылыс рульдері - каркастарды жасау, шаблондар мен сызғыштар бойынша пішіндер мен элементтерді өңдеу;</w:t>
      </w:r>
    </w:p>
    <w:p>
      <w:pPr>
        <w:spacing w:after="0"/>
        <w:ind w:left="0"/>
        <w:jc w:val="both"/>
      </w:pPr>
      <w:r>
        <w:rPr>
          <w:rFonts w:ascii="Times New Roman"/>
          <w:b w:val="false"/>
          <w:i w:val="false"/>
          <w:color w:val="000000"/>
          <w:sz w:val="28"/>
        </w:rPr>
        <w:t>
      9) ұшақ, тікұшақ, арнайы бұйымдар (дайын үлгілер) – үлгілердің үстіңгі бетін толығымен қолданыстағы техникалық шарттарға сәйкес өңдеу.</w:t>
      </w:r>
    </w:p>
    <w:p>
      <w:pPr>
        <w:spacing w:after="0"/>
        <w:ind w:left="0"/>
        <w:jc w:val="both"/>
      </w:pPr>
      <w:r>
        <w:rPr>
          <w:rFonts w:ascii="Times New Roman"/>
          <w:b w:val="false"/>
          <w:i w:val="false"/>
          <w:color w:val="000000"/>
          <w:sz w:val="28"/>
        </w:rPr>
        <w:t>
      10) үлгілердің өзекшелері – желімдеу;</w:t>
      </w:r>
    </w:p>
    <w:p>
      <w:pPr>
        <w:spacing w:after="0"/>
        <w:ind w:left="0"/>
        <w:jc w:val="both"/>
      </w:pPr>
      <w:r>
        <w:rPr>
          <w:rFonts w:ascii="Times New Roman"/>
          <w:b w:val="false"/>
          <w:i w:val="false"/>
          <w:color w:val="000000"/>
          <w:sz w:val="28"/>
        </w:rPr>
        <w:t>
      11) траверсалар, фонарлар – шаблондар және сызғыштар бойынша пішіндер мен элементтерді өңдеу;</w:t>
      </w:r>
    </w:p>
    <w:p>
      <w:pPr>
        <w:spacing w:after="0"/>
        <w:ind w:left="0"/>
        <w:jc w:val="both"/>
      </w:pPr>
      <w:r>
        <w:rPr>
          <w:rFonts w:ascii="Times New Roman"/>
          <w:b w:val="false"/>
          <w:i w:val="false"/>
          <w:color w:val="000000"/>
          <w:sz w:val="28"/>
        </w:rPr>
        <w:t>
      12) динамикалық ұқсас үлгілердің фюзеляждары – каркастарды жасау;</w:t>
      </w:r>
    </w:p>
    <w:p>
      <w:pPr>
        <w:spacing w:after="0"/>
        <w:ind w:left="0"/>
        <w:jc w:val="both"/>
      </w:pPr>
      <w:r>
        <w:rPr>
          <w:rFonts w:ascii="Times New Roman"/>
          <w:b w:val="false"/>
          <w:i w:val="false"/>
          <w:color w:val="000000"/>
          <w:sz w:val="28"/>
        </w:rPr>
        <w:t>
      13) көшіргіш үлгілердің фюзеляждары – толық жасау;</w:t>
      </w:r>
    </w:p>
    <w:p>
      <w:pPr>
        <w:spacing w:after="0"/>
        <w:ind w:left="0"/>
        <w:jc w:val="both"/>
      </w:pPr>
      <w:r>
        <w:rPr>
          <w:rFonts w:ascii="Times New Roman"/>
          <w:b w:val="false"/>
          <w:i w:val="false"/>
          <w:color w:val="000000"/>
          <w:sz w:val="28"/>
        </w:rPr>
        <w:t>
      14) фанералы шаблондар – сызбадан және плаздан жасау.</w:t>
      </w:r>
    </w:p>
    <w:bookmarkStart w:name="z604" w:id="602"/>
    <w:p>
      <w:pPr>
        <w:spacing w:after="0"/>
        <w:ind w:left="0"/>
        <w:jc w:val="left"/>
      </w:pPr>
      <w:r>
        <w:rPr>
          <w:rFonts w:ascii="Times New Roman"/>
          <w:b/>
          <w:i w:val="false"/>
          <w:color w:val="000000"/>
        </w:rPr>
        <w:t xml:space="preserve"> 144-параграф. Металл емес аэрогидродинамикалық үлгілердің үлгішісі, 5-разряд</w:t>
      </w:r>
    </w:p>
    <w:bookmarkEnd w:id="602"/>
    <w:bookmarkStart w:name="z605" w:id="603"/>
    <w:p>
      <w:pPr>
        <w:spacing w:after="0"/>
        <w:ind w:left="0"/>
        <w:jc w:val="both"/>
      </w:pPr>
      <w:r>
        <w:rPr>
          <w:rFonts w:ascii="Times New Roman"/>
          <w:b w:val="false"/>
          <w:i w:val="false"/>
          <w:color w:val="000000"/>
          <w:sz w:val="28"/>
        </w:rPr>
        <w:t>
      448. Жұмыс сипаттамасы:</w:t>
      </w:r>
    </w:p>
    <w:bookmarkEnd w:id="603"/>
    <w:p>
      <w:pPr>
        <w:spacing w:after="0"/>
        <w:ind w:left="0"/>
        <w:jc w:val="both"/>
      </w:pPr>
      <w:r>
        <w:rPr>
          <w:rFonts w:ascii="Times New Roman"/>
          <w:b w:val="false"/>
          <w:i w:val="false"/>
          <w:color w:val="000000"/>
          <w:sz w:val="28"/>
        </w:rPr>
        <w:t>
      механикаландыру элементтері, басқару органдары бар металдан жасалмаған аэрогидродинамикалық үлгілердің пішінделген элементтерін (қанаттың алдыңғы бөлшектері, жапқыштар, элерондар, рульдер) жасау;</w:t>
      </w:r>
    </w:p>
    <w:p>
      <w:pPr>
        <w:spacing w:after="0"/>
        <w:ind w:left="0"/>
        <w:jc w:val="both"/>
      </w:pPr>
      <w:r>
        <w:rPr>
          <w:rFonts w:ascii="Times New Roman"/>
          <w:b w:val="false"/>
          <w:i w:val="false"/>
          <w:color w:val="000000"/>
          <w:sz w:val="28"/>
        </w:rPr>
        <w:t>
      кеңістікті-күрделі бөлшектерді жасау және пісіру;</w:t>
      </w:r>
    </w:p>
    <w:p>
      <w:pPr>
        <w:spacing w:after="0"/>
        <w:ind w:left="0"/>
        <w:jc w:val="both"/>
      </w:pPr>
      <w:r>
        <w:rPr>
          <w:rFonts w:ascii="Times New Roman"/>
          <w:b w:val="false"/>
          <w:i w:val="false"/>
          <w:color w:val="000000"/>
          <w:sz w:val="28"/>
        </w:rPr>
        <w:t>
      целлулоидтен, органикалық шыныдан және пластмассадан жасалған тораптар мен агрегаттарды жапсыру;</w:t>
      </w:r>
    </w:p>
    <w:p>
      <w:pPr>
        <w:spacing w:after="0"/>
        <w:ind w:left="0"/>
        <w:jc w:val="both"/>
      </w:pPr>
      <w:r>
        <w:rPr>
          <w:rFonts w:ascii="Times New Roman"/>
          <w:b w:val="false"/>
          <w:i w:val="false"/>
          <w:color w:val="000000"/>
          <w:sz w:val="28"/>
        </w:rPr>
        <w:t>
      фигуралық қуыстары, ажырағыш бөліктері бар әртүрлі материалдардан күрделі және ірі үлгілерді белгілеу және жасау;</w:t>
      </w:r>
    </w:p>
    <w:p>
      <w:pPr>
        <w:spacing w:after="0"/>
        <w:ind w:left="0"/>
        <w:jc w:val="both"/>
      </w:pPr>
      <w:r>
        <w:rPr>
          <w:rFonts w:ascii="Times New Roman"/>
          <w:b w:val="false"/>
          <w:i w:val="false"/>
          <w:color w:val="000000"/>
          <w:sz w:val="28"/>
        </w:rPr>
        <w:t>
      кез келген сызбалардан плаздарды бөлу;</w:t>
      </w:r>
    </w:p>
    <w:p>
      <w:pPr>
        <w:spacing w:after="0"/>
        <w:ind w:left="0"/>
        <w:jc w:val="both"/>
      </w:pPr>
      <w:r>
        <w:rPr>
          <w:rFonts w:ascii="Times New Roman"/>
          <w:b w:val="false"/>
          <w:i w:val="false"/>
          <w:color w:val="000000"/>
          <w:sz w:val="28"/>
        </w:rPr>
        <w:t>
      пішіні бойынша бұраулары бар тікұшақтың үлгілерін, қанаттары мен қалақтарын, қарапайым конструкцияның үрлеу үлгілерін және құрғату элементтері бар үлгілерді жасау;</w:t>
      </w:r>
    </w:p>
    <w:p>
      <w:pPr>
        <w:spacing w:after="0"/>
        <w:ind w:left="0"/>
        <w:jc w:val="both"/>
      </w:pPr>
      <w:r>
        <w:rPr>
          <w:rFonts w:ascii="Times New Roman"/>
          <w:b w:val="false"/>
          <w:i w:val="false"/>
          <w:color w:val="000000"/>
          <w:sz w:val="28"/>
        </w:rPr>
        <w:t>
      металды емес аэродинамикалық үлгілерді құрастыру және монтаждау;</w:t>
      </w:r>
    </w:p>
    <w:p>
      <w:pPr>
        <w:spacing w:after="0"/>
        <w:ind w:left="0"/>
        <w:jc w:val="both"/>
      </w:pPr>
      <w:r>
        <w:rPr>
          <w:rFonts w:ascii="Times New Roman"/>
          <w:b w:val="false"/>
          <w:i w:val="false"/>
          <w:color w:val="000000"/>
          <w:sz w:val="28"/>
        </w:rPr>
        <w:t>
      ағаш өңдеу станоктарында күрделі және ірі металды емес аэрогидродинамикалық үлгілердің сыртқы және ішкі бетін тура дәлдікпен өңдеу;</w:t>
      </w:r>
    </w:p>
    <w:p>
      <w:pPr>
        <w:spacing w:after="0"/>
        <w:ind w:left="0"/>
        <w:jc w:val="both"/>
      </w:pPr>
      <w:r>
        <w:rPr>
          <w:rFonts w:ascii="Times New Roman"/>
          <w:b w:val="false"/>
          <w:i w:val="false"/>
          <w:color w:val="000000"/>
          <w:sz w:val="28"/>
        </w:rPr>
        <w:t>
      металды емес аэрогидродинамикалық үлгілерді өңдеу үшін күрделі құрылғыларды жасау;</w:t>
      </w:r>
    </w:p>
    <w:p>
      <w:pPr>
        <w:spacing w:after="0"/>
        <w:ind w:left="0"/>
        <w:jc w:val="both"/>
      </w:pPr>
      <w:r>
        <w:rPr>
          <w:rFonts w:ascii="Times New Roman"/>
          <w:b w:val="false"/>
          <w:i w:val="false"/>
          <w:color w:val="000000"/>
          <w:sz w:val="28"/>
        </w:rPr>
        <w:t>
      металды емес аэрогидродинамикалық үлгілерді жасаудың анағұрлым оңтайлы технологиялық жүйелілігін айқындау;</w:t>
      </w:r>
    </w:p>
    <w:p>
      <w:pPr>
        <w:spacing w:after="0"/>
        <w:ind w:left="0"/>
        <w:jc w:val="both"/>
      </w:pPr>
      <w:r>
        <w:rPr>
          <w:rFonts w:ascii="Times New Roman"/>
          <w:b w:val="false"/>
          <w:i w:val="false"/>
          <w:color w:val="000000"/>
          <w:sz w:val="28"/>
        </w:rPr>
        <w:t>
      индуктивті және тензометриялық датчиктердің контейнерлерін орнату.</w:t>
      </w:r>
    </w:p>
    <w:bookmarkStart w:name="z606" w:id="604"/>
    <w:p>
      <w:pPr>
        <w:spacing w:after="0"/>
        <w:ind w:left="0"/>
        <w:jc w:val="both"/>
      </w:pPr>
      <w:r>
        <w:rPr>
          <w:rFonts w:ascii="Times New Roman"/>
          <w:b w:val="false"/>
          <w:i w:val="false"/>
          <w:color w:val="000000"/>
          <w:sz w:val="28"/>
        </w:rPr>
        <w:t>
      449. Білуге тиіс:</w:t>
      </w:r>
    </w:p>
    <w:bookmarkEnd w:id="604"/>
    <w:p>
      <w:pPr>
        <w:spacing w:after="0"/>
        <w:ind w:left="0"/>
        <w:jc w:val="both"/>
      </w:pPr>
      <w:r>
        <w:rPr>
          <w:rFonts w:ascii="Times New Roman"/>
          <w:b w:val="false"/>
          <w:i w:val="false"/>
          <w:color w:val="000000"/>
          <w:sz w:val="28"/>
        </w:rPr>
        <w:t>
      металды емес аэрогидродинамикалық үлгілерді жасау және құрастырудың технологиялық процестері;</w:t>
      </w:r>
    </w:p>
    <w:p>
      <w:pPr>
        <w:spacing w:after="0"/>
        <w:ind w:left="0"/>
        <w:jc w:val="both"/>
      </w:pPr>
      <w:r>
        <w:rPr>
          <w:rFonts w:ascii="Times New Roman"/>
          <w:b w:val="false"/>
          <w:i w:val="false"/>
          <w:color w:val="000000"/>
          <w:sz w:val="28"/>
        </w:rPr>
        <w:t>
      құрастыру кезінде берілген өлшемдерден рұқсат етілетін ауытқуларын;</w:t>
      </w:r>
    </w:p>
    <w:p>
      <w:pPr>
        <w:spacing w:after="0"/>
        <w:ind w:left="0"/>
        <w:jc w:val="both"/>
      </w:pPr>
      <w:r>
        <w:rPr>
          <w:rFonts w:ascii="Times New Roman"/>
          <w:b w:val="false"/>
          <w:i w:val="false"/>
          <w:color w:val="000000"/>
          <w:sz w:val="28"/>
        </w:rPr>
        <w:t>
      металды емес аэрогидродинамикалық үлгілерді байланыстыру және жапсырудың оңтайлы тәсілдерін;</w:t>
      </w:r>
    </w:p>
    <w:p>
      <w:pPr>
        <w:spacing w:after="0"/>
        <w:ind w:left="0"/>
        <w:jc w:val="both"/>
      </w:pPr>
      <w:r>
        <w:rPr>
          <w:rFonts w:ascii="Times New Roman"/>
          <w:b w:val="false"/>
          <w:i w:val="false"/>
          <w:color w:val="000000"/>
          <w:sz w:val="28"/>
        </w:rPr>
        <w:t>
      оларға бутвар жағындылары мен эпоксидті шайырларды, кейін өңдей отырып, жағудың әдістерін;</w:t>
      </w:r>
    </w:p>
    <w:p>
      <w:pPr>
        <w:spacing w:after="0"/>
        <w:ind w:left="0"/>
        <w:jc w:val="both"/>
      </w:pPr>
      <w:r>
        <w:rPr>
          <w:rFonts w:ascii="Times New Roman"/>
          <w:b w:val="false"/>
          <w:i w:val="false"/>
          <w:color w:val="000000"/>
          <w:sz w:val="28"/>
        </w:rPr>
        <w:t>
      күрделі шаблондар мен құрылғыларды конструкциялаудың принциптерін;</w:t>
      </w:r>
    </w:p>
    <w:p>
      <w:pPr>
        <w:spacing w:after="0"/>
        <w:ind w:left="0"/>
        <w:jc w:val="both"/>
      </w:pPr>
      <w:r>
        <w:rPr>
          <w:rFonts w:ascii="Times New Roman"/>
          <w:b w:val="false"/>
          <w:i w:val="false"/>
          <w:color w:val="000000"/>
          <w:sz w:val="28"/>
        </w:rPr>
        <w:t>
      есептеу кезінде қажетті тригонометриялық функциялардың кестелері, сызықты шама ауытқуларын бұрышты және кері көшіруін;</w:t>
      </w:r>
    </w:p>
    <w:p>
      <w:pPr>
        <w:spacing w:after="0"/>
        <w:ind w:left="0"/>
        <w:jc w:val="both"/>
      </w:pPr>
      <w:r>
        <w:rPr>
          <w:rFonts w:ascii="Times New Roman"/>
          <w:b w:val="false"/>
          <w:i w:val="false"/>
          <w:color w:val="000000"/>
          <w:sz w:val="28"/>
        </w:rPr>
        <w:t>
      қолданылатын материалдар мен құралдың механикалық және технологиялық қасиеттерін;</w:t>
      </w:r>
    </w:p>
    <w:p>
      <w:pPr>
        <w:spacing w:after="0"/>
        <w:ind w:left="0"/>
        <w:jc w:val="both"/>
      </w:pPr>
      <w:r>
        <w:rPr>
          <w:rFonts w:ascii="Times New Roman"/>
          <w:b w:val="false"/>
          <w:i w:val="false"/>
          <w:color w:val="000000"/>
          <w:sz w:val="28"/>
        </w:rPr>
        <w:t>
      қолданылатын жабдықтардың конструкциялық негіздері, электрлік және кинематикалық схемалары және оларды пайдаланудың қағидаларын;</w:t>
      </w:r>
    </w:p>
    <w:p>
      <w:pPr>
        <w:spacing w:after="0"/>
        <w:ind w:left="0"/>
        <w:jc w:val="both"/>
      </w:pPr>
      <w:r>
        <w:rPr>
          <w:rFonts w:ascii="Times New Roman"/>
          <w:b w:val="false"/>
          <w:i w:val="false"/>
          <w:color w:val="000000"/>
          <w:sz w:val="28"/>
        </w:rPr>
        <w:t>
      қолданыстағы техникалық шарттар бойынша металды емес аэрогидродинамикалық үлгілерді жасау дәлдігі мен тазалығына қойылатын техникалық талаптары.</w:t>
      </w:r>
    </w:p>
    <w:bookmarkStart w:name="z607" w:id="605"/>
    <w:p>
      <w:pPr>
        <w:spacing w:after="0"/>
        <w:ind w:left="0"/>
        <w:jc w:val="both"/>
      </w:pPr>
      <w:r>
        <w:rPr>
          <w:rFonts w:ascii="Times New Roman"/>
          <w:b w:val="false"/>
          <w:i w:val="false"/>
          <w:color w:val="000000"/>
          <w:sz w:val="28"/>
        </w:rPr>
        <w:t>
      450. Жұмыс үлгілері:</w:t>
      </w:r>
    </w:p>
    <w:bookmarkEnd w:id="605"/>
    <w:p>
      <w:pPr>
        <w:spacing w:after="0"/>
        <w:ind w:left="0"/>
        <w:jc w:val="both"/>
      </w:pPr>
      <w:r>
        <w:rPr>
          <w:rFonts w:ascii="Times New Roman"/>
          <w:b w:val="false"/>
          <w:i w:val="false"/>
          <w:color w:val="000000"/>
          <w:sz w:val="28"/>
        </w:rPr>
        <w:t>
      1) ауа жинағыштар – шаблондар бойынша үлгілерді жасау;</w:t>
      </w:r>
    </w:p>
    <w:p>
      <w:pPr>
        <w:spacing w:after="0"/>
        <w:ind w:left="0"/>
        <w:jc w:val="both"/>
      </w:pPr>
      <w:r>
        <w:rPr>
          <w:rFonts w:ascii="Times New Roman"/>
          <w:b w:val="false"/>
          <w:i w:val="false"/>
          <w:color w:val="000000"/>
          <w:sz w:val="28"/>
        </w:rPr>
        <w:t>
      2) жапқыштары, элерондары және триммерлері бар қанаттар - механикаландыру элементтері бар үлгілерді жасау;</w:t>
      </w:r>
    </w:p>
    <w:p>
      <w:pPr>
        <w:spacing w:after="0"/>
        <w:ind w:left="0"/>
        <w:jc w:val="both"/>
      </w:pPr>
      <w:r>
        <w:rPr>
          <w:rFonts w:ascii="Times New Roman"/>
          <w:b w:val="false"/>
          <w:i w:val="false"/>
          <w:color w:val="000000"/>
          <w:sz w:val="28"/>
        </w:rPr>
        <w:t>
      3) ширатылған қанаттар – үштен артық қимасы бар ширатылған үлгілерді жасау;</w:t>
      </w:r>
    </w:p>
    <w:p>
      <w:pPr>
        <w:spacing w:after="0"/>
        <w:ind w:left="0"/>
        <w:jc w:val="both"/>
      </w:pPr>
      <w:r>
        <w:rPr>
          <w:rFonts w:ascii="Times New Roman"/>
          <w:b w:val="false"/>
          <w:i w:val="false"/>
          <w:color w:val="000000"/>
          <w:sz w:val="28"/>
        </w:rPr>
        <w:t>
      4) қанаттар – барлық проекциялар бойынша белгілеу, үлгілерді жасау, қалыпты бет пайда болғанша бақылау шаблондары бойынша аралау;</w:t>
      </w:r>
    </w:p>
    <w:p>
      <w:pPr>
        <w:spacing w:after="0"/>
        <w:ind w:left="0"/>
        <w:jc w:val="both"/>
      </w:pPr>
      <w:r>
        <w:rPr>
          <w:rFonts w:ascii="Times New Roman"/>
          <w:b w:val="false"/>
          <w:i w:val="false"/>
          <w:color w:val="000000"/>
          <w:sz w:val="28"/>
        </w:rPr>
        <w:t>
      5) үлгілер: аэродинамикалық құбырларда штопор мен флаттерге сынау үшін динамикалық ұқсас құбырлар, құрғатылған – толық жасау;</w:t>
      </w:r>
    </w:p>
    <w:p>
      <w:pPr>
        <w:spacing w:after="0"/>
        <w:ind w:left="0"/>
        <w:jc w:val="both"/>
      </w:pPr>
      <w:r>
        <w:rPr>
          <w:rFonts w:ascii="Times New Roman"/>
          <w:b w:val="false"/>
          <w:i w:val="false"/>
          <w:color w:val="000000"/>
          <w:sz w:val="28"/>
        </w:rPr>
        <w:t>
      6) күрделі конфигурациялы мотогондолдар – конструкцияның құрғатылған элементтері бар шаблондар бойынша үлгілерді жасау;</w:t>
      </w:r>
    </w:p>
    <w:p>
      <w:pPr>
        <w:spacing w:after="0"/>
        <w:ind w:left="0"/>
        <w:jc w:val="both"/>
      </w:pPr>
      <w:r>
        <w:rPr>
          <w:rFonts w:ascii="Times New Roman"/>
          <w:b w:val="false"/>
          <w:i w:val="false"/>
          <w:color w:val="000000"/>
          <w:sz w:val="28"/>
        </w:rPr>
        <w:t>
      7) қанатшалар - барлық проекциялар бойынша белгілеу, үлгілерді жасау, қалыпты бет пайда болғанша бақылау шаблондары бойынша аралау;</w:t>
      </w:r>
    </w:p>
    <w:p>
      <w:pPr>
        <w:spacing w:after="0"/>
        <w:ind w:left="0"/>
        <w:jc w:val="both"/>
      </w:pPr>
      <w:r>
        <w:rPr>
          <w:rFonts w:ascii="Times New Roman"/>
          <w:b w:val="false"/>
          <w:i w:val="false"/>
          <w:color w:val="000000"/>
          <w:sz w:val="28"/>
        </w:rPr>
        <w:t>
      8) ұшақ, тікұшақ, арнайы бұйымдар (аэродинамикалық үлгі) – үлгілерді толық құрастыру, монтаждау, жетілдіру және жылтырату, үрлеп тазалау кезінде үлгілерді буландыру;</w:t>
      </w:r>
    </w:p>
    <w:p>
      <w:pPr>
        <w:spacing w:after="0"/>
        <w:ind w:left="0"/>
        <w:jc w:val="both"/>
      </w:pPr>
      <w:r>
        <w:rPr>
          <w:rFonts w:ascii="Times New Roman"/>
          <w:b w:val="false"/>
          <w:i w:val="false"/>
          <w:color w:val="000000"/>
          <w:sz w:val="28"/>
        </w:rPr>
        <w:t>
      9) ұшақ (штопорлы үлгі) – бөлшектерді жасау, технкиалық шарттар бойынша құрастыру және жетілдіру;</w:t>
      </w:r>
    </w:p>
    <w:p>
      <w:pPr>
        <w:spacing w:after="0"/>
        <w:ind w:left="0"/>
        <w:jc w:val="both"/>
      </w:pPr>
      <w:r>
        <w:rPr>
          <w:rFonts w:ascii="Times New Roman"/>
          <w:b w:val="false"/>
          <w:i w:val="false"/>
          <w:color w:val="000000"/>
          <w:sz w:val="28"/>
        </w:rPr>
        <w:t>
      10) гидроканалда эксперимент жүргізуге арналған арнайы үлгілер;</w:t>
      </w:r>
    </w:p>
    <w:p>
      <w:pPr>
        <w:spacing w:after="0"/>
        <w:ind w:left="0"/>
        <w:jc w:val="both"/>
      </w:pPr>
      <w:r>
        <w:rPr>
          <w:rFonts w:ascii="Times New Roman"/>
          <w:b w:val="false"/>
          <w:i w:val="false"/>
          <w:color w:val="000000"/>
          <w:sz w:val="28"/>
        </w:rPr>
        <w:t>
      11) күрделі конфигурациялы кабиналардың фонарлары – конструкцияның құрғатылған элементтері бар шаблондар бойынша үлгілерді жасау;</w:t>
      </w:r>
    </w:p>
    <w:p>
      <w:pPr>
        <w:spacing w:after="0"/>
        <w:ind w:left="0"/>
        <w:jc w:val="both"/>
      </w:pPr>
      <w:r>
        <w:rPr>
          <w:rFonts w:ascii="Times New Roman"/>
          <w:b w:val="false"/>
          <w:i w:val="false"/>
          <w:color w:val="000000"/>
          <w:sz w:val="28"/>
        </w:rPr>
        <w:t>
      12) фюзеляждар – барлық проекциялар бойынша белгілеу, үлгілерді жасау, үлгілерді дайын өзекше базасында жасау, қалыпты бет пайда болғанша бақылау шаблондары бойынша аралау.</w:t>
      </w:r>
    </w:p>
    <w:bookmarkStart w:name="z608" w:id="606"/>
    <w:p>
      <w:pPr>
        <w:spacing w:after="0"/>
        <w:ind w:left="0"/>
        <w:jc w:val="left"/>
      </w:pPr>
      <w:r>
        <w:rPr>
          <w:rFonts w:ascii="Times New Roman"/>
          <w:b/>
          <w:i w:val="false"/>
          <w:color w:val="000000"/>
        </w:rPr>
        <w:t xml:space="preserve"> 145-параграф. Металл емес аэрогидродинамикалық үлгілердің үлгішісі, 6-разряд</w:t>
      </w:r>
    </w:p>
    <w:bookmarkEnd w:id="606"/>
    <w:bookmarkStart w:name="z609" w:id="607"/>
    <w:p>
      <w:pPr>
        <w:spacing w:after="0"/>
        <w:ind w:left="0"/>
        <w:jc w:val="both"/>
      </w:pPr>
      <w:r>
        <w:rPr>
          <w:rFonts w:ascii="Times New Roman"/>
          <w:b w:val="false"/>
          <w:i w:val="false"/>
          <w:color w:val="000000"/>
          <w:sz w:val="28"/>
        </w:rPr>
        <w:t>
      451. Жұмыс сипаттамасы:</w:t>
      </w:r>
    </w:p>
    <w:bookmarkEnd w:id="607"/>
    <w:p>
      <w:pPr>
        <w:spacing w:after="0"/>
        <w:ind w:left="0"/>
        <w:jc w:val="both"/>
      </w:pPr>
      <w:r>
        <w:rPr>
          <w:rFonts w:ascii="Times New Roman"/>
          <w:b w:val="false"/>
          <w:i w:val="false"/>
          <w:color w:val="000000"/>
          <w:sz w:val="28"/>
        </w:rPr>
        <w:t>
      ағаштан, пенопласттан, органикалық шыныдан, целлулоидтен, винипласттан көп звенолы механизациясы бар әртүрлі конструкциялы металды емес аэрогидродинамикалық үлгілерді, механикаландырылған күрделі құрғатылған геометриялық ұқсас үлгілерді, флаттерді зерттеуге арналған динамикалық ұқсас үлгілерді, тікұшақтардың бұрандаларын көтертін қалақтарының геометриялық және динамикалық ұқсас үлгілерді жасау;</w:t>
      </w:r>
    </w:p>
    <w:p>
      <w:pPr>
        <w:spacing w:after="0"/>
        <w:ind w:left="0"/>
        <w:jc w:val="both"/>
      </w:pPr>
      <w:r>
        <w:rPr>
          <w:rFonts w:ascii="Times New Roman"/>
          <w:b w:val="false"/>
          <w:i w:val="false"/>
          <w:color w:val="000000"/>
          <w:sz w:val="28"/>
        </w:rPr>
        <w:t>
      үлгіні басқарудың органдарын орнату және олардың жұмыстарын реттеу;</w:t>
      </w:r>
    </w:p>
    <w:p>
      <w:pPr>
        <w:spacing w:after="0"/>
        <w:ind w:left="0"/>
        <w:jc w:val="both"/>
      </w:pPr>
      <w:r>
        <w:rPr>
          <w:rFonts w:ascii="Times New Roman"/>
          <w:b w:val="false"/>
          <w:i w:val="false"/>
          <w:color w:val="000000"/>
          <w:sz w:val="28"/>
        </w:rPr>
        <w:t>
      үлгі элементінің берілген геометриясынан ауытқу шамасын айқындау, қажетті есептеулерді жүргізу және ауытқуларды жою тәсілдерін белгілеу;</w:t>
      </w:r>
    </w:p>
    <w:p>
      <w:pPr>
        <w:spacing w:after="0"/>
        <w:ind w:left="0"/>
        <w:jc w:val="both"/>
      </w:pPr>
      <w:r>
        <w:rPr>
          <w:rFonts w:ascii="Times New Roman"/>
          <w:b w:val="false"/>
          <w:i w:val="false"/>
          <w:color w:val="000000"/>
          <w:sz w:val="28"/>
        </w:rPr>
        <w:t>
      күрделі көшіргіштерді жасау.</w:t>
      </w:r>
    </w:p>
    <w:bookmarkStart w:name="z610" w:id="608"/>
    <w:p>
      <w:pPr>
        <w:spacing w:after="0"/>
        <w:ind w:left="0"/>
        <w:jc w:val="both"/>
      </w:pPr>
      <w:r>
        <w:rPr>
          <w:rFonts w:ascii="Times New Roman"/>
          <w:b w:val="false"/>
          <w:i w:val="false"/>
          <w:color w:val="000000"/>
          <w:sz w:val="28"/>
        </w:rPr>
        <w:t>
      452. Білуге тиіс:</w:t>
      </w:r>
    </w:p>
    <w:bookmarkEnd w:id="608"/>
    <w:p>
      <w:pPr>
        <w:spacing w:after="0"/>
        <w:ind w:left="0"/>
        <w:jc w:val="both"/>
      </w:pPr>
      <w:r>
        <w:rPr>
          <w:rFonts w:ascii="Times New Roman"/>
          <w:b w:val="false"/>
          <w:i w:val="false"/>
          <w:color w:val="000000"/>
          <w:sz w:val="28"/>
        </w:rPr>
        <w:t>
      ағаштан, пенопластан, органикалық шыныдан, целлулоидтен, винипласттан жасалған металды емес аэрогидродинамикалық үлгілерді жасаудың және құрастырудың технологиялық процестерін;</w:t>
      </w:r>
    </w:p>
    <w:p>
      <w:pPr>
        <w:spacing w:after="0"/>
        <w:ind w:left="0"/>
        <w:jc w:val="both"/>
      </w:pPr>
      <w:r>
        <w:rPr>
          <w:rFonts w:ascii="Times New Roman"/>
          <w:b w:val="false"/>
          <w:i w:val="false"/>
          <w:color w:val="000000"/>
          <w:sz w:val="28"/>
        </w:rPr>
        <w:t>
      күрделі агрегаттарды құрғату әдістерін;</w:t>
      </w:r>
    </w:p>
    <w:p>
      <w:pPr>
        <w:spacing w:after="0"/>
        <w:ind w:left="0"/>
        <w:jc w:val="both"/>
      </w:pPr>
      <w:r>
        <w:rPr>
          <w:rFonts w:ascii="Times New Roman"/>
          <w:b w:val="false"/>
          <w:i w:val="false"/>
          <w:color w:val="000000"/>
          <w:sz w:val="28"/>
        </w:rPr>
        <w:t>
      күрделі өтпелері бар күрделі геометриялық фигураларды, кез келген сызбадан плазаны белгілеу қағидалары;</w:t>
      </w:r>
    </w:p>
    <w:p>
      <w:pPr>
        <w:spacing w:after="0"/>
        <w:ind w:left="0"/>
        <w:jc w:val="both"/>
      </w:pPr>
      <w:r>
        <w:rPr>
          <w:rFonts w:ascii="Times New Roman"/>
          <w:b w:val="false"/>
          <w:i w:val="false"/>
          <w:color w:val="000000"/>
          <w:sz w:val="28"/>
        </w:rPr>
        <w:t>
      қажетті есептер мен есептеулер жүргізу тәртібін;</w:t>
      </w:r>
    </w:p>
    <w:p>
      <w:pPr>
        <w:spacing w:after="0"/>
        <w:ind w:left="0"/>
        <w:jc w:val="both"/>
      </w:pPr>
      <w:r>
        <w:rPr>
          <w:rFonts w:ascii="Times New Roman"/>
          <w:b w:val="false"/>
          <w:i w:val="false"/>
          <w:color w:val="000000"/>
          <w:sz w:val="28"/>
        </w:rPr>
        <w:t>
      модельденетін өнімнің сыртқы құрылымдық формаларын;</w:t>
      </w:r>
    </w:p>
    <w:p>
      <w:pPr>
        <w:spacing w:after="0"/>
        <w:ind w:left="0"/>
        <w:jc w:val="both"/>
      </w:pPr>
      <w:r>
        <w:rPr>
          <w:rFonts w:ascii="Times New Roman"/>
          <w:b w:val="false"/>
          <w:i w:val="false"/>
          <w:color w:val="000000"/>
          <w:sz w:val="28"/>
        </w:rPr>
        <w:t>
      үрлеудің және басқа да аэрогидродинамикалық эксперименттердің міндетін;</w:t>
      </w:r>
    </w:p>
    <w:p>
      <w:pPr>
        <w:spacing w:after="0"/>
        <w:ind w:left="0"/>
        <w:jc w:val="both"/>
      </w:pPr>
      <w:r>
        <w:rPr>
          <w:rFonts w:ascii="Times New Roman"/>
          <w:b w:val="false"/>
          <w:i w:val="false"/>
          <w:color w:val="000000"/>
          <w:sz w:val="28"/>
        </w:rPr>
        <w:t>
      металды емес аэрогидродинамикалық үлгінің сапасын бақылаудың негізгі әдістерін және үлгі элементтерінің берілген геометриядан ауытқуын айқындау және жою тәсілдерін;</w:t>
      </w:r>
    </w:p>
    <w:p>
      <w:pPr>
        <w:spacing w:after="0"/>
        <w:ind w:left="0"/>
        <w:jc w:val="both"/>
      </w:pPr>
      <w:r>
        <w:rPr>
          <w:rFonts w:ascii="Times New Roman"/>
          <w:b w:val="false"/>
          <w:i w:val="false"/>
          <w:color w:val="000000"/>
          <w:sz w:val="28"/>
        </w:rPr>
        <w:t>
      жасалатын үлгілердің міндеті және оларды жасауда дәлдікке және тазалыққа қойылатын техникалық талаптарын;</w:t>
      </w:r>
    </w:p>
    <w:p>
      <w:pPr>
        <w:spacing w:after="0"/>
        <w:ind w:left="0"/>
        <w:jc w:val="both"/>
      </w:pPr>
      <w:r>
        <w:rPr>
          <w:rFonts w:ascii="Times New Roman"/>
          <w:b w:val="false"/>
          <w:i w:val="false"/>
          <w:color w:val="000000"/>
          <w:sz w:val="28"/>
        </w:rPr>
        <w:t>
      жасалатын үлгілерді әртүрлі жалғамалардың шақтамалары мен қондырмаларын;</w:t>
      </w:r>
    </w:p>
    <w:p>
      <w:pPr>
        <w:spacing w:after="0"/>
        <w:ind w:left="0"/>
        <w:jc w:val="both"/>
      </w:pPr>
      <w:r>
        <w:rPr>
          <w:rFonts w:ascii="Times New Roman"/>
          <w:b w:val="false"/>
          <w:i w:val="false"/>
          <w:color w:val="000000"/>
          <w:sz w:val="28"/>
        </w:rPr>
        <w:t>
      үлгі өндірісінде қолданылатын материалдар мен желімдердің технологиялық қасиеттерін;</w:t>
      </w:r>
    </w:p>
    <w:p>
      <w:pPr>
        <w:spacing w:after="0"/>
        <w:ind w:left="0"/>
        <w:jc w:val="both"/>
      </w:pPr>
      <w:r>
        <w:rPr>
          <w:rFonts w:ascii="Times New Roman"/>
          <w:b w:val="false"/>
          <w:i w:val="false"/>
          <w:color w:val="000000"/>
          <w:sz w:val="28"/>
        </w:rPr>
        <w:t>
      сызба геометриясының негіздері.</w:t>
      </w:r>
    </w:p>
    <w:bookmarkStart w:name="z611" w:id="609"/>
    <w:p>
      <w:pPr>
        <w:spacing w:after="0"/>
        <w:ind w:left="0"/>
        <w:jc w:val="both"/>
      </w:pPr>
      <w:r>
        <w:rPr>
          <w:rFonts w:ascii="Times New Roman"/>
          <w:b w:val="false"/>
          <w:i w:val="false"/>
          <w:color w:val="000000"/>
          <w:sz w:val="28"/>
        </w:rPr>
        <w:t>
      453. Техникалық және кәсіптік (арнайы орта және кәсіптік орта) білім талап етіледі.</w:t>
      </w:r>
    </w:p>
    <w:bookmarkEnd w:id="609"/>
    <w:bookmarkStart w:name="z612" w:id="610"/>
    <w:p>
      <w:pPr>
        <w:spacing w:after="0"/>
        <w:ind w:left="0"/>
        <w:jc w:val="both"/>
      </w:pPr>
      <w:r>
        <w:rPr>
          <w:rFonts w:ascii="Times New Roman"/>
          <w:b w:val="false"/>
          <w:i w:val="false"/>
          <w:color w:val="000000"/>
          <w:sz w:val="28"/>
        </w:rPr>
        <w:t>
      454. Жұмыс үлгілері:</w:t>
      </w:r>
    </w:p>
    <w:bookmarkEnd w:id="610"/>
    <w:p>
      <w:pPr>
        <w:spacing w:after="0"/>
        <w:ind w:left="0"/>
        <w:jc w:val="both"/>
      </w:pPr>
      <w:r>
        <w:rPr>
          <w:rFonts w:ascii="Times New Roman"/>
          <w:b w:val="false"/>
          <w:i w:val="false"/>
          <w:color w:val="000000"/>
          <w:sz w:val="28"/>
        </w:rPr>
        <w:t>
      1) қисық күрделі аралықтары бар ауа жинағыштар – үлгілерді сызбалар мен плазалар бойынша өзара байланысты бөліктермен белгілеу және жасау;</w:t>
      </w:r>
    </w:p>
    <w:p>
      <w:pPr>
        <w:spacing w:after="0"/>
        <w:ind w:left="0"/>
        <w:jc w:val="both"/>
      </w:pPr>
      <w:r>
        <w:rPr>
          <w:rFonts w:ascii="Times New Roman"/>
          <w:b w:val="false"/>
          <w:i w:val="false"/>
          <w:color w:val="000000"/>
          <w:sz w:val="28"/>
        </w:rPr>
        <w:t>
      2) жапқыштар – бұрышы бойынша үлгіге орнату;</w:t>
      </w:r>
    </w:p>
    <w:p>
      <w:pPr>
        <w:spacing w:after="0"/>
        <w:ind w:left="0"/>
        <w:jc w:val="both"/>
      </w:pPr>
      <w:r>
        <w:rPr>
          <w:rFonts w:ascii="Times New Roman"/>
          <w:b w:val="false"/>
          <w:i w:val="false"/>
          <w:color w:val="000000"/>
          <w:sz w:val="28"/>
        </w:rPr>
        <w:t>
      3) ерекше күрделі симметриялы емес пішінді фасонды камералар - кеңістік координаттарға қатысты бірнеше қимасы бойынша үстіңгі бетін қиыстырып келтіріп үлгілерді жасау;</w:t>
      </w:r>
    </w:p>
    <w:p>
      <w:pPr>
        <w:spacing w:after="0"/>
        <w:ind w:left="0"/>
        <w:jc w:val="both"/>
      </w:pPr>
      <w:r>
        <w:rPr>
          <w:rFonts w:ascii="Times New Roman"/>
          <w:b w:val="false"/>
          <w:i w:val="false"/>
          <w:color w:val="000000"/>
          <w:sz w:val="28"/>
        </w:rPr>
        <w:t>
      4) қанаттар – үлгілерді сызбалар мен плазалар бойынша белгілеу және жасау, үлгінің механизациясын дренаждау, аэродинамикалық үлгілерді эпоксидті және басқа да органикалық шайырлармен жабу;</w:t>
      </w:r>
    </w:p>
    <w:p>
      <w:pPr>
        <w:spacing w:after="0"/>
        <w:ind w:left="0"/>
        <w:jc w:val="both"/>
      </w:pPr>
      <w:r>
        <w:rPr>
          <w:rFonts w:ascii="Times New Roman"/>
          <w:b w:val="false"/>
          <w:i w:val="false"/>
          <w:color w:val="000000"/>
          <w:sz w:val="28"/>
        </w:rPr>
        <w:t>
      5) аспаның күрделі тораптарының басқару механизмі бар күрделі ширатыл қанаттар – үлгілерді жасау;</w:t>
      </w:r>
    </w:p>
    <w:p>
      <w:pPr>
        <w:spacing w:after="0"/>
        <w:ind w:left="0"/>
        <w:jc w:val="both"/>
      </w:pPr>
      <w:r>
        <w:rPr>
          <w:rFonts w:ascii="Times New Roman"/>
          <w:b w:val="false"/>
          <w:i w:val="false"/>
          <w:color w:val="000000"/>
          <w:sz w:val="28"/>
        </w:rPr>
        <w:t>
      6) екі звенолы жапқыштары бар қанаттар – үлгіні толық жасау;</w:t>
      </w:r>
    </w:p>
    <w:p>
      <w:pPr>
        <w:spacing w:after="0"/>
        <w:ind w:left="0"/>
        <w:jc w:val="both"/>
      </w:pPr>
      <w:r>
        <w:rPr>
          <w:rFonts w:ascii="Times New Roman"/>
          <w:b w:val="false"/>
          <w:i w:val="false"/>
          <w:color w:val="000000"/>
          <w:sz w:val="28"/>
        </w:rPr>
        <w:t>
      7) тікұшақтың қалақтары – каркасты және қатты конструкциялы үлгілерді жасау;</w:t>
      </w:r>
    </w:p>
    <w:p>
      <w:pPr>
        <w:spacing w:after="0"/>
        <w:ind w:left="0"/>
        <w:jc w:val="both"/>
      </w:pPr>
      <w:r>
        <w:rPr>
          <w:rFonts w:ascii="Times New Roman"/>
          <w:b w:val="false"/>
          <w:i w:val="false"/>
          <w:color w:val="000000"/>
          <w:sz w:val="28"/>
        </w:rPr>
        <w:t>
      8) динамикалық ұқсас үлгілер, күрделі конструкциялы – толық жасау;</w:t>
      </w:r>
    </w:p>
    <w:p>
      <w:pPr>
        <w:spacing w:after="0"/>
        <w:ind w:left="0"/>
        <w:jc w:val="both"/>
      </w:pPr>
      <w:r>
        <w:rPr>
          <w:rFonts w:ascii="Times New Roman"/>
          <w:b w:val="false"/>
          <w:i w:val="false"/>
          <w:color w:val="000000"/>
          <w:sz w:val="28"/>
        </w:rPr>
        <w:t>
      9) дайын өзекше базасындағы күрделі конструкциялар үлгілері – құрастыру, монтаждау.</w:t>
      </w:r>
    </w:p>
    <w:bookmarkStart w:name="z613" w:id="611"/>
    <w:p>
      <w:pPr>
        <w:spacing w:after="0"/>
        <w:ind w:left="0"/>
        <w:jc w:val="left"/>
      </w:pPr>
      <w:r>
        <w:rPr>
          <w:rFonts w:ascii="Times New Roman"/>
          <w:b/>
          <w:i w:val="false"/>
          <w:color w:val="000000"/>
        </w:rPr>
        <w:t xml:space="preserve"> 146-параграф. Металл емес аэрогидродинамикалық үлгілердің үлгішісі, 7-разряд</w:t>
      </w:r>
    </w:p>
    <w:bookmarkEnd w:id="611"/>
    <w:bookmarkStart w:name="z614" w:id="612"/>
    <w:p>
      <w:pPr>
        <w:spacing w:after="0"/>
        <w:ind w:left="0"/>
        <w:jc w:val="both"/>
      </w:pPr>
      <w:r>
        <w:rPr>
          <w:rFonts w:ascii="Times New Roman"/>
          <w:b w:val="false"/>
          <w:i w:val="false"/>
          <w:color w:val="000000"/>
          <w:sz w:val="28"/>
        </w:rPr>
        <w:t>
      455. Жұмыс сипаттамасы:</w:t>
      </w:r>
    </w:p>
    <w:bookmarkEnd w:id="612"/>
    <w:p>
      <w:pPr>
        <w:spacing w:after="0"/>
        <w:ind w:left="0"/>
        <w:jc w:val="both"/>
      </w:pPr>
      <w:r>
        <w:rPr>
          <w:rFonts w:ascii="Times New Roman"/>
          <w:b w:val="false"/>
          <w:i w:val="false"/>
          <w:color w:val="000000"/>
          <w:sz w:val="28"/>
        </w:rPr>
        <w:t>
      әртүрлі конструкциялы, көп звенолы механизациясы бар композициялы және шыны пластиканы қоса, қатты және тығыз металды аэрогидродинамикалық үлгілерді, геометриялық және динамикалық ұқсас тәжірибелі және бірегей металды емес аэрогидродинамикалық үлгілерді, бірегей көшіргіштерді және прес - қалыптарды жасау.</w:t>
      </w:r>
    </w:p>
    <w:bookmarkStart w:name="z615" w:id="613"/>
    <w:p>
      <w:pPr>
        <w:spacing w:after="0"/>
        <w:ind w:left="0"/>
        <w:jc w:val="both"/>
      </w:pPr>
      <w:r>
        <w:rPr>
          <w:rFonts w:ascii="Times New Roman"/>
          <w:b w:val="false"/>
          <w:i w:val="false"/>
          <w:color w:val="000000"/>
          <w:sz w:val="28"/>
        </w:rPr>
        <w:t>
      456. Білуге тиіс:</w:t>
      </w:r>
    </w:p>
    <w:bookmarkEnd w:id="613"/>
    <w:p>
      <w:pPr>
        <w:spacing w:after="0"/>
        <w:ind w:left="0"/>
        <w:jc w:val="both"/>
      </w:pPr>
      <w:r>
        <w:rPr>
          <w:rFonts w:ascii="Times New Roman"/>
          <w:b w:val="false"/>
          <w:i w:val="false"/>
          <w:color w:val="000000"/>
          <w:sz w:val="28"/>
        </w:rPr>
        <w:t>
      дайындалатын үлгілердің күрделі элементтері мен агрегаттарының мақсатын, баптау және реттеу тәсілдерін;</w:t>
      </w:r>
    </w:p>
    <w:p>
      <w:pPr>
        <w:spacing w:after="0"/>
        <w:ind w:left="0"/>
        <w:jc w:val="both"/>
      </w:pPr>
      <w:r>
        <w:rPr>
          <w:rFonts w:ascii="Times New Roman"/>
          <w:b w:val="false"/>
          <w:i w:val="false"/>
          <w:color w:val="000000"/>
          <w:sz w:val="28"/>
        </w:rPr>
        <w:t>
      күрделі және бірегей бақылау-өлшеу аспаптарының, құрал-саймандар мен айлабұйымдардың мақсатын, конструкциясын, баптау және қолдану қағидаларын;</w:t>
      </w:r>
    </w:p>
    <w:p>
      <w:pPr>
        <w:spacing w:after="0"/>
        <w:ind w:left="0"/>
        <w:jc w:val="both"/>
      </w:pPr>
      <w:r>
        <w:rPr>
          <w:rFonts w:ascii="Times New Roman"/>
          <w:b w:val="false"/>
          <w:i w:val="false"/>
          <w:color w:val="000000"/>
          <w:sz w:val="28"/>
        </w:rPr>
        <w:t>
      орындалатын жұмыс көлемінде материалтану, сызу, аэродинамика және ұшу аппараттарын құрастыру негіздерін.</w:t>
      </w:r>
    </w:p>
    <w:bookmarkStart w:name="z616" w:id="614"/>
    <w:p>
      <w:pPr>
        <w:spacing w:after="0"/>
        <w:ind w:left="0"/>
        <w:jc w:val="both"/>
      </w:pPr>
      <w:r>
        <w:rPr>
          <w:rFonts w:ascii="Times New Roman"/>
          <w:b w:val="false"/>
          <w:i w:val="false"/>
          <w:color w:val="000000"/>
          <w:sz w:val="28"/>
        </w:rPr>
        <w:t>
      457. Техникалық және кәсіптік (арнайы орта және кәсіптік орта) білім талап етіледі.</w:t>
      </w:r>
    </w:p>
    <w:bookmarkEnd w:id="614"/>
    <w:bookmarkStart w:name="z617" w:id="615"/>
    <w:p>
      <w:pPr>
        <w:spacing w:after="0"/>
        <w:ind w:left="0"/>
        <w:jc w:val="both"/>
      </w:pPr>
      <w:r>
        <w:rPr>
          <w:rFonts w:ascii="Times New Roman"/>
          <w:b w:val="false"/>
          <w:i w:val="false"/>
          <w:color w:val="000000"/>
          <w:sz w:val="28"/>
        </w:rPr>
        <w:t>
      458. Жұмыс үлгілері:</w:t>
      </w:r>
    </w:p>
    <w:bookmarkEnd w:id="615"/>
    <w:p>
      <w:pPr>
        <w:spacing w:after="0"/>
        <w:ind w:left="0"/>
        <w:jc w:val="both"/>
      </w:pPr>
      <w:r>
        <w:rPr>
          <w:rFonts w:ascii="Times New Roman"/>
          <w:b w:val="false"/>
          <w:i w:val="false"/>
          <w:color w:val="000000"/>
          <w:sz w:val="28"/>
        </w:rPr>
        <w:t>
      1) кеңістікті күрделі пішінді ауа жинағыштар мен шүмектер – үлгілердегі ішкі арналарды жасау;</w:t>
      </w:r>
    </w:p>
    <w:p>
      <w:pPr>
        <w:spacing w:after="0"/>
        <w:ind w:left="0"/>
        <w:jc w:val="both"/>
      </w:pPr>
      <w:r>
        <w:rPr>
          <w:rFonts w:ascii="Times New Roman"/>
          <w:b w:val="false"/>
          <w:i w:val="false"/>
          <w:color w:val="000000"/>
          <w:sz w:val="28"/>
        </w:rPr>
        <w:t>
      2) тікұшақтарды көтеретін бұрандалар – геометриялық және динамикалық ұқсас үлгілерді жасау.</w:t>
      </w:r>
    </w:p>
    <w:bookmarkStart w:name="z618" w:id="616"/>
    <w:p>
      <w:pPr>
        <w:spacing w:after="0"/>
        <w:ind w:left="0"/>
        <w:jc w:val="left"/>
      </w:pPr>
      <w:r>
        <w:rPr>
          <w:rFonts w:ascii="Times New Roman"/>
          <w:b/>
          <w:i w:val="false"/>
          <w:color w:val="000000"/>
        </w:rPr>
        <w:t xml:space="preserve"> 147-параграф. Оқшаулаушы, 2-разряд</w:t>
      </w:r>
    </w:p>
    <w:bookmarkEnd w:id="616"/>
    <w:bookmarkStart w:name="z619" w:id="617"/>
    <w:p>
      <w:pPr>
        <w:spacing w:after="0"/>
        <w:ind w:left="0"/>
        <w:jc w:val="both"/>
      </w:pPr>
      <w:r>
        <w:rPr>
          <w:rFonts w:ascii="Times New Roman"/>
          <w:b w:val="false"/>
          <w:i w:val="false"/>
          <w:color w:val="000000"/>
          <w:sz w:val="28"/>
        </w:rPr>
        <w:t>
      459. Жұмыс сипаттамасы:</w:t>
      </w:r>
    </w:p>
    <w:bookmarkEnd w:id="617"/>
    <w:p>
      <w:pPr>
        <w:spacing w:after="0"/>
        <w:ind w:left="0"/>
        <w:jc w:val="both"/>
      </w:pPr>
      <w:r>
        <w:rPr>
          <w:rFonts w:ascii="Times New Roman"/>
          <w:b w:val="false"/>
          <w:i w:val="false"/>
          <w:color w:val="000000"/>
          <w:sz w:val="28"/>
        </w:rPr>
        <w:t>
      беті тегіс және жағындылардың еркін шектеулері бар қарапайым бөлшектер мен тораптардың бетін (капронмен, фторопластпен, полиэтиленмен, көбікполиуретанмен, лакпен және өзгелер материал және бұйымдардан) оқшаулау;</w:t>
      </w:r>
    </w:p>
    <w:p>
      <w:pPr>
        <w:spacing w:after="0"/>
        <w:ind w:left="0"/>
        <w:jc w:val="both"/>
      </w:pPr>
      <w:r>
        <w:rPr>
          <w:rFonts w:ascii="Times New Roman"/>
          <w:b w:val="false"/>
          <w:i w:val="false"/>
          <w:color w:val="000000"/>
          <w:sz w:val="28"/>
        </w:rPr>
        <w:t>
      қолмен және сіңдіру машиналарында техникалық оқшаулау маталарын (асбест - маталар, шыны маталар және басқалар) сіңдіруге дайындау және сіңдіру;</w:t>
      </w:r>
    </w:p>
    <w:p>
      <w:pPr>
        <w:spacing w:after="0"/>
        <w:ind w:left="0"/>
        <w:jc w:val="both"/>
      </w:pPr>
      <w:r>
        <w:rPr>
          <w:rFonts w:ascii="Times New Roman"/>
          <w:b w:val="false"/>
          <w:i w:val="false"/>
          <w:color w:val="000000"/>
          <w:sz w:val="28"/>
        </w:rPr>
        <w:t>
      бір компонентті оқшаулау массаларын дайындау және олардың сапасы мен даярлығын көзбен айқындау, компоненттерді таразылау, бөлшектеу, араластыру, кептіру;</w:t>
      </w:r>
    </w:p>
    <w:p>
      <w:pPr>
        <w:spacing w:after="0"/>
        <w:ind w:left="0"/>
        <w:jc w:val="both"/>
      </w:pPr>
      <w:r>
        <w:rPr>
          <w:rFonts w:ascii="Times New Roman"/>
          <w:b w:val="false"/>
          <w:i w:val="false"/>
          <w:color w:val="000000"/>
          <w:sz w:val="28"/>
        </w:rPr>
        <w:t>
      оқшаулағыш материалдардан жасалған оқшаулағыштар мен өзгелер бөлшектерді желіммен және тығыздағышпен қиыстырып келтіру және желімдеу.</w:t>
      </w:r>
    </w:p>
    <w:bookmarkStart w:name="z620" w:id="618"/>
    <w:p>
      <w:pPr>
        <w:spacing w:after="0"/>
        <w:ind w:left="0"/>
        <w:jc w:val="both"/>
      </w:pPr>
      <w:r>
        <w:rPr>
          <w:rFonts w:ascii="Times New Roman"/>
          <w:b w:val="false"/>
          <w:i w:val="false"/>
          <w:color w:val="000000"/>
          <w:sz w:val="28"/>
        </w:rPr>
        <w:t>
      460. Білуге тиіс:</w:t>
      </w:r>
    </w:p>
    <w:bookmarkEnd w:id="618"/>
    <w:p>
      <w:pPr>
        <w:spacing w:after="0"/>
        <w:ind w:left="0"/>
        <w:jc w:val="both"/>
      </w:pPr>
      <w:r>
        <w:rPr>
          <w:rFonts w:ascii="Times New Roman"/>
          <w:b w:val="false"/>
          <w:i w:val="false"/>
          <w:color w:val="000000"/>
          <w:sz w:val="28"/>
        </w:rPr>
        <w:t>
      тегіс беті бар қарапайым бөлшектер мен тораптардың бетіне оқшаулау жағындыларын жағудың техникалық процестерін;</w:t>
      </w:r>
    </w:p>
    <w:p>
      <w:pPr>
        <w:spacing w:after="0"/>
        <w:ind w:left="0"/>
        <w:jc w:val="both"/>
      </w:pPr>
      <w:r>
        <w:rPr>
          <w:rFonts w:ascii="Times New Roman"/>
          <w:b w:val="false"/>
          <w:i w:val="false"/>
          <w:color w:val="000000"/>
          <w:sz w:val="28"/>
        </w:rPr>
        <w:t>
      бір компонентті оқшаулау массаларын жасау тәсілдерін;</w:t>
      </w:r>
    </w:p>
    <w:p>
      <w:pPr>
        <w:spacing w:after="0"/>
        <w:ind w:left="0"/>
        <w:jc w:val="both"/>
      </w:pPr>
      <w:r>
        <w:rPr>
          <w:rFonts w:ascii="Times New Roman"/>
          <w:b w:val="false"/>
          <w:i w:val="false"/>
          <w:color w:val="000000"/>
          <w:sz w:val="28"/>
        </w:rPr>
        <w:t>
      оқшаулау массаларын, қоспалағыштарды, шар диірмендерін, механикалық електерді, дискілі қажалағыштарды, кептіргіш шкафтарды және тағы басқа дайындауға арналған қызмет көрсетілетін жабдықтардың құрылғысы мен қағидаларын;</w:t>
      </w:r>
    </w:p>
    <w:p>
      <w:pPr>
        <w:spacing w:after="0"/>
        <w:ind w:left="0"/>
        <w:jc w:val="both"/>
      </w:pPr>
      <w:r>
        <w:rPr>
          <w:rFonts w:ascii="Times New Roman"/>
          <w:b w:val="false"/>
          <w:i w:val="false"/>
          <w:color w:val="000000"/>
          <w:sz w:val="28"/>
        </w:rPr>
        <w:t>
      хромдалатын материалдардың негізгі қасиеттерін.</w:t>
      </w:r>
    </w:p>
    <w:bookmarkStart w:name="z621" w:id="619"/>
    <w:p>
      <w:pPr>
        <w:spacing w:after="0"/>
        <w:ind w:left="0"/>
        <w:jc w:val="both"/>
      </w:pPr>
      <w:r>
        <w:rPr>
          <w:rFonts w:ascii="Times New Roman"/>
          <w:b w:val="false"/>
          <w:i w:val="false"/>
          <w:color w:val="000000"/>
          <w:sz w:val="28"/>
        </w:rPr>
        <w:t>
      461. Жұмыс үлгілері:</w:t>
      </w:r>
    </w:p>
    <w:bookmarkEnd w:id="619"/>
    <w:p>
      <w:pPr>
        <w:spacing w:after="0"/>
        <w:ind w:left="0"/>
        <w:jc w:val="both"/>
      </w:pPr>
      <w:r>
        <w:rPr>
          <w:rFonts w:ascii="Times New Roman"/>
          <w:b w:val="false"/>
          <w:i w:val="false"/>
          <w:color w:val="000000"/>
          <w:sz w:val="28"/>
        </w:rPr>
        <w:t>
      1) антенналар – оқшаулағышты жағу;</w:t>
      </w:r>
    </w:p>
    <w:p>
      <w:pPr>
        <w:spacing w:after="0"/>
        <w:ind w:left="0"/>
        <w:jc w:val="both"/>
      </w:pPr>
      <w:r>
        <w:rPr>
          <w:rFonts w:ascii="Times New Roman"/>
          <w:b w:val="false"/>
          <w:i w:val="false"/>
          <w:color w:val="000000"/>
          <w:sz w:val="28"/>
        </w:rPr>
        <w:t>
      2) түбі – фольганы жабыстыру;</w:t>
      </w:r>
    </w:p>
    <w:p>
      <w:pPr>
        <w:spacing w:after="0"/>
        <w:ind w:left="0"/>
        <w:jc w:val="both"/>
      </w:pPr>
      <w:r>
        <w:rPr>
          <w:rFonts w:ascii="Times New Roman"/>
          <w:b w:val="false"/>
          <w:i w:val="false"/>
          <w:color w:val="000000"/>
          <w:sz w:val="28"/>
        </w:rPr>
        <w:t>
      3) конустар – целлофанмен, тормен, екі жіппен орау; вакуум қаптарды кигізу, шахта пешіне орнату;</w:t>
      </w:r>
    </w:p>
    <w:p>
      <w:pPr>
        <w:spacing w:after="0"/>
        <w:ind w:left="0"/>
        <w:jc w:val="both"/>
      </w:pPr>
      <w:r>
        <w:rPr>
          <w:rFonts w:ascii="Times New Roman"/>
          <w:b w:val="false"/>
          <w:i w:val="false"/>
          <w:color w:val="000000"/>
          <w:sz w:val="28"/>
        </w:rPr>
        <w:t>
      4) корпустар – асбоқаптарды асбокеріп тарту;</w:t>
      </w:r>
    </w:p>
    <w:p>
      <w:pPr>
        <w:spacing w:after="0"/>
        <w:ind w:left="0"/>
        <w:jc w:val="both"/>
      </w:pPr>
      <w:r>
        <w:rPr>
          <w:rFonts w:ascii="Times New Roman"/>
          <w:b w:val="false"/>
          <w:i w:val="false"/>
          <w:color w:val="000000"/>
          <w:sz w:val="28"/>
        </w:rPr>
        <w:t>
      5) корпустар – ішкі бетті лактау;</w:t>
      </w:r>
    </w:p>
    <w:p>
      <w:pPr>
        <w:spacing w:after="0"/>
        <w:ind w:left="0"/>
        <w:jc w:val="both"/>
      </w:pPr>
      <w:r>
        <w:rPr>
          <w:rFonts w:ascii="Times New Roman"/>
          <w:b w:val="false"/>
          <w:i w:val="false"/>
          <w:color w:val="000000"/>
          <w:sz w:val="28"/>
        </w:rPr>
        <w:t>
      6) камералар – термооқшаулау құрам мен пресс-материал дайындау және жабу;</w:t>
      </w:r>
    </w:p>
    <w:p>
      <w:pPr>
        <w:spacing w:after="0"/>
        <w:ind w:left="0"/>
        <w:jc w:val="both"/>
      </w:pPr>
      <w:r>
        <w:rPr>
          <w:rFonts w:ascii="Times New Roman"/>
          <w:b w:val="false"/>
          <w:i w:val="false"/>
          <w:color w:val="000000"/>
          <w:sz w:val="28"/>
        </w:rPr>
        <w:t>
      7) қақпақтар – термооқшаулау құрам мен пресс-материал дайындау және жабу;</w:t>
      </w:r>
    </w:p>
    <w:p>
      <w:pPr>
        <w:spacing w:after="0"/>
        <w:ind w:left="0"/>
        <w:jc w:val="both"/>
      </w:pPr>
      <w:r>
        <w:rPr>
          <w:rFonts w:ascii="Times New Roman"/>
          <w:b w:val="false"/>
          <w:i w:val="false"/>
          <w:color w:val="000000"/>
          <w:sz w:val="28"/>
        </w:rPr>
        <w:t>
      8) тіреулер, шарлар – лак жағу;</w:t>
      </w:r>
    </w:p>
    <w:p>
      <w:pPr>
        <w:spacing w:after="0"/>
        <w:ind w:left="0"/>
        <w:jc w:val="both"/>
      </w:pPr>
      <w:r>
        <w:rPr>
          <w:rFonts w:ascii="Times New Roman"/>
          <w:b w:val="false"/>
          <w:i w:val="false"/>
          <w:color w:val="000000"/>
          <w:sz w:val="28"/>
        </w:rPr>
        <w:t>
      9) ернеушелер - термооқшаулау құрам мен пресс-материал дайындау және жабу;</w:t>
      </w:r>
    </w:p>
    <w:p>
      <w:pPr>
        <w:spacing w:after="0"/>
        <w:ind w:left="0"/>
        <w:jc w:val="both"/>
      </w:pPr>
      <w:r>
        <w:rPr>
          <w:rFonts w:ascii="Times New Roman"/>
          <w:b w:val="false"/>
          <w:i w:val="false"/>
          <w:color w:val="000000"/>
          <w:sz w:val="28"/>
        </w:rPr>
        <w:t>
      10) электрмен қыздыру секциялары – фольганы жабыстыру.</w:t>
      </w:r>
    </w:p>
    <w:bookmarkStart w:name="z622" w:id="620"/>
    <w:p>
      <w:pPr>
        <w:spacing w:after="0"/>
        <w:ind w:left="0"/>
        <w:jc w:val="left"/>
      </w:pPr>
      <w:r>
        <w:rPr>
          <w:rFonts w:ascii="Times New Roman"/>
          <w:b/>
          <w:i w:val="false"/>
          <w:color w:val="000000"/>
        </w:rPr>
        <w:t xml:space="preserve"> Параграф 148. Оқшаулаушы, 3-разряд</w:t>
      </w:r>
    </w:p>
    <w:bookmarkEnd w:id="620"/>
    <w:bookmarkStart w:name="z623" w:id="621"/>
    <w:p>
      <w:pPr>
        <w:spacing w:after="0"/>
        <w:ind w:left="0"/>
        <w:jc w:val="both"/>
      </w:pPr>
      <w:r>
        <w:rPr>
          <w:rFonts w:ascii="Times New Roman"/>
          <w:b w:val="false"/>
          <w:i w:val="false"/>
          <w:color w:val="000000"/>
          <w:sz w:val="28"/>
        </w:rPr>
        <w:t>
      462. Жұмыс сипаттамасы:</w:t>
      </w:r>
    </w:p>
    <w:bookmarkEnd w:id="621"/>
    <w:p>
      <w:pPr>
        <w:spacing w:after="0"/>
        <w:ind w:left="0"/>
        <w:jc w:val="both"/>
      </w:pPr>
      <w:r>
        <w:rPr>
          <w:rFonts w:ascii="Times New Roman"/>
          <w:b w:val="false"/>
          <w:i w:val="false"/>
          <w:color w:val="000000"/>
          <w:sz w:val="28"/>
        </w:rPr>
        <w:t>
      күрделігі орташа бөлшектер мен тораптардың бетін оқшаулау, оқшаулау материалдарын (шынымата, асбомата, поливинихлорид ленталары және өзгелер материалдар) жабыстыру;</w:t>
      </w:r>
    </w:p>
    <w:p>
      <w:pPr>
        <w:spacing w:after="0"/>
        <w:ind w:left="0"/>
        <w:jc w:val="both"/>
      </w:pPr>
      <w:r>
        <w:rPr>
          <w:rFonts w:ascii="Times New Roman"/>
          <w:b w:val="false"/>
          <w:i w:val="false"/>
          <w:color w:val="000000"/>
          <w:sz w:val="28"/>
        </w:rPr>
        <w:t>
      бұрандалы тесіктерді бұрандалармен және хлорвинилді түтікпен, беттерін жапсырмалы планкалармен, шайбалармен оқшаулау;</w:t>
      </w:r>
    </w:p>
    <w:p>
      <w:pPr>
        <w:spacing w:after="0"/>
        <w:ind w:left="0"/>
        <w:jc w:val="both"/>
      </w:pPr>
      <w:r>
        <w:rPr>
          <w:rFonts w:ascii="Times New Roman"/>
          <w:b w:val="false"/>
          <w:i w:val="false"/>
          <w:color w:val="000000"/>
          <w:sz w:val="28"/>
        </w:rPr>
        <w:t>
      конфигурациясы бойынша күрделігі орташа бөлшектерге бакелитті лакты жағу;</w:t>
      </w:r>
    </w:p>
    <w:p>
      <w:pPr>
        <w:spacing w:after="0"/>
        <w:ind w:left="0"/>
        <w:jc w:val="both"/>
      </w:pPr>
      <w:r>
        <w:rPr>
          <w:rFonts w:ascii="Times New Roman"/>
          <w:b w:val="false"/>
          <w:i w:val="false"/>
          <w:color w:val="000000"/>
          <w:sz w:val="28"/>
        </w:rPr>
        <w:t>
      күрделілігі орташа оқшаулау материалдарын белгілеу және пішу;</w:t>
      </w:r>
    </w:p>
    <w:p>
      <w:pPr>
        <w:spacing w:after="0"/>
        <w:ind w:left="0"/>
        <w:jc w:val="both"/>
      </w:pPr>
      <w:r>
        <w:rPr>
          <w:rFonts w:ascii="Times New Roman"/>
          <w:b w:val="false"/>
          <w:i w:val="false"/>
          <w:color w:val="000000"/>
          <w:sz w:val="28"/>
        </w:rPr>
        <w:t>
      оқшаулау ақауларын сылақпен түзету;</w:t>
      </w:r>
    </w:p>
    <w:p>
      <w:pPr>
        <w:spacing w:after="0"/>
        <w:ind w:left="0"/>
        <w:jc w:val="both"/>
      </w:pPr>
      <w:r>
        <w:rPr>
          <w:rFonts w:ascii="Times New Roman"/>
          <w:b w:val="false"/>
          <w:i w:val="false"/>
          <w:color w:val="000000"/>
          <w:sz w:val="28"/>
        </w:rPr>
        <w:t>
      бөлшектер мен тораптарды полимерлі материалдармен (көбік полиуретанмен, полиэтиленмен, фторопластпен, капронмен және өзгелер) құрамды жабу;</w:t>
      </w:r>
    </w:p>
    <w:p>
      <w:pPr>
        <w:spacing w:after="0"/>
        <w:ind w:left="0"/>
        <w:jc w:val="both"/>
      </w:pPr>
      <w:r>
        <w:rPr>
          <w:rFonts w:ascii="Times New Roman"/>
          <w:b w:val="false"/>
          <w:i w:val="false"/>
          <w:color w:val="000000"/>
          <w:sz w:val="28"/>
        </w:rPr>
        <w:t>
      термостат пен пештерде бұйымдарды полимерлеу;</w:t>
      </w:r>
    </w:p>
    <w:p>
      <w:pPr>
        <w:spacing w:after="0"/>
        <w:ind w:left="0"/>
        <w:jc w:val="both"/>
      </w:pPr>
      <w:r>
        <w:rPr>
          <w:rFonts w:ascii="Times New Roman"/>
          <w:b w:val="false"/>
          <w:i w:val="false"/>
          <w:color w:val="000000"/>
          <w:sz w:val="28"/>
        </w:rPr>
        <w:t>
      қалыптау әдісімен күрделілігі орташа бөлшектер мен тораптарды оқшаулау.</w:t>
      </w:r>
    </w:p>
    <w:bookmarkStart w:name="z624" w:id="622"/>
    <w:p>
      <w:pPr>
        <w:spacing w:after="0"/>
        <w:ind w:left="0"/>
        <w:jc w:val="both"/>
      </w:pPr>
      <w:r>
        <w:rPr>
          <w:rFonts w:ascii="Times New Roman"/>
          <w:b w:val="false"/>
          <w:i w:val="false"/>
          <w:color w:val="000000"/>
          <w:sz w:val="28"/>
        </w:rPr>
        <w:t>
      463. Білуге тиіс:</w:t>
      </w:r>
    </w:p>
    <w:bookmarkEnd w:id="622"/>
    <w:p>
      <w:pPr>
        <w:spacing w:after="0"/>
        <w:ind w:left="0"/>
        <w:jc w:val="both"/>
      </w:pPr>
      <w:r>
        <w:rPr>
          <w:rFonts w:ascii="Times New Roman"/>
          <w:b w:val="false"/>
          <w:i w:val="false"/>
          <w:color w:val="000000"/>
          <w:sz w:val="28"/>
        </w:rPr>
        <w:t>
      күрделілігі орташа бөлшектер мен тораптарға оқшаулау жағындыларын жағу және жабыстыру технологиясын;</w:t>
      </w:r>
    </w:p>
    <w:p>
      <w:pPr>
        <w:spacing w:after="0"/>
        <w:ind w:left="0"/>
        <w:jc w:val="both"/>
      </w:pPr>
      <w:r>
        <w:rPr>
          <w:rFonts w:ascii="Times New Roman"/>
          <w:b w:val="false"/>
          <w:i w:val="false"/>
          <w:color w:val="000000"/>
          <w:sz w:val="28"/>
        </w:rPr>
        <w:t>
      бөлшектерді қалыптау әдісімен оқшаулаудың технологиялық процессін,</w:t>
      </w:r>
    </w:p>
    <w:p>
      <w:pPr>
        <w:spacing w:after="0"/>
        <w:ind w:left="0"/>
        <w:jc w:val="both"/>
      </w:pPr>
      <w:r>
        <w:rPr>
          <w:rFonts w:ascii="Times New Roman"/>
          <w:b w:val="false"/>
          <w:i w:val="false"/>
          <w:color w:val="000000"/>
          <w:sz w:val="28"/>
        </w:rPr>
        <w:t>
      оқшаулау қоспаларының физикалық және химиялық құрамдарын, рецептура және дайындау қағидаларын;</w:t>
      </w:r>
    </w:p>
    <w:p>
      <w:pPr>
        <w:spacing w:after="0"/>
        <w:ind w:left="0"/>
        <w:jc w:val="both"/>
      </w:pPr>
      <w:r>
        <w:rPr>
          <w:rFonts w:ascii="Times New Roman"/>
          <w:b w:val="false"/>
          <w:i w:val="false"/>
          <w:color w:val="000000"/>
          <w:sz w:val="28"/>
        </w:rPr>
        <w:t>
      оқшаулау ақауларының пайда болу себептері және оларды жою тәсілдерін;</w:t>
      </w:r>
    </w:p>
    <w:p>
      <w:pPr>
        <w:spacing w:after="0"/>
        <w:ind w:left="0"/>
        <w:jc w:val="both"/>
      </w:pPr>
      <w:r>
        <w:rPr>
          <w:rFonts w:ascii="Times New Roman"/>
          <w:b w:val="false"/>
          <w:i w:val="false"/>
          <w:color w:val="000000"/>
          <w:sz w:val="28"/>
        </w:rPr>
        <w:t>
      қолданылатын жабдықтардың құрылғысы мен қызмет көрсету қағидаларын;</w:t>
      </w:r>
    </w:p>
    <w:p>
      <w:pPr>
        <w:spacing w:after="0"/>
        <w:ind w:left="0"/>
        <w:jc w:val="both"/>
      </w:pPr>
      <w:r>
        <w:rPr>
          <w:rFonts w:ascii="Times New Roman"/>
          <w:b w:val="false"/>
          <w:i w:val="false"/>
          <w:color w:val="000000"/>
          <w:sz w:val="28"/>
        </w:rPr>
        <w:t>
      пайдаланылатын бақылау-өлшеу аспаптары мен құрылғыларының міндетін және қолдану қағидаларын;</w:t>
      </w:r>
    </w:p>
    <w:p>
      <w:pPr>
        <w:spacing w:after="0"/>
        <w:ind w:left="0"/>
        <w:jc w:val="both"/>
      </w:pPr>
      <w:r>
        <w:rPr>
          <w:rFonts w:ascii="Times New Roman"/>
          <w:b w:val="false"/>
          <w:i w:val="false"/>
          <w:color w:val="000000"/>
          <w:sz w:val="28"/>
        </w:rPr>
        <w:t>
      полимерлеу және желімнің, сылақтың қатып қалу режимдерін;</w:t>
      </w:r>
    </w:p>
    <w:p>
      <w:pPr>
        <w:spacing w:after="0"/>
        <w:ind w:left="0"/>
        <w:jc w:val="both"/>
      </w:pPr>
      <w:r>
        <w:rPr>
          <w:rFonts w:ascii="Times New Roman"/>
          <w:b w:val="false"/>
          <w:i w:val="false"/>
          <w:color w:val="000000"/>
          <w:sz w:val="28"/>
        </w:rPr>
        <w:t>
      сызбаларды оқу қағидалары.</w:t>
      </w:r>
    </w:p>
    <w:bookmarkStart w:name="z625" w:id="623"/>
    <w:p>
      <w:pPr>
        <w:spacing w:after="0"/>
        <w:ind w:left="0"/>
        <w:jc w:val="both"/>
      </w:pPr>
      <w:r>
        <w:rPr>
          <w:rFonts w:ascii="Times New Roman"/>
          <w:b w:val="false"/>
          <w:i w:val="false"/>
          <w:color w:val="000000"/>
          <w:sz w:val="28"/>
        </w:rPr>
        <w:t>
      464. Жұмыс үлгілері:</w:t>
      </w:r>
    </w:p>
    <w:bookmarkEnd w:id="623"/>
    <w:p>
      <w:pPr>
        <w:spacing w:after="0"/>
        <w:ind w:left="0"/>
        <w:jc w:val="both"/>
      </w:pPr>
      <w:r>
        <w:rPr>
          <w:rFonts w:ascii="Times New Roman"/>
          <w:b w:val="false"/>
          <w:i w:val="false"/>
          <w:color w:val="000000"/>
          <w:sz w:val="28"/>
        </w:rPr>
        <w:t>
      1) табандарды оқшаулағыштар – целлофанмен, торлармен, екі жіппен орау, вакуум-қаптарды кигізу және пешке қондыру;</w:t>
      </w:r>
    </w:p>
    <w:p>
      <w:pPr>
        <w:spacing w:after="0"/>
        <w:ind w:left="0"/>
        <w:jc w:val="both"/>
      </w:pPr>
      <w:r>
        <w:rPr>
          <w:rFonts w:ascii="Times New Roman"/>
          <w:b w:val="false"/>
          <w:i w:val="false"/>
          <w:color w:val="000000"/>
          <w:sz w:val="28"/>
        </w:rPr>
        <w:t>
      2) бұраулар мен кабельдер – шыныталшықтармен орау; полимерлі материалдармен құрамды жабу;</w:t>
      </w:r>
    </w:p>
    <w:p>
      <w:pPr>
        <w:spacing w:after="0"/>
        <w:ind w:left="0"/>
        <w:jc w:val="both"/>
      </w:pPr>
      <w:r>
        <w:rPr>
          <w:rFonts w:ascii="Times New Roman"/>
          <w:b w:val="false"/>
          <w:i w:val="false"/>
          <w:color w:val="000000"/>
          <w:sz w:val="28"/>
        </w:rPr>
        <w:t>
      3) корпустар – көбіктіпластылау;</w:t>
      </w:r>
    </w:p>
    <w:p>
      <w:pPr>
        <w:spacing w:after="0"/>
        <w:ind w:left="0"/>
        <w:jc w:val="both"/>
      </w:pPr>
      <w:r>
        <w:rPr>
          <w:rFonts w:ascii="Times New Roman"/>
          <w:b w:val="false"/>
          <w:i w:val="false"/>
          <w:color w:val="000000"/>
          <w:sz w:val="28"/>
        </w:rPr>
        <w:t>
      4) корпустар, бүркеніштер, фланецтер – бұранда тесіктер мен алаңдарды оқшаулау;</w:t>
      </w:r>
    </w:p>
    <w:p>
      <w:pPr>
        <w:spacing w:after="0"/>
        <w:ind w:left="0"/>
        <w:jc w:val="both"/>
      </w:pPr>
      <w:r>
        <w:rPr>
          <w:rFonts w:ascii="Times New Roman"/>
          <w:b w:val="false"/>
          <w:i w:val="false"/>
          <w:color w:val="000000"/>
          <w:sz w:val="28"/>
        </w:rPr>
        <w:t>
      5) кронштейндер – алаңдар мен орнатылатын орындарды оқшаулау;</w:t>
      </w:r>
    </w:p>
    <w:p>
      <w:pPr>
        <w:spacing w:after="0"/>
        <w:ind w:left="0"/>
        <w:jc w:val="both"/>
      </w:pPr>
      <w:r>
        <w:rPr>
          <w:rFonts w:ascii="Times New Roman"/>
          <w:b w:val="false"/>
          <w:i w:val="false"/>
          <w:color w:val="000000"/>
          <w:sz w:val="28"/>
        </w:rPr>
        <w:t>
      6) құбырлар – арнайы элементтермен және малып алумен оқшаулау;</w:t>
      </w:r>
    </w:p>
    <w:p>
      <w:pPr>
        <w:spacing w:after="0"/>
        <w:ind w:left="0"/>
        <w:jc w:val="both"/>
      </w:pPr>
      <w:r>
        <w:rPr>
          <w:rFonts w:ascii="Times New Roman"/>
          <w:b w:val="false"/>
          <w:i w:val="false"/>
          <w:color w:val="000000"/>
          <w:sz w:val="28"/>
        </w:rPr>
        <w:t>
      7) ұштамалар – престеу;</w:t>
      </w:r>
    </w:p>
    <w:p>
      <w:pPr>
        <w:spacing w:after="0"/>
        <w:ind w:left="0"/>
        <w:jc w:val="both"/>
      </w:pPr>
      <w:r>
        <w:rPr>
          <w:rFonts w:ascii="Times New Roman"/>
          <w:b w:val="false"/>
          <w:i w:val="false"/>
          <w:color w:val="000000"/>
          <w:sz w:val="28"/>
        </w:rPr>
        <w:t>
      8) ернеушелер – құрылғыға орнату және құрамды құю.</w:t>
      </w:r>
    </w:p>
    <w:bookmarkStart w:name="z626" w:id="624"/>
    <w:p>
      <w:pPr>
        <w:spacing w:after="0"/>
        <w:ind w:left="0"/>
        <w:jc w:val="left"/>
      </w:pPr>
      <w:r>
        <w:rPr>
          <w:rFonts w:ascii="Times New Roman"/>
          <w:b/>
          <w:i w:val="false"/>
          <w:color w:val="000000"/>
        </w:rPr>
        <w:t xml:space="preserve"> 149-параграф. Оқшаулаушы, 4-разряд</w:t>
      </w:r>
    </w:p>
    <w:bookmarkEnd w:id="624"/>
    <w:bookmarkStart w:name="z627" w:id="625"/>
    <w:p>
      <w:pPr>
        <w:spacing w:after="0"/>
        <w:ind w:left="0"/>
        <w:jc w:val="both"/>
      </w:pPr>
      <w:r>
        <w:rPr>
          <w:rFonts w:ascii="Times New Roman"/>
          <w:b w:val="false"/>
          <w:i w:val="false"/>
          <w:color w:val="000000"/>
          <w:sz w:val="28"/>
        </w:rPr>
        <w:t>
      465. Жұмыс сипаттамасы:</w:t>
      </w:r>
    </w:p>
    <w:bookmarkEnd w:id="625"/>
    <w:p>
      <w:pPr>
        <w:spacing w:after="0"/>
        <w:ind w:left="0"/>
        <w:jc w:val="both"/>
      </w:pPr>
      <w:r>
        <w:rPr>
          <w:rFonts w:ascii="Times New Roman"/>
          <w:b w:val="false"/>
          <w:i w:val="false"/>
          <w:color w:val="000000"/>
          <w:sz w:val="28"/>
        </w:rPr>
        <w:t>
      жұқа қабырғалы және ірі габаритті бөлшектер мен тораптарды қалыптау әдісімен оқшаулау;</w:t>
      </w:r>
    </w:p>
    <w:p>
      <w:pPr>
        <w:spacing w:after="0"/>
        <w:ind w:left="0"/>
        <w:jc w:val="both"/>
      </w:pPr>
      <w:r>
        <w:rPr>
          <w:rFonts w:ascii="Times New Roman"/>
          <w:b w:val="false"/>
          <w:i w:val="false"/>
          <w:color w:val="000000"/>
          <w:sz w:val="28"/>
        </w:rPr>
        <w:t>
      жұқа қабырғалы және ірі габаритті бөлшектер мен тораптарды оқшаулау үшін күрделі емес қалыптарды баптау және термооқшаулау қоспасының даярлығын айқындау, сұйықтықтың үлес салмағын ариометрмен және лактың созылымдылығын вискозиметрмен өлшеу;</w:t>
      </w:r>
    </w:p>
    <w:p>
      <w:pPr>
        <w:spacing w:after="0"/>
        <w:ind w:left="0"/>
        <w:jc w:val="both"/>
      </w:pPr>
      <w:r>
        <w:rPr>
          <w:rFonts w:ascii="Times New Roman"/>
          <w:b w:val="false"/>
          <w:i w:val="false"/>
          <w:color w:val="000000"/>
          <w:sz w:val="28"/>
        </w:rPr>
        <w:t>
      күрделі формасы бар бөлшектер мен тораптардың (сфераның цилиндрмен, конуспен жанасуы, илиндрдің гипербола бетімен жанасуы және тағы басқа) ішкі бетіне термооқшаулау жағындыларын қолмен немесе орталықтан тепкіш тәсілдерімен жағу;</w:t>
      </w:r>
    </w:p>
    <w:p>
      <w:pPr>
        <w:spacing w:after="0"/>
        <w:ind w:left="0"/>
        <w:jc w:val="both"/>
      </w:pPr>
      <w:r>
        <w:rPr>
          <w:rFonts w:ascii="Times New Roman"/>
          <w:b w:val="false"/>
          <w:i w:val="false"/>
          <w:color w:val="000000"/>
          <w:sz w:val="28"/>
        </w:rPr>
        <w:t>
      кедір-бұдырларды жою және қажетті аэродинамикалық сапаларды қамтамасыз ету мақсатында бөлшектер мен тораптарды мөлшерлі тазалау және жетілдіру.</w:t>
      </w:r>
    </w:p>
    <w:bookmarkStart w:name="z628" w:id="626"/>
    <w:p>
      <w:pPr>
        <w:spacing w:after="0"/>
        <w:ind w:left="0"/>
        <w:jc w:val="both"/>
      </w:pPr>
      <w:r>
        <w:rPr>
          <w:rFonts w:ascii="Times New Roman"/>
          <w:b w:val="false"/>
          <w:i w:val="false"/>
          <w:color w:val="000000"/>
          <w:sz w:val="28"/>
        </w:rPr>
        <w:t>
      466. Білуге тиіс:</w:t>
      </w:r>
    </w:p>
    <w:bookmarkEnd w:id="626"/>
    <w:p>
      <w:pPr>
        <w:spacing w:after="0"/>
        <w:ind w:left="0"/>
        <w:jc w:val="both"/>
      </w:pPr>
      <w:r>
        <w:rPr>
          <w:rFonts w:ascii="Times New Roman"/>
          <w:b w:val="false"/>
          <w:i w:val="false"/>
          <w:color w:val="000000"/>
          <w:sz w:val="28"/>
        </w:rPr>
        <w:t>
      күрделі формасы бар бұйымдардың бетіне оқшаулау жағындыларын жағу технологиясын;</w:t>
      </w:r>
    </w:p>
    <w:p>
      <w:pPr>
        <w:spacing w:after="0"/>
        <w:ind w:left="0"/>
        <w:jc w:val="both"/>
      </w:pPr>
      <w:r>
        <w:rPr>
          <w:rFonts w:ascii="Times New Roman"/>
          <w:b w:val="false"/>
          <w:i w:val="false"/>
          <w:color w:val="000000"/>
          <w:sz w:val="28"/>
        </w:rPr>
        <w:t>
      қолданылатын жабдықтардың конструкциясын, қызмет принциптерін және баптау қағидаларын;</w:t>
      </w:r>
    </w:p>
    <w:p>
      <w:pPr>
        <w:spacing w:after="0"/>
        <w:ind w:left="0"/>
        <w:jc w:val="both"/>
      </w:pPr>
      <w:r>
        <w:rPr>
          <w:rFonts w:ascii="Times New Roman"/>
          <w:b w:val="false"/>
          <w:i w:val="false"/>
          <w:color w:val="000000"/>
          <w:sz w:val="28"/>
        </w:rPr>
        <w:t>
      ірі габаритті бұйымдарды оқшаулау тәсілдерін;</w:t>
      </w:r>
    </w:p>
    <w:p>
      <w:pPr>
        <w:spacing w:after="0"/>
        <w:ind w:left="0"/>
        <w:jc w:val="both"/>
      </w:pPr>
      <w:r>
        <w:rPr>
          <w:rFonts w:ascii="Times New Roman"/>
          <w:b w:val="false"/>
          <w:i w:val="false"/>
          <w:color w:val="000000"/>
          <w:sz w:val="28"/>
        </w:rPr>
        <w:t>
      оқшауланатын бұйымдардың міндеті мен шарттарын;</w:t>
      </w:r>
    </w:p>
    <w:p>
      <w:pPr>
        <w:spacing w:after="0"/>
        <w:ind w:left="0"/>
        <w:jc w:val="both"/>
      </w:pPr>
      <w:r>
        <w:rPr>
          <w:rFonts w:ascii="Times New Roman"/>
          <w:b w:val="false"/>
          <w:i w:val="false"/>
          <w:color w:val="000000"/>
          <w:sz w:val="28"/>
        </w:rPr>
        <w:t>
      жабыстыру кезінде оқшаулағыш материалдарды қысуға арналған вакуумды құрылғыларды орнату және жинастыру қағидаларын;</w:t>
      </w:r>
    </w:p>
    <w:p>
      <w:pPr>
        <w:spacing w:after="0"/>
        <w:ind w:left="0"/>
        <w:jc w:val="both"/>
      </w:pPr>
      <w:r>
        <w:rPr>
          <w:rFonts w:ascii="Times New Roman"/>
          <w:b w:val="false"/>
          <w:i w:val="false"/>
          <w:color w:val="000000"/>
          <w:sz w:val="28"/>
        </w:rPr>
        <w:t>
      лактардың қажетті созылымдылығы және оны алу тәсілдерін;</w:t>
      </w:r>
    </w:p>
    <w:p>
      <w:pPr>
        <w:spacing w:after="0"/>
        <w:ind w:left="0"/>
        <w:jc w:val="both"/>
      </w:pPr>
      <w:r>
        <w:rPr>
          <w:rFonts w:ascii="Times New Roman"/>
          <w:b w:val="false"/>
          <w:i w:val="false"/>
          <w:color w:val="000000"/>
          <w:sz w:val="28"/>
        </w:rPr>
        <w:t>
      электротехника мен материалтану негіздерін.</w:t>
      </w:r>
    </w:p>
    <w:bookmarkStart w:name="z629" w:id="627"/>
    <w:p>
      <w:pPr>
        <w:spacing w:after="0"/>
        <w:ind w:left="0"/>
        <w:jc w:val="both"/>
      </w:pPr>
      <w:r>
        <w:rPr>
          <w:rFonts w:ascii="Times New Roman"/>
          <w:b w:val="false"/>
          <w:i w:val="false"/>
          <w:color w:val="000000"/>
          <w:sz w:val="28"/>
        </w:rPr>
        <w:t>
      467. Жұмыс үлгілері:</w:t>
      </w:r>
    </w:p>
    <w:bookmarkEnd w:id="627"/>
    <w:p>
      <w:pPr>
        <w:spacing w:after="0"/>
        <w:ind w:left="0"/>
        <w:jc w:val="both"/>
      </w:pPr>
      <w:r>
        <w:rPr>
          <w:rFonts w:ascii="Times New Roman"/>
          <w:b w:val="false"/>
          <w:i w:val="false"/>
          <w:color w:val="000000"/>
          <w:sz w:val="28"/>
        </w:rPr>
        <w:t>
      1) датчиктер – жабыстыру;</w:t>
      </w:r>
    </w:p>
    <w:p>
      <w:pPr>
        <w:spacing w:after="0"/>
        <w:ind w:left="0"/>
        <w:jc w:val="both"/>
      </w:pPr>
      <w:r>
        <w:rPr>
          <w:rFonts w:ascii="Times New Roman"/>
          <w:b w:val="false"/>
          <w:i w:val="false"/>
          <w:color w:val="000000"/>
          <w:sz w:val="28"/>
        </w:rPr>
        <w:t>
      2) бұйымдар – кабельдерді жасап, температура датчиктерін орнату;</w:t>
      </w:r>
    </w:p>
    <w:p>
      <w:pPr>
        <w:spacing w:after="0"/>
        <w:ind w:left="0"/>
        <w:jc w:val="both"/>
      </w:pPr>
      <w:r>
        <w:rPr>
          <w:rFonts w:ascii="Times New Roman"/>
          <w:b w:val="false"/>
          <w:i w:val="false"/>
          <w:color w:val="000000"/>
          <w:sz w:val="28"/>
        </w:rPr>
        <w:t>
      3) корпустар – қалыптау немесе құю әдісімен оқшаулау.</w:t>
      </w:r>
    </w:p>
    <w:bookmarkStart w:name="z630" w:id="628"/>
    <w:p>
      <w:pPr>
        <w:spacing w:after="0"/>
        <w:ind w:left="0"/>
        <w:jc w:val="left"/>
      </w:pPr>
      <w:r>
        <w:rPr>
          <w:rFonts w:ascii="Times New Roman"/>
          <w:b/>
          <w:i w:val="false"/>
          <w:color w:val="000000"/>
        </w:rPr>
        <w:t xml:space="preserve"> 150-параграф. Оқшаулаушы, 5-разряд</w:t>
      </w:r>
    </w:p>
    <w:bookmarkEnd w:id="628"/>
    <w:bookmarkStart w:name="z631" w:id="629"/>
    <w:p>
      <w:pPr>
        <w:spacing w:after="0"/>
        <w:ind w:left="0"/>
        <w:jc w:val="both"/>
      </w:pPr>
      <w:r>
        <w:rPr>
          <w:rFonts w:ascii="Times New Roman"/>
          <w:b w:val="false"/>
          <w:i w:val="false"/>
          <w:color w:val="000000"/>
          <w:sz w:val="28"/>
        </w:rPr>
        <w:t>
      468. Жұмыс сипаттамасы:</w:t>
      </w:r>
    </w:p>
    <w:bookmarkEnd w:id="629"/>
    <w:p>
      <w:pPr>
        <w:spacing w:after="0"/>
        <w:ind w:left="0"/>
        <w:jc w:val="both"/>
      </w:pPr>
      <w:r>
        <w:rPr>
          <w:rFonts w:ascii="Times New Roman"/>
          <w:b w:val="false"/>
          <w:i w:val="false"/>
          <w:color w:val="000000"/>
          <w:sz w:val="28"/>
        </w:rPr>
        <w:t>
      күрделі бөлшектерді жылуоқшаулау табақтарының көмегімен, кейін кремнезем матамен жаба отырып оқшаулау;</w:t>
      </w:r>
    </w:p>
    <w:p>
      <w:pPr>
        <w:spacing w:after="0"/>
        <w:ind w:left="0"/>
        <w:jc w:val="both"/>
      </w:pPr>
      <w:r>
        <w:rPr>
          <w:rFonts w:ascii="Times New Roman"/>
          <w:b w:val="false"/>
          <w:i w:val="false"/>
          <w:color w:val="000000"/>
          <w:sz w:val="28"/>
        </w:rPr>
        <w:t>
      күрделі, бағалы және тәжірибелі бұйымдарды қалыптау әдісімен оқшаулау;</w:t>
      </w:r>
    </w:p>
    <w:p>
      <w:pPr>
        <w:spacing w:after="0"/>
        <w:ind w:left="0"/>
        <w:jc w:val="both"/>
      </w:pPr>
      <w:r>
        <w:rPr>
          <w:rFonts w:ascii="Times New Roman"/>
          <w:b w:val="false"/>
          <w:i w:val="false"/>
          <w:color w:val="000000"/>
          <w:sz w:val="28"/>
        </w:rPr>
        <w:t>
      оқшаулау материалдарын қиыстырып келтіру;</w:t>
      </w:r>
    </w:p>
    <w:p>
      <w:pPr>
        <w:spacing w:after="0"/>
        <w:ind w:left="0"/>
        <w:jc w:val="both"/>
      </w:pPr>
      <w:r>
        <w:rPr>
          <w:rFonts w:ascii="Times New Roman"/>
          <w:b w:val="false"/>
          <w:i w:val="false"/>
          <w:color w:val="000000"/>
          <w:sz w:val="28"/>
        </w:rPr>
        <w:t>
      күрделі, бағалы және тәжірибелі бұйымдарға арналған көп секциялы формаларды құрастыру және бөлшектеу;</w:t>
      </w:r>
    </w:p>
    <w:p>
      <w:pPr>
        <w:spacing w:after="0"/>
        <w:ind w:left="0"/>
        <w:jc w:val="both"/>
      </w:pPr>
      <w:r>
        <w:rPr>
          <w:rFonts w:ascii="Times New Roman"/>
          <w:b w:val="false"/>
          <w:i w:val="false"/>
          <w:color w:val="000000"/>
          <w:sz w:val="28"/>
        </w:rPr>
        <w:t>
      күрделі, сондай-ақ оқшаулауға қол жетпейтін жерлері бар тәжірибелі бұйымдардың ішкі және сыртқы бетіне оқшаулау жағындыларын жағу;</w:t>
      </w:r>
    </w:p>
    <w:p>
      <w:pPr>
        <w:spacing w:after="0"/>
        <w:ind w:left="0"/>
        <w:jc w:val="both"/>
      </w:pPr>
      <w:r>
        <w:rPr>
          <w:rFonts w:ascii="Times New Roman"/>
          <w:b w:val="false"/>
          <w:i w:val="false"/>
          <w:color w:val="000000"/>
          <w:sz w:val="28"/>
        </w:rPr>
        <w:t>
      күрделі бөлшектерді оқшаулау бойынша эксперименталды жұмыстарды орындау.</w:t>
      </w:r>
    </w:p>
    <w:bookmarkStart w:name="z632" w:id="630"/>
    <w:p>
      <w:pPr>
        <w:spacing w:after="0"/>
        <w:ind w:left="0"/>
        <w:jc w:val="both"/>
      </w:pPr>
      <w:r>
        <w:rPr>
          <w:rFonts w:ascii="Times New Roman"/>
          <w:b w:val="false"/>
          <w:i w:val="false"/>
          <w:color w:val="000000"/>
          <w:sz w:val="28"/>
        </w:rPr>
        <w:t>
      469. Білуге тиіс:</w:t>
      </w:r>
    </w:p>
    <w:bookmarkEnd w:id="630"/>
    <w:p>
      <w:pPr>
        <w:spacing w:after="0"/>
        <w:ind w:left="0"/>
        <w:jc w:val="both"/>
      </w:pPr>
      <w:r>
        <w:rPr>
          <w:rFonts w:ascii="Times New Roman"/>
          <w:b w:val="false"/>
          <w:i w:val="false"/>
          <w:color w:val="000000"/>
          <w:sz w:val="28"/>
        </w:rPr>
        <w:t>
      оқшаулау жағындыларын тәжірибелі бұйымдарға жағу технологиясының ерекшеліктерін және күрделі бөлшектерді оқшаулау бойынша эксперименталды жұмыстарды орындау технологиясын;</w:t>
      </w:r>
    </w:p>
    <w:p>
      <w:pPr>
        <w:spacing w:after="0"/>
        <w:ind w:left="0"/>
        <w:jc w:val="both"/>
      </w:pPr>
      <w:r>
        <w:rPr>
          <w:rFonts w:ascii="Times New Roman"/>
          <w:b w:val="false"/>
          <w:i w:val="false"/>
          <w:color w:val="000000"/>
          <w:sz w:val="28"/>
        </w:rPr>
        <w:t>
      термооқшаулау жағындыларының түрлерін (эпоксидті шайыр және өзгелер қабат негізінде термооқшаулау, асбоцементті, шыныталшықты) және оларды жағу ерекшеліктерін;</w:t>
      </w:r>
    </w:p>
    <w:p>
      <w:pPr>
        <w:spacing w:after="0"/>
        <w:ind w:left="0"/>
        <w:jc w:val="both"/>
      </w:pPr>
      <w:r>
        <w:rPr>
          <w:rFonts w:ascii="Times New Roman"/>
          <w:b w:val="false"/>
          <w:i w:val="false"/>
          <w:color w:val="000000"/>
          <w:sz w:val="28"/>
        </w:rPr>
        <w:t>
      эксперименталды оқшаулау жағындыларын дайындау тәсілдерін;</w:t>
      </w:r>
    </w:p>
    <w:p>
      <w:pPr>
        <w:spacing w:after="0"/>
        <w:ind w:left="0"/>
        <w:jc w:val="both"/>
      </w:pPr>
      <w:r>
        <w:rPr>
          <w:rFonts w:ascii="Times New Roman"/>
          <w:b w:val="false"/>
          <w:i w:val="false"/>
          <w:color w:val="000000"/>
          <w:sz w:val="28"/>
        </w:rPr>
        <w:t>
      электротехника және материалтану негіздерін.</w:t>
      </w:r>
    </w:p>
    <w:bookmarkStart w:name="z633" w:id="631"/>
    <w:p>
      <w:pPr>
        <w:spacing w:after="0"/>
        <w:ind w:left="0"/>
        <w:jc w:val="both"/>
      </w:pPr>
      <w:r>
        <w:rPr>
          <w:rFonts w:ascii="Times New Roman"/>
          <w:b w:val="false"/>
          <w:i w:val="false"/>
          <w:color w:val="000000"/>
          <w:sz w:val="28"/>
        </w:rPr>
        <w:t>
      470. Жұмыс үлгілері:</w:t>
      </w:r>
    </w:p>
    <w:bookmarkEnd w:id="631"/>
    <w:p>
      <w:pPr>
        <w:spacing w:after="0"/>
        <w:ind w:left="0"/>
        <w:jc w:val="both"/>
      </w:pPr>
      <w:r>
        <w:rPr>
          <w:rFonts w:ascii="Times New Roman"/>
          <w:b w:val="false"/>
          <w:i w:val="false"/>
          <w:color w:val="000000"/>
          <w:sz w:val="28"/>
        </w:rPr>
        <w:t>
      1) ұшу аппараттарының корпустары – жағындыларды жағу;</w:t>
      </w:r>
    </w:p>
    <w:p>
      <w:pPr>
        <w:spacing w:after="0"/>
        <w:ind w:left="0"/>
        <w:jc w:val="both"/>
      </w:pPr>
      <w:r>
        <w:rPr>
          <w:rFonts w:ascii="Times New Roman"/>
          <w:b w:val="false"/>
          <w:i w:val="false"/>
          <w:color w:val="000000"/>
          <w:sz w:val="28"/>
        </w:rPr>
        <w:t>
      2) шарлар – "ультражеңілсалмақ" жағындысын жағу.</w:t>
      </w:r>
    </w:p>
    <w:bookmarkStart w:name="z634" w:id="632"/>
    <w:p>
      <w:pPr>
        <w:spacing w:after="0"/>
        <w:ind w:left="0"/>
        <w:jc w:val="left"/>
      </w:pPr>
      <w:r>
        <w:rPr>
          <w:rFonts w:ascii="Times New Roman"/>
          <w:b/>
          <w:i w:val="false"/>
          <w:color w:val="000000"/>
        </w:rPr>
        <w:t xml:space="preserve"> 151-параграф. Плазалық белгілеуші, 2-разряд</w:t>
      </w:r>
    </w:p>
    <w:bookmarkEnd w:id="632"/>
    <w:bookmarkStart w:name="z635" w:id="633"/>
    <w:p>
      <w:pPr>
        <w:spacing w:after="0"/>
        <w:ind w:left="0"/>
        <w:jc w:val="both"/>
      </w:pPr>
      <w:r>
        <w:rPr>
          <w:rFonts w:ascii="Times New Roman"/>
          <w:b w:val="false"/>
          <w:i w:val="false"/>
          <w:color w:val="000000"/>
          <w:sz w:val="28"/>
        </w:rPr>
        <w:t>
      471. Жұмыс сипаттамасы:</w:t>
      </w:r>
    </w:p>
    <w:bookmarkEnd w:id="633"/>
    <w:p>
      <w:pPr>
        <w:spacing w:after="0"/>
        <w:ind w:left="0"/>
        <w:jc w:val="both"/>
      </w:pPr>
      <w:r>
        <w:rPr>
          <w:rFonts w:ascii="Times New Roman"/>
          <w:b w:val="false"/>
          <w:i w:val="false"/>
          <w:color w:val="000000"/>
          <w:sz w:val="28"/>
        </w:rPr>
        <w:t>
      күрделі емес кеспелтектерде, формаблоктарда, көшірме кескінде нақты құрастыру сызбалары мен шаблондары бойынша контурлар мен базалық желілерін белгілеу;</w:t>
      </w:r>
    </w:p>
    <w:p>
      <w:pPr>
        <w:spacing w:after="0"/>
        <w:ind w:left="0"/>
        <w:jc w:val="both"/>
      </w:pPr>
      <w:r>
        <w:rPr>
          <w:rFonts w:ascii="Times New Roman"/>
          <w:b w:val="false"/>
          <w:i w:val="false"/>
          <w:color w:val="000000"/>
          <w:sz w:val="28"/>
        </w:rPr>
        <w:t>
      винипроздағы теориялық плаздардан жиектері мен базалық желілерді көшіру;</w:t>
      </w:r>
    </w:p>
    <w:p>
      <w:pPr>
        <w:spacing w:after="0"/>
        <w:ind w:left="0"/>
        <w:jc w:val="both"/>
      </w:pPr>
      <w:r>
        <w:rPr>
          <w:rFonts w:ascii="Times New Roman"/>
          <w:b w:val="false"/>
          <w:i w:val="false"/>
          <w:color w:val="000000"/>
          <w:sz w:val="28"/>
        </w:rPr>
        <w:t>
      ұшу аппараттарының күрделі емес тораптарының контурлары мен қималарындағы құрылымдық плазаларда құру және байланыстыру;</w:t>
      </w:r>
    </w:p>
    <w:p>
      <w:pPr>
        <w:spacing w:after="0"/>
        <w:ind w:left="0"/>
        <w:jc w:val="both"/>
      </w:pPr>
      <w:r>
        <w:rPr>
          <w:rFonts w:ascii="Times New Roman"/>
          <w:b w:val="false"/>
          <w:i w:val="false"/>
          <w:color w:val="000000"/>
          <w:sz w:val="28"/>
        </w:rPr>
        <w:t>
      ұшу аппараттарының күрделі емес тораптарының шаблондарында белгілеу;</w:t>
      </w:r>
    </w:p>
    <w:p>
      <w:pPr>
        <w:spacing w:after="0"/>
        <w:ind w:left="0"/>
        <w:jc w:val="both"/>
      </w:pPr>
      <w:r>
        <w:rPr>
          <w:rFonts w:ascii="Times New Roman"/>
          <w:b w:val="false"/>
          <w:i w:val="false"/>
          <w:color w:val="000000"/>
          <w:sz w:val="28"/>
        </w:rPr>
        <w:t>
      ақау ведомостары бойынша қарапайым плазаларды қалпына келтіру.</w:t>
      </w:r>
    </w:p>
    <w:bookmarkStart w:name="z636" w:id="634"/>
    <w:p>
      <w:pPr>
        <w:spacing w:after="0"/>
        <w:ind w:left="0"/>
        <w:jc w:val="both"/>
      </w:pPr>
      <w:r>
        <w:rPr>
          <w:rFonts w:ascii="Times New Roman"/>
          <w:b w:val="false"/>
          <w:i w:val="false"/>
          <w:color w:val="000000"/>
          <w:sz w:val="28"/>
        </w:rPr>
        <w:t>
      472. Білуге тиіс:</w:t>
      </w:r>
    </w:p>
    <w:bookmarkEnd w:id="634"/>
    <w:p>
      <w:pPr>
        <w:spacing w:after="0"/>
        <w:ind w:left="0"/>
        <w:jc w:val="both"/>
      </w:pPr>
      <w:r>
        <w:rPr>
          <w:rFonts w:ascii="Times New Roman"/>
          <w:b w:val="false"/>
          <w:i w:val="false"/>
          <w:color w:val="000000"/>
          <w:sz w:val="28"/>
        </w:rPr>
        <w:t>
      орындау үшін белгілеуді талап ететін қарапайым геометриялық құрылымдардың тәсілдерін;</w:t>
      </w:r>
    </w:p>
    <w:p>
      <w:pPr>
        <w:spacing w:after="0"/>
        <w:ind w:left="0"/>
        <w:jc w:val="both"/>
      </w:pPr>
      <w:r>
        <w:rPr>
          <w:rFonts w:ascii="Times New Roman"/>
          <w:b w:val="false"/>
          <w:i w:val="false"/>
          <w:color w:val="000000"/>
          <w:sz w:val="28"/>
        </w:rPr>
        <w:t>
      плаза құрылысын, плазалық жұмыстардың мақсаты мен сипатын;</w:t>
      </w:r>
    </w:p>
    <w:p>
      <w:pPr>
        <w:spacing w:after="0"/>
        <w:ind w:left="0"/>
        <w:jc w:val="both"/>
      </w:pPr>
      <w:r>
        <w:rPr>
          <w:rFonts w:ascii="Times New Roman"/>
          <w:b w:val="false"/>
          <w:i w:val="false"/>
          <w:color w:val="000000"/>
          <w:sz w:val="28"/>
        </w:rPr>
        <w:t>
      плазалар мен шаблондардағы ақпараттың түрлерін;</w:t>
      </w:r>
    </w:p>
    <w:p>
      <w:pPr>
        <w:spacing w:after="0"/>
        <w:ind w:left="0"/>
        <w:jc w:val="both"/>
      </w:pPr>
      <w:r>
        <w:rPr>
          <w:rFonts w:ascii="Times New Roman"/>
          <w:b w:val="false"/>
          <w:i w:val="false"/>
          <w:color w:val="000000"/>
          <w:sz w:val="28"/>
        </w:rPr>
        <w:t>
      плазалық, белгілеу, өлшеу және сызба құралдарын пайдалану қағидаларын;</w:t>
      </w:r>
    </w:p>
    <w:p>
      <w:pPr>
        <w:spacing w:after="0"/>
        <w:ind w:left="0"/>
        <w:jc w:val="both"/>
      </w:pPr>
      <w:r>
        <w:rPr>
          <w:rFonts w:ascii="Times New Roman"/>
          <w:b w:val="false"/>
          <w:i w:val="false"/>
          <w:color w:val="000000"/>
          <w:sz w:val="28"/>
        </w:rPr>
        <w:t>
      плазалар мен шаблондарды жасауға қойылатын техникалық талаптарын.</w:t>
      </w:r>
    </w:p>
    <w:bookmarkStart w:name="z637" w:id="635"/>
    <w:p>
      <w:pPr>
        <w:spacing w:after="0"/>
        <w:ind w:left="0"/>
        <w:jc w:val="both"/>
      </w:pPr>
      <w:r>
        <w:rPr>
          <w:rFonts w:ascii="Times New Roman"/>
          <w:b w:val="false"/>
          <w:i w:val="false"/>
          <w:color w:val="000000"/>
          <w:sz w:val="28"/>
        </w:rPr>
        <w:t>
      473. Жұмыс үлгілері:</w:t>
      </w:r>
    </w:p>
    <w:bookmarkEnd w:id="635"/>
    <w:p>
      <w:pPr>
        <w:spacing w:after="0"/>
        <w:ind w:left="0"/>
        <w:jc w:val="both"/>
      </w:pPr>
      <w:r>
        <w:rPr>
          <w:rFonts w:ascii="Times New Roman"/>
          <w:b w:val="false"/>
          <w:i w:val="false"/>
          <w:color w:val="000000"/>
          <w:sz w:val="28"/>
        </w:rPr>
        <w:t>
      1) күрделі емес люктердің, жапсырмалардың, ленталардың кеспелтектері мен көшірме кескіні – белгілеу және байланыстыру;</w:t>
      </w:r>
    </w:p>
    <w:p>
      <w:pPr>
        <w:spacing w:after="0"/>
        <w:ind w:left="0"/>
        <w:jc w:val="both"/>
      </w:pPr>
      <w:r>
        <w:rPr>
          <w:rFonts w:ascii="Times New Roman"/>
          <w:b w:val="false"/>
          <w:i w:val="false"/>
          <w:color w:val="000000"/>
          <w:sz w:val="28"/>
        </w:rPr>
        <w:t>
      2) кронштейндердің, шағын тюктердің, сөрелердің, фитингілердің, құлақтардың, кептіріндінің, бұрыштың және өзгелер құрылымдық плазалары – құру және байланыстыру;</w:t>
      </w:r>
    </w:p>
    <w:p>
      <w:pPr>
        <w:spacing w:after="0"/>
        <w:ind w:left="0"/>
        <w:jc w:val="both"/>
      </w:pPr>
      <w:r>
        <w:rPr>
          <w:rFonts w:ascii="Times New Roman"/>
          <w:b w:val="false"/>
          <w:i w:val="false"/>
          <w:color w:val="000000"/>
          <w:sz w:val="28"/>
        </w:rPr>
        <w:t>
      3) күрделі емес құрылымдық плазалар - винипроз плазаларға көшіру.</w:t>
      </w:r>
    </w:p>
    <w:bookmarkStart w:name="z638" w:id="636"/>
    <w:p>
      <w:pPr>
        <w:spacing w:after="0"/>
        <w:ind w:left="0"/>
        <w:jc w:val="left"/>
      </w:pPr>
      <w:r>
        <w:rPr>
          <w:rFonts w:ascii="Times New Roman"/>
          <w:b/>
          <w:i w:val="false"/>
          <w:color w:val="000000"/>
        </w:rPr>
        <w:t xml:space="preserve"> 152-параграф. Плазалық белгілеуші, 3-разряд</w:t>
      </w:r>
    </w:p>
    <w:bookmarkEnd w:id="636"/>
    <w:bookmarkStart w:name="z639" w:id="637"/>
    <w:p>
      <w:pPr>
        <w:spacing w:after="0"/>
        <w:ind w:left="0"/>
        <w:jc w:val="both"/>
      </w:pPr>
      <w:r>
        <w:rPr>
          <w:rFonts w:ascii="Times New Roman"/>
          <w:b w:val="false"/>
          <w:i w:val="false"/>
          <w:color w:val="000000"/>
          <w:sz w:val="28"/>
        </w:rPr>
        <w:t>
      474. Жұмыс сипаттамасы:</w:t>
      </w:r>
    </w:p>
    <w:bookmarkEnd w:id="637"/>
    <w:p>
      <w:pPr>
        <w:spacing w:after="0"/>
        <w:ind w:left="0"/>
        <w:jc w:val="both"/>
      </w:pPr>
      <w:r>
        <w:rPr>
          <w:rFonts w:ascii="Times New Roman"/>
          <w:b w:val="false"/>
          <w:i w:val="false"/>
          <w:color w:val="000000"/>
          <w:sz w:val="28"/>
        </w:rPr>
        <w:t>
      күрделілігі орташа кеспелтектерде, формаблоктарда, көшірме кескінде нақты құрастыру сызбалары мен шаблондары бойынша ұшу аппараттары бөлшектерінің контурлары мен технологиялық кескіндерін белгілеу;</w:t>
      </w:r>
    </w:p>
    <w:p>
      <w:pPr>
        <w:spacing w:after="0"/>
        <w:ind w:left="0"/>
        <w:jc w:val="both"/>
      </w:pPr>
      <w:r>
        <w:rPr>
          <w:rFonts w:ascii="Times New Roman"/>
          <w:b w:val="false"/>
          <w:i w:val="false"/>
          <w:color w:val="000000"/>
          <w:sz w:val="28"/>
        </w:rPr>
        <w:t>
      күрделілігі орташа ұшу аппараттарының тораптары мен бөлшектерінің конструкциясы, контурлары мен қималарының құрылымдық плазаларында құру және байланыстыру;</w:t>
      </w:r>
    </w:p>
    <w:p>
      <w:pPr>
        <w:spacing w:after="0"/>
        <w:ind w:left="0"/>
        <w:jc w:val="both"/>
      </w:pPr>
      <w:r>
        <w:rPr>
          <w:rFonts w:ascii="Times New Roman"/>
          <w:b w:val="false"/>
          <w:i w:val="false"/>
          <w:color w:val="000000"/>
          <w:sz w:val="28"/>
        </w:rPr>
        <w:t>
      күрделі теориялық және құрылымдық плазаларды винипрозға көшіру;</w:t>
      </w:r>
    </w:p>
    <w:p>
      <w:pPr>
        <w:spacing w:after="0"/>
        <w:ind w:left="0"/>
        <w:jc w:val="both"/>
      </w:pPr>
      <w:r>
        <w:rPr>
          <w:rFonts w:ascii="Times New Roman"/>
          <w:b w:val="false"/>
          <w:i w:val="false"/>
          <w:color w:val="000000"/>
          <w:sz w:val="28"/>
        </w:rPr>
        <w:t>
      күрделілігі орташа ұшу аппараттарының тораптары конструкциясының шаблондарында белгілеу;</w:t>
      </w:r>
    </w:p>
    <w:p>
      <w:pPr>
        <w:spacing w:after="0"/>
        <w:ind w:left="0"/>
        <w:jc w:val="both"/>
      </w:pPr>
      <w:r>
        <w:rPr>
          <w:rFonts w:ascii="Times New Roman"/>
          <w:b w:val="false"/>
          <w:i w:val="false"/>
          <w:color w:val="000000"/>
          <w:sz w:val="28"/>
        </w:rPr>
        <w:t>
      күрделілігі орташа есептерді орындау.</w:t>
      </w:r>
    </w:p>
    <w:bookmarkStart w:name="z640" w:id="638"/>
    <w:p>
      <w:pPr>
        <w:spacing w:after="0"/>
        <w:ind w:left="0"/>
        <w:jc w:val="both"/>
      </w:pPr>
      <w:r>
        <w:rPr>
          <w:rFonts w:ascii="Times New Roman"/>
          <w:b w:val="false"/>
          <w:i w:val="false"/>
          <w:color w:val="000000"/>
          <w:sz w:val="28"/>
        </w:rPr>
        <w:t>
      475. Білуге тиіс:</w:t>
      </w:r>
    </w:p>
    <w:bookmarkEnd w:id="638"/>
    <w:p>
      <w:pPr>
        <w:spacing w:after="0"/>
        <w:ind w:left="0"/>
        <w:jc w:val="both"/>
      </w:pPr>
      <w:r>
        <w:rPr>
          <w:rFonts w:ascii="Times New Roman"/>
          <w:b w:val="false"/>
          <w:i w:val="false"/>
          <w:color w:val="000000"/>
          <w:sz w:val="28"/>
        </w:rPr>
        <w:t>
      күрделі емес теориялық қималарды құру әдістемесін;</w:t>
      </w:r>
    </w:p>
    <w:p>
      <w:pPr>
        <w:spacing w:after="0"/>
        <w:ind w:left="0"/>
        <w:jc w:val="both"/>
      </w:pPr>
      <w:r>
        <w:rPr>
          <w:rFonts w:ascii="Times New Roman"/>
          <w:b w:val="false"/>
          <w:i w:val="false"/>
          <w:color w:val="000000"/>
          <w:sz w:val="28"/>
        </w:rPr>
        <w:t>
      геометриялық және тригонометриялық негізгі тәуелділіктері мен құрылымдарын;</w:t>
      </w:r>
    </w:p>
    <w:p>
      <w:pPr>
        <w:spacing w:after="0"/>
        <w:ind w:left="0"/>
        <w:jc w:val="both"/>
      </w:pPr>
      <w:r>
        <w:rPr>
          <w:rFonts w:ascii="Times New Roman"/>
          <w:b w:val="false"/>
          <w:i w:val="false"/>
          <w:color w:val="000000"/>
          <w:sz w:val="28"/>
        </w:rPr>
        <w:t>
      ұшу аппараттары агрегаттарының жиектерін теориялық жиектеу әдістерін;</w:t>
      </w:r>
    </w:p>
    <w:p>
      <w:pPr>
        <w:spacing w:after="0"/>
        <w:ind w:left="0"/>
        <w:jc w:val="both"/>
      </w:pPr>
      <w:r>
        <w:rPr>
          <w:rFonts w:ascii="Times New Roman"/>
          <w:b w:val="false"/>
          <w:i w:val="false"/>
          <w:color w:val="000000"/>
          <w:sz w:val="28"/>
        </w:rPr>
        <w:t>
      екінші ретті қисықтар, батокстар мен горизонтальдар әдісі, қималар түзудің сәулелік әдістерін, плазаларды байланыстырудың плазмо-кондукторлық әдістерін;</w:t>
      </w:r>
    </w:p>
    <w:p>
      <w:pPr>
        <w:spacing w:after="0"/>
        <w:ind w:left="0"/>
        <w:jc w:val="both"/>
      </w:pPr>
      <w:r>
        <w:rPr>
          <w:rFonts w:ascii="Times New Roman"/>
          <w:b w:val="false"/>
          <w:i w:val="false"/>
          <w:color w:val="000000"/>
          <w:sz w:val="28"/>
        </w:rPr>
        <w:t>
      техникалық сызу, геометрия, тригонометрия туралы негізгі мәліметтерді.</w:t>
      </w:r>
    </w:p>
    <w:bookmarkStart w:name="z641" w:id="639"/>
    <w:p>
      <w:pPr>
        <w:spacing w:after="0"/>
        <w:ind w:left="0"/>
        <w:jc w:val="both"/>
      </w:pPr>
      <w:r>
        <w:rPr>
          <w:rFonts w:ascii="Times New Roman"/>
          <w:b w:val="false"/>
          <w:i w:val="false"/>
          <w:color w:val="000000"/>
          <w:sz w:val="28"/>
        </w:rPr>
        <w:t>
      476. Жұмыс үлгілері:</w:t>
      </w:r>
    </w:p>
    <w:bookmarkEnd w:id="639"/>
    <w:p>
      <w:pPr>
        <w:spacing w:after="0"/>
        <w:ind w:left="0"/>
        <w:jc w:val="both"/>
      </w:pPr>
      <w:r>
        <w:rPr>
          <w:rFonts w:ascii="Times New Roman"/>
          <w:b w:val="false"/>
          <w:i w:val="false"/>
          <w:color w:val="000000"/>
          <w:sz w:val="28"/>
        </w:rPr>
        <w:t>
      1) күрделілігі орташа люктердің, жиектері мен басқа да бөлшектердің кеспелтектері мен көшірме кескіндері - белгілеу және байланыстыру;</w:t>
      </w:r>
    </w:p>
    <w:p>
      <w:pPr>
        <w:spacing w:after="0"/>
        <w:ind w:left="0"/>
        <w:jc w:val="both"/>
      </w:pPr>
      <w:r>
        <w:rPr>
          <w:rFonts w:ascii="Times New Roman"/>
          <w:b w:val="false"/>
          <w:i w:val="false"/>
          <w:color w:val="000000"/>
          <w:sz w:val="28"/>
        </w:rPr>
        <w:t>
      2) панельдердің, люктердің, жиектердің құрылымдық плазалары - құру және байланыстыру;</w:t>
      </w:r>
    </w:p>
    <w:p>
      <w:pPr>
        <w:spacing w:after="0"/>
        <w:ind w:left="0"/>
        <w:jc w:val="both"/>
      </w:pPr>
      <w:r>
        <w:rPr>
          <w:rFonts w:ascii="Times New Roman"/>
          <w:b w:val="false"/>
          <w:i w:val="false"/>
          <w:color w:val="000000"/>
          <w:sz w:val="28"/>
        </w:rPr>
        <w:t>
      3) қанаттың алынатын бастарының, бимс аралықтарының, өртке қарсы аралықтардың құрылымдық плазалары – құру, байланыстыру, көшіру;</w:t>
      </w:r>
    </w:p>
    <w:p>
      <w:pPr>
        <w:spacing w:after="0"/>
        <w:ind w:left="0"/>
        <w:jc w:val="both"/>
      </w:pPr>
      <w:r>
        <w:rPr>
          <w:rFonts w:ascii="Times New Roman"/>
          <w:b w:val="false"/>
          <w:i w:val="false"/>
          <w:color w:val="000000"/>
          <w:sz w:val="28"/>
        </w:rPr>
        <w:t>
      4) жіктес ашалар мен рамалардың контурлары мен қималарының плазалары – күрделілігі орташа есептерді жүргізе отырып, құру және байланыстыру.</w:t>
      </w:r>
    </w:p>
    <w:bookmarkStart w:name="z642" w:id="640"/>
    <w:p>
      <w:pPr>
        <w:spacing w:after="0"/>
        <w:ind w:left="0"/>
        <w:jc w:val="left"/>
      </w:pPr>
      <w:r>
        <w:rPr>
          <w:rFonts w:ascii="Times New Roman"/>
          <w:b/>
          <w:i w:val="false"/>
          <w:color w:val="000000"/>
        </w:rPr>
        <w:t xml:space="preserve"> 153-параграф. Плазалық белгілеуші, 4-разряд</w:t>
      </w:r>
    </w:p>
    <w:bookmarkEnd w:id="640"/>
    <w:bookmarkStart w:name="z643" w:id="641"/>
    <w:p>
      <w:pPr>
        <w:spacing w:after="0"/>
        <w:ind w:left="0"/>
        <w:jc w:val="both"/>
      </w:pPr>
      <w:r>
        <w:rPr>
          <w:rFonts w:ascii="Times New Roman"/>
          <w:b w:val="false"/>
          <w:i w:val="false"/>
          <w:color w:val="000000"/>
          <w:sz w:val="28"/>
        </w:rPr>
        <w:t>
      477. Жұмыс сипаттамасы:</w:t>
      </w:r>
    </w:p>
    <w:bookmarkEnd w:id="641"/>
    <w:p>
      <w:pPr>
        <w:spacing w:after="0"/>
        <w:ind w:left="0"/>
        <w:jc w:val="both"/>
      </w:pPr>
      <w:r>
        <w:rPr>
          <w:rFonts w:ascii="Times New Roman"/>
          <w:b w:val="false"/>
          <w:i w:val="false"/>
          <w:color w:val="000000"/>
          <w:sz w:val="28"/>
        </w:rPr>
        <w:t>
      кеспелтектер мен формаблоктарда базалық желілерді, күрделі пішінді контурлар мен тіліктерді күрделі белгілеу құралдары мен құрылғыларын пайдалана отырып, құрастыру сызбалары мен шаблондар бойынша белгілеу;</w:t>
      </w:r>
    </w:p>
    <w:p>
      <w:pPr>
        <w:spacing w:after="0"/>
        <w:ind w:left="0"/>
        <w:jc w:val="both"/>
      </w:pPr>
      <w:r>
        <w:rPr>
          <w:rFonts w:ascii="Times New Roman"/>
          <w:b w:val="false"/>
          <w:i w:val="false"/>
          <w:color w:val="000000"/>
          <w:sz w:val="28"/>
        </w:rPr>
        <w:t>
      белгіленген бұрыш бойынша қисық қималарын есептеу және құру;</w:t>
      </w:r>
    </w:p>
    <w:p>
      <w:pPr>
        <w:spacing w:after="0"/>
        <w:ind w:left="0"/>
        <w:jc w:val="both"/>
      </w:pPr>
      <w:r>
        <w:rPr>
          <w:rFonts w:ascii="Times New Roman"/>
          <w:b w:val="false"/>
          <w:i w:val="false"/>
          <w:color w:val="000000"/>
          <w:sz w:val="28"/>
        </w:rPr>
        <w:t>
      малка, плазалық кестелерді есептеу және дайындау;</w:t>
      </w:r>
    </w:p>
    <w:p>
      <w:pPr>
        <w:spacing w:after="0"/>
        <w:ind w:left="0"/>
        <w:jc w:val="both"/>
      </w:pPr>
      <w:r>
        <w:rPr>
          <w:rFonts w:ascii="Times New Roman"/>
          <w:b w:val="false"/>
          <w:i w:val="false"/>
          <w:color w:val="000000"/>
          <w:sz w:val="28"/>
        </w:rPr>
        <w:t>
      ұшу аппаратының күрделі тораптарын конструктивті плазаға салу және байланыстыру.</w:t>
      </w:r>
    </w:p>
    <w:bookmarkStart w:name="z644" w:id="642"/>
    <w:p>
      <w:pPr>
        <w:spacing w:after="0"/>
        <w:ind w:left="0"/>
        <w:jc w:val="both"/>
      </w:pPr>
      <w:r>
        <w:rPr>
          <w:rFonts w:ascii="Times New Roman"/>
          <w:b w:val="false"/>
          <w:i w:val="false"/>
          <w:color w:val="000000"/>
          <w:sz w:val="28"/>
        </w:rPr>
        <w:t>
      478. Білуге тиіс:</w:t>
      </w:r>
    </w:p>
    <w:bookmarkEnd w:id="642"/>
    <w:p>
      <w:pPr>
        <w:spacing w:after="0"/>
        <w:ind w:left="0"/>
        <w:jc w:val="both"/>
      </w:pPr>
      <w:r>
        <w:rPr>
          <w:rFonts w:ascii="Times New Roman"/>
          <w:b w:val="false"/>
          <w:i w:val="false"/>
          <w:color w:val="000000"/>
          <w:sz w:val="28"/>
        </w:rPr>
        <w:t>
      сәулелік және деректемелік кестелерді есептеу әдістерін;</w:t>
      </w:r>
    </w:p>
    <w:p>
      <w:pPr>
        <w:spacing w:after="0"/>
        <w:ind w:left="0"/>
        <w:jc w:val="both"/>
      </w:pPr>
      <w:r>
        <w:rPr>
          <w:rFonts w:ascii="Times New Roman"/>
          <w:b w:val="false"/>
          <w:i w:val="false"/>
          <w:color w:val="000000"/>
          <w:sz w:val="28"/>
        </w:rPr>
        <w:t>
      есептердің мәліметтері бойынша жіңішке жіптердің көмегімен екінші қатарлы қисықты құру қағидаларын;</w:t>
      </w:r>
    </w:p>
    <w:p>
      <w:pPr>
        <w:spacing w:after="0"/>
        <w:ind w:left="0"/>
        <w:jc w:val="both"/>
      </w:pPr>
      <w:r>
        <w:rPr>
          <w:rFonts w:ascii="Times New Roman"/>
          <w:b w:val="false"/>
          <w:i w:val="false"/>
          <w:color w:val="000000"/>
          <w:sz w:val="28"/>
        </w:rPr>
        <w:t>
      қажетті есептерді орындай отырып, күрделі агрегаттық - құрастыру сызбалары бойынша құрылымдық плазаларды сызу әдістерін;</w:t>
      </w:r>
    </w:p>
    <w:p>
      <w:pPr>
        <w:spacing w:after="0"/>
        <w:ind w:left="0"/>
        <w:jc w:val="both"/>
      </w:pPr>
      <w:r>
        <w:rPr>
          <w:rFonts w:ascii="Times New Roman"/>
          <w:b w:val="false"/>
          <w:i w:val="false"/>
          <w:color w:val="000000"/>
          <w:sz w:val="28"/>
        </w:rPr>
        <w:t>
      күрделілігі әртүрлі плазалық, белгілеу, сызу және өлшеу құралдарының, аспаптары мен құрылғыларының құрылысы мен қолданылу тәсілдерін;</w:t>
      </w:r>
    </w:p>
    <w:p>
      <w:pPr>
        <w:spacing w:after="0"/>
        <w:ind w:left="0"/>
        <w:jc w:val="both"/>
      </w:pPr>
      <w:r>
        <w:rPr>
          <w:rFonts w:ascii="Times New Roman"/>
          <w:b w:val="false"/>
          <w:i w:val="false"/>
          <w:color w:val="000000"/>
          <w:sz w:val="28"/>
        </w:rPr>
        <w:t>
      геометрия, тригонометрия және жобалық сызба негіздерін.</w:t>
      </w:r>
    </w:p>
    <w:bookmarkStart w:name="z645" w:id="643"/>
    <w:p>
      <w:pPr>
        <w:spacing w:after="0"/>
        <w:ind w:left="0"/>
        <w:jc w:val="both"/>
      </w:pPr>
      <w:r>
        <w:rPr>
          <w:rFonts w:ascii="Times New Roman"/>
          <w:b w:val="false"/>
          <w:i w:val="false"/>
          <w:color w:val="000000"/>
          <w:sz w:val="28"/>
        </w:rPr>
        <w:t>
      479. Жұмыс үлгілері:</w:t>
      </w:r>
    </w:p>
    <w:bookmarkEnd w:id="643"/>
    <w:p>
      <w:pPr>
        <w:spacing w:after="0"/>
        <w:ind w:left="0"/>
        <w:jc w:val="both"/>
      </w:pPr>
      <w:r>
        <w:rPr>
          <w:rFonts w:ascii="Times New Roman"/>
          <w:b w:val="false"/>
          <w:i w:val="false"/>
          <w:color w:val="000000"/>
          <w:sz w:val="28"/>
        </w:rPr>
        <w:t>
      1) күрделі құрылымды қаптамалардың, жиектердің люктердің кеспелтектері - белгілеу және байланыстыру;</w:t>
      </w:r>
    </w:p>
    <w:p>
      <w:pPr>
        <w:spacing w:after="0"/>
        <w:ind w:left="0"/>
        <w:jc w:val="both"/>
      </w:pPr>
      <w:r>
        <w:rPr>
          <w:rFonts w:ascii="Times New Roman"/>
          <w:b w:val="false"/>
          <w:i w:val="false"/>
          <w:color w:val="000000"/>
          <w:sz w:val="28"/>
        </w:rPr>
        <w:t>
      2) шпангоуттердің, нервюралардың, лонжерондардың құрылымдық плазалары - белгілеу және байланыстыру;</w:t>
      </w:r>
    </w:p>
    <w:p>
      <w:pPr>
        <w:spacing w:after="0"/>
        <w:ind w:left="0"/>
        <w:jc w:val="both"/>
      </w:pPr>
      <w:r>
        <w:rPr>
          <w:rFonts w:ascii="Times New Roman"/>
          <w:b w:val="false"/>
          <w:i w:val="false"/>
          <w:color w:val="000000"/>
          <w:sz w:val="28"/>
        </w:rPr>
        <w:t>
      3) шпангоуттердің, бактардың, май бактарының, контейнерлердің құрылымдық плазалары - құру және байланыстыру;</w:t>
      </w:r>
    </w:p>
    <w:p>
      <w:pPr>
        <w:spacing w:after="0"/>
        <w:ind w:left="0"/>
        <w:jc w:val="both"/>
      </w:pPr>
      <w:r>
        <w:rPr>
          <w:rFonts w:ascii="Times New Roman"/>
          <w:b w:val="false"/>
          <w:i w:val="false"/>
          <w:color w:val="000000"/>
          <w:sz w:val="28"/>
        </w:rPr>
        <w:t>
      4) шпангоуттардың, нервюралардың, лонжерондардың бақылау-контурлық шаблондар - белгілеу және байланыстыру.</w:t>
      </w:r>
    </w:p>
    <w:bookmarkStart w:name="z646" w:id="644"/>
    <w:p>
      <w:pPr>
        <w:spacing w:after="0"/>
        <w:ind w:left="0"/>
        <w:jc w:val="left"/>
      </w:pPr>
      <w:r>
        <w:rPr>
          <w:rFonts w:ascii="Times New Roman"/>
          <w:b/>
          <w:i w:val="false"/>
          <w:color w:val="000000"/>
        </w:rPr>
        <w:t xml:space="preserve"> 154-параграф. Плазалық белгілеуші, 5-разряд</w:t>
      </w:r>
    </w:p>
    <w:bookmarkEnd w:id="644"/>
    <w:bookmarkStart w:name="z647" w:id="645"/>
    <w:p>
      <w:pPr>
        <w:spacing w:after="0"/>
        <w:ind w:left="0"/>
        <w:jc w:val="both"/>
      </w:pPr>
      <w:r>
        <w:rPr>
          <w:rFonts w:ascii="Times New Roman"/>
          <w:b w:val="false"/>
          <w:i w:val="false"/>
          <w:color w:val="000000"/>
          <w:sz w:val="28"/>
        </w:rPr>
        <w:t>
      480. Жұмыс сипаттамасы:</w:t>
      </w:r>
    </w:p>
    <w:bookmarkEnd w:id="645"/>
    <w:p>
      <w:pPr>
        <w:spacing w:after="0"/>
        <w:ind w:left="0"/>
        <w:jc w:val="both"/>
      </w:pPr>
      <w:r>
        <w:rPr>
          <w:rFonts w:ascii="Times New Roman"/>
          <w:b w:val="false"/>
          <w:i w:val="false"/>
          <w:color w:val="000000"/>
          <w:sz w:val="28"/>
        </w:rPr>
        <w:t>
      нивелирді, күрделі белгілеу құралдар мен құрылғыларды пайдалана отырып, ұшу аппараттарының күрделі агрегаттарының беті макетінде теориялық және құрылымдық белгілеу;</w:t>
      </w:r>
    </w:p>
    <w:p>
      <w:pPr>
        <w:spacing w:after="0"/>
        <w:ind w:left="0"/>
        <w:jc w:val="both"/>
      </w:pPr>
      <w:r>
        <w:rPr>
          <w:rFonts w:ascii="Times New Roman"/>
          <w:b w:val="false"/>
          <w:i w:val="false"/>
          <w:color w:val="000000"/>
          <w:sz w:val="28"/>
        </w:rPr>
        <w:t>
      ұшу аппараттарының күрделі агрегаттарының плазаларын координатографтардың көмегімен құру және байланыстыру;</w:t>
      </w:r>
    </w:p>
    <w:p>
      <w:pPr>
        <w:spacing w:after="0"/>
        <w:ind w:left="0"/>
        <w:jc w:val="both"/>
      </w:pPr>
      <w:r>
        <w:rPr>
          <w:rFonts w:ascii="Times New Roman"/>
          <w:b w:val="false"/>
          <w:i w:val="false"/>
          <w:color w:val="000000"/>
          <w:sz w:val="28"/>
        </w:rPr>
        <w:t>
      плазалық схемалар мен кестелерді жасау, екі белгіленген бұрыштар бойынша қисық қималарды есептеу және құру;</w:t>
      </w:r>
    </w:p>
    <w:p>
      <w:pPr>
        <w:spacing w:after="0"/>
        <w:ind w:left="0"/>
        <w:jc w:val="both"/>
      </w:pPr>
      <w:r>
        <w:rPr>
          <w:rFonts w:ascii="Times New Roman"/>
          <w:b w:val="false"/>
          <w:i w:val="false"/>
          <w:color w:val="000000"/>
          <w:sz w:val="28"/>
        </w:rPr>
        <w:t>
      ұшу аппараттарының күрделі және үлкен көлемді контурлар мен қималардың плазаларында құру және байланыстыру;</w:t>
      </w:r>
    </w:p>
    <w:p>
      <w:pPr>
        <w:spacing w:after="0"/>
        <w:ind w:left="0"/>
        <w:jc w:val="both"/>
      </w:pPr>
      <w:r>
        <w:rPr>
          <w:rFonts w:ascii="Times New Roman"/>
          <w:b w:val="false"/>
          <w:i w:val="false"/>
          <w:color w:val="000000"/>
          <w:sz w:val="28"/>
        </w:rPr>
        <w:t>
      күрделі плазалар мен шаблондарды тексеру және жөндеу;</w:t>
      </w:r>
    </w:p>
    <w:p>
      <w:pPr>
        <w:spacing w:after="0"/>
        <w:ind w:left="0"/>
        <w:jc w:val="both"/>
      </w:pPr>
      <w:r>
        <w:rPr>
          <w:rFonts w:ascii="Times New Roman"/>
          <w:b w:val="false"/>
          <w:i w:val="false"/>
          <w:color w:val="000000"/>
          <w:sz w:val="28"/>
        </w:rPr>
        <w:t>
      ақаулар бойынша ведомосттілер жасау.</w:t>
      </w:r>
    </w:p>
    <w:bookmarkStart w:name="z648" w:id="646"/>
    <w:p>
      <w:pPr>
        <w:spacing w:after="0"/>
        <w:ind w:left="0"/>
        <w:jc w:val="both"/>
      </w:pPr>
      <w:r>
        <w:rPr>
          <w:rFonts w:ascii="Times New Roman"/>
          <w:b w:val="false"/>
          <w:i w:val="false"/>
          <w:color w:val="000000"/>
          <w:sz w:val="28"/>
        </w:rPr>
        <w:t>
      481. Білуге тиіс:</w:t>
      </w:r>
    </w:p>
    <w:bookmarkEnd w:id="646"/>
    <w:p>
      <w:pPr>
        <w:spacing w:after="0"/>
        <w:ind w:left="0"/>
        <w:jc w:val="both"/>
      </w:pPr>
      <w:r>
        <w:rPr>
          <w:rFonts w:ascii="Times New Roman"/>
          <w:b w:val="false"/>
          <w:i w:val="false"/>
          <w:color w:val="000000"/>
          <w:sz w:val="28"/>
        </w:rPr>
        <w:t>
      күрделі теориялық қималарды жасау әдістерін;</w:t>
      </w:r>
    </w:p>
    <w:p>
      <w:pPr>
        <w:spacing w:after="0"/>
        <w:ind w:left="0"/>
        <w:jc w:val="both"/>
      </w:pPr>
      <w:r>
        <w:rPr>
          <w:rFonts w:ascii="Times New Roman"/>
          <w:b w:val="false"/>
          <w:i w:val="false"/>
          <w:color w:val="000000"/>
          <w:sz w:val="28"/>
        </w:rPr>
        <w:t>
      ұшу аппараттарының тораптары мен агрегаттарын құрылымдық плазаларда күрделі байланыстыру әдістерін;</w:t>
      </w:r>
    </w:p>
    <w:p>
      <w:pPr>
        <w:spacing w:after="0"/>
        <w:ind w:left="0"/>
        <w:jc w:val="both"/>
      </w:pPr>
      <w:r>
        <w:rPr>
          <w:rFonts w:ascii="Times New Roman"/>
          <w:b w:val="false"/>
          <w:i w:val="false"/>
          <w:color w:val="000000"/>
          <w:sz w:val="28"/>
        </w:rPr>
        <w:t>
      әртүрлі механикалық және термиялық өңдеу кезінде қолданылатын металдар мен балқымалар маркаларының қасиеттерін;</w:t>
      </w:r>
    </w:p>
    <w:p>
      <w:pPr>
        <w:spacing w:after="0"/>
        <w:ind w:left="0"/>
        <w:jc w:val="both"/>
      </w:pPr>
      <w:r>
        <w:rPr>
          <w:rFonts w:ascii="Times New Roman"/>
          <w:b w:val="false"/>
          <w:i w:val="false"/>
          <w:color w:val="000000"/>
          <w:sz w:val="28"/>
        </w:rPr>
        <w:t>
      координатографтардың конструкциясы мен қызмет көрсету қағидаларын;</w:t>
      </w:r>
    </w:p>
    <w:p>
      <w:pPr>
        <w:spacing w:after="0"/>
        <w:ind w:left="0"/>
        <w:jc w:val="both"/>
      </w:pPr>
      <w:r>
        <w:rPr>
          <w:rFonts w:ascii="Times New Roman"/>
          <w:b w:val="false"/>
          <w:i w:val="false"/>
          <w:color w:val="000000"/>
          <w:sz w:val="28"/>
        </w:rPr>
        <w:t>
      геометрия, тригонометрия және жобалық сызба негіздерін.</w:t>
      </w:r>
    </w:p>
    <w:bookmarkStart w:name="z649" w:id="647"/>
    <w:p>
      <w:pPr>
        <w:spacing w:after="0"/>
        <w:ind w:left="0"/>
        <w:jc w:val="both"/>
      </w:pPr>
      <w:r>
        <w:rPr>
          <w:rFonts w:ascii="Times New Roman"/>
          <w:b w:val="false"/>
          <w:i w:val="false"/>
          <w:color w:val="000000"/>
          <w:sz w:val="28"/>
        </w:rPr>
        <w:t>
      482. Жұмыс үлгілері:</w:t>
      </w:r>
    </w:p>
    <w:bookmarkEnd w:id="647"/>
    <w:p>
      <w:pPr>
        <w:spacing w:after="0"/>
        <w:ind w:left="0"/>
        <w:jc w:val="both"/>
      </w:pPr>
      <w:r>
        <w:rPr>
          <w:rFonts w:ascii="Times New Roman"/>
          <w:b w:val="false"/>
          <w:i w:val="false"/>
          <w:color w:val="000000"/>
          <w:sz w:val="28"/>
        </w:rPr>
        <w:t>
      1) зализ, туннель, гаргрот беттерінің макеті – толық белгілеу;</w:t>
      </w:r>
    </w:p>
    <w:p>
      <w:pPr>
        <w:spacing w:after="0"/>
        <w:ind w:left="0"/>
        <w:jc w:val="both"/>
      </w:pPr>
      <w:r>
        <w:rPr>
          <w:rFonts w:ascii="Times New Roman"/>
          <w:b w:val="false"/>
          <w:i w:val="false"/>
          <w:color w:val="000000"/>
          <w:sz w:val="28"/>
        </w:rPr>
        <w:t>
      2) күрделі бөлшектер контурларының, түйіскен ашалардың, фитингілердің, рамалардың, лонжерондардың плазалары – құрылымдарды жасау және байланыстыру;</w:t>
      </w:r>
    </w:p>
    <w:p>
      <w:pPr>
        <w:spacing w:after="0"/>
        <w:ind w:left="0"/>
        <w:jc w:val="both"/>
      </w:pPr>
      <w:r>
        <w:rPr>
          <w:rFonts w:ascii="Times New Roman"/>
          <w:b w:val="false"/>
          <w:i w:val="false"/>
          <w:color w:val="000000"/>
          <w:sz w:val="28"/>
        </w:rPr>
        <w:t>
      3) шасси жармаларының, кіретін есіктің, контейнерлер люктері мен есіктері жиектерінің, әлеуетті шпангоуттердің құрылымдық плазалары – құру және байланыстыру;</w:t>
      </w:r>
    </w:p>
    <w:p>
      <w:pPr>
        <w:spacing w:after="0"/>
        <w:ind w:left="0"/>
        <w:jc w:val="both"/>
      </w:pPr>
      <w:r>
        <w:rPr>
          <w:rFonts w:ascii="Times New Roman"/>
          <w:b w:val="false"/>
          <w:i w:val="false"/>
          <w:color w:val="000000"/>
          <w:sz w:val="28"/>
        </w:rPr>
        <w:t>
      4) жапсарлар және әлеуетті шпангоуттер мен нервюралардың бақылау-контурлық шаблондары – белгілеу және байланыстыру.</w:t>
      </w:r>
    </w:p>
    <w:bookmarkStart w:name="z650" w:id="648"/>
    <w:p>
      <w:pPr>
        <w:spacing w:after="0"/>
        <w:ind w:left="0"/>
        <w:jc w:val="left"/>
      </w:pPr>
      <w:r>
        <w:rPr>
          <w:rFonts w:ascii="Times New Roman"/>
          <w:b/>
          <w:i w:val="false"/>
          <w:color w:val="000000"/>
        </w:rPr>
        <w:t xml:space="preserve"> 155-параграф. Плазалық белгілеуші, 6-разряд</w:t>
      </w:r>
    </w:p>
    <w:bookmarkEnd w:id="648"/>
    <w:bookmarkStart w:name="z651" w:id="649"/>
    <w:p>
      <w:pPr>
        <w:spacing w:after="0"/>
        <w:ind w:left="0"/>
        <w:jc w:val="both"/>
      </w:pPr>
      <w:r>
        <w:rPr>
          <w:rFonts w:ascii="Times New Roman"/>
          <w:b w:val="false"/>
          <w:i w:val="false"/>
          <w:color w:val="000000"/>
          <w:sz w:val="28"/>
        </w:rPr>
        <w:t>
      483. Жұмыс сипаттамасы:</w:t>
      </w:r>
    </w:p>
    <w:bookmarkEnd w:id="649"/>
    <w:p>
      <w:pPr>
        <w:spacing w:after="0"/>
        <w:ind w:left="0"/>
        <w:jc w:val="both"/>
      </w:pPr>
      <w:r>
        <w:rPr>
          <w:rFonts w:ascii="Times New Roman"/>
          <w:b w:val="false"/>
          <w:i w:val="false"/>
          <w:color w:val="000000"/>
          <w:sz w:val="28"/>
        </w:rPr>
        <w:t>
      ауыр ұшу аппараттарының күрделі агрегаттары бетінің макеттерінде теориялық және құрылымды элементтерді белгілеу;</w:t>
      </w:r>
    </w:p>
    <w:p>
      <w:pPr>
        <w:spacing w:after="0"/>
        <w:ind w:left="0"/>
        <w:jc w:val="both"/>
      </w:pPr>
      <w:r>
        <w:rPr>
          <w:rFonts w:ascii="Times New Roman"/>
          <w:b w:val="false"/>
          <w:i w:val="false"/>
          <w:color w:val="000000"/>
          <w:sz w:val="28"/>
        </w:rPr>
        <w:t>
      плазада құру және кинематикалық жүйелерді тексеру;</w:t>
      </w:r>
    </w:p>
    <w:p>
      <w:pPr>
        <w:spacing w:after="0"/>
        <w:ind w:left="0"/>
        <w:jc w:val="both"/>
      </w:pPr>
      <w:r>
        <w:rPr>
          <w:rFonts w:ascii="Times New Roman"/>
          <w:b w:val="false"/>
          <w:i w:val="false"/>
          <w:color w:val="000000"/>
          <w:sz w:val="28"/>
        </w:rPr>
        <w:t>
      қаптаманы пішу есебі;</w:t>
      </w:r>
    </w:p>
    <w:p>
      <w:pPr>
        <w:spacing w:after="0"/>
        <w:ind w:left="0"/>
        <w:jc w:val="both"/>
      </w:pPr>
      <w:r>
        <w:rPr>
          <w:rFonts w:ascii="Times New Roman"/>
          <w:b w:val="false"/>
          <w:i w:val="false"/>
          <w:color w:val="000000"/>
          <w:sz w:val="28"/>
        </w:rPr>
        <w:t>
      жіктес ашалар мен фитингілерінің құрылымын байланыстыра отырып, шаблондарды, ажырамаларды белгілеу;</w:t>
      </w:r>
    </w:p>
    <w:p>
      <w:pPr>
        <w:spacing w:after="0"/>
        <w:ind w:left="0"/>
        <w:jc w:val="both"/>
      </w:pPr>
      <w:r>
        <w:rPr>
          <w:rFonts w:ascii="Times New Roman"/>
          <w:b w:val="false"/>
          <w:i w:val="false"/>
          <w:color w:val="000000"/>
          <w:sz w:val="28"/>
        </w:rPr>
        <w:t>
      күрделі плазалар мен шаблондарды тексеру және жөндеу;</w:t>
      </w:r>
    </w:p>
    <w:p>
      <w:pPr>
        <w:spacing w:after="0"/>
        <w:ind w:left="0"/>
        <w:jc w:val="both"/>
      </w:pPr>
      <w:r>
        <w:rPr>
          <w:rFonts w:ascii="Times New Roman"/>
          <w:b w:val="false"/>
          <w:i w:val="false"/>
          <w:color w:val="000000"/>
          <w:sz w:val="28"/>
        </w:rPr>
        <w:t>
      табиғи және көлемді плазалық ажырамалардың өлшемдерін эскиздерге ауыстыру.</w:t>
      </w:r>
    </w:p>
    <w:bookmarkStart w:name="z652" w:id="650"/>
    <w:p>
      <w:pPr>
        <w:spacing w:after="0"/>
        <w:ind w:left="0"/>
        <w:jc w:val="both"/>
      </w:pPr>
      <w:r>
        <w:rPr>
          <w:rFonts w:ascii="Times New Roman"/>
          <w:b w:val="false"/>
          <w:i w:val="false"/>
          <w:color w:val="000000"/>
          <w:sz w:val="28"/>
        </w:rPr>
        <w:t>
      484. Білуге тиіс:</w:t>
      </w:r>
    </w:p>
    <w:bookmarkEnd w:id="650"/>
    <w:p>
      <w:pPr>
        <w:spacing w:after="0"/>
        <w:ind w:left="0"/>
        <w:jc w:val="both"/>
      </w:pPr>
      <w:r>
        <w:rPr>
          <w:rFonts w:ascii="Times New Roman"/>
          <w:b w:val="false"/>
          <w:i w:val="false"/>
          <w:color w:val="000000"/>
          <w:sz w:val="28"/>
        </w:rPr>
        <w:t>
      плазаларда күрделі жиектерді құрылымдық байланыстырудың әртүрлі әдістерін;</w:t>
      </w:r>
    </w:p>
    <w:p>
      <w:pPr>
        <w:spacing w:after="0"/>
        <w:ind w:left="0"/>
        <w:jc w:val="both"/>
      </w:pPr>
      <w:r>
        <w:rPr>
          <w:rFonts w:ascii="Times New Roman"/>
          <w:b w:val="false"/>
          <w:i w:val="false"/>
          <w:color w:val="000000"/>
          <w:sz w:val="28"/>
        </w:rPr>
        <w:t>
      ажырамаларды құру және контурларды байланыстыру кезінде атизацияланған кестелердің тригонометриялық және әртүрлі жүйелерінің қолданылу тәсілдерін;</w:t>
      </w:r>
    </w:p>
    <w:p>
      <w:pPr>
        <w:spacing w:after="0"/>
        <w:ind w:left="0"/>
        <w:jc w:val="both"/>
      </w:pPr>
      <w:r>
        <w:rPr>
          <w:rFonts w:ascii="Times New Roman"/>
          <w:b w:val="false"/>
          <w:i w:val="false"/>
          <w:color w:val="000000"/>
          <w:sz w:val="28"/>
        </w:rPr>
        <w:t>
      теориялық сызбаларды ресімдеу қағидаларын;</w:t>
      </w:r>
    </w:p>
    <w:p>
      <w:pPr>
        <w:spacing w:after="0"/>
        <w:ind w:left="0"/>
        <w:jc w:val="both"/>
      </w:pPr>
      <w:r>
        <w:rPr>
          <w:rFonts w:ascii="Times New Roman"/>
          <w:b w:val="false"/>
          <w:i w:val="false"/>
          <w:color w:val="000000"/>
          <w:sz w:val="28"/>
        </w:rPr>
        <w:t>
      барлық шаблондардың номенклатурасын, олардың мақсаты мен қолданылуын;</w:t>
      </w:r>
    </w:p>
    <w:p>
      <w:pPr>
        <w:spacing w:after="0"/>
        <w:ind w:left="0"/>
        <w:jc w:val="both"/>
      </w:pPr>
      <w:r>
        <w:rPr>
          <w:rFonts w:ascii="Times New Roman"/>
          <w:b w:val="false"/>
          <w:i w:val="false"/>
          <w:color w:val="000000"/>
          <w:sz w:val="28"/>
        </w:rPr>
        <w:t>
      құрылымдық плазалар мен шаблондарды жасаудың техникалық шарттарын;</w:t>
      </w:r>
    </w:p>
    <w:p>
      <w:pPr>
        <w:spacing w:after="0"/>
        <w:ind w:left="0"/>
        <w:jc w:val="both"/>
      </w:pPr>
      <w:r>
        <w:rPr>
          <w:rFonts w:ascii="Times New Roman"/>
          <w:b w:val="false"/>
          <w:i w:val="false"/>
          <w:color w:val="000000"/>
          <w:sz w:val="28"/>
        </w:rPr>
        <w:t>
      техникалық сызба, геометрия, тригонометрия, сызу геометриясы, материал тану, негіздерін, шектеулер мен қондырулар.</w:t>
      </w:r>
    </w:p>
    <w:bookmarkStart w:name="z653" w:id="651"/>
    <w:p>
      <w:pPr>
        <w:spacing w:after="0"/>
        <w:ind w:left="0"/>
        <w:jc w:val="both"/>
      </w:pPr>
      <w:r>
        <w:rPr>
          <w:rFonts w:ascii="Times New Roman"/>
          <w:b w:val="false"/>
          <w:i w:val="false"/>
          <w:color w:val="000000"/>
          <w:sz w:val="28"/>
        </w:rPr>
        <w:t>
      485. Техникалық және кәсіптік (арнайы орта және кәсіптік орта) білім талап етіледі.</w:t>
      </w:r>
    </w:p>
    <w:bookmarkEnd w:id="651"/>
    <w:bookmarkStart w:name="z654" w:id="652"/>
    <w:p>
      <w:pPr>
        <w:spacing w:after="0"/>
        <w:ind w:left="0"/>
        <w:jc w:val="both"/>
      </w:pPr>
      <w:r>
        <w:rPr>
          <w:rFonts w:ascii="Times New Roman"/>
          <w:b w:val="false"/>
          <w:i w:val="false"/>
          <w:color w:val="000000"/>
          <w:sz w:val="28"/>
        </w:rPr>
        <w:t>
      486. Жұмыс үлгілері:</w:t>
      </w:r>
    </w:p>
    <w:bookmarkEnd w:id="652"/>
    <w:p>
      <w:pPr>
        <w:spacing w:after="0"/>
        <w:ind w:left="0"/>
        <w:jc w:val="both"/>
      </w:pPr>
      <w:r>
        <w:rPr>
          <w:rFonts w:ascii="Times New Roman"/>
          <w:b w:val="false"/>
          <w:i w:val="false"/>
          <w:color w:val="000000"/>
          <w:sz w:val="28"/>
        </w:rPr>
        <w:t>
      1) пилот шамы, шамы бар азық кабинасы бетінің макеті - белгілеу;</w:t>
      </w:r>
    </w:p>
    <w:p>
      <w:pPr>
        <w:spacing w:after="0"/>
        <w:ind w:left="0"/>
        <w:jc w:val="both"/>
      </w:pPr>
      <w:r>
        <w:rPr>
          <w:rFonts w:ascii="Times New Roman"/>
          <w:b w:val="false"/>
          <w:i w:val="false"/>
          <w:color w:val="000000"/>
          <w:sz w:val="28"/>
        </w:rPr>
        <w:t>
      2) пилот шамының, ауа сорғыштың, шасси гондоласының, капоттың құрылымдық плазасы – құру және байланыстыру;</w:t>
      </w:r>
    </w:p>
    <w:p>
      <w:pPr>
        <w:spacing w:after="0"/>
        <w:ind w:left="0"/>
        <w:jc w:val="both"/>
      </w:pPr>
      <w:r>
        <w:rPr>
          <w:rFonts w:ascii="Times New Roman"/>
          <w:b w:val="false"/>
          <w:i w:val="false"/>
          <w:color w:val="000000"/>
          <w:sz w:val="28"/>
        </w:rPr>
        <w:t>
      3) шассидің кинематикалық схемаларының, электрондардың, қақпақтардың, жылжымалы тұрақтандырғыштың байланыстыру плазалары – құру және тексеру.</w:t>
      </w:r>
    </w:p>
    <w:bookmarkStart w:name="z655" w:id="653"/>
    <w:p>
      <w:pPr>
        <w:spacing w:after="0"/>
        <w:ind w:left="0"/>
        <w:jc w:val="left"/>
      </w:pPr>
      <w:r>
        <w:rPr>
          <w:rFonts w:ascii="Times New Roman"/>
          <w:b/>
          <w:i w:val="false"/>
          <w:color w:val="000000"/>
        </w:rPr>
        <w:t xml:space="preserve"> 156-параграф. Плазалық белгілеуші, 7-разряд</w:t>
      </w:r>
    </w:p>
    <w:bookmarkEnd w:id="653"/>
    <w:bookmarkStart w:name="z656" w:id="654"/>
    <w:p>
      <w:pPr>
        <w:spacing w:after="0"/>
        <w:ind w:left="0"/>
        <w:jc w:val="both"/>
      </w:pPr>
      <w:r>
        <w:rPr>
          <w:rFonts w:ascii="Times New Roman"/>
          <w:b w:val="false"/>
          <w:i w:val="false"/>
          <w:color w:val="000000"/>
          <w:sz w:val="28"/>
        </w:rPr>
        <w:t>
      487. Жұмыс сипаттамасы:</w:t>
      </w:r>
    </w:p>
    <w:bookmarkEnd w:id="654"/>
    <w:p>
      <w:pPr>
        <w:spacing w:after="0"/>
        <w:ind w:left="0"/>
        <w:jc w:val="both"/>
      </w:pPr>
      <w:r>
        <w:rPr>
          <w:rFonts w:ascii="Times New Roman"/>
          <w:b w:val="false"/>
          <w:i w:val="false"/>
          <w:color w:val="000000"/>
          <w:sz w:val="28"/>
        </w:rPr>
        <w:t>
      ұшу аппараттарының сынақ және бірегей агрегаттарының бетіндегі макеттердегі теориялық және құрылымдық элементтерді белгілеу;</w:t>
      </w:r>
    </w:p>
    <w:p>
      <w:pPr>
        <w:spacing w:after="0"/>
        <w:ind w:left="0"/>
        <w:jc w:val="both"/>
      </w:pPr>
      <w:r>
        <w:rPr>
          <w:rFonts w:ascii="Times New Roman"/>
          <w:b w:val="false"/>
          <w:i w:val="false"/>
          <w:color w:val="000000"/>
          <w:sz w:val="28"/>
        </w:rPr>
        <w:t>
      бағдарламалық құрылғыларды, құралдарды, есептеуіштерді толық баптау және жұмысын бақылау;</w:t>
      </w:r>
    </w:p>
    <w:p>
      <w:pPr>
        <w:spacing w:after="0"/>
        <w:ind w:left="0"/>
        <w:jc w:val="both"/>
      </w:pPr>
      <w:r>
        <w:rPr>
          <w:rFonts w:ascii="Times New Roman"/>
          <w:b w:val="false"/>
          <w:i w:val="false"/>
          <w:color w:val="000000"/>
          <w:sz w:val="28"/>
        </w:rPr>
        <w:t>
      күрделі плазалық-шаблондық жабдықтарды бақылау және байланыстыру.</w:t>
      </w:r>
    </w:p>
    <w:bookmarkStart w:name="z657" w:id="655"/>
    <w:p>
      <w:pPr>
        <w:spacing w:after="0"/>
        <w:ind w:left="0"/>
        <w:jc w:val="both"/>
      </w:pPr>
      <w:r>
        <w:rPr>
          <w:rFonts w:ascii="Times New Roman"/>
          <w:b w:val="false"/>
          <w:i w:val="false"/>
          <w:color w:val="000000"/>
          <w:sz w:val="28"/>
        </w:rPr>
        <w:t>
      488. Білуге тиіс:</w:t>
      </w:r>
    </w:p>
    <w:bookmarkEnd w:id="655"/>
    <w:p>
      <w:pPr>
        <w:spacing w:after="0"/>
        <w:ind w:left="0"/>
        <w:jc w:val="both"/>
      </w:pPr>
      <w:r>
        <w:rPr>
          <w:rFonts w:ascii="Times New Roman"/>
          <w:b w:val="false"/>
          <w:i w:val="false"/>
          <w:color w:val="000000"/>
          <w:sz w:val="28"/>
        </w:rPr>
        <w:t>
      нақты оптикалық және лазерлік аспаптарды қолдану қағидаларын;</w:t>
      </w:r>
    </w:p>
    <w:p>
      <w:pPr>
        <w:spacing w:after="0"/>
        <w:ind w:left="0"/>
        <w:jc w:val="both"/>
      </w:pPr>
      <w:r>
        <w:rPr>
          <w:rFonts w:ascii="Times New Roman"/>
          <w:b w:val="false"/>
          <w:i w:val="false"/>
          <w:color w:val="000000"/>
          <w:sz w:val="28"/>
        </w:rPr>
        <w:t>
      нақты плазаларды жасаудың техникалық шарттарын;</w:t>
      </w:r>
    </w:p>
    <w:p>
      <w:pPr>
        <w:spacing w:after="0"/>
        <w:ind w:left="0"/>
        <w:jc w:val="both"/>
      </w:pPr>
      <w:r>
        <w:rPr>
          <w:rFonts w:ascii="Times New Roman"/>
          <w:b w:val="false"/>
          <w:i w:val="false"/>
          <w:color w:val="000000"/>
          <w:sz w:val="28"/>
        </w:rPr>
        <w:t>
      координатографтардың құрылымдық ерекшеліктері және оларды баптау ерекшеліктерін;</w:t>
      </w:r>
    </w:p>
    <w:p>
      <w:pPr>
        <w:spacing w:after="0"/>
        <w:ind w:left="0"/>
        <w:jc w:val="both"/>
      </w:pPr>
      <w:r>
        <w:rPr>
          <w:rFonts w:ascii="Times New Roman"/>
          <w:b w:val="false"/>
          <w:i w:val="false"/>
          <w:color w:val="000000"/>
          <w:sz w:val="28"/>
        </w:rPr>
        <w:t>
      бағдарламалау негіздерін.</w:t>
      </w:r>
    </w:p>
    <w:bookmarkStart w:name="z658" w:id="656"/>
    <w:p>
      <w:pPr>
        <w:spacing w:after="0"/>
        <w:ind w:left="0"/>
        <w:jc w:val="both"/>
      </w:pPr>
      <w:r>
        <w:rPr>
          <w:rFonts w:ascii="Times New Roman"/>
          <w:b w:val="false"/>
          <w:i w:val="false"/>
          <w:color w:val="000000"/>
          <w:sz w:val="28"/>
        </w:rPr>
        <w:t>
      489.Техникалық және кәсіптік (арнайы орта және кәсіптік орта) білім талап етіледі.</w:t>
      </w:r>
    </w:p>
    <w:bookmarkEnd w:id="656"/>
    <w:bookmarkStart w:name="z659" w:id="657"/>
    <w:p>
      <w:pPr>
        <w:spacing w:after="0"/>
        <w:ind w:left="0"/>
        <w:jc w:val="both"/>
      </w:pPr>
      <w:r>
        <w:rPr>
          <w:rFonts w:ascii="Times New Roman"/>
          <w:b w:val="false"/>
          <w:i w:val="false"/>
          <w:color w:val="000000"/>
          <w:sz w:val="28"/>
        </w:rPr>
        <w:t>
      490. Жұмыс үлгілері:</w:t>
      </w:r>
    </w:p>
    <w:bookmarkEnd w:id="657"/>
    <w:p>
      <w:pPr>
        <w:spacing w:after="0"/>
        <w:ind w:left="0"/>
        <w:jc w:val="both"/>
      </w:pPr>
      <w:r>
        <w:rPr>
          <w:rFonts w:ascii="Times New Roman"/>
          <w:b w:val="false"/>
          <w:i w:val="false"/>
          <w:color w:val="000000"/>
          <w:sz w:val="28"/>
        </w:rPr>
        <w:t>
      1) аэробус типті ұшу аппараттары шассиінің гондолалары бетінің макеттері – белгілеу;</w:t>
      </w:r>
    </w:p>
    <w:p>
      <w:pPr>
        <w:spacing w:after="0"/>
        <w:ind w:left="0"/>
        <w:jc w:val="both"/>
      </w:pPr>
      <w:r>
        <w:rPr>
          <w:rFonts w:ascii="Times New Roman"/>
          <w:b w:val="false"/>
          <w:i w:val="false"/>
          <w:color w:val="000000"/>
          <w:sz w:val="28"/>
        </w:rPr>
        <w:t>
      2) қос қисығы бар, ерекше күрделі аэродинамикалық жиектері бар беттердің құрылымдық плазалары – құру, байланыстыру.</w:t>
      </w:r>
    </w:p>
    <w:bookmarkStart w:name="z660" w:id="658"/>
    <w:p>
      <w:pPr>
        <w:spacing w:after="0"/>
        <w:ind w:left="0"/>
        <w:jc w:val="left"/>
      </w:pPr>
      <w:r>
        <w:rPr>
          <w:rFonts w:ascii="Times New Roman"/>
          <w:b/>
          <w:i w:val="false"/>
          <w:color w:val="000000"/>
        </w:rPr>
        <w:t xml:space="preserve"> 157-параграф. Радиолокаторшы радист, 4-разряд</w:t>
      </w:r>
    </w:p>
    <w:bookmarkEnd w:id="658"/>
    <w:bookmarkStart w:name="z661" w:id="659"/>
    <w:p>
      <w:pPr>
        <w:spacing w:after="0"/>
        <w:ind w:left="0"/>
        <w:jc w:val="both"/>
      </w:pPr>
      <w:r>
        <w:rPr>
          <w:rFonts w:ascii="Times New Roman"/>
          <w:b w:val="false"/>
          <w:i w:val="false"/>
          <w:color w:val="000000"/>
          <w:sz w:val="28"/>
        </w:rPr>
        <w:t>
      491. Жұмыс сипаттамасы:</w:t>
      </w:r>
    </w:p>
    <w:bookmarkEnd w:id="659"/>
    <w:p>
      <w:pPr>
        <w:spacing w:after="0"/>
        <w:ind w:left="0"/>
        <w:jc w:val="both"/>
      </w:pPr>
      <w:r>
        <w:rPr>
          <w:rFonts w:ascii="Times New Roman"/>
          <w:b w:val="false"/>
          <w:i w:val="false"/>
          <w:color w:val="000000"/>
          <w:sz w:val="28"/>
        </w:rPr>
        <w:t>
      ұшу сынақтары алдында жердегі радиобайланыс, радионавигациялық және радиолокациялық техниканы тексеру және дайындау;</w:t>
      </w:r>
    </w:p>
    <w:p>
      <w:pPr>
        <w:spacing w:after="0"/>
        <w:ind w:left="0"/>
        <w:jc w:val="both"/>
      </w:pPr>
      <w:r>
        <w:rPr>
          <w:rFonts w:ascii="Times New Roman"/>
          <w:b w:val="false"/>
          <w:i w:val="false"/>
          <w:color w:val="000000"/>
          <w:sz w:val="28"/>
        </w:rPr>
        <w:t>
      байланыс радиостанциясын пысықтап тексеру және баптау;</w:t>
      </w:r>
    </w:p>
    <w:p>
      <w:pPr>
        <w:spacing w:after="0"/>
        <w:ind w:left="0"/>
        <w:jc w:val="both"/>
      </w:pPr>
      <w:r>
        <w:rPr>
          <w:rFonts w:ascii="Times New Roman"/>
          <w:b w:val="false"/>
          <w:i w:val="false"/>
          <w:color w:val="000000"/>
          <w:sz w:val="28"/>
        </w:rPr>
        <w:t>
      жекелеген регламенттік жұмыстарды жүргізу;</w:t>
      </w:r>
    </w:p>
    <w:p>
      <w:pPr>
        <w:spacing w:after="0"/>
        <w:ind w:left="0"/>
        <w:jc w:val="both"/>
      </w:pPr>
      <w:r>
        <w:rPr>
          <w:rFonts w:ascii="Times New Roman"/>
          <w:b w:val="false"/>
          <w:i w:val="false"/>
          <w:color w:val="000000"/>
          <w:sz w:val="28"/>
        </w:rPr>
        <w:t>
      қызмет көрсетілетін блоктарды тексеру және жөндеу;</w:t>
      </w:r>
    </w:p>
    <w:p>
      <w:pPr>
        <w:spacing w:after="0"/>
        <w:ind w:left="0"/>
        <w:jc w:val="both"/>
      </w:pPr>
      <w:r>
        <w:rPr>
          <w:rFonts w:ascii="Times New Roman"/>
          <w:b w:val="false"/>
          <w:i w:val="false"/>
          <w:color w:val="000000"/>
          <w:sz w:val="28"/>
        </w:rPr>
        <w:t>
      ауысым блогына дейін ақаулықтарды диагностикалау;</w:t>
      </w:r>
    </w:p>
    <w:p>
      <w:pPr>
        <w:spacing w:after="0"/>
        <w:ind w:left="0"/>
        <w:jc w:val="both"/>
      </w:pPr>
      <w:r>
        <w:rPr>
          <w:rFonts w:ascii="Times New Roman"/>
          <w:b w:val="false"/>
          <w:i w:val="false"/>
          <w:color w:val="000000"/>
          <w:sz w:val="28"/>
        </w:rPr>
        <w:t>
      жекелеген бөлшектер мен тораптарды: магнетрондарды, плистрондар мен каскадтың шығыстарындағы радиолампаларды ауыстыру;</w:t>
      </w:r>
    </w:p>
    <w:p>
      <w:pPr>
        <w:spacing w:after="0"/>
        <w:ind w:left="0"/>
        <w:jc w:val="both"/>
      </w:pPr>
      <w:r>
        <w:rPr>
          <w:rFonts w:ascii="Times New Roman"/>
          <w:b w:val="false"/>
          <w:i w:val="false"/>
          <w:color w:val="000000"/>
          <w:sz w:val="28"/>
        </w:rPr>
        <w:t>
      дәнекерлеу жұмыстарын орындау.</w:t>
      </w:r>
    </w:p>
    <w:bookmarkStart w:name="z662" w:id="660"/>
    <w:p>
      <w:pPr>
        <w:spacing w:after="0"/>
        <w:ind w:left="0"/>
        <w:jc w:val="both"/>
      </w:pPr>
      <w:r>
        <w:rPr>
          <w:rFonts w:ascii="Times New Roman"/>
          <w:b w:val="false"/>
          <w:i w:val="false"/>
          <w:color w:val="000000"/>
          <w:sz w:val="28"/>
        </w:rPr>
        <w:t>
      492. Білуге тиіс:</w:t>
      </w:r>
    </w:p>
    <w:bookmarkEnd w:id="660"/>
    <w:p>
      <w:pPr>
        <w:spacing w:after="0"/>
        <w:ind w:left="0"/>
        <w:jc w:val="both"/>
      </w:pPr>
      <w:r>
        <w:rPr>
          <w:rFonts w:ascii="Times New Roman"/>
          <w:b w:val="false"/>
          <w:i w:val="false"/>
          <w:color w:val="000000"/>
          <w:sz w:val="28"/>
        </w:rPr>
        <w:t>
      радиостанциялардың, радиомаяктардың, радиолокациялық станциялардың, бақылау-өлшеу және электрондық аспаптардың жұмыс істеу принциптерін;</w:t>
      </w:r>
    </w:p>
    <w:p>
      <w:pPr>
        <w:spacing w:after="0"/>
        <w:ind w:left="0"/>
        <w:jc w:val="both"/>
      </w:pPr>
      <w:r>
        <w:rPr>
          <w:rFonts w:ascii="Times New Roman"/>
          <w:b w:val="false"/>
          <w:i w:val="false"/>
          <w:color w:val="000000"/>
          <w:sz w:val="28"/>
        </w:rPr>
        <w:t>
      электронды блоктар мен тораптарды диагностикалау және тестілеу әдістерін;</w:t>
      </w:r>
    </w:p>
    <w:p>
      <w:pPr>
        <w:spacing w:after="0"/>
        <w:ind w:left="0"/>
        <w:jc w:val="both"/>
      </w:pPr>
      <w:r>
        <w:rPr>
          <w:rFonts w:ascii="Times New Roman"/>
          <w:b w:val="false"/>
          <w:i w:val="false"/>
          <w:color w:val="000000"/>
          <w:sz w:val="28"/>
        </w:rPr>
        <w:t>
      блоктар мен тораптардың құрылымы мен мақсатын, фидерлік және монтаждау схемаларын оқу қағидаларын;</w:t>
      </w:r>
    </w:p>
    <w:p>
      <w:pPr>
        <w:spacing w:after="0"/>
        <w:ind w:left="0"/>
        <w:jc w:val="both"/>
      </w:pPr>
      <w:r>
        <w:rPr>
          <w:rFonts w:ascii="Times New Roman"/>
          <w:b w:val="false"/>
          <w:i w:val="false"/>
          <w:color w:val="000000"/>
          <w:sz w:val="28"/>
        </w:rPr>
        <w:t>
      бақылау-өлшеу аппаратурасын қолдану қағидалары мен тәсілдерін;</w:t>
      </w:r>
    </w:p>
    <w:p>
      <w:pPr>
        <w:spacing w:after="0"/>
        <w:ind w:left="0"/>
        <w:jc w:val="both"/>
      </w:pPr>
      <w:r>
        <w:rPr>
          <w:rFonts w:ascii="Times New Roman"/>
          <w:b w:val="false"/>
          <w:i w:val="false"/>
          <w:color w:val="000000"/>
          <w:sz w:val="28"/>
        </w:rPr>
        <w:t>
      радио және радиолокациялық станцияларды пайдалану бойынша нұсқаулықтарын;</w:t>
      </w:r>
    </w:p>
    <w:p>
      <w:pPr>
        <w:spacing w:after="0"/>
        <w:ind w:left="0"/>
        <w:jc w:val="both"/>
      </w:pPr>
      <w:r>
        <w:rPr>
          <w:rFonts w:ascii="Times New Roman"/>
          <w:b w:val="false"/>
          <w:i w:val="false"/>
          <w:color w:val="000000"/>
          <w:sz w:val="28"/>
        </w:rPr>
        <w:t>
      электротехника, радиотехника, радиолокация және радиомонтаждау ісінің негіздерін.</w:t>
      </w:r>
    </w:p>
    <w:bookmarkStart w:name="z663" w:id="661"/>
    <w:p>
      <w:pPr>
        <w:spacing w:after="0"/>
        <w:ind w:left="0"/>
        <w:jc w:val="left"/>
      </w:pPr>
      <w:r>
        <w:rPr>
          <w:rFonts w:ascii="Times New Roman"/>
          <w:b/>
          <w:i w:val="false"/>
          <w:color w:val="000000"/>
        </w:rPr>
        <w:t xml:space="preserve"> 158-параграф. Радиолокаторшы радист, 5-разряд</w:t>
      </w:r>
    </w:p>
    <w:bookmarkEnd w:id="661"/>
    <w:bookmarkStart w:name="z664" w:id="662"/>
    <w:p>
      <w:pPr>
        <w:spacing w:after="0"/>
        <w:ind w:left="0"/>
        <w:jc w:val="both"/>
      </w:pPr>
      <w:r>
        <w:rPr>
          <w:rFonts w:ascii="Times New Roman"/>
          <w:b w:val="false"/>
          <w:i w:val="false"/>
          <w:color w:val="000000"/>
          <w:sz w:val="28"/>
        </w:rPr>
        <w:t>
      493. Жұмыс сипаттамасы:</w:t>
      </w:r>
    </w:p>
    <w:bookmarkEnd w:id="662"/>
    <w:p>
      <w:pPr>
        <w:spacing w:after="0"/>
        <w:ind w:left="0"/>
        <w:jc w:val="both"/>
      </w:pPr>
      <w:r>
        <w:rPr>
          <w:rFonts w:ascii="Times New Roman"/>
          <w:b w:val="false"/>
          <w:i w:val="false"/>
          <w:color w:val="000000"/>
          <w:sz w:val="28"/>
        </w:rPr>
        <w:t>
      арнайы аспаптарды қолдана отырып, пайдалану жөніндегі нұсқаулыққа сәйкес ұшу сынақтарының алдында радиобайланыс, радионавигациялық және радиолокациялық жер үсті техникасын дайындау, жұмысқа қабілеттілігін тексеру және баптау;</w:t>
      </w:r>
    </w:p>
    <w:p>
      <w:pPr>
        <w:spacing w:after="0"/>
        <w:ind w:left="0"/>
        <w:jc w:val="both"/>
      </w:pPr>
      <w:r>
        <w:rPr>
          <w:rFonts w:ascii="Times New Roman"/>
          <w:b w:val="false"/>
          <w:i w:val="false"/>
          <w:color w:val="000000"/>
          <w:sz w:val="28"/>
        </w:rPr>
        <w:t>
      біліктілігі анағұрлым жоғары радист-радиолокаторшының басшылығымен қондырудың радиолокациялық жүйесінде негізгі параметрлерді қосу, тексеру, баптау, реттеу және регламенттік жұмыстарды орындау;</w:t>
      </w:r>
    </w:p>
    <w:p>
      <w:pPr>
        <w:spacing w:after="0"/>
        <w:ind w:left="0"/>
        <w:jc w:val="both"/>
      </w:pPr>
      <w:r>
        <w:rPr>
          <w:rFonts w:ascii="Times New Roman"/>
          <w:b w:val="false"/>
          <w:i w:val="false"/>
          <w:color w:val="000000"/>
          <w:sz w:val="28"/>
        </w:rPr>
        <w:t>
      бір станциядағы жұмыстан екінші станцияға ауысу болмаған кезде радиостанцияның ақауларын анықтау және жою;</w:t>
      </w:r>
    </w:p>
    <w:p>
      <w:pPr>
        <w:spacing w:after="0"/>
        <w:ind w:left="0"/>
        <w:jc w:val="both"/>
      </w:pPr>
      <w:r>
        <w:rPr>
          <w:rFonts w:ascii="Times New Roman"/>
          <w:b w:val="false"/>
          <w:i w:val="false"/>
          <w:color w:val="000000"/>
          <w:sz w:val="28"/>
        </w:rPr>
        <w:t>
      істен шығуларды диагностикалау, қызмет көрсетілетін жабдықтың жұмысындағы ақаулықтарды функционалдық үлгілік элементке дейінгі дәлдікпен іздеу;</w:t>
      </w:r>
    </w:p>
    <w:p>
      <w:pPr>
        <w:spacing w:after="0"/>
        <w:ind w:left="0"/>
        <w:jc w:val="both"/>
      </w:pPr>
      <w:r>
        <w:rPr>
          <w:rFonts w:ascii="Times New Roman"/>
          <w:b w:val="false"/>
          <w:i w:val="false"/>
          <w:color w:val="000000"/>
          <w:sz w:val="28"/>
        </w:rPr>
        <w:t>
      электровакуум, жартылай өткізгіш аспаптар мен интегралдық микросхемаларда орындалған радиобайланыс, радионавигациялық және радиолокациялық техниканы жөндеу, баптау және сынау;</w:t>
      </w:r>
    </w:p>
    <w:p>
      <w:pPr>
        <w:spacing w:after="0"/>
        <w:ind w:left="0"/>
        <w:jc w:val="both"/>
      </w:pPr>
      <w:r>
        <w:rPr>
          <w:rFonts w:ascii="Times New Roman"/>
          <w:b w:val="false"/>
          <w:i w:val="false"/>
          <w:color w:val="000000"/>
          <w:sz w:val="28"/>
        </w:rPr>
        <w:t>
      радиостанциялардың блоктарын ашу, потенциометрлерді, түйісетін бетті тазалау және өзгелер арқылы регламенттеу жұмыстарын орындау;</w:t>
      </w:r>
    </w:p>
    <w:p>
      <w:pPr>
        <w:spacing w:after="0"/>
        <w:ind w:left="0"/>
        <w:jc w:val="both"/>
      </w:pPr>
      <w:r>
        <w:rPr>
          <w:rFonts w:ascii="Times New Roman"/>
          <w:b w:val="false"/>
          <w:i w:val="false"/>
          <w:color w:val="000000"/>
          <w:sz w:val="28"/>
        </w:rPr>
        <w:t>
      техникалық құжаттаманы толтыру.</w:t>
      </w:r>
    </w:p>
    <w:bookmarkStart w:name="z665" w:id="663"/>
    <w:p>
      <w:pPr>
        <w:spacing w:after="0"/>
        <w:ind w:left="0"/>
        <w:jc w:val="both"/>
      </w:pPr>
      <w:r>
        <w:rPr>
          <w:rFonts w:ascii="Times New Roman"/>
          <w:b w:val="false"/>
          <w:i w:val="false"/>
          <w:color w:val="000000"/>
          <w:sz w:val="28"/>
        </w:rPr>
        <w:t>
      494. Білуге тиіс:</w:t>
      </w:r>
    </w:p>
    <w:bookmarkEnd w:id="663"/>
    <w:p>
      <w:pPr>
        <w:spacing w:after="0"/>
        <w:ind w:left="0"/>
        <w:jc w:val="both"/>
      </w:pPr>
      <w:r>
        <w:rPr>
          <w:rFonts w:ascii="Times New Roman"/>
          <w:b w:val="false"/>
          <w:i w:val="false"/>
          <w:color w:val="000000"/>
          <w:sz w:val="28"/>
        </w:rPr>
        <w:t>
      қызмет көрсетілетін жабдықтың конструкциясын, радиостанциялардың блоктары мен тораптарының функционалдық және қағидаттық схемаларын;</w:t>
      </w:r>
    </w:p>
    <w:p>
      <w:pPr>
        <w:spacing w:after="0"/>
        <w:ind w:left="0"/>
        <w:jc w:val="both"/>
      </w:pPr>
      <w:r>
        <w:rPr>
          <w:rFonts w:ascii="Times New Roman"/>
          <w:b w:val="false"/>
          <w:i w:val="false"/>
          <w:color w:val="000000"/>
          <w:sz w:val="28"/>
        </w:rPr>
        <w:t>
      қызмет көрсетілетін жабдықты, блоктары мен тораптарын бөлшектеу және құрастыру, жөндеу, монтаждау, реттеу және сынау әдістерін;</w:t>
      </w:r>
    </w:p>
    <w:p>
      <w:pPr>
        <w:spacing w:after="0"/>
        <w:ind w:left="0"/>
        <w:jc w:val="both"/>
      </w:pPr>
      <w:r>
        <w:rPr>
          <w:rFonts w:ascii="Times New Roman"/>
          <w:b w:val="false"/>
          <w:i w:val="false"/>
          <w:color w:val="000000"/>
          <w:sz w:val="28"/>
        </w:rPr>
        <w:t>
      радиолокациялық жүйе немесе кешен құрамындағы жекелеген қызмет көрсетілетін тораптар мен блоктардың мақсаты мен өзара іс-қимыл қағидаттары;</w:t>
      </w:r>
    </w:p>
    <w:p>
      <w:pPr>
        <w:spacing w:after="0"/>
        <w:ind w:left="0"/>
        <w:jc w:val="both"/>
      </w:pPr>
      <w:r>
        <w:rPr>
          <w:rFonts w:ascii="Times New Roman"/>
          <w:b w:val="false"/>
          <w:i w:val="false"/>
          <w:color w:val="000000"/>
          <w:sz w:val="28"/>
        </w:rPr>
        <w:t>
      бақылау-өлшеу аспаптары мен стенділердің конструкциясын, баптау және қолданылу қағидаларын;</w:t>
      </w:r>
    </w:p>
    <w:p>
      <w:pPr>
        <w:spacing w:after="0"/>
        <w:ind w:left="0"/>
        <w:jc w:val="both"/>
      </w:pPr>
      <w:r>
        <w:rPr>
          <w:rFonts w:ascii="Times New Roman"/>
          <w:b w:val="false"/>
          <w:i w:val="false"/>
          <w:color w:val="000000"/>
          <w:sz w:val="28"/>
        </w:rPr>
        <w:t>
      микроэлектроника негіздерін.</w:t>
      </w:r>
    </w:p>
    <w:bookmarkStart w:name="z666" w:id="664"/>
    <w:p>
      <w:pPr>
        <w:spacing w:after="0"/>
        <w:ind w:left="0"/>
        <w:jc w:val="left"/>
      </w:pPr>
      <w:r>
        <w:rPr>
          <w:rFonts w:ascii="Times New Roman"/>
          <w:b/>
          <w:i w:val="false"/>
          <w:color w:val="000000"/>
        </w:rPr>
        <w:t xml:space="preserve"> 159-параграф. Радиолокаторшы радист, 6-разряд</w:t>
      </w:r>
    </w:p>
    <w:bookmarkEnd w:id="664"/>
    <w:bookmarkStart w:name="z667" w:id="665"/>
    <w:p>
      <w:pPr>
        <w:spacing w:after="0"/>
        <w:ind w:left="0"/>
        <w:jc w:val="both"/>
      </w:pPr>
      <w:r>
        <w:rPr>
          <w:rFonts w:ascii="Times New Roman"/>
          <w:b w:val="false"/>
          <w:i w:val="false"/>
          <w:color w:val="000000"/>
          <w:sz w:val="28"/>
        </w:rPr>
        <w:t>
      495. Жұмыс сипаттамасы:</w:t>
      </w:r>
    </w:p>
    <w:bookmarkEnd w:id="665"/>
    <w:p>
      <w:pPr>
        <w:spacing w:after="0"/>
        <w:ind w:left="0"/>
        <w:jc w:val="both"/>
      </w:pPr>
      <w:r>
        <w:rPr>
          <w:rFonts w:ascii="Times New Roman"/>
          <w:b w:val="false"/>
          <w:i w:val="false"/>
          <w:color w:val="000000"/>
          <w:sz w:val="28"/>
        </w:rPr>
        <w:t>
      радиолокациялық станцияның тораптары мен жүйесін диагностикалау;</w:t>
      </w:r>
    </w:p>
    <w:p>
      <w:pPr>
        <w:spacing w:after="0"/>
        <w:ind w:left="0"/>
        <w:jc w:val="both"/>
      </w:pPr>
      <w:r>
        <w:rPr>
          <w:rFonts w:ascii="Times New Roman"/>
          <w:b w:val="false"/>
          <w:i w:val="false"/>
          <w:color w:val="000000"/>
          <w:sz w:val="28"/>
        </w:rPr>
        <w:t>
      қажетті есептеулерді орындау, қызмет көрсетілетін жабдықтың жұмысындағы ақаулықтардың себептерін оларды жою әдісін таңдай отырып талдау және жою;</w:t>
      </w:r>
    </w:p>
    <w:p>
      <w:pPr>
        <w:spacing w:after="0"/>
        <w:ind w:left="0"/>
        <w:jc w:val="both"/>
      </w:pPr>
      <w:r>
        <w:rPr>
          <w:rFonts w:ascii="Times New Roman"/>
          <w:b w:val="false"/>
          <w:i w:val="false"/>
          <w:color w:val="000000"/>
          <w:sz w:val="28"/>
        </w:rPr>
        <w:t>
      ұшу сынақтары алдында жердегі радиобайланыс, радионавигациялық және радиолокациялық техниканы дайындау, оның жұмысқа жарамдылығын тексеру және толық баптау;</w:t>
      </w:r>
    </w:p>
    <w:p>
      <w:pPr>
        <w:spacing w:after="0"/>
        <w:ind w:left="0"/>
        <w:jc w:val="both"/>
      </w:pPr>
      <w:r>
        <w:rPr>
          <w:rFonts w:ascii="Times New Roman"/>
          <w:b w:val="false"/>
          <w:i w:val="false"/>
          <w:color w:val="000000"/>
          <w:sz w:val="28"/>
        </w:rPr>
        <w:t>
      радиостанцияны қашықтықтан басқаруды баптау және жөндеу;</w:t>
      </w:r>
    </w:p>
    <w:p>
      <w:pPr>
        <w:spacing w:after="0"/>
        <w:ind w:left="0"/>
        <w:jc w:val="both"/>
      </w:pPr>
      <w:r>
        <w:rPr>
          <w:rFonts w:ascii="Times New Roman"/>
          <w:b w:val="false"/>
          <w:i w:val="false"/>
          <w:color w:val="000000"/>
          <w:sz w:val="28"/>
        </w:rPr>
        <w:t>
      қабылдау-тарату трактілерінің негізгі параметрлерін оларды жұмысқа дайындау процесінде өлшеу;</w:t>
      </w:r>
    </w:p>
    <w:p>
      <w:pPr>
        <w:spacing w:after="0"/>
        <w:ind w:left="0"/>
        <w:jc w:val="both"/>
      </w:pPr>
      <w:r>
        <w:rPr>
          <w:rFonts w:ascii="Times New Roman"/>
          <w:b w:val="false"/>
          <w:i w:val="false"/>
          <w:color w:val="000000"/>
          <w:sz w:val="28"/>
        </w:rPr>
        <w:t>
      сипаттамаларды, осциллограммаларды алу және графиктерді құру, модуляторларды жөндеу және баптау;</w:t>
      </w:r>
    </w:p>
    <w:p>
      <w:pPr>
        <w:spacing w:after="0"/>
        <w:ind w:left="0"/>
        <w:jc w:val="both"/>
      </w:pPr>
      <w:r>
        <w:rPr>
          <w:rFonts w:ascii="Times New Roman"/>
          <w:b w:val="false"/>
          <w:i w:val="false"/>
          <w:color w:val="000000"/>
          <w:sz w:val="28"/>
        </w:rPr>
        <w:t>
      антенналарды көлденең орналастыру және түзету, жабу бұрыштарын алу;</w:t>
      </w:r>
    </w:p>
    <w:p>
      <w:pPr>
        <w:spacing w:after="0"/>
        <w:ind w:left="0"/>
        <w:jc w:val="both"/>
      </w:pPr>
      <w:r>
        <w:rPr>
          <w:rFonts w:ascii="Times New Roman"/>
          <w:b w:val="false"/>
          <w:i w:val="false"/>
          <w:color w:val="000000"/>
          <w:sz w:val="28"/>
        </w:rPr>
        <w:t>
      регламенттік жұмыстарды толық көлемде орындау.</w:t>
      </w:r>
    </w:p>
    <w:bookmarkStart w:name="z668" w:id="666"/>
    <w:p>
      <w:pPr>
        <w:spacing w:after="0"/>
        <w:ind w:left="0"/>
        <w:jc w:val="both"/>
      </w:pPr>
      <w:r>
        <w:rPr>
          <w:rFonts w:ascii="Times New Roman"/>
          <w:b w:val="false"/>
          <w:i w:val="false"/>
          <w:color w:val="000000"/>
          <w:sz w:val="28"/>
        </w:rPr>
        <w:t>
      496. Білуге тиіс:</w:t>
      </w:r>
    </w:p>
    <w:bookmarkEnd w:id="666"/>
    <w:p>
      <w:pPr>
        <w:spacing w:after="0"/>
        <w:ind w:left="0"/>
        <w:jc w:val="both"/>
      </w:pPr>
      <w:r>
        <w:rPr>
          <w:rFonts w:ascii="Times New Roman"/>
          <w:b w:val="false"/>
          <w:i w:val="false"/>
          <w:color w:val="000000"/>
          <w:sz w:val="28"/>
        </w:rPr>
        <w:t>
      қызмет көрсетілетін жабдықтың құрылымы мен құрылымдық ерекшеліктерін, жұмыс істеу принциптерін және жұмыс режимдерін;</w:t>
      </w:r>
    </w:p>
    <w:p>
      <w:pPr>
        <w:spacing w:after="0"/>
        <w:ind w:left="0"/>
        <w:jc w:val="both"/>
      </w:pPr>
      <w:r>
        <w:rPr>
          <w:rFonts w:ascii="Times New Roman"/>
          <w:b w:val="false"/>
          <w:i w:val="false"/>
          <w:color w:val="000000"/>
          <w:sz w:val="28"/>
        </w:rPr>
        <w:t>
      радиостанциялардың, радиомаяктар мен радиолокациялық станциялардың функционалдық және қағидаттық схемаларын;</w:t>
      </w:r>
    </w:p>
    <w:p>
      <w:pPr>
        <w:spacing w:after="0"/>
        <w:ind w:left="0"/>
        <w:jc w:val="both"/>
      </w:pPr>
      <w:r>
        <w:rPr>
          <w:rFonts w:ascii="Times New Roman"/>
          <w:b w:val="false"/>
          <w:i w:val="false"/>
          <w:color w:val="000000"/>
          <w:sz w:val="28"/>
        </w:rPr>
        <w:t>
      шығарылатын радиоаппаратуралы байланыс схемаларын;</w:t>
      </w:r>
    </w:p>
    <w:p>
      <w:pPr>
        <w:spacing w:after="0"/>
        <w:ind w:left="0"/>
        <w:jc w:val="both"/>
      </w:pPr>
      <w:r>
        <w:rPr>
          <w:rFonts w:ascii="Times New Roman"/>
          <w:b w:val="false"/>
          <w:i w:val="false"/>
          <w:color w:val="000000"/>
          <w:sz w:val="28"/>
        </w:rPr>
        <w:t>
      қызмет көрсетілетін техника ақаулықтарының түрлерін және оларды аэродромды және лабораториялық жағдайда жою тәсілдерін;</w:t>
      </w:r>
    </w:p>
    <w:p>
      <w:pPr>
        <w:spacing w:after="0"/>
        <w:ind w:left="0"/>
        <w:jc w:val="both"/>
      </w:pPr>
      <w:r>
        <w:rPr>
          <w:rFonts w:ascii="Times New Roman"/>
          <w:b w:val="false"/>
          <w:i w:val="false"/>
          <w:color w:val="000000"/>
          <w:sz w:val="28"/>
        </w:rPr>
        <w:t>
      қызмет көрсетілетін радиотехникалық құрылғылардың құрылысы мен жұмыс істеу қағидатын;</w:t>
      </w:r>
    </w:p>
    <w:p>
      <w:pPr>
        <w:spacing w:after="0"/>
        <w:ind w:left="0"/>
        <w:jc w:val="both"/>
      </w:pPr>
      <w:r>
        <w:rPr>
          <w:rFonts w:ascii="Times New Roman"/>
          <w:b w:val="false"/>
          <w:i w:val="false"/>
          <w:color w:val="000000"/>
          <w:sz w:val="28"/>
        </w:rPr>
        <w:t>
      электроника, радиотехника, радиолокация негіздерін.</w:t>
      </w:r>
    </w:p>
    <w:bookmarkStart w:name="z669" w:id="667"/>
    <w:p>
      <w:pPr>
        <w:spacing w:after="0"/>
        <w:ind w:left="0"/>
        <w:jc w:val="both"/>
      </w:pPr>
      <w:r>
        <w:rPr>
          <w:rFonts w:ascii="Times New Roman"/>
          <w:b w:val="false"/>
          <w:i w:val="false"/>
          <w:color w:val="000000"/>
          <w:sz w:val="28"/>
        </w:rPr>
        <w:t>
      497. Техникалық және кәсіптік (арнайы орта және кәсіптік орта) білім талап етіледі.</w:t>
      </w:r>
    </w:p>
    <w:bookmarkEnd w:id="667"/>
    <w:bookmarkStart w:name="z670" w:id="668"/>
    <w:p>
      <w:pPr>
        <w:spacing w:after="0"/>
        <w:ind w:left="0"/>
        <w:jc w:val="left"/>
      </w:pPr>
      <w:r>
        <w:rPr>
          <w:rFonts w:ascii="Times New Roman"/>
          <w:b/>
          <w:i w:val="false"/>
          <w:color w:val="000000"/>
        </w:rPr>
        <w:t xml:space="preserve"> 160-параграф. Радиолокаторшы радист, 7-разряд</w:t>
      </w:r>
    </w:p>
    <w:bookmarkEnd w:id="668"/>
    <w:bookmarkStart w:name="z671" w:id="669"/>
    <w:p>
      <w:pPr>
        <w:spacing w:after="0"/>
        <w:ind w:left="0"/>
        <w:jc w:val="both"/>
      </w:pPr>
      <w:r>
        <w:rPr>
          <w:rFonts w:ascii="Times New Roman"/>
          <w:b w:val="false"/>
          <w:i w:val="false"/>
          <w:color w:val="000000"/>
          <w:sz w:val="28"/>
        </w:rPr>
        <w:t>
      498. Жұмыс сипаттамасы:</w:t>
      </w:r>
    </w:p>
    <w:bookmarkEnd w:id="669"/>
    <w:p>
      <w:pPr>
        <w:spacing w:after="0"/>
        <w:ind w:left="0"/>
        <w:jc w:val="both"/>
      </w:pPr>
      <w:r>
        <w:rPr>
          <w:rFonts w:ascii="Times New Roman"/>
          <w:b w:val="false"/>
          <w:i w:val="false"/>
          <w:color w:val="000000"/>
          <w:sz w:val="28"/>
        </w:rPr>
        <w:t>
      қондыру радиолокациялық жүйесін іске қосу, негізгі өлшемдерін тексеру, баптау, реттеу, толық жөндеу;</w:t>
      </w:r>
    </w:p>
    <w:p>
      <w:pPr>
        <w:spacing w:after="0"/>
        <w:ind w:left="0"/>
        <w:jc w:val="both"/>
      </w:pPr>
      <w:r>
        <w:rPr>
          <w:rFonts w:ascii="Times New Roman"/>
          <w:b w:val="false"/>
          <w:i w:val="false"/>
          <w:color w:val="000000"/>
          <w:sz w:val="28"/>
        </w:rPr>
        <w:t>
      радиолокациялық станцияның барлық кешенінің жекелеген тораптарын ауыстыра отырып, толық баптау және оның функционалдық схемасын тексеру;</w:t>
      </w:r>
    </w:p>
    <w:p>
      <w:pPr>
        <w:spacing w:after="0"/>
        <w:ind w:left="0"/>
        <w:jc w:val="both"/>
      </w:pPr>
      <w:r>
        <w:rPr>
          <w:rFonts w:ascii="Times New Roman"/>
          <w:b w:val="false"/>
          <w:i w:val="false"/>
          <w:color w:val="000000"/>
          <w:sz w:val="28"/>
        </w:rPr>
        <w:t>
      радиобайланыс, радионавигациялық және радиолокациялық жердегі техниканың жекелеген пайдалану режимдерінде жұмысқа дайындау және кешенді баптау;</w:t>
      </w:r>
    </w:p>
    <w:p>
      <w:pPr>
        <w:spacing w:after="0"/>
        <w:ind w:left="0"/>
        <w:jc w:val="both"/>
      </w:pPr>
      <w:r>
        <w:rPr>
          <w:rFonts w:ascii="Times New Roman"/>
          <w:b w:val="false"/>
          <w:i w:val="false"/>
          <w:color w:val="000000"/>
          <w:sz w:val="28"/>
        </w:rPr>
        <w:t>
      ұшу сынақтары алдында ұшуды қамтамасыз ету;</w:t>
      </w:r>
    </w:p>
    <w:p>
      <w:pPr>
        <w:spacing w:after="0"/>
        <w:ind w:left="0"/>
        <w:jc w:val="both"/>
      </w:pPr>
      <w:r>
        <w:rPr>
          <w:rFonts w:ascii="Times New Roman"/>
          <w:b w:val="false"/>
          <w:i w:val="false"/>
          <w:color w:val="000000"/>
          <w:sz w:val="28"/>
        </w:rPr>
        <w:t>
      қызмет көрсетілетін техника (жабдық), аппаратура мен жүйелердегі, сондай-ақ қағидаттық және монтаждау схемаларындағы күрделі ақауларды анықтау;</w:t>
      </w:r>
    </w:p>
    <w:p>
      <w:pPr>
        <w:spacing w:after="0"/>
        <w:ind w:left="0"/>
        <w:jc w:val="both"/>
      </w:pPr>
      <w:r>
        <w:rPr>
          <w:rFonts w:ascii="Times New Roman"/>
          <w:b w:val="false"/>
          <w:i w:val="false"/>
          <w:color w:val="000000"/>
          <w:sz w:val="28"/>
        </w:rPr>
        <w:t>
      аэродромды және лабораториялық жағдайларда ақауларды анықтау және жоюды талдау;</w:t>
      </w:r>
    </w:p>
    <w:p>
      <w:pPr>
        <w:spacing w:after="0"/>
        <w:ind w:left="0"/>
        <w:jc w:val="both"/>
      </w:pPr>
      <w:r>
        <w:rPr>
          <w:rFonts w:ascii="Times New Roman"/>
          <w:b w:val="false"/>
          <w:i w:val="false"/>
          <w:color w:val="000000"/>
          <w:sz w:val="28"/>
        </w:rPr>
        <w:t>
      радиомаяктардың, радиостанциялар мен радиолокациялық станцияларды бақылау аппаратурасын баптау;</w:t>
      </w:r>
    </w:p>
    <w:p>
      <w:pPr>
        <w:spacing w:after="0"/>
        <w:ind w:left="0"/>
        <w:jc w:val="both"/>
      </w:pPr>
      <w:r>
        <w:rPr>
          <w:rFonts w:ascii="Times New Roman"/>
          <w:b w:val="false"/>
          <w:i w:val="false"/>
          <w:color w:val="000000"/>
          <w:sz w:val="28"/>
        </w:rPr>
        <w:t>
      өзара кедергілерді өлшеу және олардың пайда болу себептерін анықтау жұмыстарын жүргізу;</w:t>
      </w:r>
    </w:p>
    <w:p>
      <w:pPr>
        <w:spacing w:after="0"/>
        <w:ind w:left="0"/>
        <w:jc w:val="both"/>
      </w:pPr>
      <w:r>
        <w:rPr>
          <w:rFonts w:ascii="Times New Roman"/>
          <w:b w:val="false"/>
          <w:i w:val="false"/>
          <w:color w:val="000000"/>
          <w:sz w:val="28"/>
        </w:rPr>
        <w:t>
      қызмет көрсетілетін техниканы ұшып көруге дайындау және ұшып көру;</w:t>
      </w:r>
    </w:p>
    <w:p>
      <w:pPr>
        <w:spacing w:after="0"/>
        <w:ind w:left="0"/>
        <w:jc w:val="both"/>
      </w:pPr>
      <w:r>
        <w:rPr>
          <w:rFonts w:ascii="Times New Roman"/>
          <w:b w:val="false"/>
          <w:i w:val="false"/>
          <w:color w:val="000000"/>
          <w:sz w:val="28"/>
        </w:rPr>
        <w:t>
      қолайсыз жағдайда ұшу аппараттарын нүктеге шығару кезінде жетекшіге көмек көрсету.</w:t>
      </w:r>
    </w:p>
    <w:bookmarkStart w:name="z672" w:id="670"/>
    <w:p>
      <w:pPr>
        <w:spacing w:after="0"/>
        <w:ind w:left="0"/>
        <w:jc w:val="both"/>
      </w:pPr>
      <w:r>
        <w:rPr>
          <w:rFonts w:ascii="Times New Roman"/>
          <w:b w:val="false"/>
          <w:i w:val="false"/>
          <w:color w:val="000000"/>
          <w:sz w:val="28"/>
        </w:rPr>
        <w:t>
      499. Білуге тиіс:</w:t>
      </w:r>
    </w:p>
    <w:bookmarkEnd w:id="670"/>
    <w:p>
      <w:pPr>
        <w:spacing w:after="0"/>
        <w:ind w:left="0"/>
        <w:jc w:val="both"/>
      </w:pPr>
      <w:r>
        <w:rPr>
          <w:rFonts w:ascii="Times New Roman"/>
          <w:b w:val="false"/>
          <w:i w:val="false"/>
          <w:color w:val="000000"/>
          <w:sz w:val="28"/>
        </w:rPr>
        <w:t>
      қызмет көрсетілетін жабдықтың құрылысын, жұмыс істеу қағидаты мен жұмыс режимдерін;</w:t>
      </w:r>
    </w:p>
    <w:p>
      <w:pPr>
        <w:spacing w:after="0"/>
        <w:ind w:left="0"/>
        <w:jc w:val="both"/>
      </w:pPr>
      <w:r>
        <w:rPr>
          <w:rFonts w:ascii="Times New Roman"/>
          <w:b w:val="false"/>
          <w:i w:val="false"/>
          <w:color w:val="000000"/>
          <w:sz w:val="28"/>
        </w:rPr>
        <w:t>
      интегралды микросхемаларда орындалған электронды құрылғылардың құрылымдық және электрлік ерекшеліктерін;</w:t>
      </w:r>
    </w:p>
    <w:p>
      <w:pPr>
        <w:spacing w:after="0"/>
        <w:ind w:left="0"/>
        <w:jc w:val="both"/>
      </w:pPr>
      <w:r>
        <w:rPr>
          <w:rFonts w:ascii="Times New Roman"/>
          <w:b w:val="false"/>
          <w:i w:val="false"/>
          <w:color w:val="000000"/>
          <w:sz w:val="28"/>
        </w:rPr>
        <w:t>
      бақылау-өлшеу аппаратурасының мақсатын және микропроцессорлық техника базасында қолдану мүмкіндігін,</w:t>
      </w:r>
    </w:p>
    <w:p>
      <w:pPr>
        <w:spacing w:after="0"/>
        <w:ind w:left="0"/>
        <w:jc w:val="both"/>
      </w:pPr>
      <w:r>
        <w:rPr>
          <w:rFonts w:ascii="Times New Roman"/>
          <w:b w:val="false"/>
          <w:i w:val="false"/>
          <w:color w:val="000000"/>
          <w:sz w:val="28"/>
        </w:rPr>
        <w:t>
      сынау және зерттеу бағдарламаларын;</w:t>
      </w:r>
    </w:p>
    <w:p>
      <w:pPr>
        <w:spacing w:after="0"/>
        <w:ind w:left="0"/>
        <w:jc w:val="both"/>
      </w:pPr>
      <w:r>
        <w:rPr>
          <w:rFonts w:ascii="Times New Roman"/>
          <w:b w:val="false"/>
          <w:i w:val="false"/>
          <w:color w:val="000000"/>
          <w:sz w:val="28"/>
        </w:rPr>
        <w:t>
      қызмет көрсетілетін аппаратураны электр, механикалық және кешенді реттеу әдістері мен тәсілдерін;</w:t>
      </w:r>
    </w:p>
    <w:p>
      <w:pPr>
        <w:spacing w:after="0"/>
        <w:ind w:left="0"/>
        <w:jc w:val="both"/>
      </w:pPr>
      <w:r>
        <w:rPr>
          <w:rFonts w:ascii="Times New Roman"/>
          <w:b w:val="false"/>
          <w:i w:val="false"/>
          <w:color w:val="000000"/>
          <w:sz w:val="28"/>
        </w:rPr>
        <w:t>
      радиоқұрылғылардың (жиілікті түрлендіргіштердің, модуляторлардың, аралық жиілікті күшейткіштердің және өзгелер құрылғылар) схемаларын есептеу элементтерін;</w:t>
      </w:r>
    </w:p>
    <w:p>
      <w:pPr>
        <w:spacing w:after="0"/>
        <w:ind w:left="0"/>
        <w:jc w:val="both"/>
      </w:pPr>
      <w:r>
        <w:rPr>
          <w:rFonts w:ascii="Times New Roman"/>
          <w:b w:val="false"/>
          <w:i w:val="false"/>
          <w:color w:val="000000"/>
          <w:sz w:val="28"/>
        </w:rPr>
        <w:t>
      схемотехника және микропроцессорлық техниканың негіздерін.</w:t>
      </w:r>
    </w:p>
    <w:bookmarkStart w:name="z673" w:id="671"/>
    <w:p>
      <w:pPr>
        <w:spacing w:after="0"/>
        <w:ind w:left="0"/>
        <w:jc w:val="both"/>
      </w:pPr>
      <w:r>
        <w:rPr>
          <w:rFonts w:ascii="Times New Roman"/>
          <w:b w:val="false"/>
          <w:i w:val="false"/>
          <w:color w:val="000000"/>
          <w:sz w:val="28"/>
        </w:rPr>
        <w:t>
      500. Техникалық және кәсіптік (арнайы орта және кәсіптік орта) білім талап етіледі.</w:t>
      </w:r>
    </w:p>
    <w:bookmarkEnd w:id="671"/>
    <w:bookmarkStart w:name="z674" w:id="672"/>
    <w:p>
      <w:pPr>
        <w:spacing w:after="0"/>
        <w:ind w:left="0"/>
        <w:jc w:val="left"/>
      </w:pPr>
      <w:r>
        <w:rPr>
          <w:rFonts w:ascii="Times New Roman"/>
          <w:b/>
          <w:i w:val="false"/>
          <w:color w:val="000000"/>
        </w:rPr>
        <w:t xml:space="preserve"> 161-параграф. Радиолокаторшы радист, 8-разряд</w:t>
      </w:r>
    </w:p>
    <w:bookmarkEnd w:id="672"/>
    <w:bookmarkStart w:name="z675" w:id="673"/>
    <w:p>
      <w:pPr>
        <w:spacing w:after="0"/>
        <w:ind w:left="0"/>
        <w:jc w:val="both"/>
      </w:pPr>
      <w:r>
        <w:rPr>
          <w:rFonts w:ascii="Times New Roman"/>
          <w:b w:val="false"/>
          <w:i w:val="false"/>
          <w:color w:val="000000"/>
          <w:sz w:val="28"/>
        </w:rPr>
        <w:t>
      501. Жұмыс сипаттамасы:</w:t>
      </w:r>
    </w:p>
    <w:bookmarkEnd w:id="673"/>
    <w:p>
      <w:pPr>
        <w:spacing w:after="0"/>
        <w:ind w:left="0"/>
        <w:jc w:val="both"/>
      </w:pPr>
      <w:r>
        <w:rPr>
          <w:rFonts w:ascii="Times New Roman"/>
          <w:b w:val="false"/>
          <w:i w:val="false"/>
          <w:color w:val="000000"/>
          <w:sz w:val="28"/>
        </w:rPr>
        <w:t>
      ұшу сынақтары алдында ұшуды қамтамасыз етуге арналған радиобайланыс, радионавигациялық және радиолокациялық жердегі техниканы әртүрлі пайдалану режимдерінде жұмысқа дайындау және кешенді баптау;</w:t>
      </w:r>
    </w:p>
    <w:p>
      <w:pPr>
        <w:spacing w:after="0"/>
        <w:ind w:left="0"/>
        <w:jc w:val="both"/>
      </w:pPr>
      <w:r>
        <w:rPr>
          <w:rFonts w:ascii="Times New Roman"/>
          <w:b w:val="false"/>
          <w:i w:val="false"/>
          <w:color w:val="000000"/>
          <w:sz w:val="28"/>
        </w:rPr>
        <w:t>
      қызмет көрсетілетін техника (жабдық), аппаратура мен жүйелердегі, сондай-ақ қағидаттық және монтаждау схемаларындағы күрделі құрылымдық ақауларды анықтау және жою;</w:t>
      </w:r>
    </w:p>
    <w:p>
      <w:pPr>
        <w:spacing w:after="0"/>
        <w:ind w:left="0"/>
        <w:jc w:val="both"/>
      </w:pPr>
      <w:r>
        <w:rPr>
          <w:rFonts w:ascii="Times New Roman"/>
          <w:b w:val="false"/>
          <w:i w:val="false"/>
          <w:color w:val="000000"/>
          <w:sz w:val="28"/>
        </w:rPr>
        <w:t>
      радиоаппаратураның, құрылғылардың, радио - және электроавтоматика құралдарының сынақ үлгілерін әзірлеу және құрылымдауға, қызмет көрсетілетін жабдық жұмысының сапасы мен беріктігін арттыруға бағытталған жаңартуға қатысу;</w:t>
      </w:r>
    </w:p>
    <w:p>
      <w:pPr>
        <w:spacing w:after="0"/>
        <w:ind w:left="0"/>
        <w:jc w:val="both"/>
      </w:pPr>
      <w:r>
        <w:rPr>
          <w:rFonts w:ascii="Times New Roman"/>
          <w:b w:val="false"/>
          <w:i w:val="false"/>
          <w:color w:val="000000"/>
          <w:sz w:val="28"/>
        </w:rPr>
        <w:t>
      электронды құрылғыларды кешенді реттеу;</w:t>
      </w:r>
    </w:p>
    <w:p>
      <w:pPr>
        <w:spacing w:after="0"/>
        <w:ind w:left="0"/>
        <w:jc w:val="both"/>
      </w:pPr>
      <w:r>
        <w:rPr>
          <w:rFonts w:ascii="Times New Roman"/>
          <w:b w:val="false"/>
          <w:i w:val="false"/>
          <w:color w:val="000000"/>
          <w:sz w:val="28"/>
        </w:rPr>
        <w:t>
      электр сымдарын, басқару жүйесін, бақылау және сыртқа шығаратын аппаратураны және күрделілігі басқаша жабдықтарды жөндеу және өлшемдік баптау.</w:t>
      </w:r>
    </w:p>
    <w:bookmarkStart w:name="z676" w:id="674"/>
    <w:p>
      <w:pPr>
        <w:spacing w:after="0"/>
        <w:ind w:left="0"/>
        <w:jc w:val="both"/>
      </w:pPr>
      <w:r>
        <w:rPr>
          <w:rFonts w:ascii="Times New Roman"/>
          <w:b w:val="false"/>
          <w:i w:val="false"/>
          <w:color w:val="000000"/>
          <w:sz w:val="28"/>
        </w:rPr>
        <w:t>
      502. Білуге тиіс:</w:t>
      </w:r>
    </w:p>
    <w:bookmarkEnd w:id="674"/>
    <w:p>
      <w:pPr>
        <w:spacing w:after="0"/>
        <w:ind w:left="0"/>
        <w:jc w:val="both"/>
      </w:pPr>
      <w:r>
        <w:rPr>
          <w:rFonts w:ascii="Times New Roman"/>
          <w:b w:val="false"/>
          <w:i w:val="false"/>
          <w:color w:val="000000"/>
          <w:sz w:val="28"/>
        </w:rPr>
        <w:t>
      қызмет көрсетілетін жабдықтардың қызмет ету алгоритмдерін, оның машиналық командалары жүйесін;</w:t>
      </w:r>
    </w:p>
    <w:p>
      <w:pPr>
        <w:spacing w:after="0"/>
        <w:ind w:left="0"/>
        <w:jc w:val="both"/>
      </w:pPr>
      <w:r>
        <w:rPr>
          <w:rFonts w:ascii="Times New Roman"/>
          <w:b w:val="false"/>
          <w:i w:val="false"/>
          <w:color w:val="000000"/>
          <w:sz w:val="28"/>
        </w:rPr>
        <w:t>
      қызмет көрсетілетін жабдықтар жүйесінің құрылымдық ерекшеліктері және оның ақпарат тарату жүйесін;</w:t>
      </w:r>
    </w:p>
    <w:p>
      <w:pPr>
        <w:spacing w:after="0"/>
        <w:ind w:left="0"/>
        <w:jc w:val="both"/>
      </w:pPr>
      <w:r>
        <w:rPr>
          <w:rFonts w:ascii="Times New Roman"/>
          <w:b w:val="false"/>
          <w:i w:val="false"/>
          <w:color w:val="000000"/>
          <w:sz w:val="28"/>
        </w:rPr>
        <w:t>
      электронды жабдықты қайта баптау әдістері мен тәсілдерін;</w:t>
      </w:r>
    </w:p>
    <w:p>
      <w:pPr>
        <w:spacing w:after="0"/>
        <w:ind w:left="0"/>
        <w:jc w:val="both"/>
      </w:pPr>
      <w:r>
        <w:rPr>
          <w:rFonts w:ascii="Times New Roman"/>
          <w:b w:val="false"/>
          <w:i w:val="false"/>
          <w:color w:val="000000"/>
          <w:sz w:val="28"/>
        </w:rPr>
        <w:t>
      ақпарат тарату аппаратурасын басқару жүйелерін,</w:t>
      </w:r>
    </w:p>
    <w:p>
      <w:pPr>
        <w:spacing w:after="0"/>
        <w:ind w:left="0"/>
        <w:jc w:val="both"/>
      </w:pPr>
      <w:r>
        <w:rPr>
          <w:rFonts w:ascii="Times New Roman"/>
          <w:b w:val="false"/>
          <w:i w:val="false"/>
          <w:color w:val="000000"/>
          <w:sz w:val="28"/>
        </w:rPr>
        <w:t>
      қолданылатын жабдықта және олардың шетелдік түрлеріндегі электровакуум, жартылай өткізгіш, интегралдық және сандық аспаптардың құрылымдық ерекшеліктерін.</w:t>
      </w:r>
    </w:p>
    <w:bookmarkStart w:name="z677" w:id="675"/>
    <w:p>
      <w:pPr>
        <w:spacing w:after="0"/>
        <w:ind w:left="0"/>
        <w:jc w:val="both"/>
      </w:pPr>
      <w:r>
        <w:rPr>
          <w:rFonts w:ascii="Times New Roman"/>
          <w:b w:val="false"/>
          <w:i w:val="false"/>
          <w:color w:val="000000"/>
          <w:sz w:val="28"/>
        </w:rPr>
        <w:t>
      503. Техникалық және кәсіптік (арнайы орта және кәсіптік орта) білім талап етіледі.</w:t>
      </w:r>
    </w:p>
    <w:bookmarkEnd w:id="675"/>
    <w:bookmarkStart w:name="z678" w:id="676"/>
    <w:p>
      <w:pPr>
        <w:spacing w:after="0"/>
        <w:ind w:left="0"/>
        <w:jc w:val="left"/>
      </w:pPr>
      <w:r>
        <w:rPr>
          <w:rFonts w:ascii="Times New Roman"/>
          <w:b/>
          <w:i w:val="false"/>
          <w:color w:val="000000"/>
        </w:rPr>
        <w:t xml:space="preserve"> 162-параграф. Радиоэлектрондық жабдықты жөндеу жөніндегі радиомеханик, 2-разряд</w:t>
      </w:r>
    </w:p>
    <w:bookmarkEnd w:id="676"/>
    <w:bookmarkStart w:name="z679" w:id="677"/>
    <w:p>
      <w:pPr>
        <w:spacing w:after="0"/>
        <w:ind w:left="0"/>
        <w:jc w:val="both"/>
      </w:pPr>
      <w:r>
        <w:rPr>
          <w:rFonts w:ascii="Times New Roman"/>
          <w:b w:val="false"/>
          <w:i w:val="false"/>
          <w:color w:val="000000"/>
          <w:sz w:val="28"/>
        </w:rPr>
        <w:t>
      504. Жұмыс сипаттамасы:</w:t>
      </w:r>
    </w:p>
    <w:bookmarkEnd w:id="677"/>
    <w:p>
      <w:pPr>
        <w:spacing w:after="0"/>
        <w:ind w:left="0"/>
        <w:jc w:val="both"/>
      </w:pPr>
      <w:r>
        <w:rPr>
          <w:rFonts w:ascii="Times New Roman"/>
          <w:b w:val="false"/>
          <w:i w:val="false"/>
          <w:color w:val="000000"/>
          <w:sz w:val="28"/>
        </w:rPr>
        <w:t>
      амперметрлер, вольтметрлер, тестерлер және өзге үлгідегі электр өлшеу аспаптарын пайдалана отырып, қарапайым электр тізбектерін жөндеу;</w:t>
      </w:r>
    </w:p>
    <w:p>
      <w:pPr>
        <w:spacing w:after="0"/>
        <w:ind w:left="0"/>
        <w:jc w:val="both"/>
      </w:pPr>
      <w:r>
        <w:rPr>
          <w:rFonts w:ascii="Times New Roman"/>
          <w:b w:val="false"/>
          <w:i w:val="false"/>
          <w:color w:val="000000"/>
          <w:sz w:val="28"/>
        </w:rPr>
        <w:t>
      қарапайым принципті схемалар бойынша ұшу аппараттарының қарапайым радиоэлектрондық жабдықтарын бөлшектеу, күрделі емес кабельдерді жасау, қарапайым принципті схемаларға сәйкес радиоэлектрондық жабдықтың элементтерін дәнекерлеу;</w:t>
      </w:r>
    </w:p>
    <w:p>
      <w:pPr>
        <w:spacing w:after="0"/>
        <w:ind w:left="0"/>
        <w:jc w:val="both"/>
      </w:pPr>
      <w:r>
        <w:rPr>
          <w:rFonts w:ascii="Times New Roman"/>
          <w:b w:val="false"/>
          <w:i w:val="false"/>
          <w:color w:val="000000"/>
          <w:sz w:val="28"/>
        </w:rPr>
        <w:t>
      радиоэлектрондық жабдықтың блоктарын жөндеу кезінде күрделі емес слесарлық операцияларды орындау.</w:t>
      </w:r>
    </w:p>
    <w:bookmarkStart w:name="z680" w:id="678"/>
    <w:p>
      <w:pPr>
        <w:spacing w:after="0"/>
        <w:ind w:left="0"/>
        <w:jc w:val="both"/>
      </w:pPr>
      <w:r>
        <w:rPr>
          <w:rFonts w:ascii="Times New Roman"/>
          <w:b w:val="false"/>
          <w:i w:val="false"/>
          <w:color w:val="000000"/>
          <w:sz w:val="28"/>
        </w:rPr>
        <w:t>
      505. Білуге тиіс:</w:t>
      </w:r>
    </w:p>
    <w:bookmarkEnd w:id="678"/>
    <w:p>
      <w:pPr>
        <w:spacing w:after="0"/>
        <w:ind w:left="0"/>
        <w:jc w:val="both"/>
      </w:pPr>
      <w:r>
        <w:rPr>
          <w:rFonts w:ascii="Times New Roman"/>
          <w:b w:val="false"/>
          <w:i w:val="false"/>
          <w:color w:val="000000"/>
          <w:sz w:val="28"/>
        </w:rPr>
        <w:t>
      ұшу аппараттар электронды жабдықтардың блоктарын бөлшектеу технологиясын;</w:t>
      </w:r>
    </w:p>
    <w:p>
      <w:pPr>
        <w:spacing w:after="0"/>
        <w:ind w:left="0"/>
        <w:jc w:val="both"/>
      </w:pPr>
      <w:r>
        <w:rPr>
          <w:rFonts w:ascii="Times New Roman"/>
          <w:b w:val="false"/>
          <w:i w:val="false"/>
          <w:color w:val="000000"/>
          <w:sz w:val="28"/>
        </w:rPr>
        <w:t>
      радиоэлектрондық жабдықтардың міндетін;</w:t>
      </w:r>
    </w:p>
    <w:p>
      <w:pPr>
        <w:spacing w:after="0"/>
        <w:ind w:left="0"/>
        <w:jc w:val="both"/>
      </w:pPr>
      <w:r>
        <w:rPr>
          <w:rFonts w:ascii="Times New Roman"/>
          <w:b w:val="false"/>
          <w:i w:val="false"/>
          <w:color w:val="000000"/>
          <w:sz w:val="28"/>
        </w:rPr>
        <w:t>
      күрделі емес өлшеу аспаптарын пайдалану қағидаларын;</w:t>
      </w:r>
    </w:p>
    <w:p>
      <w:pPr>
        <w:spacing w:after="0"/>
        <w:ind w:left="0"/>
        <w:jc w:val="both"/>
      </w:pPr>
      <w:r>
        <w:rPr>
          <w:rFonts w:ascii="Times New Roman"/>
          <w:b w:val="false"/>
          <w:i w:val="false"/>
          <w:color w:val="000000"/>
          <w:sz w:val="28"/>
        </w:rPr>
        <w:t>
      радиоэлектрондық жабдықтардың қарапайым элементтерін дәнекерлеу технологиясын және негізгі дәнекерлеудің құрамын;</w:t>
      </w:r>
    </w:p>
    <w:p>
      <w:pPr>
        <w:spacing w:after="0"/>
        <w:ind w:left="0"/>
        <w:jc w:val="both"/>
      </w:pPr>
      <w:r>
        <w:rPr>
          <w:rFonts w:ascii="Times New Roman"/>
          <w:b w:val="false"/>
          <w:i w:val="false"/>
          <w:color w:val="000000"/>
          <w:sz w:val="28"/>
        </w:rPr>
        <w:t>
      жүргізілетін жөндеуде қолданылатын материалдар туралы негізгі мәліметтерді;</w:t>
      </w:r>
    </w:p>
    <w:p>
      <w:pPr>
        <w:spacing w:after="0"/>
        <w:ind w:left="0"/>
        <w:jc w:val="both"/>
      </w:pPr>
      <w:r>
        <w:rPr>
          <w:rFonts w:ascii="Times New Roman"/>
          <w:b w:val="false"/>
          <w:i w:val="false"/>
          <w:color w:val="000000"/>
          <w:sz w:val="28"/>
        </w:rPr>
        <w:t>
      орындалатын жұмыс көлемінде слесарлық ісін.</w:t>
      </w:r>
    </w:p>
    <w:bookmarkStart w:name="z681" w:id="679"/>
    <w:p>
      <w:pPr>
        <w:spacing w:after="0"/>
        <w:ind w:left="0"/>
        <w:jc w:val="both"/>
      </w:pPr>
      <w:r>
        <w:rPr>
          <w:rFonts w:ascii="Times New Roman"/>
          <w:b w:val="false"/>
          <w:i w:val="false"/>
          <w:color w:val="000000"/>
          <w:sz w:val="28"/>
        </w:rPr>
        <w:t>
      506. Жұмыс үлгілері:</w:t>
      </w:r>
    </w:p>
    <w:bookmarkEnd w:id="679"/>
    <w:p>
      <w:pPr>
        <w:spacing w:after="0"/>
        <w:ind w:left="0"/>
        <w:jc w:val="both"/>
      </w:pPr>
      <w:r>
        <w:rPr>
          <w:rFonts w:ascii="Times New Roman"/>
          <w:b w:val="false"/>
          <w:i w:val="false"/>
          <w:color w:val="000000"/>
          <w:sz w:val="28"/>
        </w:rPr>
        <w:t>
      1) күрделі кинематикалық схемалары жоқ антенналар, сүзгілер, амортизациялық рамалар, радиоэлектрондық жабдықтардың блоктарын бекіту панельдері – көзбен шолып ақауды анықтау;</w:t>
      </w:r>
    </w:p>
    <w:p>
      <w:pPr>
        <w:spacing w:after="0"/>
        <w:ind w:left="0"/>
        <w:jc w:val="both"/>
      </w:pPr>
      <w:r>
        <w:rPr>
          <w:rFonts w:ascii="Times New Roman"/>
          <w:b w:val="false"/>
          <w:i w:val="false"/>
          <w:color w:val="000000"/>
          <w:sz w:val="28"/>
        </w:rPr>
        <w:t>
      2) көлемді монтаждау және 5 миллиметрден артық қадамы бар баспа платтары негізінде орындалған радиоэлектрондық жабдықтардың блоктары – резисторларды, конденсаторларды, трансформаторларды ауыстыру;</w:t>
      </w:r>
    </w:p>
    <w:p>
      <w:pPr>
        <w:spacing w:after="0"/>
        <w:ind w:left="0"/>
        <w:jc w:val="both"/>
      </w:pPr>
      <w:r>
        <w:rPr>
          <w:rFonts w:ascii="Times New Roman"/>
          <w:b w:val="false"/>
          <w:i w:val="false"/>
          <w:color w:val="000000"/>
          <w:sz w:val="28"/>
        </w:rPr>
        <w:t>
      3) радиоэлектрондық жабдықтардың блоктары – бөлшектерден коррозияларды жою;</w:t>
      </w:r>
    </w:p>
    <w:p>
      <w:pPr>
        <w:spacing w:after="0"/>
        <w:ind w:left="0"/>
        <w:jc w:val="both"/>
      </w:pPr>
      <w:r>
        <w:rPr>
          <w:rFonts w:ascii="Times New Roman"/>
          <w:b w:val="false"/>
          <w:i w:val="false"/>
          <w:color w:val="000000"/>
          <w:sz w:val="28"/>
        </w:rPr>
        <w:t>
      4) сельсинді датчиктер – бөлшектеу;</w:t>
      </w:r>
    </w:p>
    <w:p>
      <w:pPr>
        <w:spacing w:after="0"/>
        <w:ind w:left="0"/>
        <w:jc w:val="both"/>
      </w:pPr>
      <w:r>
        <w:rPr>
          <w:rFonts w:ascii="Times New Roman"/>
          <w:b w:val="false"/>
          <w:i w:val="false"/>
          <w:color w:val="000000"/>
          <w:sz w:val="28"/>
        </w:rPr>
        <w:t>
      5) бөлшектер мен сымдар – қағидатты және монтаждау схемаларыне сәйкес таңбалау;</w:t>
      </w:r>
    </w:p>
    <w:p>
      <w:pPr>
        <w:spacing w:after="0"/>
        <w:ind w:left="0"/>
        <w:jc w:val="both"/>
      </w:pPr>
      <w:r>
        <w:rPr>
          <w:rFonts w:ascii="Times New Roman"/>
          <w:b w:val="false"/>
          <w:i w:val="false"/>
          <w:color w:val="000000"/>
          <w:sz w:val="28"/>
        </w:rPr>
        <w:t>
      6) жалғастырғыш, көп талшықты, блок аралық кабельдер – жөндеу;</w:t>
      </w:r>
    </w:p>
    <w:p>
      <w:pPr>
        <w:spacing w:after="0"/>
        <w:ind w:left="0"/>
        <w:jc w:val="both"/>
      </w:pPr>
      <w:r>
        <w:rPr>
          <w:rFonts w:ascii="Times New Roman"/>
          <w:b w:val="false"/>
          <w:i w:val="false"/>
          <w:color w:val="000000"/>
          <w:sz w:val="28"/>
        </w:rPr>
        <w:t>
      7) "ПУР", "ПУАТК" типтік басқару панельдері – жөндеу кезінде белгілеу, бұрғылау, ию, тойтару, дәнекерлеу;</w:t>
      </w:r>
    </w:p>
    <w:p>
      <w:pPr>
        <w:spacing w:after="0"/>
        <w:ind w:left="0"/>
        <w:jc w:val="both"/>
      </w:pPr>
      <w:r>
        <w:rPr>
          <w:rFonts w:ascii="Times New Roman"/>
          <w:b w:val="false"/>
          <w:i w:val="false"/>
          <w:color w:val="000000"/>
          <w:sz w:val="28"/>
        </w:rPr>
        <w:t>
      8) резисторлар, дроссельдер, трансформаторлар – бақылау-өлшеу аспаптарының көмегімен тексеру.</w:t>
      </w:r>
    </w:p>
    <w:bookmarkStart w:name="z682" w:id="680"/>
    <w:p>
      <w:pPr>
        <w:spacing w:after="0"/>
        <w:ind w:left="0"/>
        <w:jc w:val="left"/>
      </w:pPr>
      <w:r>
        <w:rPr>
          <w:rFonts w:ascii="Times New Roman"/>
          <w:b/>
          <w:i w:val="false"/>
          <w:color w:val="000000"/>
        </w:rPr>
        <w:t xml:space="preserve"> 163-параграф. Радиоэлектрондық жабдықты жөндеу жөніндегі радиомеханик, 3-разряд</w:t>
      </w:r>
    </w:p>
    <w:bookmarkEnd w:id="680"/>
    <w:bookmarkStart w:name="z683" w:id="681"/>
    <w:p>
      <w:pPr>
        <w:spacing w:after="0"/>
        <w:ind w:left="0"/>
        <w:jc w:val="both"/>
      </w:pPr>
      <w:r>
        <w:rPr>
          <w:rFonts w:ascii="Times New Roman"/>
          <w:b w:val="false"/>
          <w:i w:val="false"/>
          <w:color w:val="000000"/>
          <w:sz w:val="28"/>
        </w:rPr>
        <w:t>
      507. Жұмыс сипаттамасы:</w:t>
      </w:r>
    </w:p>
    <w:bookmarkEnd w:id="681"/>
    <w:p>
      <w:pPr>
        <w:spacing w:after="0"/>
        <w:ind w:left="0"/>
        <w:jc w:val="both"/>
      </w:pPr>
      <w:r>
        <w:rPr>
          <w:rFonts w:ascii="Times New Roman"/>
          <w:b w:val="false"/>
          <w:i w:val="false"/>
          <w:color w:val="000000"/>
          <w:sz w:val="28"/>
        </w:rPr>
        <w:t>
      күрделі емес радиоэлектрондық жабдықтардың бөлшектері мен тораптарын жөндеу, құрастыру;</w:t>
      </w:r>
    </w:p>
    <w:p>
      <w:pPr>
        <w:spacing w:after="0"/>
        <w:ind w:left="0"/>
        <w:jc w:val="both"/>
      </w:pPr>
      <w:r>
        <w:rPr>
          <w:rFonts w:ascii="Times New Roman"/>
          <w:b w:val="false"/>
          <w:i w:val="false"/>
          <w:color w:val="000000"/>
          <w:sz w:val="28"/>
        </w:rPr>
        <w:t>
      радиоэлектрондық аппаратураның күрделілігі орташа агрегаттары мен блоктарын бөлшектеу;</w:t>
      </w:r>
    </w:p>
    <w:p>
      <w:pPr>
        <w:spacing w:after="0"/>
        <w:ind w:left="0"/>
        <w:jc w:val="both"/>
      </w:pPr>
      <w:r>
        <w:rPr>
          <w:rFonts w:ascii="Times New Roman"/>
          <w:b w:val="false"/>
          <w:i w:val="false"/>
          <w:color w:val="000000"/>
          <w:sz w:val="28"/>
        </w:rPr>
        <w:t>
      күрделі емес қағидатты схемаларге сәйкес радиоэлектрондық аппаратураның күрделі емес блоктары мен агрегаттарының аспалы бөлшектері мен тораптарын дәнекерлеу;</w:t>
      </w:r>
    </w:p>
    <w:p>
      <w:pPr>
        <w:spacing w:after="0"/>
        <w:ind w:left="0"/>
        <w:jc w:val="both"/>
      </w:pPr>
      <w:r>
        <w:rPr>
          <w:rFonts w:ascii="Times New Roman"/>
          <w:b w:val="false"/>
          <w:i w:val="false"/>
          <w:color w:val="000000"/>
          <w:sz w:val="28"/>
        </w:rPr>
        <w:t>
      жөнделетін радиожабдықтар бөлшектерінің типтік ақауларын айқындау;</w:t>
      </w:r>
    </w:p>
    <w:p>
      <w:pPr>
        <w:spacing w:after="0"/>
        <w:ind w:left="0"/>
        <w:jc w:val="both"/>
      </w:pPr>
      <w:r>
        <w:rPr>
          <w:rFonts w:ascii="Times New Roman"/>
          <w:b w:val="false"/>
          <w:i w:val="false"/>
          <w:color w:val="000000"/>
          <w:sz w:val="28"/>
        </w:rPr>
        <w:t>
      ұшу аппараттардан алынған радиоэлектрондық жабдықтардың жиынтығын айқындау.</w:t>
      </w:r>
    </w:p>
    <w:bookmarkStart w:name="z684" w:id="682"/>
    <w:p>
      <w:pPr>
        <w:spacing w:after="0"/>
        <w:ind w:left="0"/>
        <w:jc w:val="both"/>
      </w:pPr>
      <w:r>
        <w:rPr>
          <w:rFonts w:ascii="Times New Roman"/>
          <w:b w:val="false"/>
          <w:i w:val="false"/>
          <w:color w:val="000000"/>
          <w:sz w:val="28"/>
        </w:rPr>
        <w:t>
      508. Білуге тиіс:</w:t>
      </w:r>
    </w:p>
    <w:bookmarkEnd w:id="682"/>
    <w:p>
      <w:pPr>
        <w:spacing w:after="0"/>
        <w:ind w:left="0"/>
        <w:jc w:val="both"/>
      </w:pPr>
      <w:r>
        <w:rPr>
          <w:rFonts w:ascii="Times New Roman"/>
          <w:b w:val="false"/>
          <w:i w:val="false"/>
          <w:color w:val="000000"/>
          <w:sz w:val="28"/>
        </w:rPr>
        <w:t>
      радиоэлектрондық аппаратуралардың агрегаттар мен блоктарды жөндеу және бөлшектеу технологиясын, олардың жұмыс істеу қағидатын;</w:t>
      </w:r>
    </w:p>
    <w:p>
      <w:pPr>
        <w:spacing w:after="0"/>
        <w:ind w:left="0"/>
        <w:jc w:val="both"/>
      </w:pPr>
      <w:r>
        <w:rPr>
          <w:rFonts w:ascii="Times New Roman"/>
          <w:b w:val="false"/>
          <w:i w:val="false"/>
          <w:color w:val="000000"/>
          <w:sz w:val="28"/>
        </w:rPr>
        <w:t>
      сынақ стендтерінің конструкциясын, мақсатын, қоректендіру көздерін, олардың мақсатын, пайдалану қағидаларын;</w:t>
      </w:r>
    </w:p>
    <w:p>
      <w:pPr>
        <w:spacing w:after="0"/>
        <w:ind w:left="0"/>
        <w:jc w:val="both"/>
      </w:pPr>
      <w:r>
        <w:rPr>
          <w:rFonts w:ascii="Times New Roman"/>
          <w:b w:val="false"/>
          <w:i w:val="false"/>
          <w:color w:val="000000"/>
          <w:sz w:val="28"/>
        </w:rPr>
        <w:t>
      бақылау-өлшеу аппаратураларын және арнайы құралды қолдану қағидаларын;</w:t>
      </w:r>
    </w:p>
    <w:p>
      <w:pPr>
        <w:spacing w:after="0"/>
        <w:ind w:left="0"/>
        <w:jc w:val="both"/>
      </w:pPr>
      <w:r>
        <w:rPr>
          <w:rFonts w:ascii="Times New Roman"/>
          <w:b w:val="false"/>
          <w:i w:val="false"/>
          <w:color w:val="000000"/>
          <w:sz w:val="28"/>
        </w:rPr>
        <w:t>
      коррозияның пайда болу себептерін, одан қорғау тәсілдерін;</w:t>
      </w:r>
    </w:p>
    <w:p>
      <w:pPr>
        <w:spacing w:after="0"/>
        <w:ind w:left="0"/>
        <w:jc w:val="both"/>
      </w:pPr>
      <w:r>
        <w:rPr>
          <w:rFonts w:ascii="Times New Roman"/>
          <w:b w:val="false"/>
          <w:i w:val="false"/>
          <w:color w:val="000000"/>
          <w:sz w:val="28"/>
        </w:rPr>
        <w:t>
      радиоэлектрондық аппаратуралардың күрделі емес бөлшектері мен тораптарын, блоктары мен агрегаттарын дәнекерлеу технологиясын;</w:t>
      </w:r>
    </w:p>
    <w:p>
      <w:pPr>
        <w:spacing w:after="0"/>
        <w:ind w:left="0"/>
        <w:jc w:val="both"/>
      </w:pPr>
      <w:r>
        <w:rPr>
          <w:rFonts w:ascii="Times New Roman"/>
          <w:b w:val="false"/>
          <w:i w:val="false"/>
          <w:color w:val="000000"/>
          <w:sz w:val="28"/>
        </w:rPr>
        <w:t>
      электр, радио техника негіздерін;</w:t>
      </w:r>
    </w:p>
    <w:p>
      <w:pPr>
        <w:spacing w:after="0"/>
        <w:ind w:left="0"/>
        <w:jc w:val="both"/>
      </w:pPr>
      <w:r>
        <w:rPr>
          <w:rFonts w:ascii="Times New Roman"/>
          <w:b w:val="false"/>
          <w:i w:val="false"/>
          <w:color w:val="000000"/>
          <w:sz w:val="28"/>
        </w:rPr>
        <w:t>
      жөнделетін блоктар мен агрегаттардың технологиялық және жұмыс құжаттамасын.</w:t>
      </w:r>
    </w:p>
    <w:bookmarkStart w:name="z685" w:id="683"/>
    <w:p>
      <w:pPr>
        <w:spacing w:after="0"/>
        <w:ind w:left="0"/>
        <w:jc w:val="both"/>
      </w:pPr>
      <w:r>
        <w:rPr>
          <w:rFonts w:ascii="Times New Roman"/>
          <w:b w:val="false"/>
          <w:i w:val="false"/>
          <w:color w:val="000000"/>
          <w:sz w:val="28"/>
        </w:rPr>
        <w:t>
      509. Жұмыс үлгілері:</w:t>
      </w:r>
    </w:p>
    <w:bookmarkEnd w:id="683"/>
    <w:p>
      <w:pPr>
        <w:spacing w:after="0"/>
        <w:ind w:left="0"/>
        <w:jc w:val="both"/>
      </w:pPr>
      <w:r>
        <w:rPr>
          <w:rFonts w:ascii="Times New Roman"/>
          <w:b w:val="false"/>
          <w:i w:val="false"/>
          <w:color w:val="000000"/>
          <w:sz w:val="28"/>
        </w:rPr>
        <w:t>
      1) 5 миллиметрден кем қадамы бар баспа платтарының негізінде орындалған радиоэлектрондық аппаратуралардың блоктары – жөндеу;</w:t>
      </w:r>
    </w:p>
    <w:p>
      <w:pPr>
        <w:spacing w:after="0"/>
        <w:ind w:left="0"/>
        <w:jc w:val="both"/>
      </w:pPr>
      <w:r>
        <w:rPr>
          <w:rFonts w:ascii="Times New Roman"/>
          <w:b w:val="false"/>
          <w:i w:val="false"/>
          <w:color w:val="000000"/>
          <w:sz w:val="28"/>
        </w:rPr>
        <w:t>
      2) радиоэлектрондық блоктар – монтаждауды сылдырату;</w:t>
      </w:r>
    </w:p>
    <w:p>
      <w:pPr>
        <w:spacing w:after="0"/>
        <w:ind w:left="0"/>
        <w:jc w:val="both"/>
      </w:pPr>
      <w:r>
        <w:rPr>
          <w:rFonts w:ascii="Times New Roman"/>
          <w:b w:val="false"/>
          <w:i w:val="false"/>
          <w:color w:val="000000"/>
          <w:sz w:val="28"/>
        </w:rPr>
        <w:t>
      3) "Пеленг", "Микрон" типтік бағыттаушы аспаптар – жөндеу;</w:t>
      </w:r>
    </w:p>
    <w:p>
      <w:pPr>
        <w:spacing w:after="0"/>
        <w:ind w:left="0"/>
        <w:jc w:val="both"/>
      </w:pPr>
      <w:r>
        <w:rPr>
          <w:rFonts w:ascii="Times New Roman"/>
          <w:b w:val="false"/>
          <w:i w:val="false"/>
          <w:color w:val="000000"/>
          <w:sz w:val="28"/>
        </w:rPr>
        <w:t>
      4) күрделі электрлік және кинематикалық схемалары бар басқару пульттері – техникалық шарттарға сәйкестігін тексеру;</w:t>
      </w:r>
    </w:p>
    <w:p>
      <w:pPr>
        <w:spacing w:after="0"/>
        <w:ind w:left="0"/>
        <w:jc w:val="both"/>
      </w:pPr>
      <w:r>
        <w:rPr>
          <w:rFonts w:ascii="Times New Roman"/>
          <w:b w:val="false"/>
          <w:i w:val="false"/>
          <w:color w:val="000000"/>
          <w:sz w:val="28"/>
        </w:rPr>
        <w:t>
      5) радиошамдар, транзисторлар – "ИРК-1М", "КЛ-3" типтік қондырғыларда техникалық шарттарға сәйкестігін тексеру, жаттықтыру және сынау;</w:t>
      </w:r>
    </w:p>
    <w:p>
      <w:pPr>
        <w:spacing w:after="0"/>
        <w:ind w:left="0"/>
        <w:jc w:val="both"/>
      </w:pPr>
      <w:r>
        <w:rPr>
          <w:rFonts w:ascii="Times New Roman"/>
          <w:b w:val="false"/>
          <w:i w:val="false"/>
          <w:color w:val="000000"/>
          <w:sz w:val="28"/>
        </w:rPr>
        <w:t>
      6) реле – статикалық және динамикалық режимдегі параметрлерді тексеру.</w:t>
      </w:r>
    </w:p>
    <w:bookmarkStart w:name="z686" w:id="684"/>
    <w:p>
      <w:pPr>
        <w:spacing w:after="0"/>
        <w:ind w:left="0"/>
        <w:jc w:val="left"/>
      </w:pPr>
      <w:r>
        <w:rPr>
          <w:rFonts w:ascii="Times New Roman"/>
          <w:b/>
          <w:i w:val="false"/>
          <w:color w:val="000000"/>
        </w:rPr>
        <w:t xml:space="preserve"> 164-параграф. Радиоэлектрондық жабдықты жөндеу жөніндегі радиомеханик, 4-разряд</w:t>
      </w:r>
    </w:p>
    <w:bookmarkEnd w:id="684"/>
    <w:bookmarkStart w:name="z687" w:id="685"/>
    <w:p>
      <w:pPr>
        <w:spacing w:after="0"/>
        <w:ind w:left="0"/>
        <w:jc w:val="both"/>
      </w:pPr>
      <w:r>
        <w:rPr>
          <w:rFonts w:ascii="Times New Roman"/>
          <w:b w:val="false"/>
          <w:i w:val="false"/>
          <w:color w:val="000000"/>
          <w:sz w:val="28"/>
        </w:rPr>
        <w:t>
      510. Жұмыс сипаттамасы:</w:t>
      </w:r>
    </w:p>
    <w:bookmarkEnd w:id="685"/>
    <w:p>
      <w:pPr>
        <w:spacing w:after="0"/>
        <w:ind w:left="0"/>
        <w:jc w:val="both"/>
      </w:pPr>
      <w:r>
        <w:rPr>
          <w:rFonts w:ascii="Times New Roman"/>
          <w:b w:val="false"/>
          <w:i w:val="false"/>
          <w:color w:val="000000"/>
          <w:sz w:val="28"/>
        </w:rPr>
        <w:t>
      күрделілігі орташа электронды аппаратураларды жөндеу және құрастыру;</w:t>
      </w:r>
    </w:p>
    <w:p>
      <w:pPr>
        <w:spacing w:after="0"/>
        <w:ind w:left="0"/>
        <w:jc w:val="both"/>
      </w:pPr>
      <w:r>
        <w:rPr>
          <w:rFonts w:ascii="Times New Roman"/>
          <w:b w:val="false"/>
          <w:i w:val="false"/>
          <w:color w:val="000000"/>
          <w:sz w:val="28"/>
        </w:rPr>
        <w:t>
      күрделі радиоэлектрондық аппаратураны тораптар мен бөлшектерге бөлшектеу;</w:t>
      </w:r>
    </w:p>
    <w:p>
      <w:pPr>
        <w:spacing w:after="0"/>
        <w:ind w:left="0"/>
        <w:jc w:val="both"/>
      </w:pPr>
      <w:r>
        <w:rPr>
          <w:rFonts w:ascii="Times New Roman"/>
          <w:b w:val="false"/>
          <w:i w:val="false"/>
          <w:color w:val="000000"/>
          <w:sz w:val="28"/>
        </w:rPr>
        <w:t>
      жөнделетін радиоэлектрондық жабдықтардың техникалық жағдайын айқындау;</w:t>
      </w:r>
    </w:p>
    <w:p>
      <w:pPr>
        <w:spacing w:after="0"/>
        <w:ind w:left="0"/>
        <w:jc w:val="both"/>
      </w:pPr>
      <w:r>
        <w:rPr>
          <w:rFonts w:ascii="Times New Roman"/>
          <w:b w:val="false"/>
          <w:i w:val="false"/>
          <w:color w:val="000000"/>
          <w:sz w:val="28"/>
        </w:rPr>
        <w:t>
      бақылау-өлшеу аппаратураларының көмегімен жөнделетін радиоэлектрондық аппаратуралардың параметрлерін тексеру және сипаттамасын түсіріп алу;</w:t>
      </w:r>
    </w:p>
    <w:p>
      <w:pPr>
        <w:spacing w:after="0"/>
        <w:ind w:left="0"/>
        <w:jc w:val="both"/>
      </w:pPr>
      <w:r>
        <w:rPr>
          <w:rFonts w:ascii="Times New Roman"/>
          <w:b w:val="false"/>
          <w:i w:val="false"/>
          <w:color w:val="000000"/>
          <w:sz w:val="28"/>
        </w:rPr>
        <w:t>
      радиоэлектрондық аппаратуралардың күрделі бөлшектері мен шамдарын микромодулды орындауда схемаларды дәнекерлеу;</w:t>
      </w:r>
    </w:p>
    <w:p>
      <w:pPr>
        <w:spacing w:after="0"/>
        <w:ind w:left="0"/>
        <w:jc w:val="both"/>
      </w:pPr>
      <w:r>
        <w:rPr>
          <w:rFonts w:ascii="Times New Roman"/>
          <w:b w:val="false"/>
          <w:i w:val="false"/>
          <w:color w:val="000000"/>
          <w:sz w:val="28"/>
        </w:rPr>
        <w:t>
      электр калибрлеу карталарына сәйкес радиоэлементтердің жұмыс режимін өлшеу;</w:t>
      </w:r>
    </w:p>
    <w:p>
      <w:pPr>
        <w:spacing w:after="0"/>
        <w:ind w:left="0"/>
        <w:jc w:val="both"/>
      </w:pPr>
      <w:r>
        <w:rPr>
          <w:rFonts w:ascii="Times New Roman"/>
          <w:b w:val="false"/>
          <w:i w:val="false"/>
          <w:color w:val="000000"/>
          <w:sz w:val="28"/>
        </w:rPr>
        <w:t>
      радиоэлектрондық аппаратураны діріл-сынау.</w:t>
      </w:r>
    </w:p>
    <w:bookmarkStart w:name="z688" w:id="686"/>
    <w:p>
      <w:pPr>
        <w:spacing w:after="0"/>
        <w:ind w:left="0"/>
        <w:jc w:val="both"/>
      </w:pPr>
      <w:r>
        <w:rPr>
          <w:rFonts w:ascii="Times New Roman"/>
          <w:b w:val="false"/>
          <w:i w:val="false"/>
          <w:color w:val="000000"/>
          <w:sz w:val="28"/>
        </w:rPr>
        <w:t>
      511. Білуге тиіс:</w:t>
      </w:r>
    </w:p>
    <w:bookmarkEnd w:id="686"/>
    <w:p>
      <w:pPr>
        <w:spacing w:after="0"/>
        <w:ind w:left="0"/>
        <w:jc w:val="both"/>
      </w:pPr>
      <w:r>
        <w:rPr>
          <w:rFonts w:ascii="Times New Roman"/>
          <w:b w:val="false"/>
          <w:i w:val="false"/>
          <w:color w:val="000000"/>
          <w:sz w:val="28"/>
        </w:rPr>
        <w:t>
      күрделілігі орташа радиоэлектрондық аппаратуралардың атауын, міндетін, пайдалану қағидаларын және жөндеу технологиясын;</w:t>
      </w:r>
    </w:p>
    <w:p>
      <w:pPr>
        <w:spacing w:after="0"/>
        <w:ind w:left="0"/>
        <w:jc w:val="both"/>
      </w:pPr>
      <w:r>
        <w:rPr>
          <w:rFonts w:ascii="Times New Roman"/>
          <w:b w:val="false"/>
          <w:i w:val="false"/>
          <w:color w:val="000000"/>
          <w:sz w:val="28"/>
        </w:rPr>
        <w:t>
      бақылау-өлшеу аппаратураның көмегімен радиоэлектрондық аппаратураның (градуирлеудің дәлдігі, сезімталдығы, модульдеудің тереңдігі, қуаттылық және өзгелер) негізгі параметрлерін тексеру әдістемесін;</w:t>
      </w:r>
    </w:p>
    <w:p>
      <w:pPr>
        <w:spacing w:after="0"/>
        <w:ind w:left="0"/>
        <w:jc w:val="both"/>
      </w:pPr>
      <w:r>
        <w:rPr>
          <w:rFonts w:ascii="Times New Roman"/>
          <w:b w:val="false"/>
          <w:i w:val="false"/>
          <w:color w:val="000000"/>
          <w:sz w:val="28"/>
        </w:rPr>
        <w:t>
      негізгі өлшеу аппаратурасының (стандартты сигналдар генераторларының, дыбыс генераторларының, толқын өлшегіштердің, модуль өлшегіштердің, кварц калибраторларының, шығу өлшегіштерінің, лама сынағыштарының, антенналар баламаларының), сондай-ақ радиоаппаратураның және радиоэлектрондық құрылғылардың белгілі бір түрін тексеруге және баптауға арналған арнайы аппаратураның жұмыс принципі мен пайдалану қағидаларын;</w:t>
      </w:r>
    </w:p>
    <w:p>
      <w:pPr>
        <w:spacing w:after="0"/>
        <w:ind w:left="0"/>
        <w:jc w:val="both"/>
      </w:pPr>
      <w:r>
        <w:rPr>
          <w:rFonts w:ascii="Times New Roman"/>
          <w:b w:val="false"/>
          <w:i w:val="false"/>
          <w:color w:val="000000"/>
          <w:sz w:val="28"/>
        </w:rPr>
        <w:t>
      радиоэлектрондық аппаратураны жөндеу кезінде қолданылатын материалдардың міндетін, маркаларын және қасиеттерін;</w:t>
      </w:r>
    </w:p>
    <w:p>
      <w:pPr>
        <w:spacing w:after="0"/>
        <w:ind w:left="0"/>
        <w:jc w:val="both"/>
      </w:pPr>
      <w:r>
        <w:rPr>
          <w:rFonts w:ascii="Times New Roman"/>
          <w:b w:val="false"/>
          <w:i w:val="false"/>
          <w:color w:val="000000"/>
          <w:sz w:val="28"/>
        </w:rPr>
        <w:t>
      монтаждау және орау сымдарының маркаларын, шақтамалар мен қондырмалардың жүйесін;</w:t>
      </w:r>
    </w:p>
    <w:p>
      <w:pPr>
        <w:spacing w:after="0"/>
        <w:ind w:left="0"/>
        <w:jc w:val="both"/>
      </w:pPr>
      <w:r>
        <w:rPr>
          <w:rFonts w:ascii="Times New Roman"/>
          <w:b w:val="false"/>
          <w:i w:val="false"/>
          <w:color w:val="000000"/>
          <w:sz w:val="28"/>
        </w:rPr>
        <w:t>
      радиоэлектрондық аппаратура бөлшектерінің бетін өңдеу параметрлері туралы негізгі мәліметтерді;</w:t>
      </w:r>
    </w:p>
    <w:p>
      <w:pPr>
        <w:spacing w:after="0"/>
        <w:ind w:left="0"/>
        <w:jc w:val="both"/>
      </w:pPr>
      <w:r>
        <w:rPr>
          <w:rFonts w:ascii="Times New Roman"/>
          <w:b w:val="false"/>
          <w:i w:val="false"/>
          <w:color w:val="000000"/>
          <w:sz w:val="28"/>
        </w:rPr>
        <w:t>
      электронтехника, радиотехника, радиолокация негіздерін;</w:t>
      </w:r>
    </w:p>
    <w:p>
      <w:pPr>
        <w:spacing w:after="0"/>
        <w:ind w:left="0"/>
        <w:jc w:val="both"/>
      </w:pPr>
      <w:r>
        <w:rPr>
          <w:rFonts w:ascii="Times New Roman"/>
          <w:b w:val="false"/>
          <w:i w:val="false"/>
          <w:color w:val="000000"/>
          <w:sz w:val="28"/>
        </w:rPr>
        <w:t>
      микромодульды орындауды схемаларды дәнекерлеу технологиясын.</w:t>
      </w:r>
    </w:p>
    <w:bookmarkStart w:name="z689" w:id="687"/>
    <w:p>
      <w:pPr>
        <w:spacing w:after="0"/>
        <w:ind w:left="0"/>
        <w:jc w:val="both"/>
      </w:pPr>
      <w:r>
        <w:rPr>
          <w:rFonts w:ascii="Times New Roman"/>
          <w:b w:val="false"/>
          <w:i w:val="false"/>
          <w:color w:val="000000"/>
          <w:sz w:val="28"/>
        </w:rPr>
        <w:t>
      512. Жұмыс үлгілері:</w:t>
      </w:r>
    </w:p>
    <w:bookmarkEnd w:id="687"/>
    <w:p>
      <w:pPr>
        <w:spacing w:after="0"/>
        <w:ind w:left="0"/>
        <w:jc w:val="both"/>
      </w:pPr>
      <w:r>
        <w:rPr>
          <w:rFonts w:ascii="Times New Roman"/>
          <w:b w:val="false"/>
          <w:i w:val="false"/>
          <w:color w:val="000000"/>
          <w:sz w:val="28"/>
        </w:rPr>
        <w:t>
      1) "ВПП", "ВПВ", "ВКС" типтік қоректендіргіш блоктар – құрастыру, монтаждау;</w:t>
      </w:r>
    </w:p>
    <w:p>
      <w:pPr>
        <w:spacing w:after="0"/>
        <w:ind w:left="0"/>
        <w:jc w:val="both"/>
      </w:pPr>
      <w:r>
        <w:rPr>
          <w:rFonts w:ascii="Times New Roman"/>
          <w:b w:val="false"/>
          <w:i w:val="false"/>
          <w:color w:val="000000"/>
          <w:sz w:val="28"/>
        </w:rPr>
        <w:t>
      2) баспа платтар, көп қабатты – көп шығарылатын шағын схемаларды жөндеу, ауыстыру;</w:t>
      </w:r>
    </w:p>
    <w:p>
      <w:pPr>
        <w:spacing w:after="0"/>
        <w:ind w:left="0"/>
        <w:jc w:val="both"/>
      </w:pPr>
      <w:r>
        <w:rPr>
          <w:rFonts w:ascii="Times New Roman"/>
          <w:b w:val="false"/>
          <w:i w:val="false"/>
          <w:color w:val="000000"/>
          <w:sz w:val="28"/>
        </w:rPr>
        <w:t>
      3) "ПВС-27", "ПВ-11" типтік қоректендіргіш платтар – жөндеу, реттеу;</w:t>
      </w:r>
    </w:p>
    <w:p>
      <w:pPr>
        <w:spacing w:after="0"/>
        <w:ind w:left="0"/>
        <w:jc w:val="both"/>
      </w:pPr>
      <w:r>
        <w:rPr>
          <w:rFonts w:ascii="Times New Roman"/>
          <w:b w:val="false"/>
          <w:i w:val="false"/>
          <w:color w:val="000000"/>
          <w:sz w:val="28"/>
        </w:rPr>
        <w:t>
      4) модуляторлы және генераторлы радиошамдар – параметрлерді тексеру;</w:t>
      </w:r>
    </w:p>
    <w:p>
      <w:pPr>
        <w:spacing w:after="0"/>
        <w:ind w:left="0"/>
        <w:jc w:val="both"/>
      </w:pPr>
      <w:r>
        <w:rPr>
          <w:rFonts w:ascii="Times New Roman"/>
          <w:b w:val="false"/>
          <w:i w:val="false"/>
          <w:color w:val="000000"/>
          <w:sz w:val="28"/>
        </w:rPr>
        <w:t>
      5) микромодулды орындалған схемалар – дәнкерлеу;</w:t>
      </w:r>
    </w:p>
    <w:p>
      <w:pPr>
        <w:spacing w:after="0"/>
        <w:ind w:left="0"/>
        <w:jc w:val="both"/>
      </w:pPr>
      <w:r>
        <w:rPr>
          <w:rFonts w:ascii="Times New Roman"/>
          <w:b w:val="false"/>
          <w:i w:val="false"/>
          <w:color w:val="000000"/>
          <w:sz w:val="28"/>
        </w:rPr>
        <w:t>
      6) транзисторлар, шағын схемалар – параметрлерді тексеру.</w:t>
      </w:r>
    </w:p>
    <w:bookmarkStart w:name="z690" w:id="688"/>
    <w:p>
      <w:pPr>
        <w:spacing w:after="0"/>
        <w:ind w:left="0"/>
        <w:jc w:val="left"/>
      </w:pPr>
      <w:r>
        <w:rPr>
          <w:rFonts w:ascii="Times New Roman"/>
          <w:b/>
          <w:i w:val="false"/>
          <w:color w:val="000000"/>
        </w:rPr>
        <w:t xml:space="preserve"> 165-параграф. Радиоэлектрондық жабдықты жөндеу жөніндегі радиомеханик, 5-разряд</w:t>
      </w:r>
    </w:p>
    <w:bookmarkEnd w:id="688"/>
    <w:bookmarkStart w:name="z691" w:id="689"/>
    <w:p>
      <w:pPr>
        <w:spacing w:after="0"/>
        <w:ind w:left="0"/>
        <w:jc w:val="both"/>
      </w:pPr>
      <w:r>
        <w:rPr>
          <w:rFonts w:ascii="Times New Roman"/>
          <w:b w:val="false"/>
          <w:i w:val="false"/>
          <w:color w:val="000000"/>
          <w:sz w:val="28"/>
        </w:rPr>
        <w:t>
      513. Жұмыс сипаттамасы:</w:t>
      </w:r>
    </w:p>
    <w:bookmarkEnd w:id="689"/>
    <w:p>
      <w:pPr>
        <w:spacing w:after="0"/>
        <w:ind w:left="0"/>
        <w:jc w:val="both"/>
      </w:pPr>
      <w:r>
        <w:rPr>
          <w:rFonts w:ascii="Times New Roman"/>
          <w:b w:val="false"/>
          <w:i w:val="false"/>
          <w:color w:val="000000"/>
          <w:sz w:val="28"/>
        </w:rPr>
        <w:t>
      электрониканың бір бағытына функционалдық және схеманы бағдарланған (қабылдау-тапсыру, сандық, жергілікті) радиоэлектрондық жабдықтардың блоктарын жөндеу және теңшеу (міндеті кешенді теңшеусіз);</w:t>
      </w:r>
    </w:p>
    <w:p>
      <w:pPr>
        <w:spacing w:after="0"/>
        <w:ind w:left="0"/>
        <w:jc w:val="both"/>
      </w:pPr>
      <w:r>
        <w:rPr>
          <w:rFonts w:ascii="Times New Roman"/>
          <w:b w:val="false"/>
          <w:i w:val="false"/>
          <w:color w:val="000000"/>
          <w:sz w:val="28"/>
        </w:rPr>
        <w:t>
      радиоэлектрондық жабдықтарды климаттық сынау;</w:t>
      </w:r>
    </w:p>
    <w:p>
      <w:pPr>
        <w:spacing w:after="0"/>
        <w:ind w:left="0"/>
        <w:jc w:val="both"/>
      </w:pPr>
      <w:r>
        <w:rPr>
          <w:rFonts w:ascii="Times New Roman"/>
          <w:b w:val="false"/>
          <w:i w:val="false"/>
          <w:color w:val="000000"/>
          <w:sz w:val="28"/>
        </w:rPr>
        <w:t>
      радиоэлектрондық жабдықтардың тарлық күрделілік топтарының ақауын анықтау;</w:t>
      </w:r>
    </w:p>
    <w:p>
      <w:pPr>
        <w:spacing w:after="0"/>
        <w:ind w:left="0"/>
        <w:jc w:val="both"/>
      </w:pPr>
      <w:r>
        <w:rPr>
          <w:rFonts w:ascii="Times New Roman"/>
          <w:b w:val="false"/>
          <w:i w:val="false"/>
          <w:color w:val="000000"/>
          <w:sz w:val="28"/>
        </w:rPr>
        <w:t>
      тиісті құжатты рәсімдей отырып, радиоэлектрондық жабдықтарды қабылдау және тапсыру.</w:t>
      </w:r>
    </w:p>
    <w:bookmarkStart w:name="z692" w:id="690"/>
    <w:p>
      <w:pPr>
        <w:spacing w:after="0"/>
        <w:ind w:left="0"/>
        <w:jc w:val="both"/>
      </w:pPr>
      <w:r>
        <w:rPr>
          <w:rFonts w:ascii="Times New Roman"/>
          <w:b w:val="false"/>
          <w:i w:val="false"/>
          <w:color w:val="000000"/>
          <w:sz w:val="28"/>
        </w:rPr>
        <w:t>
      514. Білуге тиіс:</w:t>
      </w:r>
    </w:p>
    <w:bookmarkEnd w:id="690"/>
    <w:p>
      <w:pPr>
        <w:spacing w:after="0"/>
        <w:ind w:left="0"/>
        <w:jc w:val="both"/>
      </w:pPr>
      <w:r>
        <w:rPr>
          <w:rFonts w:ascii="Times New Roman"/>
          <w:b w:val="false"/>
          <w:i w:val="false"/>
          <w:color w:val="000000"/>
          <w:sz w:val="28"/>
        </w:rPr>
        <w:t>
      жөнделетін радиоэлектрондық жабдықтардың міндетін, конструкциясын, қызмет қағидатын, техникалық деректерін және пайдалану қағидаларын;</w:t>
      </w:r>
    </w:p>
    <w:p>
      <w:pPr>
        <w:spacing w:after="0"/>
        <w:ind w:left="0"/>
        <w:jc w:val="both"/>
      </w:pPr>
      <w:r>
        <w:rPr>
          <w:rFonts w:ascii="Times New Roman"/>
          <w:b w:val="false"/>
          <w:i w:val="false"/>
          <w:color w:val="000000"/>
          <w:sz w:val="28"/>
        </w:rPr>
        <w:t>
      радиоэлектрондық жабдық жұмысының мамандану бағыты бойынша оның блоктары мен тораптарын баптау тәсілдерін;</w:t>
      </w:r>
    </w:p>
    <w:p>
      <w:pPr>
        <w:spacing w:after="0"/>
        <w:ind w:left="0"/>
        <w:jc w:val="both"/>
      </w:pPr>
      <w:r>
        <w:rPr>
          <w:rFonts w:ascii="Times New Roman"/>
          <w:b w:val="false"/>
          <w:i w:val="false"/>
          <w:color w:val="000000"/>
          <w:sz w:val="28"/>
        </w:rPr>
        <w:t>
      баптау және қабылдап - тапсыру, навигациялық және айыру радиоэлектрондық аппаратураның негізгі өлшемдерін алу әдістемесін;</w:t>
      </w:r>
    </w:p>
    <w:p>
      <w:pPr>
        <w:spacing w:after="0"/>
        <w:ind w:left="0"/>
        <w:jc w:val="both"/>
      </w:pPr>
      <w:r>
        <w:rPr>
          <w:rFonts w:ascii="Times New Roman"/>
          <w:b w:val="false"/>
          <w:i w:val="false"/>
          <w:color w:val="000000"/>
          <w:sz w:val="28"/>
        </w:rPr>
        <w:t>
      радиоэлектрондық жабдықтардың блоктары мен тораптарының функционалды схемалары деңгейіндегі таңдалған мамандану бойынша радиоэлектрондық схемаларын;</w:t>
      </w:r>
    </w:p>
    <w:p>
      <w:pPr>
        <w:spacing w:after="0"/>
        <w:ind w:left="0"/>
        <w:jc w:val="both"/>
      </w:pPr>
      <w:r>
        <w:rPr>
          <w:rFonts w:ascii="Times New Roman"/>
          <w:b w:val="false"/>
          <w:i w:val="false"/>
          <w:color w:val="000000"/>
          <w:sz w:val="28"/>
        </w:rPr>
        <w:t>
      радиоэлектрондық жабдықтың ақауын табудың негізгі әдістерін;</w:t>
      </w:r>
    </w:p>
    <w:p>
      <w:pPr>
        <w:spacing w:after="0"/>
        <w:ind w:left="0"/>
        <w:jc w:val="both"/>
      </w:pPr>
      <w:r>
        <w:rPr>
          <w:rFonts w:ascii="Times New Roman"/>
          <w:b w:val="false"/>
          <w:i w:val="false"/>
          <w:color w:val="000000"/>
          <w:sz w:val="28"/>
        </w:rPr>
        <w:t>
      ақауын табу қағидаларын және антикоррозийлік және лакты сыр қабатын қалпына келтіру тәсілдерін;</w:t>
      </w:r>
    </w:p>
    <w:p>
      <w:pPr>
        <w:spacing w:after="0"/>
        <w:ind w:left="0"/>
        <w:jc w:val="both"/>
      </w:pPr>
      <w:r>
        <w:rPr>
          <w:rFonts w:ascii="Times New Roman"/>
          <w:b w:val="false"/>
          <w:i w:val="false"/>
          <w:color w:val="000000"/>
          <w:sz w:val="28"/>
        </w:rPr>
        <w:t>
      металдарды термоөңдеу түрлерін;</w:t>
      </w:r>
    </w:p>
    <w:p>
      <w:pPr>
        <w:spacing w:after="0"/>
        <w:ind w:left="0"/>
        <w:jc w:val="both"/>
      </w:pPr>
      <w:r>
        <w:rPr>
          <w:rFonts w:ascii="Times New Roman"/>
          <w:b w:val="false"/>
          <w:i w:val="false"/>
          <w:color w:val="000000"/>
          <w:sz w:val="28"/>
        </w:rPr>
        <w:t>
      радиоэлектрондық жабдықтың барлық қосылыстарын дәнекерлеу технологиясын;</w:t>
      </w:r>
    </w:p>
    <w:p>
      <w:pPr>
        <w:spacing w:after="0"/>
        <w:ind w:left="0"/>
        <w:jc w:val="both"/>
      </w:pPr>
      <w:r>
        <w:rPr>
          <w:rFonts w:ascii="Times New Roman"/>
          <w:b w:val="false"/>
          <w:i w:val="false"/>
          <w:color w:val="000000"/>
          <w:sz w:val="28"/>
        </w:rPr>
        <w:t>
      электр және радиотехника, радиолокация негіздерін.</w:t>
      </w:r>
    </w:p>
    <w:bookmarkStart w:name="z693" w:id="691"/>
    <w:p>
      <w:pPr>
        <w:spacing w:after="0"/>
        <w:ind w:left="0"/>
        <w:jc w:val="both"/>
      </w:pPr>
      <w:r>
        <w:rPr>
          <w:rFonts w:ascii="Times New Roman"/>
          <w:b w:val="false"/>
          <w:i w:val="false"/>
          <w:color w:val="000000"/>
          <w:sz w:val="28"/>
        </w:rPr>
        <w:t>
      515. Жұмыс үлгілері:</w:t>
      </w:r>
    </w:p>
    <w:bookmarkEnd w:id="691"/>
    <w:p>
      <w:pPr>
        <w:spacing w:after="0"/>
        <w:ind w:left="0"/>
        <w:jc w:val="both"/>
      </w:pPr>
      <w:r>
        <w:rPr>
          <w:rFonts w:ascii="Times New Roman"/>
          <w:b w:val="false"/>
          <w:i w:val="false"/>
          <w:color w:val="000000"/>
          <w:sz w:val="28"/>
        </w:rPr>
        <w:t>
      1) электронды есептеу машиналарының блоктары – реттеу;</w:t>
      </w:r>
    </w:p>
    <w:p>
      <w:pPr>
        <w:spacing w:after="0"/>
        <w:ind w:left="0"/>
        <w:jc w:val="both"/>
      </w:pPr>
      <w:r>
        <w:rPr>
          <w:rFonts w:ascii="Times New Roman"/>
          <w:b w:val="false"/>
          <w:i w:val="false"/>
          <w:color w:val="000000"/>
          <w:sz w:val="28"/>
        </w:rPr>
        <w:t>
      2) "КП-7", "КП-3" типті бұйымдар - блоктарды баптау;</w:t>
      </w:r>
    </w:p>
    <w:p>
      <w:pPr>
        <w:spacing w:after="0"/>
        <w:ind w:left="0"/>
        <w:jc w:val="both"/>
      </w:pPr>
      <w:r>
        <w:rPr>
          <w:rFonts w:ascii="Times New Roman"/>
          <w:b w:val="false"/>
          <w:i w:val="false"/>
          <w:color w:val="000000"/>
          <w:sz w:val="28"/>
        </w:rPr>
        <w:t>
      3) "СП-50", "УС8" типті бұйымдар – баптау, реттеу;</w:t>
      </w:r>
    </w:p>
    <w:p>
      <w:pPr>
        <w:spacing w:after="0"/>
        <w:ind w:left="0"/>
        <w:jc w:val="both"/>
      </w:pPr>
      <w:r>
        <w:rPr>
          <w:rFonts w:ascii="Times New Roman"/>
          <w:b w:val="false"/>
          <w:i w:val="false"/>
          <w:color w:val="000000"/>
          <w:sz w:val="28"/>
        </w:rPr>
        <w:t>
      4) қабылдауыштар, таратушы, шифраторлар, дешифраторлар – техникалық шарттарға сәйкестігін тексеру.</w:t>
      </w:r>
    </w:p>
    <w:bookmarkStart w:name="z694" w:id="692"/>
    <w:p>
      <w:pPr>
        <w:spacing w:after="0"/>
        <w:ind w:left="0"/>
        <w:jc w:val="left"/>
      </w:pPr>
      <w:r>
        <w:rPr>
          <w:rFonts w:ascii="Times New Roman"/>
          <w:b/>
          <w:i w:val="false"/>
          <w:color w:val="000000"/>
        </w:rPr>
        <w:t xml:space="preserve"> 166-параграф. Радиоэлектрондық жабдықты жөндеу жөніндегі радиомеханик, 6-разряд</w:t>
      </w:r>
    </w:p>
    <w:bookmarkEnd w:id="692"/>
    <w:bookmarkStart w:name="z695" w:id="693"/>
    <w:p>
      <w:pPr>
        <w:spacing w:after="0"/>
        <w:ind w:left="0"/>
        <w:jc w:val="both"/>
      </w:pPr>
      <w:r>
        <w:rPr>
          <w:rFonts w:ascii="Times New Roman"/>
          <w:b w:val="false"/>
          <w:i w:val="false"/>
          <w:color w:val="000000"/>
          <w:sz w:val="28"/>
        </w:rPr>
        <w:t>
      516. Жұмыс сипаттамасы:</w:t>
      </w:r>
    </w:p>
    <w:bookmarkEnd w:id="693"/>
    <w:p>
      <w:pPr>
        <w:spacing w:after="0"/>
        <w:ind w:left="0"/>
        <w:jc w:val="both"/>
      </w:pPr>
      <w:r>
        <w:rPr>
          <w:rFonts w:ascii="Times New Roman"/>
          <w:b w:val="false"/>
          <w:i w:val="false"/>
          <w:color w:val="000000"/>
          <w:sz w:val="28"/>
        </w:rPr>
        <w:t>
      радиоэлектрондық аппаратураның блоктарын қағидаттық схемалар бойынша электроника (қабылдап-тапсырушы, сандық, локациялық) бақыттарының бірі бойынша функционалды және схемалық бағдарланған кешенді баптауды қоса алғанда, жалпы мақсаттағы және өндірілетін жұмыс бағытында функционалды бағытталған өлшеу техникасының көмегімен жөндеу және баптау;</w:t>
      </w:r>
    </w:p>
    <w:p>
      <w:pPr>
        <w:spacing w:after="0"/>
        <w:ind w:left="0"/>
        <w:jc w:val="both"/>
      </w:pPr>
      <w:r>
        <w:rPr>
          <w:rFonts w:ascii="Times New Roman"/>
          <w:b w:val="false"/>
          <w:i w:val="false"/>
          <w:color w:val="000000"/>
          <w:sz w:val="28"/>
        </w:rPr>
        <w:t>
      тестілік бақылаудың арнайы жабдықтарын пайдалана отырып, радиоэлектрондық аппаратураның күрделі блоктарын, платаларын, құрылғыларының ақауын табу, жөндеу, реттеу;</w:t>
      </w:r>
    </w:p>
    <w:p>
      <w:pPr>
        <w:spacing w:after="0"/>
        <w:ind w:left="0"/>
        <w:jc w:val="both"/>
      </w:pPr>
      <w:r>
        <w:rPr>
          <w:rFonts w:ascii="Times New Roman"/>
          <w:b w:val="false"/>
          <w:i w:val="false"/>
          <w:color w:val="000000"/>
          <w:sz w:val="28"/>
        </w:rPr>
        <w:t>
      радиоэлектрондық аппаратураны жөндеу және құрастырумен байланысты қажетті есептерді орындау.</w:t>
      </w:r>
    </w:p>
    <w:bookmarkStart w:name="z696" w:id="694"/>
    <w:p>
      <w:pPr>
        <w:spacing w:after="0"/>
        <w:ind w:left="0"/>
        <w:jc w:val="both"/>
      </w:pPr>
      <w:r>
        <w:rPr>
          <w:rFonts w:ascii="Times New Roman"/>
          <w:b w:val="false"/>
          <w:i w:val="false"/>
          <w:color w:val="000000"/>
          <w:sz w:val="28"/>
        </w:rPr>
        <w:t>
      517. Білуге тиіс:</w:t>
      </w:r>
    </w:p>
    <w:bookmarkEnd w:id="694"/>
    <w:p>
      <w:pPr>
        <w:spacing w:after="0"/>
        <w:ind w:left="0"/>
        <w:jc w:val="both"/>
      </w:pPr>
      <w:r>
        <w:rPr>
          <w:rFonts w:ascii="Times New Roman"/>
          <w:b w:val="false"/>
          <w:i w:val="false"/>
          <w:color w:val="000000"/>
          <w:sz w:val="28"/>
        </w:rPr>
        <w:t>
      әртүрлі функционалдық мақсаттағы радиоэлектрондық аппаратураның тораптары мен блоктарын жөндеуді, баптау және сынау технологиясын;</w:t>
      </w:r>
    </w:p>
    <w:p>
      <w:pPr>
        <w:spacing w:after="0"/>
        <w:ind w:left="0"/>
        <w:jc w:val="both"/>
      </w:pPr>
      <w:r>
        <w:rPr>
          <w:rFonts w:ascii="Times New Roman"/>
          <w:b w:val="false"/>
          <w:i w:val="false"/>
          <w:color w:val="000000"/>
          <w:sz w:val="28"/>
        </w:rPr>
        <w:t>
      радиоэлектрондық аппаратураның блоктарын таңдалған мамандану бойынша баптау технологиясын;</w:t>
      </w:r>
    </w:p>
    <w:p>
      <w:pPr>
        <w:spacing w:after="0"/>
        <w:ind w:left="0"/>
        <w:jc w:val="both"/>
      </w:pPr>
      <w:r>
        <w:rPr>
          <w:rFonts w:ascii="Times New Roman"/>
          <w:b w:val="false"/>
          <w:i w:val="false"/>
          <w:color w:val="000000"/>
          <w:sz w:val="28"/>
        </w:rPr>
        <w:t>
      жөнделетін радиоэлектрондық аппаратураның ақаулықтарын жою тәсілдерін;</w:t>
      </w:r>
    </w:p>
    <w:p>
      <w:pPr>
        <w:spacing w:after="0"/>
        <w:ind w:left="0"/>
        <w:jc w:val="both"/>
      </w:pPr>
      <w:r>
        <w:rPr>
          <w:rFonts w:ascii="Times New Roman"/>
          <w:b w:val="false"/>
          <w:i w:val="false"/>
          <w:color w:val="000000"/>
          <w:sz w:val="28"/>
        </w:rPr>
        <w:t>
      әрбір радиоэлементтің қызмет ету қағидаты, мақсаты, реттеу тәсілдерін;</w:t>
      </w:r>
    </w:p>
    <w:p>
      <w:pPr>
        <w:spacing w:after="0"/>
        <w:ind w:left="0"/>
        <w:jc w:val="both"/>
      </w:pPr>
      <w:r>
        <w:rPr>
          <w:rFonts w:ascii="Times New Roman"/>
          <w:b w:val="false"/>
          <w:i w:val="false"/>
          <w:color w:val="000000"/>
          <w:sz w:val="28"/>
        </w:rPr>
        <w:t>
      әртүрлі функционалдық мақсаттағы радиоэлектрондық схемаларын;</w:t>
      </w:r>
    </w:p>
    <w:p>
      <w:pPr>
        <w:spacing w:after="0"/>
        <w:ind w:left="0"/>
        <w:jc w:val="both"/>
      </w:pPr>
      <w:r>
        <w:rPr>
          <w:rFonts w:ascii="Times New Roman"/>
          <w:b w:val="false"/>
          <w:i w:val="false"/>
          <w:color w:val="000000"/>
          <w:sz w:val="28"/>
        </w:rPr>
        <w:t>
      электровакуум техникасы мен жартылай өткізгіш аспаптар туралы негізгі мәліметтерді.</w:t>
      </w:r>
    </w:p>
    <w:bookmarkStart w:name="z697" w:id="695"/>
    <w:p>
      <w:pPr>
        <w:spacing w:after="0"/>
        <w:ind w:left="0"/>
        <w:jc w:val="both"/>
      </w:pPr>
      <w:r>
        <w:rPr>
          <w:rFonts w:ascii="Times New Roman"/>
          <w:b w:val="false"/>
          <w:i w:val="false"/>
          <w:color w:val="000000"/>
          <w:sz w:val="28"/>
        </w:rPr>
        <w:t>
      518. Жұмыс үлгілері:</w:t>
      </w:r>
    </w:p>
    <w:bookmarkEnd w:id="695"/>
    <w:p>
      <w:pPr>
        <w:spacing w:after="0"/>
        <w:ind w:left="0"/>
        <w:jc w:val="both"/>
      </w:pPr>
      <w:r>
        <w:rPr>
          <w:rFonts w:ascii="Times New Roman"/>
          <w:b w:val="false"/>
          <w:i w:val="false"/>
          <w:color w:val="000000"/>
          <w:sz w:val="28"/>
        </w:rPr>
        <w:t>
      1) радиоэлектрондық жабдықтың жоғары жиілікті блоктары – жөндеу, реттеу;</w:t>
      </w:r>
    </w:p>
    <w:p>
      <w:pPr>
        <w:spacing w:after="0"/>
        <w:ind w:left="0"/>
        <w:jc w:val="both"/>
      </w:pPr>
      <w:r>
        <w:rPr>
          <w:rFonts w:ascii="Times New Roman"/>
          <w:b w:val="false"/>
          <w:i w:val="false"/>
          <w:color w:val="000000"/>
          <w:sz w:val="28"/>
        </w:rPr>
        <w:t>
      2) "А-811", "КП-2" типті бұйымдардың блоктары – жөндеу, баптау;</w:t>
      </w:r>
    </w:p>
    <w:p>
      <w:pPr>
        <w:spacing w:after="0"/>
        <w:ind w:left="0"/>
        <w:jc w:val="both"/>
      </w:pPr>
      <w:r>
        <w:rPr>
          <w:rFonts w:ascii="Times New Roman"/>
          <w:b w:val="false"/>
          <w:i w:val="false"/>
          <w:color w:val="000000"/>
          <w:sz w:val="28"/>
        </w:rPr>
        <w:t>
      3) индикация, синхронизация, координаттық-радиолокациялық және радионавигациялық станциялардың блоктары - жөндеу, реттеу;</w:t>
      </w:r>
    </w:p>
    <w:p>
      <w:pPr>
        <w:spacing w:after="0"/>
        <w:ind w:left="0"/>
        <w:jc w:val="both"/>
      </w:pPr>
      <w:r>
        <w:rPr>
          <w:rFonts w:ascii="Times New Roman"/>
          <w:b w:val="false"/>
          <w:i w:val="false"/>
          <w:color w:val="000000"/>
          <w:sz w:val="28"/>
        </w:rPr>
        <w:t>
      4) таратқыштар, қабылдағыштар мен радиоэлектрондық жабдықтардың басқа да арнайы блоктары – бұйым жиынтығын электрлік қосу арқылы ақауын табу.</w:t>
      </w:r>
    </w:p>
    <w:bookmarkStart w:name="z698" w:id="696"/>
    <w:p>
      <w:pPr>
        <w:spacing w:after="0"/>
        <w:ind w:left="0"/>
        <w:jc w:val="left"/>
      </w:pPr>
      <w:r>
        <w:rPr>
          <w:rFonts w:ascii="Times New Roman"/>
          <w:b/>
          <w:i w:val="false"/>
          <w:color w:val="000000"/>
        </w:rPr>
        <w:t xml:space="preserve"> 167-параграф. Радиоэлектрондық жабдықты жөндеу жөніндегі радиомеханик, 7-разряд</w:t>
      </w:r>
    </w:p>
    <w:bookmarkEnd w:id="696"/>
    <w:bookmarkStart w:name="z699" w:id="697"/>
    <w:p>
      <w:pPr>
        <w:spacing w:after="0"/>
        <w:ind w:left="0"/>
        <w:jc w:val="both"/>
      </w:pPr>
      <w:r>
        <w:rPr>
          <w:rFonts w:ascii="Times New Roman"/>
          <w:b w:val="false"/>
          <w:i w:val="false"/>
          <w:color w:val="000000"/>
          <w:sz w:val="28"/>
        </w:rPr>
        <w:t>
      519. Жұмыс сипаттамасы:</w:t>
      </w:r>
    </w:p>
    <w:bookmarkEnd w:id="697"/>
    <w:p>
      <w:pPr>
        <w:spacing w:after="0"/>
        <w:ind w:left="0"/>
        <w:jc w:val="both"/>
      </w:pPr>
      <w:r>
        <w:rPr>
          <w:rFonts w:ascii="Times New Roman"/>
          <w:b w:val="false"/>
          <w:i w:val="false"/>
          <w:color w:val="000000"/>
          <w:sz w:val="28"/>
        </w:rPr>
        <w:t>
      күрделі басқарушы және есептеуіш кешендерді қоспағанда, әртүрлі функционалдық мақсаттағы радиоэлектрондық аппаратураны жөндеу, баптау және реттеу;</w:t>
      </w:r>
    </w:p>
    <w:p>
      <w:pPr>
        <w:spacing w:after="0"/>
        <w:ind w:left="0"/>
        <w:jc w:val="both"/>
      </w:pPr>
      <w:r>
        <w:rPr>
          <w:rFonts w:ascii="Times New Roman"/>
          <w:b w:val="false"/>
          <w:i w:val="false"/>
          <w:color w:val="000000"/>
          <w:sz w:val="28"/>
        </w:rPr>
        <w:t>
      күрделі электр-механикалық, радиотехникалық, электронды-есептеу құрылғыларын, механизмдер мен жүйелерді күрделі Бақылау-өлшеу аспаптары мен электронды-есептеу машиналарының көмегімен электрлік және механикалық реттеу, баптау және толық тексеру, сынау және тапсыру;</w:t>
      </w:r>
    </w:p>
    <w:p>
      <w:pPr>
        <w:spacing w:after="0"/>
        <w:ind w:left="0"/>
        <w:jc w:val="both"/>
      </w:pPr>
      <w:r>
        <w:rPr>
          <w:rFonts w:ascii="Times New Roman"/>
          <w:b w:val="false"/>
          <w:i w:val="false"/>
          <w:color w:val="000000"/>
          <w:sz w:val="28"/>
        </w:rPr>
        <w:t>
      әртүрлі функционалдық мақсаттағы блоктар мен бұйымдарды (импульстік, қабылдап-тапсырушы, сандық, локациялық) кешенді баптау;</w:t>
      </w:r>
    </w:p>
    <w:p>
      <w:pPr>
        <w:spacing w:after="0"/>
        <w:ind w:left="0"/>
        <w:jc w:val="both"/>
      </w:pPr>
      <w:r>
        <w:rPr>
          <w:rFonts w:ascii="Times New Roman"/>
          <w:b w:val="false"/>
          <w:i w:val="false"/>
          <w:color w:val="000000"/>
          <w:sz w:val="28"/>
        </w:rPr>
        <w:t>
      күрделі өлшеу схемаларын құрастыру және оларды радиоэлектрондық аппаратураны кешенді тексеру және сынау үшін баптау;</w:t>
      </w:r>
    </w:p>
    <w:p>
      <w:pPr>
        <w:spacing w:after="0"/>
        <w:ind w:left="0"/>
        <w:jc w:val="both"/>
      </w:pPr>
      <w:r>
        <w:rPr>
          <w:rFonts w:ascii="Times New Roman"/>
          <w:b w:val="false"/>
          <w:i w:val="false"/>
          <w:color w:val="000000"/>
          <w:sz w:val="28"/>
        </w:rPr>
        <w:t>
      әртүрлі функционалдық мақсаттағы радиоэлектрондық схемаларды қажетті өлшемдерге қол жеткізу үшін пысықтау немесе өзгерту;</w:t>
      </w:r>
    </w:p>
    <w:p>
      <w:pPr>
        <w:spacing w:after="0"/>
        <w:ind w:left="0"/>
        <w:jc w:val="both"/>
      </w:pPr>
      <w:r>
        <w:rPr>
          <w:rFonts w:ascii="Times New Roman"/>
          <w:b w:val="false"/>
          <w:i w:val="false"/>
          <w:color w:val="000000"/>
          <w:sz w:val="28"/>
        </w:rPr>
        <w:t>
      радиоэлектрондық аппаратура мен аспаптарды оларды кешенді тексеру кезінде жұмыстың тиімді режимін таңдау.</w:t>
      </w:r>
    </w:p>
    <w:bookmarkStart w:name="z700" w:id="698"/>
    <w:p>
      <w:pPr>
        <w:spacing w:after="0"/>
        <w:ind w:left="0"/>
        <w:jc w:val="both"/>
      </w:pPr>
      <w:r>
        <w:rPr>
          <w:rFonts w:ascii="Times New Roman"/>
          <w:b w:val="false"/>
          <w:i w:val="false"/>
          <w:color w:val="000000"/>
          <w:sz w:val="28"/>
        </w:rPr>
        <w:t>
      520. Білуге тиіс:</w:t>
      </w:r>
    </w:p>
    <w:bookmarkEnd w:id="698"/>
    <w:p>
      <w:pPr>
        <w:spacing w:after="0"/>
        <w:ind w:left="0"/>
        <w:jc w:val="both"/>
      </w:pPr>
      <w:r>
        <w:rPr>
          <w:rFonts w:ascii="Times New Roman"/>
          <w:b w:val="false"/>
          <w:i w:val="false"/>
          <w:color w:val="000000"/>
          <w:sz w:val="28"/>
        </w:rPr>
        <w:t>
      әртүрлі функционалдық мақсаттағы радиоэлектрондық аппаратураны жөндеу және баптау технологиясын, әртүрлі функционалдық мақсаттағы радиоэлектрондық схемаларын;</w:t>
      </w:r>
    </w:p>
    <w:p>
      <w:pPr>
        <w:spacing w:after="0"/>
        <w:ind w:left="0"/>
        <w:jc w:val="both"/>
      </w:pPr>
      <w:r>
        <w:rPr>
          <w:rFonts w:ascii="Times New Roman"/>
          <w:b w:val="false"/>
          <w:i w:val="false"/>
          <w:color w:val="000000"/>
          <w:sz w:val="28"/>
        </w:rPr>
        <w:t>
      қолданылатын күрделі бақылау-өлшеу аппаратурасының, жұмыста пайдаланылатын электронды-есептеу машиналар мақсаты мен құрылысын;</w:t>
      </w:r>
    </w:p>
    <w:p>
      <w:pPr>
        <w:spacing w:after="0"/>
        <w:ind w:left="0"/>
        <w:jc w:val="both"/>
      </w:pPr>
      <w:r>
        <w:rPr>
          <w:rFonts w:ascii="Times New Roman"/>
          <w:b w:val="false"/>
          <w:i w:val="false"/>
          <w:color w:val="000000"/>
          <w:sz w:val="28"/>
        </w:rPr>
        <w:t>
      радиоэлектрондық аппаратура мен аспаптарды оларды кешенді тексеру кезінде жұмыстың тиімді режимін таңдау әдістерін;</w:t>
      </w:r>
    </w:p>
    <w:p>
      <w:pPr>
        <w:spacing w:after="0"/>
        <w:ind w:left="0"/>
        <w:jc w:val="both"/>
      </w:pPr>
      <w:r>
        <w:rPr>
          <w:rFonts w:ascii="Times New Roman"/>
          <w:b w:val="false"/>
          <w:i w:val="false"/>
          <w:color w:val="000000"/>
          <w:sz w:val="28"/>
        </w:rPr>
        <w:t>
      электровакуумдық және жартылай өткізгіштік техника, схемотехника, микропроцессорлық техника, бір-екі жоғары деңгейлі тілде және бір-екі микропроцессорлық жиынтыққа арналған ассемблер тілінде бағдарламалау негіздері.</w:t>
      </w:r>
    </w:p>
    <w:bookmarkStart w:name="z701" w:id="699"/>
    <w:p>
      <w:pPr>
        <w:spacing w:after="0"/>
        <w:ind w:left="0"/>
        <w:jc w:val="both"/>
      </w:pPr>
      <w:r>
        <w:rPr>
          <w:rFonts w:ascii="Times New Roman"/>
          <w:b w:val="false"/>
          <w:i w:val="false"/>
          <w:color w:val="000000"/>
          <w:sz w:val="28"/>
        </w:rPr>
        <w:t>
      521. Техникалық және кәсіптік (арнайы орта және кәсіптік орта) білім талап етіледі.</w:t>
      </w:r>
    </w:p>
    <w:bookmarkEnd w:id="699"/>
    <w:bookmarkStart w:name="z702" w:id="700"/>
    <w:p>
      <w:pPr>
        <w:spacing w:after="0"/>
        <w:ind w:left="0"/>
        <w:jc w:val="both"/>
      </w:pPr>
      <w:r>
        <w:rPr>
          <w:rFonts w:ascii="Times New Roman"/>
          <w:b w:val="false"/>
          <w:i w:val="false"/>
          <w:color w:val="000000"/>
          <w:sz w:val="28"/>
        </w:rPr>
        <w:t>
      522. Жұмыс үлгілері:</w:t>
      </w:r>
    </w:p>
    <w:bookmarkEnd w:id="700"/>
    <w:p>
      <w:pPr>
        <w:spacing w:after="0"/>
        <w:ind w:left="0"/>
        <w:jc w:val="both"/>
      </w:pPr>
      <w:r>
        <w:rPr>
          <w:rFonts w:ascii="Times New Roman"/>
          <w:b w:val="false"/>
          <w:i w:val="false"/>
          <w:color w:val="000000"/>
          <w:sz w:val="28"/>
        </w:rPr>
        <w:t>
      1) индикация блоктары, генераторлық блоктар, басқару пульттерінің блоктары - жөндеу кезінде кешенді баптау;</w:t>
      </w:r>
    </w:p>
    <w:p>
      <w:pPr>
        <w:spacing w:after="0"/>
        <w:ind w:left="0"/>
        <w:jc w:val="both"/>
      </w:pPr>
      <w:r>
        <w:rPr>
          <w:rFonts w:ascii="Times New Roman"/>
          <w:b w:val="false"/>
          <w:i w:val="false"/>
          <w:color w:val="000000"/>
          <w:sz w:val="28"/>
        </w:rPr>
        <w:t>
      2) жылдамдықты допплерлік өлшеу - жөндеу кезінде кешенді баптау;</w:t>
      </w:r>
    </w:p>
    <w:p>
      <w:pPr>
        <w:spacing w:after="0"/>
        <w:ind w:left="0"/>
        <w:jc w:val="both"/>
      </w:pPr>
      <w:r>
        <w:rPr>
          <w:rFonts w:ascii="Times New Roman"/>
          <w:b w:val="false"/>
          <w:i w:val="false"/>
          <w:color w:val="000000"/>
          <w:sz w:val="28"/>
        </w:rPr>
        <w:t>
      3) радиолокациялық қабылдауыштар – жөндеу кезінде кешенді баптау.</w:t>
      </w:r>
    </w:p>
    <w:bookmarkStart w:name="z703" w:id="701"/>
    <w:p>
      <w:pPr>
        <w:spacing w:after="0"/>
        <w:ind w:left="0"/>
        <w:jc w:val="left"/>
      </w:pPr>
      <w:r>
        <w:rPr>
          <w:rFonts w:ascii="Times New Roman"/>
          <w:b/>
          <w:i w:val="false"/>
          <w:color w:val="000000"/>
        </w:rPr>
        <w:t xml:space="preserve"> 168-параграф. Радиоэлектрондық жабдықты жөндеу жөніндегі радиомеханик, 8-разряд</w:t>
      </w:r>
    </w:p>
    <w:bookmarkEnd w:id="701"/>
    <w:bookmarkStart w:name="z704" w:id="702"/>
    <w:p>
      <w:pPr>
        <w:spacing w:after="0"/>
        <w:ind w:left="0"/>
        <w:jc w:val="both"/>
      </w:pPr>
      <w:r>
        <w:rPr>
          <w:rFonts w:ascii="Times New Roman"/>
          <w:b w:val="false"/>
          <w:i w:val="false"/>
          <w:color w:val="000000"/>
          <w:sz w:val="28"/>
        </w:rPr>
        <w:t>
      523. Жұмыс сипаттамасы:</w:t>
      </w:r>
    </w:p>
    <w:bookmarkEnd w:id="702"/>
    <w:p>
      <w:pPr>
        <w:spacing w:after="0"/>
        <w:ind w:left="0"/>
        <w:jc w:val="both"/>
      </w:pPr>
      <w:r>
        <w:rPr>
          <w:rFonts w:ascii="Times New Roman"/>
          <w:b w:val="false"/>
          <w:i w:val="false"/>
          <w:color w:val="000000"/>
          <w:sz w:val="28"/>
        </w:rPr>
        <w:t>
      күрделі басқарушы және есептеуіш кешендерді қоса алғанда, әртүрлі функционалдық мақсаттағы радиоэлектрондық аппаратураны жөндеу, баптау және реттеу;</w:t>
      </w:r>
    </w:p>
    <w:p>
      <w:pPr>
        <w:spacing w:after="0"/>
        <w:ind w:left="0"/>
        <w:jc w:val="both"/>
      </w:pPr>
      <w:r>
        <w:rPr>
          <w:rFonts w:ascii="Times New Roman"/>
          <w:b w:val="false"/>
          <w:i w:val="false"/>
          <w:color w:val="000000"/>
          <w:sz w:val="28"/>
        </w:rPr>
        <w:t>
      техникалық жағдайдың жөндеуге жарамдылығын және қалпына келтіру жұмыстарының талап етілетін деңгейін анықтау;</w:t>
      </w:r>
    </w:p>
    <w:p>
      <w:pPr>
        <w:spacing w:after="0"/>
        <w:ind w:left="0"/>
        <w:jc w:val="both"/>
      </w:pPr>
      <w:r>
        <w:rPr>
          <w:rFonts w:ascii="Times New Roman"/>
          <w:b w:val="false"/>
          <w:i w:val="false"/>
          <w:color w:val="000000"/>
          <w:sz w:val="28"/>
        </w:rPr>
        <w:t>
      күрделі принципті схемалар мен бақылау-өлшеу аппаратурасын қолдана отырып, бірлесіп жұмыс істейтін күрделі электромеханикалық, радиотехникалық, электр есептеу құрылғыларын, механизмдер мен аспаптарды жөндеу;</w:t>
      </w:r>
    </w:p>
    <w:p>
      <w:pPr>
        <w:spacing w:after="0"/>
        <w:ind w:left="0"/>
        <w:jc w:val="both"/>
      </w:pPr>
      <w:r>
        <w:rPr>
          <w:rFonts w:ascii="Times New Roman"/>
          <w:b w:val="false"/>
          <w:i w:val="false"/>
          <w:color w:val="000000"/>
          <w:sz w:val="28"/>
        </w:rPr>
        <w:t>
      радиоэлектрондық аппаратура бұйымдарының өзара әрекет жасауын талдау;</w:t>
      </w:r>
    </w:p>
    <w:p>
      <w:pPr>
        <w:spacing w:after="0"/>
        <w:ind w:left="0"/>
        <w:jc w:val="both"/>
      </w:pPr>
      <w:r>
        <w:rPr>
          <w:rFonts w:ascii="Times New Roman"/>
          <w:b w:val="false"/>
          <w:i w:val="false"/>
          <w:color w:val="000000"/>
          <w:sz w:val="28"/>
        </w:rPr>
        <w:t>
      түзетуді немесе баптауды қажет ететін кешендердің өлшемдерін айқындау;</w:t>
      </w:r>
    </w:p>
    <w:p>
      <w:pPr>
        <w:spacing w:after="0"/>
        <w:ind w:left="0"/>
        <w:jc w:val="both"/>
      </w:pPr>
      <w:r>
        <w:rPr>
          <w:rFonts w:ascii="Times New Roman"/>
          <w:b w:val="false"/>
          <w:i w:val="false"/>
          <w:color w:val="000000"/>
          <w:sz w:val="28"/>
        </w:rPr>
        <w:t>
      тәжірибелік, сынақ, бірегей радиоэлектрондық аппаратураны жөндеу, баптау және реттеу;</w:t>
      </w:r>
    </w:p>
    <w:p>
      <w:pPr>
        <w:spacing w:after="0"/>
        <w:ind w:left="0"/>
        <w:jc w:val="both"/>
      </w:pPr>
      <w:r>
        <w:rPr>
          <w:rFonts w:ascii="Times New Roman"/>
          <w:b w:val="false"/>
          <w:i w:val="false"/>
          <w:color w:val="000000"/>
          <w:sz w:val="28"/>
        </w:rPr>
        <w:t>
      жөнделетін ұшу аппаратындағы радиоэлектрондық аппаратураны тексеру, күрделі құрастыру сызбаларын пайдалана отырып, қажетті есептерді жүргізе отырып ақаулықтарды жою;</w:t>
      </w:r>
    </w:p>
    <w:p>
      <w:pPr>
        <w:spacing w:after="0"/>
        <w:ind w:left="0"/>
        <w:jc w:val="both"/>
      </w:pPr>
      <w:r>
        <w:rPr>
          <w:rFonts w:ascii="Times New Roman"/>
          <w:b w:val="false"/>
          <w:i w:val="false"/>
          <w:color w:val="000000"/>
          <w:sz w:val="28"/>
        </w:rPr>
        <w:t>
      радиолокациялық жүйелердің аэродромға қондыру жүйесінің шығару индикаторларымен жанастыру;</w:t>
      </w:r>
    </w:p>
    <w:p>
      <w:pPr>
        <w:spacing w:after="0"/>
        <w:ind w:left="0"/>
        <w:jc w:val="both"/>
      </w:pPr>
      <w:r>
        <w:rPr>
          <w:rFonts w:ascii="Times New Roman"/>
          <w:b w:val="false"/>
          <w:i w:val="false"/>
          <w:color w:val="000000"/>
          <w:sz w:val="28"/>
        </w:rPr>
        <w:t>
      электросхемаларды, сондай-ақ күрделі радиоэлектрондық жабдықтың ақауын табуға және баптауға арналған бірегей және сынақ жабдықтарын бөлшектеу және құрастыру;</w:t>
      </w:r>
    </w:p>
    <w:p>
      <w:pPr>
        <w:spacing w:after="0"/>
        <w:ind w:left="0"/>
        <w:jc w:val="both"/>
      </w:pPr>
      <w:r>
        <w:rPr>
          <w:rFonts w:ascii="Times New Roman"/>
          <w:b w:val="false"/>
          <w:i w:val="false"/>
          <w:color w:val="000000"/>
          <w:sz w:val="28"/>
        </w:rPr>
        <w:t>
      микропроцессорлық жүйені жөндеу.</w:t>
      </w:r>
    </w:p>
    <w:bookmarkStart w:name="z705" w:id="703"/>
    <w:p>
      <w:pPr>
        <w:spacing w:after="0"/>
        <w:ind w:left="0"/>
        <w:jc w:val="both"/>
      </w:pPr>
      <w:r>
        <w:rPr>
          <w:rFonts w:ascii="Times New Roman"/>
          <w:b w:val="false"/>
          <w:i w:val="false"/>
          <w:color w:val="000000"/>
          <w:sz w:val="28"/>
        </w:rPr>
        <w:t>
      524. Білуге тиіс:</w:t>
      </w:r>
    </w:p>
    <w:bookmarkEnd w:id="703"/>
    <w:p>
      <w:pPr>
        <w:spacing w:after="0"/>
        <w:ind w:left="0"/>
        <w:jc w:val="both"/>
      </w:pPr>
      <w:r>
        <w:rPr>
          <w:rFonts w:ascii="Times New Roman"/>
          <w:b w:val="false"/>
          <w:i w:val="false"/>
          <w:color w:val="000000"/>
          <w:sz w:val="28"/>
        </w:rPr>
        <w:t>
      күрделі, бірегей және сынау мақсатындағы радиоэлектрондық аппаратураны жөндеу және баптау технологиясының ерекшелігін;</w:t>
      </w:r>
    </w:p>
    <w:p>
      <w:pPr>
        <w:spacing w:after="0"/>
        <w:ind w:left="0"/>
        <w:jc w:val="both"/>
      </w:pPr>
      <w:r>
        <w:rPr>
          <w:rFonts w:ascii="Times New Roman"/>
          <w:b w:val="false"/>
          <w:i w:val="false"/>
          <w:color w:val="000000"/>
          <w:sz w:val="28"/>
        </w:rPr>
        <w:t>
      автоматика, сандық және импульстік техника бойынша схемаларды, радиолокациялық аппаратура тораптарының, қабылдап - таратушы құрылғылардың, антенналық - фидерлік жүйелердің схемасын жасау технологиясын;</w:t>
      </w:r>
    </w:p>
    <w:p>
      <w:pPr>
        <w:spacing w:after="0"/>
        <w:ind w:left="0"/>
        <w:jc w:val="both"/>
      </w:pPr>
      <w:r>
        <w:rPr>
          <w:rFonts w:ascii="Times New Roman"/>
          <w:b w:val="false"/>
          <w:i w:val="false"/>
          <w:color w:val="000000"/>
          <w:sz w:val="28"/>
        </w:rPr>
        <w:t>
      жоғары деңгейдегі бір-екі тілде және бір-екі микропроцессорлық жиынтықтарға арналған ассемблер тілінде жазылған бағдарламаларды оқу қағидаларын;</w:t>
      </w:r>
    </w:p>
    <w:p>
      <w:pPr>
        <w:spacing w:after="0"/>
        <w:ind w:left="0"/>
        <w:jc w:val="both"/>
      </w:pPr>
      <w:r>
        <w:rPr>
          <w:rFonts w:ascii="Times New Roman"/>
          <w:b w:val="false"/>
          <w:i w:val="false"/>
          <w:color w:val="000000"/>
          <w:sz w:val="28"/>
        </w:rPr>
        <w:t>
      микропроцессорлық схемаларды қоса алғанда, күрделі радиоэлектрондық схемаларды оқу қағидаларын;</w:t>
      </w:r>
    </w:p>
    <w:p>
      <w:pPr>
        <w:spacing w:after="0"/>
        <w:ind w:left="0"/>
        <w:jc w:val="both"/>
      </w:pPr>
      <w:r>
        <w:rPr>
          <w:rFonts w:ascii="Times New Roman"/>
          <w:b w:val="false"/>
          <w:i w:val="false"/>
          <w:color w:val="000000"/>
          <w:sz w:val="28"/>
        </w:rPr>
        <w:t>
      жартылай өткізгіш, электр вакуум, схемалық және микро процессорлық техниканың құрылғысын және жұмыс принципін, орындалатын жұмыс көлеміндегі бағдарламалау теориясын.</w:t>
      </w:r>
    </w:p>
    <w:bookmarkStart w:name="z706" w:id="704"/>
    <w:p>
      <w:pPr>
        <w:spacing w:after="0"/>
        <w:ind w:left="0"/>
        <w:jc w:val="both"/>
      </w:pPr>
      <w:r>
        <w:rPr>
          <w:rFonts w:ascii="Times New Roman"/>
          <w:b w:val="false"/>
          <w:i w:val="false"/>
          <w:color w:val="000000"/>
          <w:sz w:val="28"/>
        </w:rPr>
        <w:t>
      525. Техникалық және кәсіптік (арнайы орта және кәсіптік орта) білім талап етіледі.</w:t>
      </w:r>
    </w:p>
    <w:bookmarkEnd w:id="704"/>
    <w:bookmarkStart w:name="z707" w:id="705"/>
    <w:p>
      <w:pPr>
        <w:spacing w:after="0"/>
        <w:ind w:left="0"/>
        <w:jc w:val="both"/>
      </w:pPr>
      <w:r>
        <w:rPr>
          <w:rFonts w:ascii="Times New Roman"/>
          <w:b w:val="false"/>
          <w:i w:val="false"/>
          <w:color w:val="000000"/>
          <w:sz w:val="28"/>
        </w:rPr>
        <w:t>
      526. Жұмыс үлгілері:</w:t>
      </w:r>
    </w:p>
    <w:bookmarkEnd w:id="705"/>
    <w:p>
      <w:pPr>
        <w:spacing w:after="0"/>
        <w:ind w:left="0"/>
        <w:jc w:val="both"/>
      </w:pPr>
      <w:r>
        <w:rPr>
          <w:rFonts w:ascii="Times New Roman"/>
          <w:b w:val="false"/>
          <w:i w:val="false"/>
          <w:color w:val="000000"/>
          <w:sz w:val="28"/>
        </w:rPr>
        <w:t>
      1) байланыс, қарулану, жеке қорғану жиынтықтары – ұшу аппаратында жөндеу, тексеру және реттеу;</w:t>
      </w:r>
    </w:p>
    <w:p>
      <w:pPr>
        <w:spacing w:after="0"/>
        <w:ind w:left="0"/>
        <w:jc w:val="both"/>
      </w:pPr>
      <w:r>
        <w:rPr>
          <w:rFonts w:ascii="Times New Roman"/>
          <w:b w:val="false"/>
          <w:i w:val="false"/>
          <w:color w:val="000000"/>
          <w:sz w:val="28"/>
        </w:rPr>
        <w:t>
      2) "К-22", "СОМ-64" типті бұйымдар – кешенді баптау.</w:t>
      </w:r>
    </w:p>
    <w:bookmarkStart w:name="z708" w:id="706"/>
    <w:p>
      <w:pPr>
        <w:spacing w:after="0"/>
        <w:ind w:left="0"/>
        <w:jc w:val="left"/>
      </w:pPr>
      <w:r>
        <w:rPr>
          <w:rFonts w:ascii="Times New Roman"/>
          <w:b/>
          <w:i w:val="false"/>
          <w:color w:val="000000"/>
        </w:rPr>
        <w:t xml:space="preserve"> 169-параграф. Сынаушы слесарь, 4-разряд</w:t>
      </w:r>
    </w:p>
    <w:bookmarkEnd w:id="706"/>
    <w:bookmarkStart w:name="z709" w:id="707"/>
    <w:p>
      <w:pPr>
        <w:spacing w:after="0"/>
        <w:ind w:left="0"/>
        <w:jc w:val="both"/>
      </w:pPr>
      <w:r>
        <w:rPr>
          <w:rFonts w:ascii="Times New Roman"/>
          <w:b w:val="false"/>
          <w:i w:val="false"/>
          <w:color w:val="000000"/>
          <w:sz w:val="28"/>
        </w:rPr>
        <w:t>
      527. Жұмыс сипаттамасы:</w:t>
      </w:r>
    </w:p>
    <w:bookmarkEnd w:id="707"/>
    <w:p>
      <w:pPr>
        <w:spacing w:after="0"/>
        <w:ind w:left="0"/>
        <w:jc w:val="both"/>
      </w:pPr>
      <w:r>
        <w:rPr>
          <w:rFonts w:ascii="Times New Roman"/>
          <w:b w:val="false"/>
          <w:i w:val="false"/>
          <w:color w:val="000000"/>
          <w:sz w:val="28"/>
        </w:rPr>
        <w:t>
      авиациялық арнайы бұйымдарды гидрожүйесі күрделі және қысымды өлшеу дәлдігі жоғары стенділерде сынау;</w:t>
      </w:r>
    </w:p>
    <w:p>
      <w:pPr>
        <w:spacing w:after="0"/>
        <w:ind w:left="0"/>
        <w:jc w:val="both"/>
      </w:pPr>
      <w:r>
        <w:rPr>
          <w:rFonts w:ascii="Times New Roman"/>
          <w:b w:val="false"/>
          <w:i w:val="false"/>
          <w:color w:val="000000"/>
          <w:sz w:val="28"/>
        </w:rPr>
        <w:t>
      күрделі авиациялық нысандарды сынауға дайындау оларды стенділерде монтаждау, сынауға қатысу;</w:t>
      </w:r>
    </w:p>
    <w:p>
      <w:pPr>
        <w:spacing w:after="0"/>
        <w:ind w:left="0"/>
        <w:jc w:val="both"/>
      </w:pPr>
      <w:r>
        <w:rPr>
          <w:rFonts w:ascii="Times New Roman"/>
          <w:b w:val="false"/>
          <w:i w:val="false"/>
          <w:color w:val="000000"/>
          <w:sz w:val="28"/>
        </w:rPr>
        <w:t>
      авиациялық рычаг жүйелерін, тораптары мен агрегаттарын статикалық сынау кезінде құрастыру және монтаждау;</w:t>
      </w:r>
    </w:p>
    <w:p>
      <w:pPr>
        <w:spacing w:after="0"/>
        <w:ind w:left="0"/>
        <w:jc w:val="both"/>
      </w:pPr>
      <w:r>
        <w:rPr>
          <w:rFonts w:ascii="Times New Roman"/>
          <w:b w:val="false"/>
          <w:i w:val="false"/>
          <w:color w:val="000000"/>
          <w:sz w:val="28"/>
        </w:rPr>
        <w:t>
      авиациялық қосалқы агрегаттарды олардың өлшемдерін реттей отырып, жұмыс режимін орната отырып, іске қосу;</w:t>
      </w:r>
    </w:p>
    <w:p>
      <w:pPr>
        <w:spacing w:after="0"/>
        <w:ind w:left="0"/>
        <w:jc w:val="both"/>
      </w:pPr>
      <w:r>
        <w:rPr>
          <w:rFonts w:ascii="Times New Roman"/>
          <w:b w:val="false"/>
          <w:i w:val="false"/>
          <w:color w:val="000000"/>
          <w:sz w:val="28"/>
        </w:rPr>
        <w:t>
      сынау кезінде қысымды толтыру және әперу гидрожүйесінің агрегаттарын басқару;</w:t>
      </w:r>
    </w:p>
    <w:p>
      <w:pPr>
        <w:spacing w:after="0"/>
        <w:ind w:left="0"/>
        <w:jc w:val="both"/>
      </w:pPr>
      <w:r>
        <w:rPr>
          <w:rFonts w:ascii="Times New Roman"/>
          <w:b w:val="false"/>
          <w:i w:val="false"/>
          <w:color w:val="000000"/>
          <w:sz w:val="28"/>
        </w:rPr>
        <w:t>
      жанармай жүйесі агрегаттарын белгіленген бағдарлама бойынша стенділер мен камераларда әртүрлі температуралық жағдайларда сынау жүргізу;</w:t>
      </w:r>
    </w:p>
    <w:p>
      <w:pPr>
        <w:spacing w:after="0"/>
        <w:ind w:left="0"/>
        <w:jc w:val="both"/>
      </w:pPr>
      <w:r>
        <w:rPr>
          <w:rFonts w:ascii="Times New Roman"/>
          <w:b w:val="false"/>
          <w:i w:val="false"/>
          <w:color w:val="000000"/>
          <w:sz w:val="28"/>
        </w:rPr>
        <w:t>
      авиациялық агрегаттарға, сыйымдылықтар мен бұйымдарға қысыммен беріктік пен герметикалыққа гидравликалық және пневматикалық сынақтар жүргізу;</w:t>
      </w:r>
    </w:p>
    <w:p>
      <w:pPr>
        <w:spacing w:after="0"/>
        <w:ind w:left="0"/>
        <w:jc w:val="both"/>
      </w:pPr>
      <w:r>
        <w:rPr>
          <w:rFonts w:ascii="Times New Roman"/>
          <w:b w:val="false"/>
          <w:i w:val="false"/>
          <w:color w:val="000000"/>
          <w:sz w:val="28"/>
        </w:rPr>
        <w:t>
      авиациялық объектіні: техникалық жай-күйін тексеру, ерітінділермен жуу, дәрілеу, кептіру, анықталған ақауларды жою, өлшеу аспаптарымен, құрылғылармен жинақтау және өзгелер сынауға дайындау.</w:t>
      </w:r>
    </w:p>
    <w:bookmarkStart w:name="z710" w:id="708"/>
    <w:p>
      <w:pPr>
        <w:spacing w:after="0"/>
        <w:ind w:left="0"/>
        <w:jc w:val="both"/>
      </w:pPr>
      <w:r>
        <w:rPr>
          <w:rFonts w:ascii="Times New Roman"/>
          <w:b w:val="false"/>
          <w:i w:val="false"/>
          <w:color w:val="000000"/>
          <w:sz w:val="28"/>
        </w:rPr>
        <w:t>
      528. Білуге тиіс:</w:t>
      </w:r>
    </w:p>
    <w:bookmarkEnd w:id="708"/>
    <w:p>
      <w:pPr>
        <w:spacing w:after="0"/>
        <w:ind w:left="0"/>
        <w:jc w:val="both"/>
      </w:pPr>
      <w:r>
        <w:rPr>
          <w:rFonts w:ascii="Times New Roman"/>
          <w:b w:val="false"/>
          <w:i w:val="false"/>
          <w:color w:val="000000"/>
          <w:sz w:val="28"/>
        </w:rPr>
        <w:t>
      сыналатын нысанның конструкциясын, оның негізгі бөліктерінің өзара әрекеттесуі, олардың жұмыс жағдайларын;</w:t>
      </w:r>
    </w:p>
    <w:p>
      <w:pPr>
        <w:spacing w:after="0"/>
        <w:ind w:left="0"/>
        <w:jc w:val="both"/>
      </w:pPr>
      <w:r>
        <w:rPr>
          <w:rFonts w:ascii="Times New Roman"/>
          <w:b w:val="false"/>
          <w:i w:val="false"/>
          <w:color w:val="000000"/>
          <w:sz w:val="28"/>
        </w:rPr>
        <w:t>
      әртүрлі сынақтардың мақсатын;</w:t>
      </w:r>
    </w:p>
    <w:p>
      <w:pPr>
        <w:spacing w:after="0"/>
        <w:ind w:left="0"/>
        <w:jc w:val="both"/>
      </w:pPr>
      <w:r>
        <w:rPr>
          <w:rFonts w:ascii="Times New Roman"/>
          <w:b w:val="false"/>
          <w:i w:val="false"/>
          <w:color w:val="000000"/>
          <w:sz w:val="28"/>
        </w:rPr>
        <w:t>
      артушы механизмдерде жұмыс істеу қағидаларын;</w:t>
      </w:r>
    </w:p>
    <w:p>
      <w:pPr>
        <w:spacing w:after="0"/>
        <w:ind w:left="0"/>
        <w:jc w:val="both"/>
      </w:pPr>
      <w:r>
        <w:rPr>
          <w:rFonts w:ascii="Times New Roman"/>
          <w:b w:val="false"/>
          <w:i w:val="false"/>
          <w:color w:val="000000"/>
          <w:sz w:val="28"/>
        </w:rPr>
        <w:t>
      негізгі құрылымдық материалдар мен олардың ерекшеліктерін;</w:t>
      </w:r>
    </w:p>
    <w:p>
      <w:pPr>
        <w:spacing w:after="0"/>
        <w:ind w:left="0"/>
        <w:jc w:val="both"/>
      </w:pPr>
      <w:r>
        <w:rPr>
          <w:rFonts w:ascii="Times New Roman"/>
          <w:b w:val="false"/>
          <w:i w:val="false"/>
          <w:color w:val="000000"/>
          <w:sz w:val="28"/>
        </w:rPr>
        <w:t>
      қолданылатын қосалқы материалдардың, сұйықтықтардың, майдың, газдың қасиеттерін және олармен жұмыс істеу қағидаларын;</w:t>
      </w:r>
    </w:p>
    <w:p>
      <w:pPr>
        <w:spacing w:after="0"/>
        <w:ind w:left="0"/>
        <w:jc w:val="both"/>
      </w:pPr>
      <w:r>
        <w:rPr>
          <w:rFonts w:ascii="Times New Roman"/>
          <w:b w:val="false"/>
          <w:i w:val="false"/>
          <w:color w:val="000000"/>
          <w:sz w:val="28"/>
        </w:rPr>
        <w:t>
      слесарлық - монтаждау құралдарын пайдалану қағидаларын;</w:t>
      </w:r>
    </w:p>
    <w:p>
      <w:pPr>
        <w:spacing w:after="0"/>
        <w:ind w:left="0"/>
        <w:jc w:val="both"/>
      </w:pPr>
      <w:r>
        <w:rPr>
          <w:rFonts w:ascii="Times New Roman"/>
          <w:b w:val="false"/>
          <w:i w:val="false"/>
          <w:color w:val="000000"/>
          <w:sz w:val="28"/>
        </w:rPr>
        <w:t>
      бақылау-өлшеу аспаптарының жұмыс істеу принциптерін және оларды пайдалану қағидаларын;</w:t>
      </w:r>
    </w:p>
    <w:p>
      <w:pPr>
        <w:spacing w:after="0"/>
        <w:ind w:left="0"/>
        <w:jc w:val="both"/>
      </w:pPr>
      <w:r>
        <w:rPr>
          <w:rFonts w:ascii="Times New Roman"/>
          <w:b w:val="false"/>
          <w:i w:val="false"/>
          <w:color w:val="000000"/>
          <w:sz w:val="28"/>
        </w:rPr>
        <w:t>
      жиынтық сызбалар мен қағидаттық схемаларды оқу қағидаларын;</w:t>
      </w:r>
    </w:p>
    <w:p>
      <w:pPr>
        <w:spacing w:after="0"/>
        <w:ind w:left="0"/>
        <w:jc w:val="both"/>
      </w:pPr>
      <w:r>
        <w:rPr>
          <w:rFonts w:ascii="Times New Roman"/>
          <w:b w:val="false"/>
          <w:i w:val="false"/>
          <w:color w:val="000000"/>
          <w:sz w:val="28"/>
        </w:rPr>
        <w:t>
      жүргізілетін сынақтардың әдістемелерін, жабдықтарды сынауға дайындау тәртібін;</w:t>
      </w:r>
    </w:p>
    <w:p>
      <w:pPr>
        <w:spacing w:after="0"/>
        <w:ind w:left="0"/>
        <w:jc w:val="both"/>
      </w:pPr>
      <w:r>
        <w:rPr>
          <w:rFonts w:ascii="Times New Roman"/>
          <w:b w:val="false"/>
          <w:i w:val="false"/>
          <w:color w:val="000000"/>
          <w:sz w:val="28"/>
        </w:rPr>
        <w:t>
      арнайы бұйымдардың анықталған ақаулықтарын жою тәсілдерін;</w:t>
      </w:r>
    </w:p>
    <w:p>
      <w:pPr>
        <w:spacing w:after="0"/>
        <w:ind w:left="0"/>
        <w:jc w:val="both"/>
      </w:pPr>
      <w:r>
        <w:rPr>
          <w:rFonts w:ascii="Times New Roman"/>
          <w:b w:val="false"/>
          <w:i w:val="false"/>
          <w:color w:val="000000"/>
          <w:sz w:val="28"/>
        </w:rPr>
        <w:t>
      газ бен сұйықтық физикасының негізгі заңдарын;</w:t>
      </w:r>
    </w:p>
    <w:p>
      <w:pPr>
        <w:spacing w:after="0"/>
        <w:ind w:left="0"/>
        <w:jc w:val="both"/>
      </w:pPr>
      <w:r>
        <w:rPr>
          <w:rFonts w:ascii="Times New Roman"/>
          <w:b w:val="false"/>
          <w:i w:val="false"/>
          <w:color w:val="000000"/>
          <w:sz w:val="28"/>
        </w:rPr>
        <w:t>
      гидравлика, пневматика, электротехника және электромеханика, электроника және автоматика негіздерін.</w:t>
      </w:r>
    </w:p>
    <w:bookmarkStart w:name="z711" w:id="709"/>
    <w:p>
      <w:pPr>
        <w:spacing w:after="0"/>
        <w:ind w:left="0"/>
        <w:jc w:val="both"/>
      </w:pPr>
      <w:r>
        <w:rPr>
          <w:rFonts w:ascii="Times New Roman"/>
          <w:b w:val="false"/>
          <w:i w:val="false"/>
          <w:color w:val="000000"/>
          <w:sz w:val="28"/>
        </w:rPr>
        <w:t>
      529. Жұмыс үлгілері:</w:t>
      </w:r>
    </w:p>
    <w:bookmarkEnd w:id="709"/>
    <w:p>
      <w:pPr>
        <w:spacing w:after="0"/>
        <w:ind w:left="0"/>
        <w:jc w:val="both"/>
      </w:pPr>
      <w:r>
        <w:rPr>
          <w:rFonts w:ascii="Times New Roman"/>
          <w:b w:val="false"/>
          <w:i w:val="false"/>
          <w:color w:val="000000"/>
          <w:sz w:val="28"/>
        </w:rPr>
        <w:t>
      1) көлемі мен пішіні әртүрлі жанармай және май бактары – жанармайға төзімділігін, дірілін, төзімділігі мен герметикалығын кешенді сынау;</w:t>
      </w:r>
    </w:p>
    <w:p>
      <w:pPr>
        <w:spacing w:after="0"/>
        <w:ind w:left="0"/>
        <w:jc w:val="both"/>
      </w:pPr>
      <w:r>
        <w:rPr>
          <w:rFonts w:ascii="Times New Roman"/>
          <w:b w:val="false"/>
          <w:i w:val="false"/>
          <w:color w:val="000000"/>
          <w:sz w:val="28"/>
        </w:rPr>
        <w:t>
      2) форсаждық және жанармай коллекторлары - герметикалығын, өнімділігін, әркелкілігін тексеру;</w:t>
      </w:r>
    </w:p>
    <w:p>
      <w:pPr>
        <w:spacing w:after="0"/>
        <w:ind w:left="0"/>
        <w:jc w:val="both"/>
      </w:pPr>
      <w:r>
        <w:rPr>
          <w:rFonts w:ascii="Times New Roman"/>
          <w:b w:val="false"/>
          <w:i w:val="false"/>
          <w:color w:val="000000"/>
          <w:sz w:val="28"/>
        </w:rPr>
        <w:t>
      3) май сорғылар – герметикалығын сынау;</w:t>
      </w:r>
    </w:p>
    <w:p>
      <w:pPr>
        <w:spacing w:after="0"/>
        <w:ind w:left="0"/>
        <w:jc w:val="both"/>
      </w:pPr>
      <w:r>
        <w:rPr>
          <w:rFonts w:ascii="Times New Roman"/>
          <w:b w:val="false"/>
          <w:i w:val="false"/>
          <w:color w:val="000000"/>
          <w:sz w:val="28"/>
        </w:rPr>
        <w:t>
      4) келте құбырлар - төзімділігі мен герметикалығын сынау;</w:t>
      </w:r>
    </w:p>
    <w:p>
      <w:pPr>
        <w:spacing w:after="0"/>
        <w:ind w:left="0"/>
        <w:jc w:val="both"/>
      </w:pPr>
      <w:r>
        <w:rPr>
          <w:rFonts w:ascii="Times New Roman"/>
          <w:b w:val="false"/>
          <w:i w:val="false"/>
          <w:color w:val="000000"/>
          <w:sz w:val="28"/>
        </w:rPr>
        <w:t>
      5) жоғары қысымды құбыр өткізгіштер – сынауға дайындау, сынау;</w:t>
      </w:r>
    </w:p>
    <w:p>
      <w:pPr>
        <w:spacing w:after="0"/>
        <w:ind w:left="0"/>
        <w:jc w:val="both"/>
      </w:pPr>
      <w:r>
        <w:rPr>
          <w:rFonts w:ascii="Times New Roman"/>
          <w:b w:val="false"/>
          <w:i w:val="false"/>
          <w:color w:val="000000"/>
          <w:sz w:val="28"/>
        </w:rPr>
        <w:t>
      6) шағын қуатты цилиндрлер – реттеу, сынау.</w:t>
      </w:r>
    </w:p>
    <w:bookmarkStart w:name="z712" w:id="710"/>
    <w:p>
      <w:pPr>
        <w:spacing w:after="0"/>
        <w:ind w:left="0"/>
        <w:jc w:val="left"/>
      </w:pPr>
      <w:r>
        <w:rPr>
          <w:rFonts w:ascii="Times New Roman"/>
          <w:b/>
          <w:i w:val="false"/>
          <w:color w:val="000000"/>
        </w:rPr>
        <w:t xml:space="preserve"> 170-параграф. Сынаушы слесарь, 5-разряд</w:t>
      </w:r>
    </w:p>
    <w:bookmarkEnd w:id="710"/>
    <w:bookmarkStart w:name="z713" w:id="711"/>
    <w:p>
      <w:pPr>
        <w:spacing w:after="0"/>
        <w:ind w:left="0"/>
        <w:jc w:val="both"/>
      </w:pPr>
      <w:r>
        <w:rPr>
          <w:rFonts w:ascii="Times New Roman"/>
          <w:b w:val="false"/>
          <w:i w:val="false"/>
          <w:color w:val="000000"/>
          <w:sz w:val="28"/>
        </w:rPr>
        <w:t>
      530. Жұмыс сипаттамасы:</w:t>
      </w:r>
    </w:p>
    <w:bookmarkEnd w:id="711"/>
    <w:p>
      <w:pPr>
        <w:spacing w:after="0"/>
        <w:ind w:left="0"/>
        <w:jc w:val="both"/>
      </w:pPr>
      <w:r>
        <w:rPr>
          <w:rFonts w:ascii="Times New Roman"/>
          <w:b w:val="false"/>
          <w:i w:val="false"/>
          <w:color w:val="000000"/>
          <w:sz w:val="28"/>
        </w:rPr>
        <w:t>
      қарулану жүйесін қоса алғанда, авиациялық техниканың бөлшектерін, тораптары мен механизмдеріне күрделі сынаудың бір, екі типтерін жүргізу;</w:t>
      </w:r>
    </w:p>
    <w:p>
      <w:pPr>
        <w:spacing w:after="0"/>
        <w:ind w:left="0"/>
        <w:jc w:val="both"/>
      </w:pPr>
      <w:r>
        <w:rPr>
          <w:rFonts w:ascii="Times New Roman"/>
          <w:b w:val="false"/>
          <w:i w:val="false"/>
          <w:color w:val="000000"/>
          <w:sz w:val="28"/>
        </w:rPr>
        <w:t>
      діріл және соққы жабдығын дайындау, баптау;</w:t>
      </w:r>
    </w:p>
    <w:p>
      <w:pPr>
        <w:spacing w:after="0"/>
        <w:ind w:left="0"/>
        <w:jc w:val="both"/>
      </w:pPr>
      <w:r>
        <w:rPr>
          <w:rFonts w:ascii="Times New Roman"/>
          <w:b w:val="false"/>
          <w:i w:val="false"/>
          <w:color w:val="000000"/>
          <w:sz w:val="28"/>
        </w:rPr>
        <w:t>
      сынау кезінде сынау қондырғыларының, стенділер мен объектілердің жұмысын көзбен шолып бақылау;</w:t>
      </w:r>
    </w:p>
    <w:p>
      <w:pPr>
        <w:spacing w:after="0"/>
        <w:ind w:left="0"/>
        <w:jc w:val="both"/>
      </w:pPr>
      <w:r>
        <w:rPr>
          <w:rFonts w:ascii="Times New Roman"/>
          <w:b w:val="false"/>
          <w:i w:val="false"/>
          <w:color w:val="000000"/>
          <w:sz w:val="28"/>
        </w:rPr>
        <w:t>
      дірілге төзімділігін, дірілге беріктігін және соққыға беріктігін сынау үшін құрылғылардың, рамалардың, жабдықтарды құрастыру бірлігіне, стенділдерге монтаждау;</w:t>
      </w:r>
    </w:p>
    <w:p>
      <w:pPr>
        <w:spacing w:after="0"/>
        <w:ind w:left="0"/>
        <w:jc w:val="both"/>
      </w:pPr>
      <w:r>
        <w:rPr>
          <w:rFonts w:ascii="Times New Roman"/>
          <w:b w:val="false"/>
          <w:i w:val="false"/>
          <w:color w:val="000000"/>
          <w:sz w:val="28"/>
        </w:rPr>
        <w:t>
      газтурбиналық қозғалтқыштың заттай бөлшектерін, қалақтарын қажу сынақтарын жүргізу;</w:t>
      </w:r>
    </w:p>
    <w:p>
      <w:pPr>
        <w:spacing w:after="0"/>
        <w:ind w:left="0"/>
        <w:jc w:val="both"/>
      </w:pPr>
      <w:r>
        <w:rPr>
          <w:rFonts w:ascii="Times New Roman"/>
          <w:b w:val="false"/>
          <w:i w:val="false"/>
          <w:color w:val="000000"/>
          <w:sz w:val="28"/>
        </w:rPr>
        <w:t>
      тензо - аппаратураны тарирлеу, өлшеу тізбегін құрастыру;</w:t>
      </w:r>
    </w:p>
    <w:p>
      <w:pPr>
        <w:spacing w:after="0"/>
        <w:ind w:left="0"/>
        <w:jc w:val="both"/>
      </w:pPr>
      <w:r>
        <w:rPr>
          <w:rFonts w:ascii="Times New Roman"/>
          <w:b w:val="false"/>
          <w:i w:val="false"/>
          <w:color w:val="000000"/>
          <w:sz w:val="28"/>
        </w:rPr>
        <w:t>
      турбиналардың жұмыс қалақтарының жеке тербелу жиілігін діріл стендінде анықтау;</w:t>
      </w:r>
    </w:p>
    <w:p>
      <w:pPr>
        <w:spacing w:after="0"/>
        <w:ind w:left="0"/>
        <w:jc w:val="both"/>
      </w:pPr>
      <w:r>
        <w:rPr>
          <w:rFonts w:ascii="Times New Roman"/>
          <w:b w:val="false"/>
          <w:i w:val="false"/>
          <w:color w:val="000000"/>
          <w:sz w:val="28"/>
        </w:rPr>
        <w:t>
      сыналатын бұйымдардың ақаулықтарын анықтау және жабдықты регламенттеу жұмыстарын жүргізу;</w:t>
      </w:r>
    </w:p>
    <w:p>
      <w:pPr>
        <w:spacing w:after="0"/>
        <w:ind w:left="0"/>
        <w:jc w:val="both"/>
      </w:pPr>
      <w:r>
        <w:rPr>
          <w:rFonts w:ascii="Times New Roman"/>
          <w:b w:val="false"/>
          <w:i w:val="false"/>
          <w:color w:val="000000"/>
          <w:sz w:val="28"/>
        </w:rPr>
        <w:t>
      сыналатын нысандарды техникалық талаптарға сәйкес өлшеу және өлшемдерін жазу;</w:t>
      </w:r>
    </w:p>
    <w:p>
      <w:pPr>
        <w:spacing w:after="0"/>
        <w:ind w:left="0"/>
        <w:jc w:val="both"/>
      </w:pPr>
      <w:r>
        <w:rPr>
          <w:rFonts w:ascii="Times New Roman"/>
          <w:b w:val="false"/>
          <w:i w:val="false"/>
          <w:color w:val="000000"/>
          <w:sz w:val="28"/>
        </w:rPr>
        <w:t>
      құрастырылған агрегаттар мен жүйелерге толық кешенді сынақ жүргізуге қатысу.</w:t>
      </w:r>
    </w:p>
    <w:bookmarkStart w:name="z714" w:id="712"/>
    <w:p>
      <w:pPr>
        <w:spacing w:after="0"/>
        <w:ind w:left="0"/>
        <w:jc w:val="both"/>
      </w:pPr>
      <w:r>
        <w:rPr>
          <w:rFonts w:ascii="Times New Roman"/>
          <w:b w:val="false"/>
          <w:i w:val="false"/>
          <w:color w:val="000000"/>
          <w:sz w:val="28"/>
        </w:rPr>
        <w:t>
      53. Білуге тиіс:</w:t>
      </w:r>
    </w:p>
    <w:bookmarkEnd w:id="712"/>
    <w:p>
      <w:pPr>
        <w:spacing w:after="0"/>
        <w:ind w:left="0"/>
        <w:jc w:val="both"/>
      </w:pPr>
      <w:r>
        <w:rPr>
          <w:rFonts w:ascii="Times New Roman"/>
          <w:b w:val="false"/>
          <w:i w:val="false"/>
          <w:color w:val="000000"/>
          <w:sz w:val="28"/>
        </w:rPr>
        <w:t>
      сыналатын нысандардың конструкциясын;</w:t>
      </w:r>
    </w:p>
    <w:p>
      <w:pPr>
        <w:spacing w:after="0"/>
        <w:ind w:left="0"/>
        <w:jc w:val="both"/>
      </w:pPr>
      <w:r>
        <w:rPr>
          <w:rFonts w:ascii="Times New Roman"/>
          <w:b w:val="false"/>
          <w:i w:val="false"/>
          <w:color w:val="000000"/>
          <w:sz w:val="28"/>
        </w:rPr>
        <w:t>
      авиациялық бұйымдарды сынауға қойылатын техникалық талаптарын;</w:t>
      </w:r>
    </w:p>
    <w:p>
      <w:pPr>
        <w:spacing w:after="0"/>
        <w:ind w:left="0"/>
        <w:jc w:val="both"/>
      </w:pPr>
      <w:r>
        <w:rPr>
          <w:rFonts w:ascii="Times New Roman"/>
          <w:b w:val="false"/>
          <w:i w:val="false"/>
          <w:color w:val="000000"/>
          <w:sz w:val="28"/>
        </w:rPr>
        <w:t>
      қолданылатын стенділердің құрылғылар мен арнайы құралдардың мақсатын және пайдалану қағидаларын;</w:t>
      </w:r>
    </w:p>
    <w:p>
      <w:pPr>
        <w:spacing w:after="0"/>
        <w:ind w:left="0"/>
        <w:jc w:val="both"/>
      </w:pPr>
      <w:r>
        <w:rPr>
          <w:rFonts w:ascii="Times New Roman"/>
          <w:b w:val="false"/>
          <w:i w:val="false"/>
          <w:color w:val="000000"/>
          <w:sz w:val="28"/>
        </w:rPr>
        <w:t>
      жазу және бақылауға арналған бақылау-өлшеу аспаптарының (аппаратурасының) жұмыс істеу принциптерін;</w:t>
      </w:r>
    </w:p>
    <w:p>
      <w:pPr>
        <w:spacing w:after="0"/>
        <w:ind w:left="0"/>
        <w:jc w:val="both"/>
      </w:pPr>
      <w:r>
        <w:rPr>
          <w:rFonts w:ascii="Times New Roman"/>
          <w:b w:val="false"/>
          <w:i w:val="false"/>
          <w:color w:val="000000"/>
          <w:sz w:val="28"/>
        </w:rPr>
        <w:t>
      сыналатын стенділер мен құрылғыларды реттеу тәсілдерін;</w:t>
      </w:r>
    </w:p>
    <w:p>
      <w:pPr>
        <w:spacing w:after="0"/>
        <w:ind w:left="0"/>
        <w:jc w:val="both"/>
      </w:pPr>
      <w:r>
        <w:rPr>
          <w:rFonts w:ascii="Times New Roman"/>
          <w:b w:val="false"/>
          <w:i w:val="false"/>
          <w:color w:val="000000"/>
          <w:sz w:val="28"/>
        </w:rPr>
        <w:t>
      нысанды сынауға дайындау тәртібін;</w:t>
      </w:r>
    </w:p>
    <w:p>
      <w:pPr>
        <w:spacing w:after="0"/>
        <w:ind w:left="0"/>
        <w:jc w:val="both"/>
      </w:pPr>
      <w:r>
        <w:rPr>
          <w:rFonts w:ascii="Times New Roman"/>
          <w:b w:val="false"/>
          <w:i w:val="false"/>
          <w:color w:val="000000"/>
          <w:sz w:val="28"/>
        </w:rPr>
        <w:t>
      сыналатын авиациялық бұйымдардың ақаулықтарын жою тәсілдерін, шектеулер мен қондыру жүйесін;</w:t>
      </w:r>
    </w:p>
    <w:p>
      <w:pPr>
        <w:spacing w:after="0"/>
        <w:ind w:left="0"/>
        <w:jc w:val="both"/>
      </w:pPr>
      <w:r>
        <w:rPr>
          <w:rFonts w:ascii="Times New Roman"/>
          <w:b w:val="false"/>
          <w:i w:val="false"/>
          <w:color w:val="000000"/>
          <w:sz w:val="28"/>
        </w:rPr>
        <w:t>
      механика, электромеханика, гидравлика, электроника, баллистика, автоматика және есептеуіш техника негіздерін.</w:t>
      </w:r>
    </w:p>
    <w:bookmarkStart w:name="z715" w:id="713"/>
    <w:p>
      <w:pPr>
        <w:spacing w:after="0"/>
        <w:ind w:left="0"/>
        <w:jc w:val="both"/>
      </w:pPr>
      <w:r>
        <w:rPr>
          <w:rFonts w:ascii="Times New Roman"/>
          <w:b w:val="false"/>
          <w:i w:val="false"/>
          <w:color w:val="000000"/>
          <w:sz w:val="28"/>
        </w:rPr>
        <w:t>
      532. Жұмыс үлгілері:</w:t>
      </w:r>
    </w:p>
    <w:bookmarkEnd w:id="713"/>
    <w:p>
      <w:pPr>
        <w:spacing w:after="0"/>
        <w:ind w:left="0"/>
        <w:jc w:val="both"/>
      </w:pPr>
      <w:r>
        <w:rPr>
          <w:rFonts w:ascii="Times New Roman"/>
          <w:b w:val="false"/>
          <w:i w:val="false"/>
          <w:color w:val="000000"/>
          <w:sz w:val="28"/>
        </w:rPr>
        <w:t>
      1) гидроаккумуляторлар, цилиндрлер, шасси тіреуіштері, сорғылар, мембраналық тораптар – реттеу, сынау;</w:t>
      </w:r>
    </w:p>
    <w:p>
      <w:pPr>
        <w:spacing w:after="0"/>
        <w:ind w:left="0"/>
        <w:jc w:val="both"/>
      </w:pPr>
      <w:r>
        <w:rPr>
          <w:rFonts w:ascii="Times New Roman"/>
          <w:b w:val="false"/>
          <w:i w:val="false"/>
          <w:color w:val="000000"/>
          <w:sz w:val="28"/>
        </w:rPr>
        <w:t>
      2) домкраттар, парашюттік- тежеуіш сыдырмалар – тексеру, сынау;</w:t>
      </w:r>
    </w:p>
    <w:p>
      <w:pPr>
        <w:spacing w:after="0"/>
        <w:ind w:left="0"/>
        <w:jc w:val="both"/>
      </w:pPr>
      <w:r>
        <w:rPr>
          <w:rFonts w:ascii="Times New Roman"/>
          <w:b w:val="false"/>
          <w:i w:val="false"/>
          <w:color w:val="000000"/>
          <w:sz w:val="28"/>
        </w:rPr>
        <w:t>
      3) қайық, сақтандырғыш, редукциялық, электромагниттік клапандар - сынау;</w:t>
      </w:r>
    </w:p>
    <w:p>
      <w:pPr>
        <w:spacing w:after="0"/>
        <w:ind w:left="0"/>
        <w:jc w:val="both"/>
      </w:pPr>
      <w:r>
        <w:rPr>
          <w:rFonts w:ascii="Times New Roman"/>
          <w:b w:val="false"/>
          <w:i w:val="false"/>
          <w:color w:val="000000"/>
          <w:sz w:val="28"/>
        </w:rPr>
        <w:t>
      4) тежегіш дөңгелектер, қысым реттеуіштер - реттеу, сынау;</w:t>
      </w:r>
    </w:p>
    <w:p>
      <w:pPr>
        <w:spacing w:after="0"/>
        <w:ind w:left="0"/>
        <w:jc w:val="both"/>
      </w:pPr>
      <w:r>
        <w:rPr>
          <w:rFonts w:ascii="Times New Roman"/>
          <w:b w:val="false"/>
          <w:i w:val="false"/>
          <w:color w:val="000000"/>
          <w:sz w:val="28"/>
        </w:rPr>
        <w:t>
      5) негізгі және форсаждық коллекторлар – сынау, өлшемдері бойынша жетілдіру;</w:t>
      </w:r>
    </w:p>
    <w:p>
      <w:pPr>
        <w:spacing w:after="0"/>
        <w:ind w:left="0"/>
        <w:jc w:val="both"/>
      </w:pPr>
      <w:r>
        <w:rPr>
          <w:rFonts w:ascii="Times New Roman"/>
          <w:b w:val="false"/>
          <w:i w:val="false"/>
          <w:color w:val="000000"/>
          <w:sz w:val="28"/>
        </w:rPr>
        <w:t>
      6) электромагниттік және құю крандары - сынау;</w:t>
      </w:r>
    </w:p>
    <w:p>
      <w:pPr>
        <w:spacing w:after="0"/>
        <w:ind w:left="0"/>
        <w:jc w:val="both"/>
      </w:pPr>
      <w:r>
        <w:rPr>
          <w:rFonts w:ascii="Times New Roman"/>
          <w:b w:val="false"/>
          <w:i w:val="false"/>
          <w:color w:val="000000"/>
          <w:sz w:val="28"/>
        </w:rPr>
        <w:t>
      7) компрессор қалақтары – тербелістердің жиілігі мен формасын белгілеу;</w:t>
      </w:r>
    </w:p>
    <w:p>
      <w:pPr>
        <w:spacing w:after="0"/>
        <w:ind w:left="0"/>
        <w:jc w:val="both"/>
      </w:pPr>
      <w:r>
        <w:rPr>
          <w:rFonts w:ascii="Times New Roman"/>
          <w:b w:val="false"/>
          <w:i w:val="false"/>
          <w:color w:val="000000"/>
          <w:sz w:val="28"/>
        </w:rPr>
        <w:t>
      8) гидравликалық, механикалық, ауа редукторлары – сынау;</w:t>
      </w:r>
    </w:p>
    <w:p>
      <w:pPr>
        <w:spacing w:after="0"/>
        <w:ind w:left="0"/>
        <w:jc w:val="both"/>
      </w:pPr>
      <w:r>
        <w:rPr>
          <w:rFonts w:ascii="Times New Roman"/>
          <w:b w:val="false"/>
          <w:i w:val="false"/>
          <w:color w:val="000000"/>
          <w:sz w:val="28"/>
        </w:rPr>
        <w:t>
      9) әртүрлі жиілік және амплитуда жағдайында дірілін сынауға арналған стенділер - монтаждау және құрастыру.</w:t>
      </w:r>
    </w:p>
    <w:bookmarkStart w:name="z716" w:id="714"/>
    <w:p>
      <w:pPr>
        <w:spacing w:after="0"/>
        <w:ind w:left="0"/>
        <w:jc w:val="left"/>
      </w:pPr>
      <w:r>
        <w:rPr>
          <w:rFonts w:ascii="Times New Roman"/>
          <w:b/>
          <w:i w:val="false"/>
          <w:color w:val="000000"/>
        </w:rPr>
        <w:t xml:space="preserve"> 171-параграф. Сынаушы слесарь, 6-разряд</w:t>
      </w:r>
    </w:p>
    <w:bookmarkEnd w:id="714"/>
    <w:bookmarkStart w:name="z717" w:id="715"/>
    <w:p>
      <w:pPr>
        <w:spacing w:after="0"/>
        <w:ind w:left="0"/>
        <w:jc w:val="both"/>
      </w:pPr>
      <w:r>
        <w:rPr>
          <w:rFonts w:ascii="Times New Roman"/>
          <w:b w:val="false"/>
          <w:i w:val="false"/>
          <w:color w:val="000000"/>
          <w:sz w:val="28"/>
        </w:rPr>
        <w:t>
      533. Жұмыс сипаттамасы:</w:t>
      </w:r>
    </w:p>
    <w:bookmarkEnd w:id="715"/>
    <w:p>
      <w:pPr>
        <w:spacing w:after="0"/>
        <w:ind w:left="0"/>
        <w:jc w:val="both"/>
      </w:pPr>
      <w:r>
        <w:rPr>
          <w:rFonts w:ascii="Times New Roman"/>
          <w:b w:val="false"/>
          <w:i w:val="false"/>
          <w:color w:val="000000"/>
          <w:sz w:val="28"/>
        </w:rPr>
        <w:t>
      жалпы авиациялық бұйымдарға: ұшу аппараттарына, қозғалтқыштарға, қарулану жүйесіне, бустерлік және гидравликалық жүйеге күрделі механикалық, динамикалық, статикалық, ресурстық, климаттық және кешенді сынақ жүргізу;</w:t>
      </w:r>
    </w:p>
    <w:p>
      <w:pPr>
        <w:spacing w:after="0"/>
        <w:ind w:left="0"/>
        <w:jc w:val="both"/>
      </w:pPr>
      <w:r>
        <w:rPr>
          <w:rFonts w:ascii="Times New Roman"/>
          <w:b w:val="false"/>
          <w:i w:val="false"/>
          <w:color w:val="000000"/>
          <w:sz w:val="28"/>
        </w:rPr>
        <w:t>
      эксперименталды авиациялық нысандарды сынауға қатысу;</w:t>
      </w:r>
    </w:p>
    <w:p>
      <w:pPr>
        <w:spacing w:after="0"/>
        <w:ind w:left="0"/>
        <w:jc w:val="both"/>
      </w:pPr>
      <w:r>
        <w:rPr>
          <w:rFonts w:ascii="Times New Roman"/>
          <w:b w:val="false"/>
          <w:i w:val="false"/>
          <w:color w:val="000000"/>
          <w:sz w:val="28"/>
        </w:rPr>
        <w:t>
      арнайы аспаптарды, құрылғылар мен стенділерді пайдалана отырып, сыналатын авиациялық нысандардың техникалық өлшемдерін өлшеу және жазу;</w:t>
      </w:r>
    </w:p>
    <w:p>
      <w:pPr>
        <w:spacing w:after="0"/>
        <w:ind w:left="0"/>
        <w:jc w:val="both"/>
      </w:pPr>
      <w:r>
        <w:rPr>
          <w:rFonts w:ascii="Times New Roman"/>
          <w:b w:val="false"/>
          <w:i w:val="false"/>
          <w:color w:val="000000"/>
          <w:sz w:val="28"/>
        </w:rPr>
        <w:t>
      сыналатын нысандардағы, пайдаланатын жабдықтар мен аспаптардағы ақаулықтарды анықтау және жою;</w:t>
      </w:r>
    </w:p>
    <w:p>
      <w:pPr>
        <w:spacing w:after="0"/>
        <w:ind w:left="0"/>
        <w:jc w:val="both"/>
      </w:pPr>
      <w:r>
        <w:rPr>
          <w:rFonts w:ascii="Times New Roman"/>
          <w:b w:val="false"/>
          <w:i w:val="false"/>
          <w:color w:val="000000"/>
          <w:sz w:val="28"/>
        </w:rPr>
        <w:t>
      арнайы стенділерде, құрылғылар мен жүйелерде регламенттік жұмыстарды жүргізу;</w:t>
      </w:r>
    </w:p>
    <w:p>
      <w:pPr>
        <w:spacing w:after="0"/>
        <w:ind w:left="0"/>
        <w:jc w:val="both"/>
      </w:pPr>
      <w:r>
        <w:rPr>
          <w:rFonts w:ascii="Times New Roman"/>
          <w:b w:val="false"/>
          <w:i w:val="false"/>
          <w:color w:val="000000"/>
          <w:sz w:val="28"/>
        </w:rPr>
        <w:t>
      микропроцессорлық, есептеуіш техника мен автоматтық жүйені пайдалана отырып, сынақ жүргізу;</w:t>
      </w:r>
    </w:p>
    <w:p>
      <w:pPr>
        <w:spacing w:after="0"/>
        <w:ind w:left="0"/>
        <w:jc w:val="both"/>
      </w:pPr>
      <w:r>
        <w:rPr>
          <w:rFonts w:ascii="Times New Roman"/>
          <w:b w:val="false"/>
          <w:i w:val="false"/>
          <w:color w:val="000000"/>
          <w:sz w:val="28"/>
        </w:rPr>
        <w:t>
      авиациялық нысандарды биікте сынаған жағдайда жабық контурдағы белгіленген ыдыратуды реттеу;</w:t>
      </w:r>
    </w:p>
    <w:p>
      <w:pPr>
        <w:spacing w:after="0"/>
        <w:ind w:left="0"/>
        <w:jc w:val="both"/>
      </w:pPr>
      <w:r>
        <w:rPr>
          <w:rFonts w:ascii="Times New Roman"/>
          <w:b w:val="false"/>
          <w:i w:val="false"/>
          <w:color w:val="000000"/>
          <w:sz w:val="28"/>
        </w:rPr>
        <w:t>
      технологиялық жабдықтарды сынау кезінде оның жұмысын бақылау және реттеу;</w:t>
      </w:r>
    </w:p>
    <w:p>
      <w:pPr>
        <w:spacing w:after="0"/>
        <w:ind w:left="0"/>
        <w:jc w:val="both"/>
      </w:pPr>
      <w:r>
        <w:rPr>
          <w:rFonts w:ascii="Times New Roman"/>
          <w:b w:val="false"/>
          <w:i w:val="false"/>
          <w:color w:val="000000"/>
          <w:sz w:val="28"/>
        </w:rPr>
        <w:t>
      сыналатын нысандардың техникалық өлшемдерін жазушы және тіркеуші аппаратуралар мен аспаптардың көрсеткіштерін жазып көрсете отырып, талдау;</w:t>
      </w:r>
    </w:p>
    <w:p>
      <w:pPr>
        <w:spacing w:after="0"/>
        <w:ind w:left="0"/>
        <w:jc w:val="both"/>
      </w:pPr>
      <w:r>
        <w:rPr>
          <w:rFonts w:ascii="Times New Roman"/>
          <w:b w:val="false"/>
          <w:i w:val="false"/>
          <w:color w:val="000000"/>
          <w:sz w:val="28"/>
        </w:rPr>
        <w:t>
      күрделі сынақ схемаларын, жабдықтың барлық жүйелерінің қалыпты жұмысын қамтамасыз ете отырып монтаждау;</w:t>
      </w:r>
    </w:p>
    <w:p>
      <w:pPr>
        <w:spacing w:after="0"/>
        <w:ind w:left="0"/>
        <w:jc w:val="both"/>
      </w:pPr>
      <w:r>
        <w:rPr>
          <w:rFonts w:ascii="Times New Roman"/>
          <w:b w:val="false"/>
          <w:i w:val="false"/>
          <w:color w:val="000000"/>
          <w:sz w:val="28"/>
        </w:rPr>
        <w:t>
      стандарт емес авиациялық сынау нысандарына арналған технологиялық құрылғылар мен аспаптарды құрастыру, монтаждау, баптау.</w:t>
      </w:r>
    </w:p>
    <w:bookmarkStart w:name="z718" w:id="716"/>
    <w:p>
      <w:pPr>
        <w:spacing w:after="0"/>
        <w:ind w:left="0"/>
        <w:jc w:val="both"/>
      </w:pPr>
      <w:r>
        <w:rPr>
          <w:rFonts w:ascii="Times New Roman"/>
          <w:b w:val="false"/>
          <w:i w:val="false"/>
          <w:color w:val="000000"/>
          <w:sz w:val="28"/>
        </w:rPr>
        <w:t>
      534. Білуге тиіс:</w:t>
      </w:r>
    </w:p>
    <w:bookmarkEnd w:id="716"/>
    <w:p>
      <w:pPr>
        <w:spacing w:after="0"/>
        <w:ind w:left="0"/>
        <w:jc w:val="both"/>
      </w:pPr>
      <w:r>
        <w:rPr>
          <w:rFonts w:ascii="Times New Roman"/>
          <w:b w:val="false"/>
          <w:i w:val="false"/>
          <w:color w:val="000000"/>
          <w:sz w:val="28"/>
        </w:rPr>
        <w:t>
      сыналатын нысандардың құрылысы мен жұмыс істеу қағидатын;</w:t>
      </w:r>
    </w:p>
    <w:p>
      <w:pPr>
        <w:spacing w:after="0"/>
        <w:ind w:left="0"/>
        <w:jc w:val="both"/>
      </w:pPr>
      <w:r>
        <w:rPr>
          <w:rFonts w:ascii="Times New Roman"/>
          <w:b w:val="false"/>
          <w:i w:val="false"/>
          <w:color w:val="000000"/>
          <w:sz w:val="28"/>
        </w:rPr>
        <w:t>
      әртүрлі мақсаттағы нысандардың құрылымдық ерекшеліктерін;</w:t>
      </w:r>
    </w:p>
    <w:p>
      <w:pPr>
        <w:spacing w:after="0"/>
        <w:ind w:left="0"/>
        <w:jc w:val="both"/>
      </w:pPr>
      <w:r>
        <w:rPr>
          <w:rFonts w:ascii="Times New Roman"/>
          <w:b w:val="false"/>
          <w:i w:val="false"/>
          <w:color w:val="000000"/>
          <w:sz w:val="28"/>
        </w:rPr>
        <w:t>
      сыналатын жабдықтар мен өлшеу құралдарының, қосалқы жабдықтардың құрылысын;</w:t>
      </w:r>
    </w:p>
    <w:p>
      <w:pPr>
        <w:spacing w:after="0"/>
        <w:ind w:left="0"/>
        <w:jc w:val="both"/>
      </w:pPr>
      <w:r>
        <w:rPr>
          <w:rFonts w:ascii="Times New Roman"/>
          <w:b w:val="false"/>
          <w:i w:val="false"/>
          <w:color w:val="000000"/>
          <w:sz w:val="28"/>
        </w:rPr>
        <w:t>
      сынақ жүргізу әдістемесін және сынау жабдықтарын пайдалану бойынша нұсқаулығын;</w:t>
      </w:r>
    </w:p>
    <w:p>
      <w:pPr>
        <w:spacing w:after="0"/>
        <w:ind w:left="0"/>
        <w:jc w:val="both"/>
      </w:pPr>
      <w:r>
        <w:rPr>
          <w:rFonts w:ascii="Times New Roman"/>
          <w:b w:val="false"/>
          <w:i w:val="false"/>
          <w:color w:val="000000"/>
          <w:sz w:val="28"/>
        </w:rPr>
        <w:t>
      күрделі авиациялық нысандарды сынаудың монтаждық схемаларын;</w:t>
      </w:r>
    </w:p>
    <w:p>
      <w:pPr>
        <w:spacing w:after="0"/>
        <w:ind w:left="0"/>
        <w:jc w:val="both"/>
      </w:pPr>
      <w:r>
        <w:rPr>
          <w:rFonts w:ascii="Times New Roman"/>
          <w:b w:val="false"/>
          <w:i w:val="false"/>
          <w:color w:val="000000"/>
          <w:sz w:val="28"/>
        </w:rPr>
        <w:t>
      сыналатын авиациялық нысандардың бұйымдарда жұмыс істеу шарттарын;</w:t>
      </w:r>
    </w:p>
    <w:p>
      <w:pPr>
        <w:spacing w:after="0"/>
        <w:ind w:left="0"/>
        <w:jc w:val="both"/>
      </w:pPr>
      <w:r>
        <w:rPr>
          <w:rFonts w:ascii="Times New Roman"/>
          <w:b w:val="false"/>
          <w:i w:val="false"/>
          <w:color w:val="000000"/>
          <w:sz w:val="28"/>
        </w:rPr>
        <w:t>
      сыналатын авиациялық жүйелер мен агрегаттарды құрастыру және монтаждау тәртібін, сыналатын жүйелер жұмысындағы мүмкін ақаулықтар және оларды жою тәсілдерін;</w:t>
      </w:r>
    </w:p>
    <w:p>
      <w:pPr>
        <w:spacing w:after="0"/>
        <w:ind w:left="0"/>
        <w:jc w:val="both"/>
      </w:pPr>
      <w:r>
        <w:rPr>
          <w:rFonts w:ascii="Times New Roman"/>
          <w:b w:val="false"/>
          <w:i w:val="false"/>
          <w:color w:val="000000"/>
          <w:sz w:val="28"/>
        </w:rPr>
        <w:t>
      регламенттік жұмыстардың технологиясын;</w:t>
      </w:r>
    </w:p>
    <w:p>
      <w:pPr>
        <w:spacing w:after="0"/>
        <w:ind w:left="0"/>
        <w:jc w:val="both"/>
      </w:pPr>
      <w:r>
        <w:rPr>
          <w:rFonts w:ascii="Times New Roman"/>
          <w:b w:val="false"/>
          <w:i w:val="false"/>
          <w:color w:val="000000"/>
          <w:sz w:val="28"/>
        </w:rPr>
        <w:t>
      микропроцессорлық және есептеуіш техникамен жұмыс жүргізудің ерекшеліктерін;</w:t>
      </w:r>
    </w:p>
    <w:p>
      <w:pPr>
        <w:spacing w:after="0"/>
        <w:ind w:left="0"/>
        <w:jc w:val="both"/>
      </w:pPr>
      <w:r>
        <w:rPr>
          <w:rFonts w:ascii="Times New Roman"/>
          <w:b w:val="false"/>
          <w:i w:val="false"/>
          <w:color w:val="000000"/>
          <w:sz w:val="28"/>
        </w:rPr>
        <w:t>
      сертификатталған бұйымдар туралы түсініктілерді;</w:t>
      </w:r>
    </w:p>
    <w:p>
      <w:pPr>
        <w:spacing w:after="0"/>
        <w:ind w:left="0"/>
        <w:jc w:val="both"/>
      </w:pPr>
      <w:r>
        <w:rPr>
          <w:rFonts w:ascii="Times New Roman"/>
          <w:b w:val="false"/>
          <w:i w:val="false"/>
          <w:color w:val="000000"/>
          <w:sz w:val="28"/>
        </w:rPr>
        <w:t>
      күрделі монтаждық және қағидаттық схемаларды оқу қағидаларын;</w:t>
      </w:r>
    </w:p>
    <w:p>
      <w:pPr>
        <w:spacing w:after="0"/>
        <w:ind w:left="0"/>
        <w:jc w:val="both"/>
      </w:pPr>
      <w:r>
        <w:rPr>
          <w:rFonts w:ascii="Times New Roman"/>
          <w:b w:val="false"/>
          <w:i w:val="false"/>
          <w:color w:val="000000"/>
          <w:sz w:val="28"/>
        </w:rPr>
        <w:t>
      механика, электроника, электромеханика, радиотехника, автоматика, жылу техникасы, гидравлика негіздерін.</w:t>
      </w:r>
    </w:p>
    <w:bookmarkStart w:name="z719" w:id="717"/>
    <w:p>
      <w:pPr>
        <w:spacing w:after="0"/>
        <w:ind w:left="0"/>
        <w:jc w:val="both"/>
      </w:pPr>
      <w:r>
        <w:rPr>
          <w:rFonts w:ascii="Times New Roman"/>
          <w:b w:val="false"/>
          <w:i w:val="false"/>
          <w:color w:val="000000"/>
          <w:sz w:val="28"/>
        </w:rPr>
        <w:t>
      535. Техникалық және кәсіптік (арнайы орта және кәсіптік орта) білім талап етіледі.</w:t>
      </w:r>
    </w:p>
    <w:bookmarkEnd w:id="717"/>
    <w:bookmarkStart w:name="z720" w:id="718"/>
    <w:p>
      <w:pPr>
        <w:spacing w:after="0"/>
        <w:ind w:left="0"/>
        <w:jc w:val="both"/>
      </w:pPr>
      <w:r>
        <w:rPr>
          <w:rFonts w:ascii="Times New Roman"/>
          <w:b w:val="false"/>
          <w:i w:val="false"/>
          <w:color w:val="000000"/>
          <w:sz w:val="28"/>
        </w:rPr>
        <w:t>
      536. Жұмыс үлгілері:</w:t>
      </w:r>
    </w:p>
    <w:bookmarkEnd w:id="718"/>
    <w:p>
      <w:pPr>
        <w:spacing w:after="0"/>
        <w:ind w:left="0"/>
        <w:jc w:val="both"/>
      </w:pPr>
      <w:r>
        <w:rPr>
          <w:rFonts w:ascii="Times New Roman"/>
          <w:b w:val="false"/>
          <w:i w:val="false"/>
          <w:color w:val="000000"/>
          <w:sz w:val="28"/>
        </w:rPr>
        <w:t>
      1) жанармай автоматикасының агрегаты – сынау, реттеу;</w:t>
      </w:r>
    </w:p>
    <w:p>
      <w:pPr>
        <w:spacing w:after="0"/>
        <w:ind w:left="0"/>
        <w:jc w:val="both"/>
      </w:pPr>
      <w:r>
        <w:rPr>
          <w:rFonts w:ascii="Times New Roman"/>
          <w:b w:val="false"/>
          <w:i w:val="false"/>
          <w:color w:val="000000"/>
          <w:sz w:val="28"/>
        </w:rPr>
        <w:t>
      2) трансмиссия агрегаты – қызмет етуін тексеру, тексеру;</w:t>
      </w:r>
    </w:p>
    <w:p>
      <w:pPr>
        <w:spacing w:after="0"/>
        <w:ind w:left="0"/>
        <w:jc w:val="both"/>
      </w:pPr>
      <w:r>
        <w:rPr>
          <w:rFonts w:ascii="Times New Roman"/>
          <w:b w:val="false"/>
          <w:i w:val="false"/>
          <w:color w:val="000000"/>
          <w:sz w:val="28"/>
        </w:rPr>
        <w:t>
      3) электромагниттік клапандардың блоктары - құрастыру, жетілдіру, сынау;</w:t>
      </w:r>
    </w:p>
    <w:p>
      <w:pPr>
        <w:spacing w:after="0"/>
        <w:ind w:left="0"/>
        <w:jc w:val="both"/>
      </w:pPr>
      <w:r>
        <w:rPr>
          <w:rFonts w:ascii="Times New Roman"/>
          <w:b w:val="false"/>
          <w:i w:val="false"/>
          <w:color w:val="000000"/>
          <w:sz w:val="28"/>
        </w:rPr>
        <w:t>
      4) шығару клапандары – реттеу;</w:t>
      </w:r>
    </w:p>
    <w:p>
      <w:pPr>
        <w:spacing w:after="0"/>
        <w:ind w:left="0"/>
        <w:jc w:val="both"/>
      </w:pPr>
      <w:r>
        <w:rPr>
          <w:rFonts w:ascii="Times New Roman"/>
          <w:b w:val="false"/>
          <w:i w:val="false"/>
          <w:color w:val="000000"/>
          <w:sz w:val="28"/>
        </w:rPr>
        <w:t>
      5) шасси сыдырмасы – сынау, реттеу;</w:t>
      </w:r>
    </w:p>
    <w:p>
      <w:pPr>
        <w:spacing w:after="0"/>
        <w:ind w:left="0"/>
        <w:jc w:val="both"/>
      </w:pPr>
      <w:r>
        <w:rPr>
          <w:rFonts w:ascii="Times New Roman"/>
          <w:b w:val="false"/>
          <w:i w:val="false"/>
          <w:color w:val="000000"/>
          <w:sz w:val="28"/>
        </w:rPr>
        <w:t>
      6) катапульттелетін отырғыштар, пироұштар сынау, реттеу;</w:t>
      </w:r>
    </w:p>
    <w:p>
      <w:pPr>
        <w:spacing w:after="0"/>
        <w:ind w:left="0"/>
        <w:jc w:val="both"/>
      </w:pPr>
      <w:r>
        <w:rPr>
          <w:rFonts w:ascii="Times New Roman"/>
          <w:b w:val="false"/>
          <w:i w:val="false"/>
          <w:color w:val="000000"/>
          <w:sz w:val="28"/>
        </w:rPr>
        <w:t>
      7) ауа дірілдеткіштерінің жетектері – ақаулықтарды айқындау және жою;</w:t>
      </w:r>
    </w:p>
    <w:p>
      <w:pPr>
        <w:spacing w:after="0"/>
        <w:ind w:left="0"/>
        <w:jc w:val="both"/>
      </w:pPr>
      <w:r>
        <w:rPr>
          <w:rFonts w:ascii="Times New Roman"/>
          <w:b w:val="false"/>
          <w:i w:val="false"/>
          <w:color w:val="000000"/>
          <w:sz w:val="28"/>
        </w:rPr>
        <w:t>
      8) тартуды өлшеу жүйесі – баптау, баламалау, ақаулықтарды анықтау және жою;</w:t>
      </w:r>
    </w:p>
    <w:p>
      <w:pPr>
        <w:spacing w:after="0"/>
        <w:ind w:left="0"/>
        <w:jc w:val="both"/>
      </w:pPr>
      <w:r>
        <w:rPr>
          <w:rFonts w:ascii="Times New Roman"/>
          <w:b w:val="false"/>
          <w:i w:val="false"/>
          <w:color w:val="000000"/>
          <w:sz w:val="28"/>
        </w:rPr>
        <w:t>
      9) айналдыру сәтін бақылау жүйесі - баптау, баламалау, ақаулықтарды анықтау және жою;</w:t>
      </w:r>
    </w:p>
    <w:p>
      <w:pPr>
        <w:spacing w:after="0"/>
        <w:ind w:left="0"/>
        <w:jc w:val="both"/>
      </w:pPr>
      <w:r>
        <w:rPr>
          <w:rFonts w:ascii="Times New Roman"/>
          <w:b w:val="false"/>
          <w:i w:val="false"/>
          <w:color w:val="000000"/>
          <w:sz w:val="28"/>
        </w:rPr>
        <w:t>
      10) жанармай сорғылар, жанармайды жұмсау реттеуіштер, май агрегаты – реттеу, сынау.</w:t>
      </w:r>
    </w:p>
    <w:bookmarkStart w:name="z721" w:id="719"/>
    <w:p>
      <w:pPr>
        <w:spacing w:after="0"/>
        <w:ind w:left="0"/>
        <w:jc w:val="left"/>
      </w:pPr>
      <w:r>
        <w:rPr>
          <w:rFonts w:ascii="Times New Roman"/>
          <w:b/>
          <w:i w:val="false"/>
          <w:color w:val="000000"/>
        </w:rPr>
        <w:t xml:space="preserve"> 172-параграф. Сынаушы слесарь, 7-разряд</w:t>
      </w:r>
    </w:p>
    <w:bookmarkEnd w:id="719"/>
    <w:bookmarkStart w:name="z722" w:id="720"/>
    <w:p>
      <w:pPr>
        <w:spacing w:after="0"/>
        <w:ind w:left="0"/>
        <w:jc w:val="both"/>
      </w:pPr>
      <w:r>
        <w:rPr>
          <w:rFonts w:ascii="Times New Roman"/>
          <w:b w:val="false"/>
          <w:i w:val="false"/>
          <w:color w:val="000000"/>
          <w:sz w:val="28"/>
        </w:rPr>
        <w:t>
      537. Жұмыс сипаттамасы:</w:t>
      </w:r>
    </w:p>
    <w:bookmarkEnd w:id="720"/>
    <w:p>
      <w:pPr>
        <w:spacing w:after="0"/>
        <w:ind w:left="0"/>
        <w:jc w:val="both"/>
      </w:pPr>
      <w:r>
        <w:rPr>
          <w:rFonts w:ascii="Times New Roman"/>
          <w:b w:val="false"/>
          <w:i w:val="false"/>
          <w:color w:val="000000"/>
          <w:sz w:val="28"/>
        </w:rPr>
        <w:t>
      қыздыру жүйесін монтаждай отырып, шино өткізгішті есептей отырып және жіктегі сәуле ағынының біркелкілігін бақылай отырып жоғары дыбыстық ұшақтарға арнайы сынақ жүргізу;</w:t>
      </w:r>
    </w:p>
    <w:p>
      <w:pPr>
        <w:spacing w:after="0"/>
        <w:ind w:left="0"/>
        <w:jc w:val="both"/>
      </w:pPr>
      <w:r>
        <w:rPr>
          <w:rFonts w:ascii="Times New Roman"/>
          <w:b w:val="false"/>
          <w:i w:val="false"/>
          <w:color w:val="000000"/>
          <w:sz w:val="28"/>
        </w:rPr>
        <w:t>
      автоматты жүктеу жүйесін баптау және басқару агрегаттарын алтын түстес жұптарды ысқылай және жетілдіре отырып реттеу;</w:t>
      </w:r>
    </w:p>
    <w:p>
      <w:pPr>
        <w:spacing w:after="0"/>
        <w:ind w:left="0"/>
        <w:jc w:val="both"/>
      </w:pPr>
      <w:r>
        <w:rPr>
          <w:rFonts w:ascii="Times New Roman"/>
          <w:b w:val="false"/>
          <w:i w:val="false"/>
          <w:color w:val="000000"/>
          <w:sz w:val="28"/>
        </w:rPr>
        <w:t>
      жөндеуден кейін немесе жекелеген тораптарды қалпына келтіруден кейін күрделі авиациялық жабдықтардың негізгі жұмыс сипаттамаларын ала отырып сынау;</w:t>
      </w:r>
    </w:p>
    <w:p>
      <w:pPr>
        <w:spacing w:after="0"/>
        <w:ind w:left="0"/>
        <w:jc w:val="both"/>
      </w:pPr>
      <w:r>
        <w:rPr>
          <w:rFonts w:ascii="Times New Roman"/>
          <w:b w:val="false"/>
          <w:i w:val="false"/>
          <w:color w:val="000000"/>
          <w:sz w:val="28"/>
        </w:rPr>
        <w:t>
      күрделі электрондық құрылғылар мен микропроцессорлық техниканың жұмысын диагностикалау;</w:t>
      </w:r>
    </w:p>
    <w:p>
      <w:pPr>
        <w:spacing w:after="0"/>
        <w:ind w:left="0"/>
        <w:jc w:val="both"/>
      </w:pPr>
      <w:r>
        <w:rPr>
          <w:rFonts w:ascii="Times New Roman"/>
          <w:b w:val="false"/>
          <w:i w:val="false"/>
          <w:color w:val="000000"/>
          <w:sz w:val="28"/>
        </w:rPr>
        <w:t>
      аналогтық - сандық түрлендіргіштерді жөндеу, баптау және реттеу;</w:t>
      </w:r>
    </w:p>
    <w:p>
      <w:pPr>
        <w:spacing w:after="0"/>
        <w:ind w:left="0"/>
        <w:jc w:val="both"/>
      </w:pPr>
      <w:r>
        <w:rPr>
          <w:rFonts w:ascii="Times New Roman"/>
          <w:b w:val="false"/>
          <w:i w:val="false"/>
          <w:color w:val="000000"/>
          <w:sz w:val="28"/>
        </w:rPr>
        <w:t>
      сынау нысанының қызмет ету режимін немесе оларды сынау, орнату және пайдалану технологиялық процессін үздіксіз жүргізу шарттарын өзгертуге арналған күрделі қосалқы құрылғыларды жасау, құрастыру және баптау;</w:t>
      </w:r>
    </w:p>
    <w:p>
      <w:pPr>
        <w:spacing w:after="0"/>
        <w:ind w:left="0"/>
        <w:jc w:val="both"/>
      </w:pPr>
      <w:r>
        <w:rPr>
          <w:rFonts w:ascii="Times New Roman"/>
          <w:b w:val="false"/>
          <w:i w:val="false"/>
          <w:color w:val="000000"/>
          <w:sz w:val="28"/>
        </w:rPr>
        <w:t>
      арнайы күрделі стендтерге, қондырғылар мен құрылғыларға профилактикалық қызмет көрсету және жоспарлы жөндеу жүргізу;</w:t>
      </w:r>
    </w:p>
    <w:p>
      <w:pPr>
        <w:spacing w:after="0"/>
        <w:ind w:left="0"/>
        <w:jc w:val="both"/>
      </w:pPr>
      <w:r>
        <w:rPr>
          <w:rFonts w:ascii="Times New Roman"/>
          <w:b w:val="false"/>
          <w:i w:val="false"/>
          <w:color w:val="000000"/>
          <w:sz w:val="28"/>
        </w:rPr>
        <w:t>
      әртүрлі автоматты құрылғыларды, криогендік жүйелерді, шағын көлемді вакуумдық камераларды монтаждау, сынау, жетілдіру және реттеу;</w:t>
      </w:r>
    </w:p>
    <w:p>
      <w:pPr>
        <w:spacing w:after="0"/>
        <w:ind w:left="0"/>
        <w:jc w:val="both"/>
      </w:pPr>
      <w:r>
        <w:rPr>
          <w:rFonts w:ascii="Times New Roman"/>
          <w:b w:val="false"/>
          <w:i w:val="false"/>
          <w:color w:val="000000"/>
          <w:sz w:val="28"/>
        </w:rPr>
        <w:t>
      салмағы үлкен авиациялық бұйымдарды сынауға арналған жабдыққа орнату және монтаждау;</w:t>
      </w:r>
    </w:p>
    <w:p>
      <w:pPr>
        <w:spacing w:after="0"/>
        <w:ind w:left="0"/>
        <w:jc w:val="both"/>
      </w:pPr>
      <w:r>
        <w:rPr>
          <w:rFonts w:ascii="Times New Roman"/>
          <w:b w:val="false"/>
          <w:i w:val="false"/>
          <w:color w:val="000000"/>
          <w:sz w:val="28"/>
        </w:rPr>
        <w:t>
      сынау нәтижесін (осциллограмма, магнитограмма, кестелер, түрлендіргіштер мен өзгелер) жазып көрсету;</w:t>
      </w:r>
    </w:p>
    <w:p>
      <w:pPr>
        <w:spacing w:after="0"/>
        <w:ind w:left="0"/>
        <w:jc w:val="both"/>
      </w:pPr>
      <w:r>
        <w:rPr>
          <w:rFonts w:ascii="Times New Roman"/>
          <w:b w:val="false"/>
          <w:i w:val="false"/>
          <w:color w:val="000000"/>
          <w:sz w:val="28"/>
        </w:rPr>
        <w:t>
      техникалық құжаттаманы ресімдеу.</w:t>
      </w:r>
    </w:p>
    <w:bookmarkStart w:name="z723" w:id="721"/>
    <w:p>
      <w:pPr>
        <w:spacing w:after="0"/>
        <w:ind w:left="0"/>
        <w:jc w:val="both"/>
      </w:pPr>
      <w:r>
        <w:rPr>
          <w:rFonts w:ascii="Times New Roman"/>
          <w:b w:val="false"/>
          <w:i w:val="false"/>
          <w:color w:val="000000"/>
          <w:sz w:val="28"/>
        </w:rPr>
        <w:t>
      538. Білуге тиіс:</w:t>
      </w:r>
    </w:p>
    <w:bookmarkEnd w:id="721"/>
    <w:p>
      <w:pPr>
        <w:spacing w:after="0"/>
        <w:ind w:left="0"/>
        <w:jc w:val="both"/>
      </w:pPr>
      <w:r>
        <w:rPr>
          <w:rFonts w:ascii="Times New Roman"/>
          <w:b w:val="false"/>
          <w:i w:val="false"/>
          <w:color w:val="000000"/>
          <w:sz w:val="28"/>
        </w:rPr>
        <w:t>
      сыналатын бұйымдардың конструкциясын мен олардың жүйесін;</w:t>
      </w:r>
    </w:p>
    <w:p>
      <w:pPr>
        <w:spacing w:after="0"/>
        <w:ind w:left="0"/>
        <w:jc w:val="both"/>
      </w:pPr>
      <w:r>
        <w:rPr>
          <w:rFonts w:ascii="Times New Roman"/>
          <w:b w:val="false"/>
          <w:i w:val="false"/>
          <w:color w:val="000000"/>
          <w:sz w:val="28"/>
        </w:rPr>
        <w:t>
      сынау жүйелерінің, стенділер мен құрылғылардың конструкциясы, олардың техникалық мүмкіндіктерін;</w:t>
      </w:r>
    </w:p>
    <w:p>
      <w:pPr>
        <w:spacing w:after="0"/>
        <w:ind w:left="0"/>
        <w:jc w:val="both"/>
      </w:pPr>
      <w:r>
        <w:rPr>
          <w:rFonts w:ascii="Times New Roman"/>
          <w:b w:val="false"/>
          <w:i w:val="false"/>
          <w:color w:val="000000"/>
          <w:sz w:val="28"/>
        </w:rPr>
        <w:t>
      сынау кезінде режимдерді баптау және реттеу тәсілдерін;</w:t>
      </w:r>
    </w:p>
    <w:p>
      <w:pPr>
        <w:spacing w:after="0"/>
        <w:ind w:left="0"/>
        <w:jc w:val="both"/>
      </w:pPr>
      <w:r>
        <w:rPr>
          <w:rFonts w:ascii="Times New Roman"/>
          <w:b w:val="false"/>
          <w:i w:val="false"/>
          <w:color w:val="000000"/>
          <w:sz w:val="28"/>
        </w:rPr>
        <w:t>
      қосалқы сынау жабдықтарының құрылысын және жұмыс істеу принциптерін;</w:t>
      </w:r>
    </w:p>
    <w:p>
      <w:pPr>
        <w:spacing w:after="0"/>
        <w:ind w:left="0"/>
        <w:jc w:val="both"/>
      </w:pPr>
      <w:r>
        <w:rPr>
          <w:rFonts w:ascii="Times New Roman"/>
          <w:b w:val="false"/>
          <w:i w:val="false"/>
          <w:color w:val="000000"/>
          <w:sz w:val="28"/>
        </w:rPr>
        <w:t>
      сынақ жүргізу әдістерінің ерекшеліктерін;</w:t>
      </w:r>
    </w:p>
    <w:p>
      <w:pPr>
        <w:spacing w:after="0"/>
        <w:ind w:left="0"/>
        <w:jc w:val="both"/>
      </w:pPr>
      <w:r>
        <w:rPr>
          <w:rFonts w:ascii="Times New Roman"/>
          <w:b w:val="false"/>
          <w:i w:val="false"/>
          <w:color w:val="000000"/>
          <w:sz w:val="28"/>
        </w:rPr>
        <w:t>
      тиеу, үстінен үрлеу, қыздыру, салқындату және вакуумдеу жүйелерінің құрылысын және қызмет ету принциптерін;</w:t>
      </w:r>
    </w:p>
    <w:p>
      <w:pPr>
        <w:spacing w:after="0"/>
        <w:ind w:left="0"/>
        <w:jc w:val="both"/>
      </w:pPr>
      <w:r>
        <w:rPr>
          <w:rFonts w:ascii="Times New Roman"/>
          <w:b w:val="false"/>
          <w:i w:val="false"/>
          <w:color w:val="000000"/>
          <w:sz w:val="28"/>
        </w:rPr>
        <w:t>
      эксперименталдық стенділерді ақауланудан қорғау принциптерін;</w:t>
      </w:r>
    </w:p>
    <w:p>
      <w:pPr>
        <w:spacing w:after="0"/>
        <w:ind w:left="0"/>
        <w:jc w:val="both"/>
      </w:pPr>
      <w:r>
        <w:rPr>
          <w:rFonts w:ascii="Times New Roman"/>
          <w:b w:val="false"/>
          <w:i w:val="false"/>
          <w:color w:val="000000"/>
          <w:sz w:val="28"/>
        </w:rPr>
        <w:t>
      вакуумдық камералардың, криогендік құрылғылардың, қоректендіру көздерінің, гидроблоктардың, автоматтық тиеу жүйесінің, май сорғылардың, вакуумдық сорғылардың құрылысы мен жұмыс істеу принциптерін;</w:t>
      </w:r>
    </w:p>
    <w:p>
      <w:pPr>
        <w:spacing w:after="0"/>
        <w:ind w:left="0"/>
        <w:jc w:val="both"/>
      </w:pPr>
      <w:r>
        <w:rPr>
          <w:rFonts w:ascii="Times New Roman"/>
          <w:b w:val="false"/>
          <w:i w:val="false"/>
          <w:color w:val="000000"/>
          <w:sz w:val="28"/>
        </w:rPr>
        <w:t>
      электрондық жүйелерді диагностикалау әдістерін;</w:t>
      </w:r>
    </w:p>
    <w:p>
      <w:pPr>
        <w:spacing w:after="0"/>
        <w:ind w:left="0"/>
        <w:jc w:val="both"/>
      </w:pPr>
      <w:r>
        <w:rPr>
          <w:rFonts w:ascii="Times New Roman"/>
          <w:b w:val="false"/>
          <w:i w:val="false"/>
          <w:color w:val="000000"/>
          <w:sz w:val="28"/>
        </w:rPr>
        <w:t>
      электрондық, электрлік және кинематикалық схемаларды оқу қағидаларын;</w:t>
      </w:r>
    </w:p>
    <w:p>
      <w:pPr>
        <w:spacing w:after="0"/>
        <w:ind w:left="0"/>
        <w:jc w:val="both"/>
      </w:pPr>
      <w:r>
        <w:rPr>
          <w:rFonts w:ascii="Times New Roman"/>
          <w:b w:val="false"/>
          <w:i w:val="false"/>
          <w:color w:val="000000"/>
          <w:sz w:val="28"/>
        </w:rPr>
        <w:t>
      қолданыстағы конструкторлық құжаттамасын;</w:t>
      </w:r>
    </w:p>
    <w:p>
      <w:pPr>
        <w:spacing w:after="0"/>
        <w:ind w:left="0"/>
        <w:jc w:val="both"/>
      </w:pPr>
      <w:r>
        <w:rPr>
          <w:rFonts w:ascii="Times New Roman"/>
          <w:b w:val="false"/>
          <w:i w:val="false"/>
          <w:color w:val="000000"/>
          <w:sz w:val="28"/>
        </w:rPr>
        <w:t>
      сыналатын бұйымдардың техникалық құжаттамасын және оларды ресімдеу қағидаларын;</w:t>
      </w:r>
    </w:p>
    <w:p>
      <w:pPr>
        <w:spacing w:after="0"/>
        <w:ind w:left="0"/>
        <w:jc w:val="both"/>
      </w:pPr>
      <w:r>
        <w:rPr>
          <w:rFonts w:ascii="Times New Roman"/>
          <w:b w:val="false"/>
          <w:i w:val="false"/>
          <w:color w:val="000000"/>
          <w:sz w:val="28"/>
        </w:rPr>
        <w:t>
      сыналатын бұйымдар бойынша күрделі регламенттеу жұмыстарын жүргізу технологиясын;</w:t>
      </w:r>
    </w:p>
    <w:p>
      <w:pPr>
        <w:spacing w:after="0"/>
        <w:ind w:left="0"/>
        <w:jc w:val="both"/>
      </w:pPr>
      <w:r>
        <w:rPr>
          <w:rFonts w:ascii="Times New Roman"/>
          <w:b w:val="false"/>
          <w:i w:val="false"/>
          <w:color w:val="000000"/>
          <w:sz w:val="28"/>
        </w:rPr>
        <w:t>
      сертификатталған бұйымдарға қойылатын негізгі талаптарын;</w:t>
      </w:r>
    </w:p>
    <w:p>
      <w:pPr>
        <w:spacing w:after="0"/>
        <w:ind w:left="0"/>
        <w:jc w:val="both"/>
      </w:pPr>
      <w:r>
        <w:rPr>
          <w:rFonts w:ascii="Times New Roman"/>
          <w:b w:val="false"/>
          <w:i w:val="false"/>
          <w:color w:val="000000"/>
          <w:sz w:val="28"/>
        </w:rPr>
        <w:t>
      механика, электроника, электромеханика, гидравлика, баллистика, метрология, жылу беру негіздерін.</w:t>
      </w:r>
    </w:p>
    <w:bookmarkStart w:name="z724" w:id="722"/>
    <w:p>
      <w:pPr>
        <w:spacing w:after="0"/>
        <w:ind w:left="0"/>
        <w:jc w:val="both"/>
      </w:pPr>
      <w:r>
        <w:rPr>
          <w:rFonts w:ascii="Times New Roman"/>
          <w:b w:val="false"/>
          <w:i w:val="false"/>
          <w:color w:val="000000"/>
          <w:sz w:val="28"/>
        </w:rPr>
        <w:t>
      539. Техникалық және кәсіптік (арнайы орта және кәсіптік орта) білім талап етіледі.</w:t>
      </w:r>
    </w:p>
    <w:bookmarkEnd w:id="722"/>
    <w:bookmarkStart w:name="z725" w:id="723"/>
    <w:p>
      <w:pPr>
        <w:spacing w:after="0"/>
        <w:ind w:left="0"/>
        <w:jc w:val="both"/>
      </w:pPr>
      <w:r>
        <w:rPr>
          <w:rFonts w:ascii="Times New Roman"/>
          <w:b w:val="false"/>
          <w:i w:val="false"/>
          <w:color w:val="000000"/>
          <w:sz w:val="28"/>
        </w:rPr>
        <w:t>
      540. Жұмыс үлгілері:</w:t>
      </w:r>
    </w:p>
    <w:bookmarkEnd w:id="723"/>
    <w:p>
      <w:pPr>
        <w:spacing w:after="0"/>
        <w:ind w:left="0"/>
        <w:jc w:val="both"/>
      </w:pPr>
      <w:r>
        <w:rPr>
          <w:rFonts w:ascii="Times New Roman"/>
          <w:b w:val="false"/>
          <w:i w:val="false"/>
          <w:color w:val="000000"/>
          <w:sz w:val="28"/>
        </w:rPr>
        <w:t>
      1) қозғалтқыштың өлшемдерін түрлендіру блоктары – ақаулықтарды анықтау және жою;</w:t>
      </w:r>
    </w:p>
    <w:p>
      <w:pPr>
        <w:spacing w:after="0"/>
        <w:ind w:left="0"/>
        <w:jc w:val="both"/>
      </w:pPr>
      <w:r>
        <w:rPr>
          <w:rFonts w:ascii="Times New Roman"/>
          <w:b w:val="false"/>
          <w:i w:val="false"/>
          <w:color w:val="000000"/>
          <w:sz w:val="28"/>
        </w:rPr>
        <w:t>
      2) ауаға жарамды, көтеруші бұрандалар – динамикалық теңгерімдеу;</w:t>
      </w:r>
    </w:p>
    <w:p>
      <w:pPr>
        <w:spacing w:after="0"/>
        <w:ind w:left="0"/>
        <w:jc w:val="both"/>
      </w:pPr>
      <w:r>
        <w:rPr>
          <w:rFonts w:ascii="Times New Roman"/>
          <w:b w:val="false"/>
          <w:i w:val="false"/>
          <w:color w:val="000000"/>
          <w:sz w:val="28"/>
        </w:rPr>
        <w:t>
      3) авиациялық қозғалтқыштардың гидроцилиндрлері – сынау, түйісетін бөлшектерді жетілдіру арқылы жанармайдың жұмсалу біркелкілігін реттеу;</w:t>
      </w:r>
    </w:p>
    <w:p>
      <w:pPr>
        <w:spacing w:after="0"/>
        <w:ind w:left="0"/>
        <w:jc w:val="both"/>
      </w:pPr>
      <w:r>
        <w:rPr>
          <w:rFonts w:ascii="Times New Roman"/>
          <w:b w:val="false"/>
          <w:i w:val="false"/>
          <w:color w:val="000000"/>
          <w:sz w:val="28"/>
        </w:rPr>
        <w:t>
      4) реттеуші және тіркеуші электрондық өлшеуіштер – баптау, баламалау, ақаулықтарды табу және жою;</w:t>
      </w:r>
    </w:p>
    <w:p>
      <w:pPr>
        <w:spacing w:after="0"/>
        <w:ind w:left="0"/>
        <w:jc w:val="both"/>
      </w:pPr>
      <w:r>
        <w:rPr>
          <w:rFonts w:ascii="Times New Roman"/>
          <w:b w:val="false"/>
          <w:i w:val="false"/>
          <w:color w:val="000000"/>
          <w:sz w:val="28"/>
        </w:rPr>
        <w:t>
      5) қозғалтқыштардың электрондық реттеуіштері – пульті бойынша өлшемдерін алу, ақаулықтарды табу және жою;</w:t>
      </w:r>
    </w:p>
    <w:p>
      <w:pPr>
        <w:spacing w:after="0"/>
        <w:ind w:left="0"/>
        <w:jc w:val="both"/>
      </w:pPr>
      <w:r>
        <w:rPr>
          <w:rFonts w:ascii="Times New Roman"/>
          <w:b w:val="false"/>
          <w:i w:val="false"/>
          <w:color w:val="000000"/>
          <w:sz w:val="28"/>
        </w:rPr>
        <w:t>
      6) қозғалтқыштарды бақылаудың борттық жүйесі – баптау, ақаулықтарды табу және жою;</w:t>
      </w:r>
    </w:p>
    <w:p>
      <w:pPr>
        <w:spacing w:after="0"/>
        <w:ind w:left="0"/>
        <w:jc w:val="both"/>
      </w:pPr>
      <w:r>
        <w:rPr>
          <w:rFonts w:ascii="Times New Roman"/>
          <w:b w:val="false"/>
          <w:i w:val="false"/>
          <w:color w:val="000000"/>
          <w:sz w:val="28"/>
        </w:rPr>
        <w:t>
      7) шассидің амортизациялық тіреуіштері – сынау кезінде жұмысқа жарамдылығын жетілдіру және реттеу;</w:t>
      </w:r>
    </w:p>
    <w:p>
      <w:pPr>
        <w:spacing w:after="0"/>
        <w:ind w:left="0"/>
        <w:jc w:val="both"/>
      </w:pPr>
      <w:r>
        <w:rPr>
          <w:rFonts w:ascii="Times New Roman"/>
          <w:b w:val="false"/>
          <w:i w:val="false"/>
          <w:color w:val="000000"/>
          <w:sz w:val="28"/>
        </w:rPr>
        <w:t>
      8) гидробассейнде ұшу аппараттарын сынауға арналған құрылғылар – монтаждау, жұмысты жолға қою және ақаулықтарын жою.</w:t>
      </w:r>
    </w:p>
    <w:bookmarkStart w:name="z726" w:id="724"/>
    <w:p>
      <w:pPr>
        <w:spacing w:after="0"/>
        <w:ind w:left="0"/>
        <w:jc w:val="left"/>
      </w:pPr>
      <w:r>
        <w:rPr>
          <w:rFonts w:ascii="Times New Roman"/>
          <w:b/>
          <w:i w:val="false"/>
          <w:color w:val="000000"/>
        </w:rPr>
        <w:t xml:space="preserve"> 173-параграф. Сынаушы слесарь, 8-разряд</w:t>
      </w:r>
    </w:p>
    <w:bookmarkEnd w:id="724"/>
    <w:bookmarkStart w:name="z727" w:id="725"/>
    <w:p>
      <w:pPr>
        <w:spacing w:after="0"/>
        <w:ind w:left="0"/>
        <w:jc w:val="both"/>
      </w:pPr>
      <w:r>
        <w:rPr>
          <w:rFonts w:ascii="Times New Roman"/>
          <w:b w:val="false"/>
          <w:i w:val="false"/>
          <w:color w:val="000000"/>
          <w:sz w:val="28"/>
        </w:rPr>
        <w:t>
      541. Жұмыс сипаттамасы:</w:t>
      </w:r>
    </w:p>
    <w:bookmarkEnd w:id="725"/>
    <w:p>
      <w:pPr>
        <w:spacing w:after="0"/>
        <w:ind w:left="0"/>
        <w:jc w:val="both"/>
      </w:pPr>
      <w:r>
        <w:rPr>
          <w:rFonts w:ascii="Times New Roman"/>
          <w:b w:val="false"/>
          <w:i w:val="false"/>
          <w:color w:val="000000"/>
          <w:sz w:val="28"/>
        </w:rPr>
        <w:t>
      космостық жағдай (терең вакуум, жоғары және төменгі температуры) жасай отырып, авиациялық нысандарды сынау;</w:t>
      </w:r>
    </w:p>
    <w:p>
      <w:pPr>
        <w:spacing w:after="0"/>
        <w:ind w:left="0"/>
        <w:jc w:val="both"/>
      </w:pPr>
      <w:r>
        <w:rPr>
          <w:rFonts w:ascii="Times New Roman"/>
          <w:b w:val="false"/>
          <w:i w:val="false"/>
          <w:color w:val="000000"/>
          <w:sz w:val="28"/>
        </w:rPr>
        <w:t>
      стандарт емес өлшеу құрылғыларын жасау, оларды тексеріп көру, градуирлеу және пайдалану;</w:t>
      </w:r>
    </w:p>
    <w:p>
      <w:pPr>
        <w:spacing w:after="0"/>
        <w:ind w:left="0"/>
        <w:jc w:val="both"/>
      </w:pPr>
      <w:r>
        <w:rPr>
          <w:rFonts w:ascii="Times New Roman"/>
          <w:b w:val="false"/>
          <w:i w:val="false"/>
          <w:color w:val="000000"/>
          <w:sz w:val="28"/>
        </w:rPr>
        <w:t>
      эскиздер бойынша монтаждау, күрделі стенділерді, үлкен вакуумдық камераларды, криогендік құрылғыларды, шетелдік жабдықтарды қамтитын автоматты басқару жүйесі бар құрылғыларды баптау;</w:t>
      </w:r>
    </w:p>
    <w:p>
      <w:pPr>
        <w:spacing w:after="0"/>
        <w:ind w:left="0"/>
        <w:jc w:val="both"/>
      </w:pPr>
      <w:r>
        <w:rPr>
          <w:rFonts w:ascii="Times New Roman"/>
          <w:b w:val="false"/>
          <w:i w:val="false"/>
          <w:color w:val="000000"/>
          <w:sz w:val="28"/>
        </w:rPr>
        <w:t>
      импорттық авиациялық жабдықты жаңғырту;</w:t>
      </w:r>
    </w:p>
    <w:p>
      <w:pPr>
        <w:spacing w:after="0"/>
        <w:ind w:left="0"/>
        <w:jc w:val="both"/>
      </w:pPr>
      <w:r>
        <w:rPr>
          <w:rFonts w:ascii="Times New Roman"/>
          <w:b w:val="false"/>
          <w:i w:val="false"/>
          <w:color w:val="000000"/>
          <w:sz w:val="28"/>
        </w:rPr>
        <w:t>
      тәжірибелік жабдықтың механикалық, электрлік, пневмогидравликалық және басқа жүйелерінің физиологиялық сынақтарын жүргізу кезінде олардың қалыпты жұмыс істеуін қамтамасыз ету;</w:t>
      </w:r>
    </w:p>
    <w:p>
      <w:pPr>
        <w:spacing w:after="0"/>
        <w:ind w:left="0"/>
        <w:jc w:val="both"/>
      </w:pPr>
      <w:r>
        <w:rPr>
          <w:rFonts w:ascii="Times New Roman"/>
          <w:b w:val="false"/>
          <w:i w:val="false"/>
          <w:color w:val="000000"/>
          <w:sz w:val="28"/>
        </w:rPr>
        <w:t>
      кешенді механикалық-климаттық әсер ететін стенділерді толық баптау, реттеу және пайдалану;</w:t>
      </w:r>
    </w:p>
    <w:p>
      <w:pPr>
        <w:spacing w:after="0"/>
        <w:ind w:left="0"/>
        <w:jc w:val="both"/>
      </w:pPr>
      <w:r>
        <w:rPr>
          <w:rFonts w:ascii="Times New Roman"/>
          <w:b w:val="false"/>
          <w:i w:val="false"/>
          <w:color w:val="000000"/>
          <w:sz w:val="28"/>
        </w:rPr>
        <w:t>
      діріл жабдықтарын аттестаттау (сенуші құқығымен);</w:t>
      </w:r>
    </w:p>
    <w:p>
      <w:pPr>
        <w:spacing w:after="0"/>
        <w:ind w:left="0"/>
        <w:jc w:val="both"/>
      </w:pPr>
      <w:r>
        <w:rPr>
          <w:rFonts w:ascii="Times New Roman"/>
          <w:b w:val="false"/>
          <w:i w:val="false"/>
          <w:color w:val="000000"/>
          <w:sz w:val="28"/>
        </w:rPr>
        <w:t>
      авиациялық қуатты жабдықтар мен қыздыру құрылғыларының төзімділігін есептеу;</w:t>
      </w:r>
    </w:p>
    <w:p>
      <w:pPr>
        <w:spacing w:after="0"/>
        <w:ind w:left="0"/>
        <w:jc w:val="both"/>
      </w:pPr>
      <w:r>
        <w:rPr>
          <w:rFonts w:ascii="Times New Roman"/>
          <w:b w:val="false"/>
          <w:i w:val="false"/>
          <w:color w:val="000000"/>
          <w:sz w:val="28"/>
        </w:rPr>
        <w:t>
      ішкі агрегаттардан (қозғалтқыштар, контейнер, арнайы бұйымдар және өзгелер) авиациялық каркасталған құрылымдардан тиеу жүйесін шығаруға арналған трассаны қағып жасау бойынша техникалық есептерді орындау;</w:t>
      </w:r>
    </w:p>
    <w:p>
      <w:pPr>
        <w:spacing w:after="0"/>
        <w:ind w:left="0"/>
        <w:jc w:val="both"/>
      </w:pPr>
      <w:r>
        <w:rPr>
          <w:rFonts w:ascii="Times New Roman"/>
          <w:b w:val="false"/>
          <w:i w:val="false"/>
          <w:color w:val="000000"/>
          <w:sz w:val="28"/>
        </w:rPr>
        <w:t>
      кинематикалық схемасы күрделі тиеу жүйесі мен қыздыру жүйесінің механикалық, гидравликалық жобалары әзірлеуге қатысу;</w:t>
      </w:r>
    </w:p>
    <w:p>
      <w:pPr>
        <w:spacing w:after="0"/>
        <w:ind w:left="0"/>
        <w:jc w:val="both"/>
      </w:pPr>
      <w:r>
        <w:rPr>
          <w:rFonts w:ascii="Times New Roman"/>
          <w:b w:val="false"/>
          <w:i w:val="false"/>
          <w:color w:val="000000"/>
          <w:sz w:val="28"/>
        </w:rPr>
        <w:t>
      стенд жүйелерін сынау кешеніне байланыстыру;</w:t>
      </w:r>
    </w:p>
    <w:p>
      <w:pPr>
        <w:spacing w:after="0"/>
        <w:ind w:left="0"/>
        <w:jc w:val="both"/>
      </w:pPr>
      <w:r>
        <w:rPr>
          <w:rFonts w:ascii="Times New Roman"/>
          <w:b w:val="false"/>
          <w:i w:val="false"/>
          <w:color w:val="000000"/>
          <w:sz w:val="28"/>
        </w:rPr>
        <w:t>
      сынау жабдықтары жұмысындағы ақаулықтар мен істен шығуларды талдау.</w:t>
      </w:r>
    </w:p>
    <w:bookmarkStart w:name="z728" w:id="726"/>
    <w:p>
      <w:pPr>
        <w:spacing w:after="0"/>
        <w:ind w:left="0"/>
        <w:jc w:val="both"/>
      </w:pPr>
      <w:r>
        <w:rPr>
          <w:rFonts w:ascii="Times New Roman"/>
          <w:b w:val="false"/>
          <w:i w:val="false"/>
          <w:color w:val="000000"/>
          <w:sz w:val="28"/>
        </w:rPr>
        <w:t>
      542. Білуге тиіс:</w:t>
      </w:r>
    </w:p>
    <w:bookmarkEnd w:id="726"/>
    <w:p>
      <w:pPr>
        <w:spacing w:after="0"/>
        <w:ind w:left="0"/>
        <w:jc w:val="both"/>
      </w:pPr>
      <w:r>
        <w:rPr>
          <w:rFonts w:ascii="Times New Roman"/>
          <w:b w:val="false"/>
          <w:i w:val="false"/>
          <w:color w:val="000000"/>
          <w:sz w:val="28"/>
        </w:rPr>
        <w:t>
      сыналатын бұйымдардың құрылымын, олардың жұмыс істеу принциптерін;</w:t>
      </w:r>
    </w:p>
    <w:p>
      <w:pPr>
        <w:spacing w:after="0"/>
        <w:ind w:left="0"/>
        <w:jc w:val="both"/>
      </w:pPr>
      <w:r>
        <w:rPr>
          <w:rFonts w:ascii="Times New Roman"/>
          <w:b w:val="false"/>
          <w:i w:val="false"/>
          <w:color w:val="000000"/>
          <w:sz w:val="28"/>
        </w:rPr>
        <w:t>
      штаттық қызмет ету технологиясын, жұмыс істеу режимдерін және олардың шекті кемшіліктерін;</w:t>
      </w:r>
    </w:p>
    <w:p>
      <w:pPr>
        <w:spacing w:after="0"/>
        <w:ind w:left="0"/>
        <w:jc w:val="both"/>
      </w:pPr>
      <w:r>
        <w:rPr>
          <w:rFonts w:ascii="Times New Roman"/>
          <w:b w:val="false"/>
          <w:i w:val="false"/>
          <w:color w:val="000000"/>
          <w:sz w:val="28"/>
        </w:rPr>
        <w:t>
      тәжірибелік жабдықтың әрекет ету принциптерін, техникалық сипаттамаларын, параметрлерінің рұқсат етілген сипаттамаларын;</w:t>
      </w:r>
    </w:p>
    <w:p>
      <w:pPr>
        <w:spacing w:after="0"/>
        <w:ind w:left="0"/>
        <w:jc w:val="both"/>
      </w:pPr>
      <w:r>
        <w:rPr>
          <w:rFonts w:ascii="Times New Roman"/>
          <w:b w:val="false"/>
          <w:i w:val="false"/>
          <w:color w:val="000000"/>
          <w:sz w:val="28"/>
        </w:rPr>
        <w:t>
      сынау процессінің технологиясын;</w:t>
      </w:r>
    </w:p>
    <w:p>
      <w:pPr>
        <w:spacing w:after="0"/>
        <w:ind w:left="0"/>
        <w:jc w:val="both"/>
      </w:pPr>
      <w:r>
        <w:rPr>
          <w:rFonts w:ascii="Times New Roman"/>
          <w:b w:val="false"/>
          <w:i w:val="false"/>
          <w:color w:val="000000"/>
          <w:sz w:val="28"/>
        </w:rPr>
        <w:t>
      сынақ жүргізу әдістемелерін;</w:t>
      </w:r>
    </w:p>
    <w:p>
      <w:pPr>
        <w:spacing w:after="0"/>
        <w:ind w:left="0"/>
        <w:jc w:val="both"/>
      </w:pPr>
      <w:r>
        <w:rPr>
          <w:rFonts w:ascii="Times New Roman"/>
          <w:b w:val="false"/>
          <w:i w:val="false"/>
          <w:color w:val="000000"/>
          <w:sz w:val="28"/>
        </w:rPr>
        <w:t>
      қосалқы жабдықтардың (сұйық газы бар резервуарлар, "Дьюар" ыдысы, вакуумдалған азық-түлік құбырлары, жылу алмастырғыштар және тағы басқа) қалыпты жұмыс істеуін қамтамасыз ету қағидаларын;</w:t>
      </w:r>
    </w:p>
    <w:p>
      <w:pPr>
        <w:spacing w:after="0"/>
        <w:ind w:left="0"/>
        <w:jc w:val="both"/>
      </w:pPr>
      <w:r>
        <w:rPr>
          <w:rFonts w:ascii="Times New Roman"/>
          <w:b w:val="false"/>
          <w:i w:val="false"/>
          <w:color w:val="000000"/>
          <w:sz w:val="28"/>
        </w:rPr>
        <w:t>
      сыналатын құрылғыларды автоматты басқарудың қондырғы жүйесін;</w:t>
      </w:r>
    </w:p>
    <w:p>
      <w:pPr>
        <w:spacing w:after="0"/>
        <w:ind w:left="0"/>
        <w:jc w:val="both"/>
      </w:pPr>
      <w:r>
        <w:rPr>
          <w:rFonts w:ascii="Times New Roman"/>
          <w:b w:val="false"/>
          <w:i w:val="false"/>
          <w:color w:val="000000"/>
          <w:sz w:val="28"/>
        </w:rPr>
        <w:t>
      сыналатын стенділер, құрылғылар мен сыналатын нысандар бойынша регламенттеу жұмыстарын орындау тәртібін;</w:t>
      </w:r>
    </w:p>
    <w:p>
      <w:pPr>
        <w:spacing w:after="0"/>
        <w:ind w:left="0"/>
        <w:jc w:val="both"/>
      </w:pPr>
      <w:r>
        <w:rPr>
          <w:rFonts w:ascii="Times New Roman"/>
          <w:b w:val="false"/>
          <w:i w:val="false"/>
          <w:color w:val="000000"/>
          <w:sz w:val="28"/>
        </w:rPr>
        <w:t>
      сертификатталған бұйымдарға қойылатын талаптарын;</w:t>
      </w:r>
    </w:p>
    <w:p>
      <w:pPr>
        <w:spacing w:after="0"/>
        <w:ind w:left="0"/>
        <w:jc w:val="both"/>
      </w:pPr>
      <w:r>
        <w:rPr>
          <w:rFonts w:ascii="Times New Roman"/>
          <w:b w:val="false"/>
          <w:i w:val="false"/>
          <w:color w:val="000000"/>
          <w:sz w:val="28"/>
        </w:rPr>
        <w:t>
      механика, электроника, электротехника, автоматика, бағдарламалау, баллистика, гидравлика негіздерін.</w:t>
      </w:r>
    </w:p>
    <w:bookmarkStart w:name="z729" w:id="727"/>
    <w:p>
      <w:pPr>
        <w:spacing w:after="0"/>
        <w:ind w:left="0"/>
        <w:jc w:val="both"/>
      </w:pPr>
      <w:r>
        <w:rPr>
          <w:rFonts w:ascii="Times New Roman"/>
          <w:b w:val="false"/>
          <w:i w:val="false"/>
          <w:color w:val="000000"/>
          <w:sz w:val="28"/>
        </w:rPr>
        <w:t>
      543. Техникалық және кәсіптік (арнайы орта және кәсіптік орта) білім талап етіледі.</w:t>
      </w:r>
    </w:p>
    <w:bookmarkEnd w:id="727"/>
    <w:bookmarkStart w:name="z730" w:id="728"/>
    <w:p>
      <w:pPr>
        <w:spacing w:after="0"/>
        <w:ind w:left="0"/>
        <w:jc w:val="both"/>
      </w:pPr>
      <w:r>
        <w:rPr>
          <w:rFonts w:ascii="Times New Roman"/>
          <w:b w:val="false"/>
          <w:i w:val="false"/>
          <w:color w:val="000000"/>
          <w:sz w:val="28"/>
        </w:rPr>
        <w:t>
      544. Жұмыс үлгілері:</w:t>
      </w:r>
    </w:p>
    <w:bookmarkEnd w:id="728"/>
    <w:p>
      <w:pPr>
        <w:spacing w:after="0"/>
        <w:ind w:left="0"/>
        <w:jc w:val="both"/>
      </w:pPr>
      <w:r>
        <w:rPr>
          <w:rFonts w:ascii="Times New Roman"/>
          <w:b w:val="false"/>
          <w:i w:val="false"/>
          <w:color w:val="000000"/>
          <w:sz w:val="28"/>
        </w:rPr>
        <w:t>
      1) жаңа техника бұйымдары, тораптары мен агрегаттары – кешенді сынау;</w:t>
      </w:r>
    </w:p>
    <w:p>
      <w:pPr>
        <w:spacing w:after="0"/>
        <w:ind w:left="0"/>
        <w:jc w:val="both"/>
      </w:pPr>
      <w:r>
        <w:rPr>
          <w:rFonts w:ascii="Times New Roman"/>
          <w:b w:val="false"/>
          <w:i w:val="false"/>
          <w:color w:val="000000"/>
          <w:sz w:val="28"/>
        </w:rPr>
        <w:t>
      2) кең жолақты діріл кезінде автоматты басқару құрылғыларының жүйесі – баптау, тесттерді қалыптастыру, магнитотесттерді жазу, амплитудалық-жиілік сипаттамасын талдау;</w:t>
      </w:r>
    </w:p>
    <w:p>
      <w:pPr>
        <w:spacing w:after="0"/>
        <w:ind w:left="0"/>
        <w:jc w:val="both"/>
      </w:pPr>
      <w:r>
        <w:rPr>
          <w:rFonts w:ascii="Times New Roman"/>
          <w:b w:val="false"/>
          <w:i w:val="false"/>
          <w:color w:val="000000"/>
          <w:sz w:val="28"/>
        </w:rPr>
        <w:t>
      3) сынау стенділері – жаңа техниканы игеру кезінде құрылғыларды құрастыру, монтаждау, жетілдіру.</w:t>
      </w:r>
    </w:p>
    <w:bookmarkStart w:name="z731" w:id="729"/>
    <w:p>
      <w:pPr>
        <w:spacing w:after="0"/>
        <w:ind w:left="0"/>
        <w:jc w:val="left"/>
      </w:pPr>
      <w:r>
        <w:rPr>
          <w:rFonts w:ascii="Times New Roman"/>
          <w:b/>
          <w:i w:val="false"/>
          <w:color w:val="000000"/>
        </w:rPr>
        <w:t xml:space="preserve"> 174-параграф. Тензорезисторларды жасаушы, 2-разряд</w:t>
      </w:r>
    </w:p>
    <w:bookmarkEnd w:id="729"/>
    <w:bookmarkStart w:name="z732" w:id="730"/>
    <w:p>
      <w:pPr>
        <w:spacing w:after="0"/>
        <w:ind w:left="0"/>
        <w:jc w:val="both"/>
      </w:pPr>
      <w:r>
        <w:rPr>
          <w:rFonts w:ascii="Times New Roman"/>
          <w:b w:val="false"/>
          <w:i w:val="false"/>
          <w:color w:val="000000"/>
          <w:sz w:val="28"/>
        </w:rPr>
        <w:t>
      545. Жұмыс сипаттамасы:</w:t>
      </w:r>
    </w:p>
    <w:bookmarkEnd w:id="730"/>
    <w:p>
      <w:pPr>
        <w:spacing w:after="0"/>
        <w:ind w:left="0"/>
        <w:jc w:val="both"/>
      </w:pPr>
      <w:r>
        <w:rPr>
          <w:rFonts w:ascii="Times New Roman"/>
          <w:b w:val="false"/>
          <w:i w:val="false"/>
          <w:color w:val="000000"/>
          <w:sz w:val="28"/>
        </w:rPr>
        <w:t>
      әртүрлі материалдардан (қағаз, мата және өзгелер) оларға лак, желім сіңдіру жолымен, тензорезисторлардың астарын жасау;</w:t>
      </w:r>
    </w:p>
    <w:p>
      <w:pPr>
        <w:spacing w:after="0"/>
        <w:ind w:left="0"/>
        <w:jc w:val="both"/>
      </w:pPr>
      <w:r>
        <w:rPr>
          <w:rFonts w:ascii="Times New Roman"/>
          <w:b w:val="false"/>
          <w:i w:val="false"/>
          <w:color w:val="000000"/>
          <w:sz w:val="28"/>
        </w:rPr>
        <w:t>
      лак үлдірлерін лак үлдірлерін түзе отырып, кейіннен оны айлабұйымдарда термоөңдеу арқылы дайындау;</w:t>
      </w:r>
    </w:p>
    <w:p>
      <w:pPr>
        <w:spacing w:after="0"/>
        <w:ind w:left="0"/>
        <w:jc w:val="both"/>
      </w:pPr>
      <w:r>
        <w:rPr>
          <w:rFonts w:ascii="Times New Roman"/>
          <w:b w:val="false"/>
          <w:i w:val="false"/>
          <w:color w:val="000000"/>
          <w:sz w:val="28"/>
        </w:rPr>
        <w:t>
      тензорезисторлар мен датчиктерді жасау үшін материалдар мен бөлшектерді дайындау: беттерді жуу, майсыздандыру және тазалау, байланыстырушы материалдың қатты компоненттерін ұсақтау және елеу, сым мен фольганы кесу.</w:t>
      </w:r>
    </w:p>
    <w:bookmarkStart w:name="z733" w:id="731"/>
    <w:p>
      <w:pPr>
        <w:spacing w:after="0"/>
        <w:ind w:left="0"/>
        <w:jc w:val="both"/>
      </w:pPr>
      <w:r>
        <w:rPr>
          <w:rFonts w:ascii="Times New Roman"/>
          <w:b w:val="false"/>
          <w:i w:val="false"/>
          <w:color w:val="000000"/>
          <w:sz w:val="28"/>
        </w:rPr>
        <w:t>
      546. Білуге тиіс:</w:t>
      </w:r>
    </w:p>
    <w:bookmarkEnd w:id="731"/>
    <w:p>
      <w:pPr>
        <w:spacing w:after="0"/>
        <w:ind w:left="0"/>
        <w:jc w:val="both"/>
      </w:pPr>
      <w:r>
        <w:rPr>
          <w:rFonts w:ascii="Times New Roman"/>
          <w:b w:val="false"/>
          <w:i w:val="false"/>
          <w:color w:val="000000"/>
          <w:sz w:val="28"/>
        </w:rPr>
        <w:t>
      тензорезисторлар, жарықшақтар, шаршау датчиктері және өзгелер конструкциясының негізгі элементтерінің мақсатын;</w:t>
      </w:r>
    </w:p>
    <w:p>
      <w:pPr>
        <w:spacing w:after="0"/>
        <w:ind w:left="0"/>
        <w:jc w:val="both"/>
      </w:pPr>
      <w:r>
        <w:rPr>
          <w:rFonts w:ascii="Times New Roman"/>
          <w:b w:val="false"/>
          <w:i w:val="false"/>
          <w:color w:val="000000"/>
          <w:sz w:val="28"/>
        </w:rPr>
        <w:t>
      қолданылатын материалдардың негізгі қасиеттерін;</w:t>
      </w:r>
    </w:p>
    <w:p>
      <w:pPr>
        <w:spacing w:after="0"/>
        <w:ind w:left="0"/>
        <w:jc w:val="both"/>
      </w:pPr>
      <w:r>
        <w:rPr>
          <w:rFonts w:ascii="Times New Roman"/>
          <w:b w:val="false"/>
          <w:i w:val="false"/>
          <w:color w:val="000000"/>
          <w:sz w:val="28"/>
        </w:rPr>
        <w:t>
      қолданылатын бақылау-өлшеу құралдарын пайдалану қағидаларын.</w:t>
      </w:r>
    </w:p>
    <w:bookmarkStart w:name="z734" w:id="732"/>
    <w:p>
      <w:pPr>
        <w:spacing w:after="0"/>
        <w:ind w:left="0"/>
        <w:jc w:val="both"/>
      </w:pPr>
      <w:r>
        <w:rPr>
          <w:rFonts w:ascii="Times New Roman"/>
          <w:b w:val="false"/>
          <w:i w:val="false"/>
          <w:color w:val="000000"/>
          <w:sz w:val="28"/>
        </w:rPr>
        <w:t>
      547. Жұмыс үлгілері:</w:t>
      </w:r>
    </w:p>
    <w:bookmarkEnd w:id="732"/>
    <w:p>
      <w:pPr>
        <w:spacing w:after="0"/>
        <w:ind w:left="0"/>
        <w:jc w:val="both"/>
      </w:pPr>
      <w:r>
        <w:rPr>
          <w:rFonts w:ascii="Times New Roman"/>
          <w:b w:val="false"/>
          <w:i w:val="false"/>
          <w:color w:val="000000"/>
          <w:sz w:val="28"/>
        </w:rPr>
        <w:t>
      шығарушы өткізгіштер – шығарушыларды кесу, қалыптау.</w:t>
      </w:r>
    </w:p>
    <w:bookmarkStart w:name="z735" w:id="733"/>
    <w:p>
      <w:pPr>
        <w:spacing w:after="0"/>
        <w:ind w:left="0"/>
        <w:jc w:val="left"/>
      </w:pPr>
      <w:r>
        <w:rPr>
          <w:rFonts w:ascii="Times New Roman"/>
          <w:b/>
          <w:i w:val="false"/>
          <w:color w:val="000000"/>
        </w:rPr>
        <w:t xml:space="preserve"> 175-параграф. Тензорезисторларды жасаушы, 3-разряд</w:t>
      </w:r>
    </w:p>
    <w:bookmarkEnd w:id="733"/>
    <w:bookmarkStart w:name="z736" w:id="734"/>
    <w:p>
      <w:pPr>
        <w:spacing w:after="0"/>
        <w:ind w:left="0"/>
        <w:jc w:val="both"/>
      </w:pPr>
      <w:r>
        <w:rPr>
          <w:rFonts w:ascii="Times New Roman"/>
          <w:b w:val="false"/>
          <w:i w:val="false"/>
          <w:color w:val="000000"/>
          <w:sz w:val="28"/>
        </w:rPr>
        <w:t>
      548. Жұмыс сипаттамасы:</w:t>
      </w:r>
    </w:p>
    <w:bookmarkEnd w:id="734"/>
    <w:p>
      <w:pPr>
        <w:spacing w:after="0"/>
        <w:ind w:left="0"/>
        <w:jc w:val="both"/>
      </w:pPr>
      <w:r>
        <w:rPr>
          <w:rFonts w:ascii="Times New Roman"/>
          <w:b w:val="false"/>
          <w:i w:val="false"/>
          <w:color w:val="000000"/>
          <w:sz w:val="28"/>
        </w:rPr>
        <w:t>
      тензорезисторларды: жартылай өткізгіш материалдардан фотолитография, вакуумда тозаңдату, монокристалдарды және өзгелер пайдалану әдістерімен, диаметрі 0,03 миллиметр сымнан, базалардың көлемі 10 миллиметрден асатын сымнан жасау;</w:t>
      </w:r>
    </w:p>
    <w:p>
      <w:pPr>
        <w:spacing w:after="0"/>
        <w:ind w:left="0"/>
        <w:jc w:val="both"/>
      </w:pPr>
      <w:r>
        <w:rPr>
          <w:rFonts w:ascii="Times New Roman"/>
          <w:b w:val="false"/>
          <w:i w:val="false"/>
          <w:color w:val="000000"/>
          <w:sz w:val="28"/>
        </w:rPr>
        <w:t>
      қалыңдығы 0,01 миллиметрден астам фольгадан сезімтал элемент жіптерінің ені 0,3 миллиметрден асатын тензорезисторларды, жарық датчиктерін, шаршау датчиктерін және басқаларын жасау;</w:t>
      </w:r>
    </w:p>
    <w:p>
      <w:pPr>
        <w:spacing w:after="0"/>
        <w:ind w:left="0"/>
        <w:jc w:val="both"/>
      </w:pPr>
      <w:r>
        <w:rPr>
          <w:rFonts w:ascii="Times New Roman"/>
          <w:b w:val="false"/>
          <w:i w:val="false"/>
          <w:color w:val="000000"/>
          <w:sz w:val="28"/>
        </w:rPr>
        <w:t>
      арнайы станоктарда сымдарды иіршіктен орауышқа орау.</w:t>
      </w:r>
    </w:p>
    <w:bookmarkStart w:name="z737" w:id="735"/>
    <w:p>
      <w:pPr>
        <w:spacing w:after="0"/>
        <w:ind w:left="0"/>
        <w:jc w:val="both"/>
      </w:pPr>
      <w:r>
        <w:rPr>
          <w:rFonts w:ascii="Times New Roman"/>
          <w:b w:val="false"/>
          <w:i w:val="false"/>
          <w:color w:val="000000"/>
          <w:sz w:val="28"/>
        </w:rPr>
        <w:t>
      549. Білуге тиіс:</w:t>
      </w:r>
    </w:p>
    <w:bookmarkEnd w:id="735"/>
    <w:p>
      <w:pPr>
        <w:spacing w:after="0"/>
        <w:ind w:left="0"/>
        <w:jc w:val="both"/>
      </w:pPr>
      <w:r>
        <w:rPr>
          <w:rFonts w:ascii="Times New Roman"/>
          <w:b w:val="false"/>
          <w:i w:val="false"/>
          <w:color w:val="000000"/>
          <w:sz w:val="28"/>
        </w:rPr>
        <w:t>
      әртүрлі тензорезисторларды жасаудың технологиялық процесін;</w:t>
      </w:r>
    </w:p>
    <w:p>
      <w:pPr>
        <w:spacing w:after="0"/>
        <w:ind w:left="0"/>
        <w:jc w:val="both"/>
      </w:pPr>
      <w:r>
        <w:rPr>
          <w:rFonts w:ascii="Times New Roman"/>
          <w:b w:val="false"/>
          <w:i w:val="false"/>
          <w:color w:val="000000"/>
          <w:sz w:val="28"/>
        </w:rPr>
        <w:t>
      тензорезисторлардың негізгі техникалық сипаттамаларын;</w:t>
      </w:r>
    </w:p>
    <w:p>
      <w:pPr>
        <w:spacing w:after="0"/>
        <w:ind w:left="0"/>
        <w:jc w:val="both"/>
      </w:pPr>
      <w:r>
        <w:rPr>
          <w:rFonts w:ascii="Times New Roman"/>
          <w:b w:val="false"/>
          <w:i w:val="false"/>
          <w:color w:val="000000"/>
          <w:sz w:val="28"/>
        </w:rPr>
        <w:t>
      қызмет көрсетілетін жабдықтардың жұмыс істеу принциптерін, тозаңға айналдыратын материалдарды буландыру және тұндыру режимдерін;</w:t>
      </w:r>
    </w:p>
    <w:p>
      <w:pPr>
        <w:spacing w:after="0"/>
        <w:ind w:left="0"/>
        <w:jc w:val="both"/>
      </w:pPr>
      <w:r>
        <w:rPr>
          <w:rFonts w:ascii="Times New Roman"/>
          <w:b w:val="false"/>
          <w:i w:val="false"/>
          <w:color w:val="000000"/>
          <w:sz w:val="28"/>
        </w:rPr>
        <w:t>
      материалтану, электр және вакуумды техника жөнінде негізгі мәліметтерді.</w:t>
      </w:r>
    </w:p>
    <w:bookmarkStart w:name="z738" w:id="736"/>
    <w:p>
      <w:pPr>
        <w:spacing w:after="0"/>
        <w:ind w:left="0"/>
        <w:jc w:val="both"/>
      </w:pPr>
      <w:r>
        <w:rPr>
          <w:rFonts w:ascii="Times New Roman"/>
          <w:b w:val="false"/>
          <w:i w:val="false"/>
          <w:color w:val="000000"/>
          <w:sz w:val="28"/>
        </w:rPr>
        <w:t>
      550. Жұмыс үлгілері:</w:t>
      </w:r>
    </w:p>
    <w:bookmarkEnd w:id="736"/>
    <w:p>
      <w:pPr>
        <w:spacing w:after="0"/>
        <w:ind w:left="0"/>
        <w:jc w:val="both"/>
      </w:pPr>
      <w:r>
        <w:rPr>
          <w:rFonts w:ascii="Times New Roman"/>
          <w:b w:val="false"/>
          <w:i w:val="false"/>
          <w:color w:val="000000"/>
          <w:sz w:val="28"/>
        </w:rPr>
        <w:t>
      1) константинді сымдардан жасалған тензорезисторлар – бапталған станокта сезімтал элементті орау;</w:t>
      </w:r>
    </w:p>
    <w:p>
      <w:pPr>
        <w:spacing w:after="0"/>
        <w:ind w:left="0"/>
        <w:jc w:val="both"/>
      </w:pPr>
      <w:r>
        <w:rPr>
          <w:rFonts w:ascii="Times New Roman"/>
          <w:b w:val="false"/>
          <w:i w:val="false"/>
          <w:color w:val="000000"/>
          <w:sz w:val="28"/>
        </w:rPr>
        <w:t>
      2) вакуумда сезімтал қабатпен тозаңдатылған тензорезисторлар – шығарушы өткізгіштерді дәнекерлеп қосу.</w:t>
      </w:r>
    </w:p>
    <w:bookmarkStart w:name="z739" w:id="737"/>
    <w:p>
      <w:pPr>
        <w:spacing w:after="0"/>
        <w:ind w:left="0"/>
        <w:jc w:val="left"/>
      </w:pPr>
      <w:r>
        <w:rPr>
          <w:rFonts w:ascii="Times New Roman"/>
          <w:b/>
          <w:i w:val="false"/>
          <w:color w:val="000000"/>
        </w:rPr>
        <w:t xml:space="preserve"> 176-параграф. Тензорезисторларды жасаушы, 4-разряд</w:t>
      </w:r>
    </w:p>
    <w:bookmarkEnd w:id="737"/>
    <w:bookmarkStart w:name="z740" w:id="738"/>
    <w:p>
      <w:pPr>
        <w:spacing w:after="0"/>
        <w:ind w:left="0"/>
        <w:jc w:val="both"/>
      </w:pPr>
      <w:r>
        <w:rPr>
          <w:rFonts w:ascii="Times New Roman"/>
          <w:b w:val="false"/>
          <w:i w:val="false"/>
          <w:color w:val="000000"/>
          <w:sz w:val="28"/>
        </w:rPr>
        <w:t>
      551. Жұмыс сипаттамасы:</w:t>
      </w:r>
    </w:p>
    <w:bookmarkEnd w:id="738"/>
    <w:p>
      <w:pPr>
        <w:spacing w:after="0"/>
        <w:ind w:left="0"/>
        <w:jc w:val="both"/>
      </w:pPr>
      <w:r>
        <w:rPr>
          <w:rFonts w:ascii="Times New Roman"/>
          <w:b w:val="false"/>
          <w:i w:val="false"/>
          <w:color w:val="000000"/>
          <w:sz w:val="28"/>
        </w:rPr>
        <w:t>
      тензорезисторлардың базаларының шамасы 5-10 миллиметр болған кезде диаметрі 0,03 миллиметр бір сезімтал элементі бар сымнан жасалған әртүрлі әдістермен жартылай өткізгіш материалдардан жасалған тензорезисторларды, жарықтар датчиктерді, қалыңдығы 0,01 миллиметрден астам фольгадан жасалған сезімтал элемент жіптерінің ені 0,1-0,3 миллиметр шаршау датчиктерді жасау;</w:t>
      </w:r>
    </w:p>
    <w:p>
      <w:pPr>
        <w:spacing w:after="0"/>
        <w:ind w:left="0"/>
        <w:jc w:val="both"/>
      </w:pPr>
      <w:r>
        <w:rPr>
          <w:rFonts w:ascii="Times New Roman"/>
          <w:b w:val="false"/>
          <w:i w:val="false"/>
          <w:color w:val="000000"/>
          <w:sz w:val="28"/>
        </w:rPr>
        <w:t>
      берілген номиналға дейін тензорезисторлардың кедергілерін қиыстырып келтіру;</w:t>
      </w:r>
    </w:p>
    <w:p>
      <w:pPr>
        <w:spacing w:after="0"/>
        <w:ind w:left="0"/>
        <w:jc w:val="both"/>
      </w:pPr>
      <w:r>
        <w:rPr>
          <w:rFonts w:ascii="Times New Roman"/>
          <w:b w:val="false"/>
          <w:i w:val="false"/>
          <w:color w:val="000000"/>
          <w:sz w:val="28"/>
        </w:rPr>
        <w:t>
      берілген режимдер бойынша сезімтал элементтердің материалдарын күйдіру.</w:t>
      </w:r>
    </w:p>
    <w:bookmarkStart w:name="z741" w:id="739"/>
    <w:p>
      <w:pPr>
        <w:spacing w:after="0"/>
        <w:ind w:left="0"/>
        <w:jc w:val="both"/>
      </w:pPr>
      <w:r>
        <w:rPr>
          <w:rFonts w:ascii="Times New Roman"/>
          <w:b w:val="false"/>
          <w:i w:val="false"/>
          <w:color w:val="000000"/>
          <w:sz w:val="28"/>
        </w:rPr>
        <w:t>
      552. Білуге тиіс:</w:t>
      </w:r>
    </w:p>
    <w:bookmarkEnd w:id="739"/>
    <w:p>
      <w:pPr>
        <w:spacing w:after="0"/>
        <w:ind w:left="0"/>
        <w:jc w:val="both"/>
      </w:pPr>
      <w:r>
        <w:rPr>
          <w:rFonts w:ascii="Times New Roman"/>
          <w:b w:val="false"/>
          <w:i w:val="false"/>
          <w:color w:val="000000"/>
          <w:sz w:val="28"/>
        </w:rPr>
        <w:t>
      жасалатын тензорезисторлардың міндетін, қызмет қағидаты мен конструкциясын, олардың негізгі өлшегіш сипаттамаларын;</w:t>
      </w:r>
    </w:p>
    <w:p>
      <w:pPr>
        <w:spacing w:after="0"/>
        <w:ind w:left="0"/>
        <w:jc w:val="both"/>
      </w:pPr>
      <w:r>
        <w:rPr>
          <w:rFonts w:ascii="Times New Roman"/>
          <w:b w:val="false"/>
          <w:i w:val="false"/>
          <w:color w:val="000000"/>
          <w:sz w:val="28"/>
        </w:rPr>
        <w:t>
      берілген номиналға дейін тензорезисторлардың кедергілерін келтіру тәсілдерін;</w:t>
      </w:r>
    </w:p>
    <w:p>
      <w:pPr>
        <w:spacing w:after="0"/>
        <w:ind w:left="0"/>
        <w:jc w:val="both"/>
      </w:pPr>
      <w:r>
        <w:rPr>
          <w:rFonts w:ascii="Times New Roman"/>
          <w:b w:val="false"/>
          <w:i w:val="false"/>
          <w:color w:val="000000"/>
          <w:sz w:val="28"/>
        </w:rPr>
        <w:t>
      қызмет көрсетілетін жабдықтардың құрылғысын, қызмет принциптерін, баптау тәсілдерін;</w:t>
      </w:r>
    </w:p>
    <w:p>
      <w:pPr>
        <w:spacing w:after="0"/>
        <w:ind w:left="0"/>
        <w:jc w:val="both"/>
      </w:pPr>
      <w:r>
        <w:rPr>
          <w:rFonts w:ascii="Times New Roman"/>
          <w:b w:val="false"/>
          <w:i w:val="false"/>
          <w:color w:val="000000"/>
          <w:sz w:val="28"/>
        </w:rPr>
        <w:t>
      қолданылатын әмбебап және арнайы құрылғылардың, бақылау-өлшеу аспаптары мен құралдардың құрылғысын;</w:t>
      </w:r>
    </w:p>
    <w:p>
      <w:pPr>
        <w:spacing w:after="0"/>
        <w:ind w:left="0"/>
        <w:jc w:val="both"/>
      </w:pPr>
      <w:r>
        <w:rPr>
          <w:rFonts w:ascii="Times New Roman"/>
          <w:b w:val="false"/>
          <w:i w:val="false"/>
          <w:color w:val="000000"/>
          <w:sz w:val="28"/>
        </w:rPr>
        <w:t>
      электр және вакуумдық техника, материалтану негіздерін.</w:t>
      </w:r>
    </w:p>
    <w:bookmarkStart w:name="z742" w:id="740"/>
    <w:p>
      <w:pPr>
        <w:spacing w:after="0"/>
        <w:ind w:left="0"/>
        <w:jc w:val="both"/>
      </w:pPr>
      <w:r>
        <w:rPr>
          <w:rFonts w:ascii="Times New Roman"/>
          <w:b w:val="false"/>
          <w:i w:val="false"/>
          <w:color w:val="000000"/>
          <w:sz w:val="28"/>
        </w:rPr>
        <w:t>
      553. Жұмыс үлгілері:</w:t>
      </w:r>
    </w:p>
    <w:bookmarkEnd w:id="740"/>
    <w:p>
      <w:pPr>
        <w:spacing w:after="0"/>
        <w:ind w:left="0"/>
        <w:jc w:val="both"/>
      </w:pPr>
      <w:r>
        <w:rPr>
          <w:rFonts w:ascii="Times New Roman"/>
          <w:b w:val="false"/>
          <w:i w:val="false"/>
          <w:color w:val="000000"/>
          <w:sz w:val="28"/>
        </w:rPr>
        <w:t>
      1) нихром сымдардан жасалған сезімтал элементтері бар тензорезисторлар – шығарушы өткізгіштерді контактілі пісірумен қосу;</w:t>
      </w:r>
    </w:p>
    <w:p>
      <w:pPr>
        <w:spacing w:after="0"/>
        <w:ind w:left="0"/>
        <w:jc w:val="both"/>
      </w:pPr>
      <w:r>
        <w:rPr>
          <w:rFonts w:ascii="Times New Roman"/>
          <w:b w:val="false"/>
          <w:i w:val="false"/>
          <w:color w:val="000000"/>
          <w:sz w:val="28"/>
        </w:rPr>
        <w:t>
      2) фольгадан жасалған тензорезисторлар – жүйелілік күйдірмелеу жолымен берілген номинал бойынша кедергіні келтіру;</w:t>
      </w:r>
    </w:p>
    <w:p>
      <w:pPr>
        <w:spacing w:after="0"/>
        <w:ind w:left="0"/>
        <w:jc w:val="both"/>
      </w:pPr>
      <w:r>
        <w:rPr>
          <w:rFonts w:ascii="Times New Roman"/>
          <w:b w:val="false"/>
          <w:i w:val="false"/>
          <w:color w:val="000000"/>
          <w:sz w:val="28"/>
        </w:rPr>
        <w:t>
      3) монокристаллды кремнийден жасалған сезімтал элементі бар жартылай өткізгіш тензорезисторлар – термокомпрессия тәсілімен шығарушы алтын өткізгіштерді қосу.</w:t>
      </w:r>
    </w:p>
    <w:bookmarkStart w:name="z743" w:id="741"/>
    <w:p>
      <w:pPr>
        <w:spacing w:after="0"/>
        <w:ind w:left="0"/>
        <w:jc w:val="left"/>
      </w:pPr>
      <w:r>
        <w:rPr>
          <w:rFonts w:ascii="Times New Roman"/>
          <w:b/>
          <w:i w:val="false"/>
          <w:color w:val="000000"/>
        </w:rPr>
        <w:t xml:space="preserve"> Параграф 177. Тензорезисторларды жасаушы, 5-разряд</w:t>
      </w:r>
    </w:p>
    <w:bookmarkEnd w:id="741"/>
    <w:bookmarkStart w:name="z744" w:id="742"/>
    <w:p>
      <w:pPr>
        <w:spacing w:after="0"/>
        <w:ind w:left="0"/>
        <w:jc w:val="both"/>
      </w:pPr>
      <w:r>
        <w:rPr>
          <w:rFonts w:ascii="Times New Roman"/>
          <w:b w:val="false"/>
          <w:i w:val="false"/>
          <w:color w:val="000000"/>
          <w:sz w:val="28"/>
        </w:rPr>
        <w:t>
      554. Жұмыс сипаттамасы:</w:t>
      </w:r>
    </w:p>
    <w:bookmarkEnd w:id="742"/>
    <w:p>
      <w:pPr>
        <w:spacing w:after="0"/>
        <w:ind w:left="0"/>
        <w:jc w:val="both"/>
      </w:pPr>
      <w:r>
        <w:rPr>
          <w:rFonts w:ascii="Times New Roman"/>
          <w:b w:val="false"/>
          <w:i w:val="false"/>
          <w:color w:val="000000"/>
          <w:sz w:val="28"/>
        </w:rPr>
        <w:t>
      диаметрі 0,03 миллиметр сымнан жасалған, базалары 3-5 миллиметр тензорезисторлар, әртүрлі базаларда бірнеше сезімтал элементтері бар арнайы тензорезисторларды, фольгадан жасалған тензорезисторларды, әртүрлі әдістермен 3-5 миллиметр базалары бар тензорезисторларды, жарықтар датчиктерді, сезімтал элемент жіптерінің ені 0,1-0,05 миллиметр, қалыңдығы 0,005-0,01 миллиметр фольгадан жасалған шаршау датчиктерді жасау;</w:t>
      </w:r>
    </w:p>
    <w:p>
      <w:pPr>
        <w:spacing w:after="0"/>
        <w:ind w:left="0"/>
        <w:jc w:val="both"/>
      </w:pPr>
      <w:r>
        <w:rPr>
          <w:rFonts w:ascii="Times New Roman"/>
          <w:b w:val="false"/>
          <w:i w:val="false"/>
          <w:color w:val="000000"/>
          <w:sz w:val="28"/>
        </w:rPr>
        <w:t>
      бірегей өлшегіш құрылғыларға (аэродинамикалық таразылар) арналған тензорезисторларды жасау.</w:t>
      </w:r>
    </w:p>
    <w:bookmarkStart w:name="z745" w:id="743"/>
    <w:p>
      <w:pPr>
        <w:spacing w:after="0"/>
        <w:ind w:left="0"/>
        <w:jc w:val="both"/>
      </w:pPr>
      <w:r>
        <w:rPr>
          <w:rFonts w:ascii="Times New Roman"/>
          <w:b w:val="false"/>
          <w:i w:val="false"/>
          <w:color w:val="000000"/>
          <w:sz w:val="28"/>
        </w:rPr>
        <w:t>
      555. Білуге тиіс:</w:t>
      </w:r>
    </w:p>
    <w:bookmarkEnd w:id="743"/>
    <w:p>
      <w:pPr>
        <w:spacing w:after="0"/>
        <w:ind w:left="0"/>
        <w:jc w:val="both"/>
      </w:pPr>
      <w:r>
        <w:rPr>
          <w:rFonts w:ascii="Times New Roman"/>
          <w:b w:val="false"/>
          <w:i w:val="false"/>
          <w:color w:val="000000"/>
          <w:sz w:val="28"/>
        </w:rPr>
        <w:t>
      арнайы тензорезисторлар мен бірегей өлшегіш құрылғыларға арналған тензорезисторларды жасаудың технологиялық ерекшелігін;</w:t>
      </w:r>
    </w:p>
    <w:p>
      <w:pPr>
        <w:spacing w:after="0"/>
        <w:ind w:left="0"/>
        <w:jc w:val="both"/>
      </w:pPr>
      <w:r>
        <w:rPr>
          <w:rFonts w:ascii="Times New Roman"/>
          <w:b w:val="false"/>
          <w:i w:val="false"/>
          <w:color w:val="000000"/>
          <w:sz w:val="28"/>
        </w:rPr>
        <w:t>
      қызмет көрсетілетін жекелеген тораптар мен механизмдердің конструкциясын және баптау тәсілдерін;</w:t>
      </w:r>
    </w:p>
    <w:p>
      <w:pPr>
        <w:spacing w:after="0"/>
        <w:ind w:left="0"/>
        <w:jc w:val="both"/>
      </w:pPr>
      <w:r>
        <w:rPr>
          <w:rFonts w:ascii="Times New Roman"/>
          <w:b w:val="false"/>
          <w:i w:val="false"/>
          <w:color w:val="000000"/>
          <w:sz w:val="28"/>
        </w:rPr>
        <w:t>
      қолданылатын бақылау-өлшеу аспаптары мен құралдарын баптау және реттеу қағидаларын;</w:t>
      </w:r>
    </w:p>
    <w:p>
      <w:pPr>
        <w:spacing w:after="0"/>
        <w:ind w:left="0"/>
        <w:jc w:val="both"/>
      </w:pPr>
      <w:r>
        <w:rPr>
          <w:rFonts w:ascii="Times New Roman"/>
          <w:b w:val="false"/>
          <w:i w:val="false"/>
          <w:color w:val="000000"/>
          <w:sz w:val="28"/>
        </w:rPr>
        <w:t>
      тензорезисторлардың өлшеу сипаттамаларын айқындау тәсілдерін, олардың кедергілерін есептеуін;</w:t>
      </w:r>
    </w:p>
    <w:p>
      <w:pPr>
        <w:spacing w:after="0"/>
        <w:ind w:left="0"/>
        <w:jc w:val="both"/>
      </w:pPr>
      <w:r>
        <w:rPr>
          <w:rFonts w:ascii="Times New Roman"/>
          <w:b w:val="false"/>
          <w:i w:val="false"/>
          <w:color w:val="000000"/>
          <w:sz w:val="28"/>
        </w:rPr>
        <w:t>
      тензорезисторларды жасаудың тиімді режимдерін таңдау қағидаларын;</w:t>
      </w:r>
    </w:p>
    <w:p>
      <w:pPr>
        <w:spacing w:after="0"/>
        <w:ind w:left="0"/>
        <w:jc w:val="both"/>
      </w:pPr>
      <w:r>
        <w:rPr>
          <w:rFonts w:ascii="Times New Roman"/>
          <w:b w:val="false"/>
          <w:i w:val="false"/>
          <w:color w:val="000000"/>
          <w:sz w:val="28"/>
        </w:rPr>
        <w:t>
      кристаллография, материалтану негіздерін.</w:t>
      </w:r>
    </w:p>
    <w:bookmarkStart w:name="z746" w:id="744"/>
    <w:p>
      <w:pPr>
        <w:spacing w:after="0"/>
        <w:ind w:left="0"/>
        <w:jc w:val="both"/>
      </w:pPr>
      <w:r>
        <w:rPr>
          <w:rFonts w:ascii="Times New Roman"/>
          <w:b w:val="false"/>
          <w:i w:val="false"/>
          <w:color w:val="000000"/>
          <w:sz w:val="28"/>
        </w:rPr>
        <w:t>
      556. Жұмыс үлгілері:</w:t>
      </w:r>
    </w:p>
    <w:bookmarkEnd w:id="744"/>
    <w:p>
      <w:pPr>
        <w:spacing w:after="0"/>
        <w:ind w:left="0"/>
        <w:jc w:val="both"/>
      </w:pPr>
      <w:r>
        <w:rPr>
          <w:rFonts w:ascii="Times New Roman"/>
          <w:b w:val="false"/>
          <w:i w:val="false"/>
          <w:color w:val="000000"/>
          <w:sz w:val="28"/>
        </w:rPr>
        <w:t>
      1) константиндік сымдардан жасалған тензорезисторлар – шығарушы өткізгіштердің тиімді режимін таңдай отырып, сезімтал элементтерді орау;</w:t>
      </w:r>
    </w:p>
    <w:p>
      <w:pPr>
        <w:spacing w:after="0"/>
        <w:ind w:left="0"/>
        <w:jc w:val="both"/>
      </w:pPr>
      <w:r>
        <w:rPr>
          <w:rFonts w:ascii="Times New Roman"/>
          <w:b w:val="false"/>
          <w:i w:val="false"/>
          <w:color w:val="000000"/>
          <w:sz w:val="28"/>
        </w:rPr>
        <w:t>
      2) фольгадан жасалған тензорезисторлар - қорғау элементтерін орната отырып жасау.</w:t>
      </w:r>
    </w:p>
    <w:bookmarkStart w:name="z747" w:id="745"/>
    <w:p>
      <w:pPr>
        <w:spacing w:after="0"/>
        <w:ind w:left="0"/>
        <w:jc w:val="left"/>
      </w:pPr>
      <w:r>
        <w:rPr>
          <w:rFonts w:ascii="Times New Roman"/>
          <w:b/>
          <w:i w:val="false"/>
          <w:color w:val="000000"/>
        </w:rPr>
        <w:t xml:space="preserve"> 178-параграф. Тензорезисторларды жасаушы, 6-разряд</w:t>
      </w:r>
    </w:p>
    <w:bookmarkEnd w:id="745"/>
    <w:bookmarkStart w:name="z748" w:id="746"/>
    <w:p>
      <w:pPr>
        <w:spacing w:after="0"/>
        <w:ind w:left="0"/>
        <w:jc w:val="both"/>
      </w:pPr>
      <w:r>
        <w:rPr>
          <w:rFonts w:ascii="Times New Roman"/>
          <w:b w:val="false"/>
          <w:i w:val="false"/>
          <w:color w:val="000000"/>
          <w:sz w:val="28"/>
        </w:rPr>
        <w:t>
      557. Жұмыс сипаттамасы:</w:t>
      </w:r>
    </w:p>
    <w:bookmarkEnd w:id="746"/>
    <w:p>
      <w:pPr>
        <w:spacing w:after="0"/>
        <w:ind w:left="0"/>
        <w:jc w:val="both"/>
      </w:pPr>
      <w:r>
        <w:rPr>
          <w:rFonts w:ascii="Times New Roman"/>
          <w:b w:val="false"/>
          <w:i w:val="false"/>
          <w:color w:val="000000"/>
          <w:sz w:val="28"/>
        </w:rPr>
        <w:t>
      сезімтал тензорезисторды әзірлеу және өңдеу процесінде тәжірибелі үлгілерді жасау;</w:t>
      </w:r>
    </w:p>
    <w:p>
      <w:pPr>
        <w:spacing w:after="0"/>
        <w:ind w:left="0"/>
        <w:jc w:val="both"/>
      </w:pPr>
      <w:r>
        <w:rPr>
          <w:rFonts w:ascii="Times New Roman"/>
          <w:b w:val="false"/>
          <w:i w:val="false"/>
          <w:color w:val="000000"/>
          <w:sz w:val="28"/>
        </w:rPr>
        <w:t>
      тензорезисторлардың тәжірибелі үлгілерін жасау үшін жабдықтың жұмысын реттеу;</w:t>
      </w:r>
    </w:p>
    <w:p>
      <w:pPr>
        <w:spacing w:after="0"/>
        <w:ind w:left="0"/>
        <w:jc w:val="both"/>
      </w:pPr>
      <w:r>
        <w:rPr>
          <w:rFonts w:ascii="Times New Roman"/>
          <w:b w:val="false"/>
          <w:i w:val="false"/>
          <w:color w:val="000000"/>
          <w:sz w:val="28"/>
        </w:rPr>
        <w:t>
      базасы 3 миллиметр кем жартылай өткізгіш материалдардан және базасы 5 миллиметрден кем диаметрі 0,02 миллиметр сымнан жасалған күрделі тензорезисторларды жасау.</w:t>
      </w:r>
    </w:p>
    <w:bookmarkStart w:name="z749" w:id="747"/>
    <w:p>
      <w:pPr>
        <w:spacing w:after="0"/>
        <w:ind w:left="0"/>
        <w:jc w:val="both"/>
      </w:pPr>
      <w:r>
        <w:rPr>
          <w:rFonts w:ascii="Times New Roman"/>
          <w:b w:val="false"/>
          <w:i w:val="false"/>
          <w:color w:val="000000"/>
          <w:sz w:val="28"/>
        </w:rPr>
        <w:t>
      558. Білуге тиіс:</w:t>
      </w:r>
    </w:p>
    <w:bookmarkEnd w:id="747"/>
    <w:p>
      <w:pPr>
        <w:spacing w:after="0"/>
        <w:ind w:left="0"/>
        <w:jc w:val="both"/>
      </w:pPr>
      <w:r>
        <w:rPr>
          <w:rFonts w:ascii="Times New Roman"/>
          <w:b w:val="false"/>
          <w:i w:val="false"/>
          <w:color w:val="000000"/>
          <w:sz w:val="28"/>
        </w:rPr>
        <w:t>
      шағын базасы бар жұқа фольгадан және тәжірибелі микросымды тензорезисторларды жасау технологиясының ерекшеліктерін;</w:t>
      </w:r>
    </w:p>
    <w:p>
      <w:pPr>
        <w:spacing w:after="0"/>
        <w:ind w:left="0"/>
        <w:jc w:val="both"/>
      </w:pPr>
      <w:r>
        <w:rPr>
          <w:rFonts w:ascii="Times New Roman"/>
          <w:b w:val="false"/>
          <w:i w:val="false"/>
          <w:color w:val="000000"/>
          <w:sz w:val="28"/>
        </w:rPr>
        <w:t>
      қызмет көрсетілетін жабдықтардың конструкциясы мен реттеу тәсілдерін;</w:t>
      </w:r>
    </w:p>
    <w:p>
      <w:pPr>
        <w:spacing w:after="0"/>
        <w:ind w:left="0"/>
        <w:jc w:val="both"/>
      </w:pPr>
      <w:r>
        <w:rPr>
          <w:rFonts w:ascii="Times New Roman"/>
          <w:b w:val="false"/>
          <w:i w:val="false"/>
          <w:color w:val="000000"/>
          <w:sz w:val="28"/>
        </w:rPr>
        <w:t>
      тензорезисторлардың өлшеу сипаттамаларына сыртқы орта (температураның, ылғалдың және өзгелер) факторларының әсерін;</w:t>
      </w:r>
    </w:p>
    <w:p>
      <w:pPr>
        <w:spacing w:after="0"/>
        <w:ind w:left="0"/>
        <w:jc w:val="both"/>
      </w:pPr>
      <w:r>
        <w:rPr>
          <w:rFonts w:ascii="Times New Roman"/>
          <w:b w:val="false"/>
          <w:i w:val="false"/>
          <w:color w:val="000000"/>
          <w:sz w:val="28"/>
        </w:rPr>
        <w:t>
      сипаттамаларды түсіру кезінде тензорезисторлар жұмыстарының жағдайын;</w:t>
      </w:r>
    </w:p>
    <w:p>
      <w:pPr>
        <w:spacing w:after="0"/>
        <w:ind w:left="0"/>
        <w:jc w:val="both"/>
      </w:pPr>
      <w:r>
        <w:rPr>
          <w:rFonts w:ascii="Times New Roman"/>
          <w:b w:val="false"/>
          <w:i w:val="false"/>
          <w:color w:val="000000"/>
          <w:sz w:val="28"/>
        </w:rPr>
        <w:t>
      электротехника, вакуумдық техника, кристаллография, материалтану, жартылай өткізгіштердің физикасының негіздерін.</w:t>
      </w:r>
    </w:p>
    <w:bookmarkStart w:name="z750" w:id="748"/>
    <w:p>
      <w:pPr>
        <w:spacing w:after="0"/>
        <w:ind w:left="0"/>
        <w:jc w:val="both"/>
      </w:pPr>
      <w:r>
        <w:rPr>
          <w:rFonts w:ascii="Times New Roman"/>
          <w:b w:val="false"/>
          <w:i w:val="false"/>
          <w:color w:val="000000"/>
          <w:sz w:val="28"/>
        </w:rPr>
        <w:t>
      559. Жұмыс үлгілері:</w:t>
      </w:r>
    </w:p>
    <w:bookmarkEnd w:id="748"/>
    <w:p>
      <w:pPr>
        <w:spacing w:after="0"/>
        <w:ind w:left="0"/>
        <w:jc w:val="both"/>
      </w:pPr>
      <w:r>
        <w:rPr>
          <w:rFonts w:ascii="Times New Roman"/>
          <w:b w:val="false"/>
          <w:i w:val="false"/>
          <w:color w:val="000000"/>
          <w:sz w:val="28"/>
        </w:rPr>
        <w:t>
      1) термосезімтал қорытпадан жасалған компенсациялы ілмегі бар темір-хром-алюминий сымдардан жасалған тензорезисторлар;</w:t>
      </w:r>
    </w:p>
    <w:p>
      <w:pPr>
        <w:spacing w:after="0"/>
        <w:ind w:left="0"/>
        <w:jc w:val="both"/>
      </w:pPr>
      <w:r>
        <w:rPr>
          <w:rFonts w:ascii="Times New Roman"/>
          <w:b w:val="false"/>
          <w:i w:val="false"/>
          <w:color w:val="000000"/>
          <w:sz w:val="28"/>
        </w:rPr>
        <w:t>
      2) прецизиялы өлшегіш құрылғыларға арналған фольгалардан жасалған тензорезисторлар.</w:t>
      </w:r>
    </w:p>
    <w:bookmarkStart w:name="z751" w:id="749"/>
    <w:p>
      <w:pPr>
        <w:spacing w:after="0"/>
        <w:ind w:left="0"/>
        <w:jc w:val="left"/>
      </w:pPr>
      <w:r>
        <w:rPr>
          <w:rFonts w:ascii="Times New Roman"/>
          <w:b/>
          <w:i w:val="false"/>
          <w:color w:val="000000"/>
        </w:rPr>
        <w:t xml:space="preserve"> 179-параграф. Тензорезисторларды монтаждаушы, 2-разряд</w:t>
      </w:r>
    </w:p>
    <w:bookmarkEnd w:id="749"/>
    <w:bookmarkStart w:name="z752" w:id="750"/>
    <w:p>
      <w:pPr>
        <w:spacing w:after="0"/>
        <w:ind w:left="0"/>
        <w:jc w:val="both"/>
      </w:pPr>
      <w:r>
        <w:rPr>
          <w:rFonts w:ascii="Times New Roman"/>
          <w:b w:val="false"/>
          <w:i w:val="false"/>
          <w:color w:val="000000"/>
          <w:sz w:val="28"/>
        </w:rPr>
        <w:t>
      560. Жұмыс сипаттамасы:</w:t>
      </w:r>
    </w:p>
    <w:bookmarkEnd w:id="750"/>
    <w:p>
      <w:pPr>
        <w:spacing w:after="0"/>
        <w:ind w:left="0"/>
        <w:jc w:val="both"/>
      </w:pPr>
      <w:r>
        <w:rPr>
          <w:rFonts w:ascii="Times New Roman"/>
          <w:b w:val="false"/>
          <w:i w:val="false"/>
          <w:color w:val="000000"/>
          <w:sz w:val="28"/>
        </w:rPr>
        <w:t>
      тензорезисторларды монтаждау үшін сымдарды, бұрауларды, кабельдерді, клеммниктер мен ажыратқыштарды даярлау;</w:t>
      </w:r>
    </w:p>
    <w:p>
      <w:pPr>
        <w:spacing w:after="0"/>
        <w:ind w:left="0"/>
        <w:jc w:val="both"/>
      </w:pPr>
      <w:r>
        <w:rPr>
          <w:rFonts w:ascii="Times New Roman"/>
          <w:b w:val="false"/>
          <w:i w:val="false"/>
          <w:color w:val="000000"/>
          <w:sz w:val="28"/>
        </w:rPr>
        <w:t>
      тензорезисторлардың шығарушы сымдарын екі, төрт қадалықты клеммниктерге дәнекерлеу;</w:t>
      </w:r>
    </w:p>
    <w:p>
      <w:pPr>
        <w:spacing w:after="0"/>
        <w:ind w:left="0"/>
        <w:jc w:val="both"/>
      </w:pPr>
      <w:r>
        <w:rPr>
          <w:rFonts w:ascii="Times New Roman"/>
          <w:b w:val="false"/>
          <w:i w:val="false"/>
          <w:color w:val="000000"/>
          <w:sz w:val="28"/>
        </w:rPr>
        <w:t>
      клеммниктерді бекіту;</w:t>
      </w:r>
    </w:p>
    <w:p>
      <w:pPr>
        <w:spacing w:after="0"/>
        <w:ind w:left="0"/>
        <w:jc w:val="both"/>
      </w:pPr>
      <w:r>
        <w:rPr>
          <w:rFonts w:ascii="Times New Roman"/>
          <w:b w:val="false"/>
          <w:i w:val="false"/>
          <w:color w:val="000000"/>
          <w:sz w:val="28"/>
        </w:rPr>
        <w:t>
      бөлшектерде, конструкцияларда және табиғи нысандарға жалғастырғыш кабельдерді төсеу;</w:t>
      </w:r>
    </w:p>
    <w:p>
      <w:pPr>
        <w:spacing w:after="0"/>
        <w:ind w:left="0"/>
        <w:jc w:val="both"/>
      </w:pPr>
      <w:r>
        <w:rPr>
          <w:rFonts w:ascii="Times New Roman"/>
          <w:b w:val="false"/>
          <w:i w:val="false"/>
          <w:color w:val="000000"/>
          <w:sz w:val="28"/>
        </w:rPr>
        <w:t>
      тензорезисторлар бөлшектерінің бетін (тазалау, жуу, майсыздандыру және өзгелер) монтаждауға алдын ала даярлау;</w:t>
      </w:r>
    </w:p>
    <w:p>
      <w:pPr>
        <w:spacing w:after="0"/>
        <w:ind w:left="0"/>
        <w:jc w:val="both"/>
      </w:pPr>
      <w:r>
        <w:rPr>
          <w:rFonts w:ascii="Times New Roman"/>
          <w:b w:val="false"/>
          <w:i w:val="false"/>
          <w:color w:val="000000"/>
          <w:sz w:val="28"/>
        </w:rPr>
        <w:t>
      нұсқаулық бойынша флюстарды даярлау;</w:t>
      </w:r>
    </w:p>
    <w:p>
      <w:pPr>
        <w:spacing w:after="0"/>
        <w:ind w:left="0"/>
        <w:jc w:val="both"/>
      </w:pPr>
      <w:r>
        <w:rPr>
          <w:rFonts w:ascii="Times New Roman"/>
          <w:b w:val="false"/>
          <w:i w:val="false"/>
          <w:color w:val="000000"/>
          <w:sz w:val="28"/>
        </w:rPr>
        <w:t>
      сымдарды дәнекерлеумен жалғастыру.</w:t>
      </w:r>
    </w:p>
    <w:bookmarkStart w:name="z753" w:id="751"/>
    <w:p>
      <w:pPr>
        <w:spacing w:after="0"/>
        <w:ind w:left="0"/>
        <w:jc w:val="both"/>
      </w:pPr>
      <w:r>
        <w:rPr>
          <w:rFonts w:ascii="Times New Roman"/>
          <w:b w:val="false"/>
          <w:i w:val="false"/>
          <w:color w:val="000000"/>
          <w:sz w:val="28"/>
        </w:rPr>
        <w:t>
      561. Білуге тиіс:</w:t>
      </w:r>
    </w:p>
    <w:bookmarkEnd w:id="751"/>
    <w:p>
      <w:pPr>
        <w:spacing w:after="0"/>
        <w:ind w:left="0"/>
        <w:jc w:val="both"/>
      </w:pPr>
      <w:r>
        <w:rPr>
          <w:rFonts w:ascii="Times New Roman"/>
          <w:b w:val="false"/>
          <w:i w:val="false"/>
          <w:color w:val="000000"/>
          <w:sz w:val="28"/>
        </w:rPr>
        <w:t>
      сымдардың, кабельдердің, ажыратқыштардың, желімдердің, еріткіштердің, дәнекерлегіштердің маркаларын;</w:t>
      </w:r>
    </w:p>
    <w:p>
      <w:pPr>
        <w:spacing w:after="0"/>
        <w:ind w:left="0"/>
        <w:jc w:val="both"/>
      </w:pPr>
      <w:r>
        <w:rPr>
          <w:rFonts w:ascii="Times New Roman"/>
          <w:b w:val="false"/>
          <w:i w:val="false"/>
          <w:color w:val="000000"/>
          <w:sz w:val="28"/>
        </w:rPr>
        <w:t>
      бақылау-өлшеу құралдарын пайдалану қағидаларын;</w:t>
      </w:r>
    </w:p>
    <w:p>
      <w:pPr>
        <w:spacing w:after="0"/>
        <w:ind w:left="0"/>
        <w:jc w:val="both"/>
      </w:pPr>
      <w:r>
        <w:rPr>
          <w:rFonts w:ascii="Times New Roman"/>
          <w:b w:val="false"/>
          <w:i w:val="false"/>
          <w:color w:val="000000"/>
          <w:sz w:val="28"/>
        </w:rPr>
        <w:t>
      сымдарды дәнекерлеу технологиясын.</w:t>
      </w:r>
    </w:p>
    <w:bookmarkStart w:name="z754" w:id="752"/>
    <w:p>
      <w:pPr>
        <w:spacing w:after="0"/>
        <w:ind w:left="0"/>
        <w:jc w:val="both"/>
      </w:pPr>
      <w:r>
        <w:rPr>
          <w:rFonts w:ascii="Times New Roman"/>
          <w:b w:val="false"/>
          <w:i w:val="false"/>
          <w:color w:val="000000"/>
          <w:sz w:val="28"/>
        </w:rPr>
        <w:t>
      562. Жұмыс үлгілері:</w:t>
      </w:r>
    </w:p>
    <w:bookmarkEnd w:id="752"/>
    <w:p>
      <w:pPr>
        <w:spacing w:after="0"/>
        <w:ind w:left="0"/>
        <w:jc w:val="both"/>
      </w:pPr>
      <w:r>
        <w:rPr>
          <w:rFonts w:ascii="Times New Roman"/>
          <w:b w:val="false"/>
          <w:i w:val="false"/>
          <w:color w:val="000000"/>
          <w:sz w:val="28"/>
        </w:rPr>
        <w:t>
      1) динамометрлер, қысым датчиктері – тазалау, жуу, дымқылдан қорғағыш жағындыларды жағу;</w:t>
      </w:r>
    </w:p>
    <w:p>
      <w:pPr>
        <w:spacing w:after="0"/>
        <w:ind w:left="0"/>
        <w:jc w:val="both"/>
      </w:pPr>
      <w:r>
        <w:rPr>
          <w:rFonts w:ascii="Times New Roman"/>
          <w:b w:val="false"/>
          <w:i w:val="false"/>
          <w:color w:val="000000"/>
          <w:sz w:val="28"/>
        </w:rPr>
        <w:t>
      2) жалғастырғыш кабельдер – профилактикалық жөндеу.</w:t>
      </w:r>
    </w:p>
    <w:bookmarkStart w:name="z755" w:id="753"/>
    <w:p>
      <w:pPr>
        <w:spacing w:after="0"/>
        <w:ind w:left="0"/>
        <w:jc w:val="left"/>
      </w:pPr>
      <w:r>
        <w:rPr>
          <w:rFonts w:ascii="Times New Roman"/>
          <w:b/>
          <w:i w:val="false"/>
          <w:color w:val="000000"/>
        </w:rPr>
        <w:t xml:space="preserve"> 180-параграф. Тензорезисторларды монтаждаушы, 3-разряд</w:t>
      </w:r>
    </w:p>
    <w:bookmarkEnd w:id="753"/>
    <w:bookmarkStart w:name="z756" w:id="754"/>
    <w:p>
      <w:pPr>
        <w:spacing w:after="0"/>
        <w:ind w:left="0"/>
        <w:jc w:val="both"/>
      </w:pPr>
      <w:r>
        <w:rPr>
          <w:rFonts w:ascii="Times New Roman"/>
          <w:b w:val="false"/>
          <w:i w:val="false"/>
          <w:color w:val="000000"/>
          <w:sz w:val="28"/>
        </w:rPr>
        <w:t>
      563. Жұмыс сипаттамасы:</w:t>
      </w:r>
    </w:p>
    <w:bookmarkEnd w:id="754"/>
    <w:p>
      <w:pPr>
        <w:spacing w:after="0"/>
        <w:ind w:left="0"/>
        <w:jc w:val="both"/>
      </w:pPr>
      <w:r>
        <w:rPr>
          <w:rFonts w:ascii="Times New Roman"/>
          <w:b w:val="false"/>
          <w:i w:val="false"/>
          <w:color w:val="000000"/>
          <w:sz w:val="28"/>
        </w:rPr>
        <w:t>
      бір және екі компонентті өлшеу құрылғыларына және зертханалық жағдайда заттай объектілердің жеке агрегаттарына схемалар бойынша сызаттар датчиктерін, шаршау датчиктерін және өзгелерін монтаждау, жапсыру;</w:t>
      </w:r>
    </w:p>
    <w:p>
      <w:pPr>
        <w:spacing w:after="0"/>
        <w:ind w:left="0"/>
        <w:jc w:val="both"/>
      </w:pPr>
      <w:r>
        <w:rPr>
          <w:rFonts w:ascii="Times New Roman"/>
          <w:b w:val="false"/>
          <w:i w:val="false"/>
          <w:color w:val="000000"/>
          <w:sz w:val="28"/>
        </w:rPr>
        <w:t>
      тензорезисторларды дәнекерлеумен монтаждау және күрделі емес өлшеу схемаларынен дәнекерін қопару;</w:t>
      </w:r>
    </w:p>
    <w:p>
      <w:pPr>
        <w:spacing w:after="0"/>
        <w:ind w:left="0"/>
        <w:jc w:val="both"/>
      </w:pPr>
      <w:r>
        <w:rPr>
          <w:rFonts w:ascii="Times New Roman"/>
          <w:b w:val="false"/>
          <w:i w:val="false"/>
          <w:color w:val="000000"/>
          <w:sz w:val="28"/>
        </w:rPr>
        <w:t>
      термостаттарда немесе пештерде ысттықтай кептіру желімдерін қолдана отырып, динамометрлі және термоберік тензорезисторларды, алдын ала жағылған және термоөңделген лак қабатына тензорезисторларды жабыстыру;</w:t>
      </w:r>
    </w:p>
    <w:p>
      <w:pPr>
        <w:spacing w:after="0"/>
        <w:ind w:left="0"/>
        <w:jc w:val="both"/>
      </w:pPr>
      <w:r>
        <w:rPr>
          <w:rFonts w:ascii="Times New Roman"/>
          <w:b w:val="false"/>
          <w:i w:val="false"/>
          <w:color w:val="000000"/>
          <w:sz w:val="28"/>
        </w:rPr>
        <w:t>
      тензорезисторларға ылғалға төзімді жағындыларды жағу;</w:t>
      </w:r>
    </w:p>
    <w:p>
      <w:pPr>
        <w:spacing w:after="0"/>
        <w:ind w:left="0"/>
        <w:jc w:val="both"/>
      </w:pPr>
      <w:r>
        <w:rPr>
          <w:rFonts w:ascii="Times New Roman"/>
          <w:b w:val="false"/>
          <w:i w:val="false"/>
          <w:color w:val="000000"/>
          <w:sz w:val="28"/>
        </w:rPr>
        <w:t>
      тензорезисторларды схемалар бойынша қол жетімді жерлердегі нысандарға монтаждау.</w:t>
      </w:r>
    </w:p>
    <w:bookmarkStart w:name="z757" w:id="755"/>
    <w:p>
      <w:pPr>
        <w:spacing w:after="0"/>
        <w:ind w:left="0"/>
        <w:jc w:val="both"/>
      </w:pPr>
      <w:r>
        <w:rPr>
          <w:rFonts w:ascii="Times New Roman"/>
          <w:b w:val="false"/>
          <w:i w:val="false"/>
          <w:color w:val="000000"/>
          <w:sz w:val="28"/>
        </w:rPr>
        <w:t>
      564. Білуге тиіс:</w:t>
      </w:r>
    </w:p>
    <w:bookmarkEnd w:id="755"/>
    <w:p>
      <w:pPr>
        <w:spacing w:after="0"/>
        <w:ind w:left="0"/>
        <w:jc w:val="both"/>
      </w:pPr>
      <w:r>
        <w:rPr>
          <w:rFonts w:ascii="Times New Roman"/>
          <w:b w:val="false"/>
          <w:i w:val="false"/>
          <w:color w:val="000000"/>
          <w:sz w:val="28"/>
        </w:rPr>
        <w:t>
      тензорезисторлардың, жарық датчиктерінің, босаңсыған датчиктердің міндетін және жұмыс істеу принципін;</w:t>
      </w:r>
    </w:p>
    <w:p>
      <w:pPr>
        <w:spacing w:after="0"/>
        <w:ind w:left="0"/>
        <w:jc w:val="both"/>
      </w:pPr>
      <w:r>
        <w:rPr>
          <w:rFonts w:ascii="Times New Roman"/>
          <w:b w:val="false"/>
          <w:i w:val="false"/>
          <w:color w:val="000000"/>
          <w:sz w:val="28"/>
        </w:rPr>
        <w:t>
      ақпаратты электрондық өлшегіштің жұмыс істеу принципін;</w:t>
      </w:r>
    </w:p>
    <w:p>
      <w:pPr>
        <w:spacing w:after="0"/>
        <w:ind w:left="0"/>
        <w:jc w:val="both"/>
      </w:pPr>
      <w:r>
        <w:rPr>
          <w:rFonts w:ascii="Times New Roman"/>
          <w:b w:val="false"/>
          <w:i w:val="false"/>
          <w:color w:val="000000"/>
          <w:sz w:val="28"/>
        </w:rPr>
        <w:t>
      айнымалы және тұрақты токтардың электротехникасының негіздерін;</w:t>
      </w:r>
    </w:p>
    <w:p>
      <w:pPr>
        <w:spacing w:after="0"/>
        <w:ind w:left="0"/>
        <w:jc w:val="both"/>
      </w:pPr>
      <w:r>
        <w:rPr>
          <w:rFonts w:ascii="Times New Roman"/>
          <w:b w:val="false"/>
          <w:i w:val="false"/>
          <w:color w:val="000000"/>
          <w:sz w:val="28"/>
        </w:rPr>
        <w:t>
      электрлік шамалар туралы негізгі мәліметтерді;</w:t>
      </w:r>
    </w:p>
    <w:p>
      <w:pPr>
        <w:spacing w:after="0"/>
        <w:ind w:left="0"/>
        <w:jc w:val="both"/>
      </w:pPr>
      <w:r>
        <w:rPr>
          <w:rFonts w:ascii="Times New Roman"/>
          <w:b w:val="false"/>
          <w:i w:val="false"/>
          <w:color w:val="000000"/>
          <w:sz w:val="28"/>
        </w:rPr>
        <w:t>
      бөлшектерді, аспаптарды орнату қағидаларын және оларды жалпы схемаға қосудың жүйелілігін;</w:t>
      </w:r>
    </w:p>
    <w:p>
      <w:pPr>
        <w:spacing w:after="0"/>
        <w:ind w:left="0"/>
        <w:jc w:val="both"/>
      </w:pPr>
      <w:r>
        <w:rPr>
          <w:rFonts w:ascii="Times New Roman"/>
          <w:b w:val="false"/>
          <w:i w:val="false"/>
          <w:color w:val="000000"/>
          <w:sz w:val="28"/>
        </w:rPr>
        <w:t>
      датчиктердің зақымдануын анықтау әдістерін;</w:t>
      </w:r>
    </w:p>
    <w:p>
      <w:pPr>
        <w:spacing w:after="0"/>
        <w:ind w:left="0"/>
        <w:jc w:val="both"/>
      </w:pPr>
      <w:r>
        <w:rPr>
          <w:rFonts w:ascii="Times New Roman"/>
          <w:b w:val="false"/>
          <w:i w:val="false"/>
          <w:color w:val="000000"/>
          <w:sz w:val="28"/>
        </w:rPr>
        <w:t>
      қолданылатын ток өткізгіш және оқшаулағыш материалдардың технологиялық және электрлік қасиеттерін;</w:t>
      </w:r>
    </w:p>
    <w:p>
      <w:pPr>
        <w:spacing w:after="0"/>
        <w:ind w:left="0"/>
        <w:jc w:val="both"/>
      </w:pPr>
      <w:r>
        <w:rPr>
          <w:rFonts w:ascii="Times New Roman"/>
          <w:b w:val="false"/>
          <w:i w:val="false"/>
          <w:color w:val="000000"/>
          <w:sz w:val="28"/>
        </w:rPr>
        <w:t>
      кестелерді түзе отырып, деформацияның шамасын жазу және өлшеу тәртібін;</w:t>
      </w:r>
    </w:p>
    <w:p>
      <w:pPr>
        <w:spacing w:after="0"/>
        <w:ind w:left="0"/>
        <w:jc w:val="both"/>
      </w:pPr>
      <w:r>
        <w:rPr>
          <w:rFonts w:ascii="Times New Roman"/>
          <w:b w:val="false"/>
          <w:i w:val="false"/>
          <w:color w:val="000000"/>
          <w:sz w:val="28"/>
        </w:rPr>
        <w:t>
      пайдаланылатын монтаждау құралдарын, құрылғыларын, бақылау-өлшеу аспаптарын қолдану міндетін және шарттарын.</w:t>
      </w:r>
    </w:p>
    <w:bookmarkStart w:name="z758" w:id="756"/>
    <w:p>
      <w:pPr>
        <w:spacing w:after="0"/>
        <w:ind w:left="0"/>
        <w:jc w:val="both"/>
      </w:pPr>
      <w:r>
        <w:rPr>
          <w:rFonts w:ascii="Times New Roman"/>
          <w:b w:val="false"/>
          <w:i w:val="false"/>
          <w:color w:val="000000"/>
          <w:sz w:val="28"/>
        </w:rPr>
        <w:t>
      565. Жұмыс үлгілері:</w:t>
      </w:r>
    </w:p>
    <w:bookmarkEnd w:id="756"/>
    <w:p>
      <w:pPr>
        <w:spacing w:after="0"/>
        <w:ind w:left="0"/>
        <w:jc w:val="both"/>
      </w:pPr>
      <w:r>
        <w:rPr>
          <w:rFonts w:ascii="Times New Roman"/>
          <w:b w:val="false"/>
          <w:i w:val="false"/>
          <w:color w:val="000000"/>
          <w:sz w:val="28"/>
        </w:rPr>
        <w:t>
      1) қысым датчиктері – тензорезисторларды жабыстыру және монтаждау;</w:t>
      </w:r>
    </w:p>
    <w:p>
      <w:pPr>
        <w:spacing w:after="0"/>
        <w:ind w:left="0"/>
        <w:jc w:val="both"/>
      </w:pPr>
      <w:r>
        <w:rPr>
          <w:rFonts w:ascii="Times New Roman"/>
          <w:b w:val="false"/>
          <w:i w:val="false"/>
          <w:color w:val="000000"/>
          <w:sz w:val="28"/>
        </w:rPr>
        <w:t>
      2) тіксызықты контурлардың бөлшектері – дірілді стендте сынауға арналған тензорезисторларды монтаждау;</w:t>
      </w:r>
    </w:p>
    <w:p>
      <w:pPr>
        <w:spacing w:after="0"/>
        <w:ind w:left="0"/>
        <w:jc w:val="both"/>
      </w:pPr>
      <w:r>
        <w:rPr>
          <w:rFonts w:ascii="Times New Roman"/>
          <w:b w:val="false"/>
          <w:i w:val="false"/>
          <w:color w:val="000000"/>
          <w:sz w:val="28"/>
        </w:rPr>
        <w:t>
      3) ұшу аппараттар қанаттарының панельдері – зертханалық жағдайда тензорезисторларды жабыстыру және монтаждау;</w:t>
      </w:r>
    </w:p>
    <w:p>
      <w:pPr>
        <w:spacing w:after="0"/>
        <w:ind w:left="0"/>
        <w:jc w:val="both"/>
      </w:pPr>
      <w:r>
        <w:rPr>
          <w:rFonts w:ascii="Times New Roman"/>
          <w:b w:val="false"/>
          <w:i w:val="false"/>
          <w:color w:val="000000"/>
          <w:sz w:val="28"/>
        </w:rPr>
        <w:t>
      4) тензорезисторлар – бір компоненті өлшеу құрылғыларында жабыстыру және монтаждау.</w:t>
      </w:r>
    </w:p>
    <w:bookmarkStart w:name="z759" w:id="757"/>
    <w:p>
      <w:pPr>
        <w:spacing w:after="0"/>
        <w:ind w:left="0"/>
        <w:jc w:val="left"/>
      </w:pPr>
      <w:r>
        <w:rPr>
          <w:rFonts w:ascii="Times New Roman"/>
          <w:b/>
          <w:i w:val="false"/>
          <w:color w:val="000000"/>
        </w:rPr>
        <w:t xml:space="preserve"> 181-параграф. Тензорезисторларды монтаждаушы, 4-разряд</w:t>
      </w:r>
    </w:p>
    <w:bookmarkEnd w:id="757"/>
    <w:bookmarkStart w:name="z760" w:id="758"/>
    <w:p>
      <w:pPr>
        <w:spacing w:after="0"/>
        <w:ind w:left="0"/>
        <w:jc w:val="both"/>
      </w:pPr>
      <w:r>
        <w:rPr>
          <w:rFonts w:ascii="Times New Roman"/>
          <w:b w:val="false"/>
          <w:i w:val="false"/>
          <w:color w:val="000000"/>
          <w:sz w:val="28"/>
        </w:rPr>
        <w:t>
      566. Жұмыс сипаттамасы:</w:t>
      </w:r>
    </w:p>
    <w:bookmarkEnd w:id="758"/>
    <w:p>
      <w:pPr>
        <w:spacing w:after="0"/>
        <w:ind w:left="0"/>
        <w:jc w:val="both"/>
      </w:pPr>
      <w:r>
        <w:rPr>
          <w:rFonts w:ascii="Times New Roman"/>
          <w:b w:val="false"/>
          <w:i w:val="false"/>
          <w:color w:val="000000"/>
          <w:sz w:val="28"/>
        </w:rPr>
        <w:t>
      үш компонентті өлшегіш құрылғыларда схемалар бойынша тензорезисторларды монтаждау және жабыстыру;</w:t>
      </w:r>
    </w:p>
    <w:p>
      <w:pPr>
        <w:spacing w:after="0"/>
        <w:ind w:left="0"/>
        <w:jc w:val="both"/>
      </w:pPr>
      <w:r>
        <w:rPr>
          <w:rFonts w:ascii="Times New Roman"/>
          <w:b w:val="false"/>
          <w:i w:val="false"/>
          <w:color w:val="000000"/>
          <w:sz w:val="28"/>
        </w:rPr>
        <w:t>
      схемалардың дәнекерін қопару, аспаптарды, тораптарды немесе схема бөліктерін одан әрі реттей отырып ауыстыру;</w:t>
      </w:r>
    </w:p>
    <w:p>
      <w:pPr>
        <w:spacing w:after="0"/>
        <w:ind w:left="0"/>
        <w:jc w:val="both"/>
      </w:pPr>
      <w:r>
        <w:rPr>
          <w:rFonts w:ascii="Times New Roman"/>
          <w:b w:val="false"/>
          <w:i w:val="false"/>
          <w:color w:val="000000"/>
          <w:sz w:val="28"/>
        </w:rPr>
        <w:t>
      өлшеудің көп нүктелі жүйесі кезінде коммуникациялық құрылғыларды монтаждау;</w:t>
      </w:r>
    </w:p>
    <w:p>
      <w:pPr>
        <w:spacing w:after="0"/>
        <w:ind w:left="0"/>
        <w:jc w:val="both"/>
      </w:pPr>
      <w:r>
        <w:rPr>
          <w:rFonts w:ascii="Times New Roman"/>
          <w:b w:val="false"/>
          <w:i w:val="false"/>
          <w:color w:val="000000"/>
          <w:sz w:val="28"/>
        </w:rPr>
        <w:t>
      алаң шарттарында тензорезисторларды және жарық әрі босаңсу датчиктерін, үлгі және табиғи нысандарда қылдың 1 миллиметрге артық ілеспе қадамымен көп қылды датчиктерді монтаждау және жабыстыру;</w:t>
      </w:r>
    </w:p>
    <w:p>
      <w:pPr>
        <w:spacing w:after="0"/>
        <w:ind w:left="0"/>
        <w:jc w:val="both"/>
      </w:pPr>
      <w:r>
        <w:rPr>
          <w:rFonts w:ascii="Times New Roman"/>
          <w:b w:val="false"/>
          <w:i w:val="false"/>
          <w:color w:val="000000"/>
          <w:sz w:val="28"/>
        </w:rPr>
        <w:t>
      кернеу диаграммасын түсіру және серпімділік модулін айқындау;</w:t>
      </w:r>
    </w:p>
    <w:p>
      <w:pPr>
        <w:spacing w:after="0"/>
        <w:ind w:left="0"/>
        <w:jc w:val="both"/>
      </w:pPr>
      <w:r>
        <w:rPr>
          <w:rFonts w:ascii="Times New Roman"/>
          <w:b w:val="false"/>
          <w:i w:val="false"/>
          <w:color w:val="000000"/>
          <w:sz w:val="28"/>
        </w:rPr>
        <w:t>
      өлшегіш блоктарды қорытынды сынау;</w:t>
      </w:r>
    </w:p>
    <w:p>
      <w:pPr>
        <w:spacing w:after="0"/>
        <w:ind w:left="0"/>
        <w:jc w:val="both"/>
      </w:pPr>
      <w:r>
        <w:rPr>
          <w:rFonts w:ascii="Times New Roman"/>
          <w:b w:val="false"/>
          <w:i w:val="false"/>
          <w:color w:val="000000"/>
          <w:sz w:val="28"/>
        </w:rPr>
        <w:t>
      табиғи нысандарды статикалық, динамикалық және климатикалық сынауларға дайындау.</w:t>
      </w:r>
    </w:p>
    <w:bookmarkStart w:name="z761" w:id="759"/>
    <w:p>
      <w:pPr>
        <w:spacing w:after="0"/>
        <w:ind w:left="0"/>
        <w:jc w:val="both"/>
      </w:pPr>
      <w:r>
        <w:rPr>
          <w:rFonts w:ascii="Times New Roman"/>
          <w:b w:val="false"/>
          <w:i w:val="false"/>
          <w:color w:val="000000"/>
          <w:sz w:val="28"/>
        </w:rPr>
        <w:t>
      567. Білуге тиіс:</w:t>
      </w:r>
    </w:p>
    <w:bookmarkEnd w:id="759"/>
    <w:p>
      <w:pPr>
        <w:spacing w:after="0"/>
        <w:ind w:left="0"/>
        <w:jc w:val="both"/>
      </w:pPr>
      <w:r>
        <w:rPr>
          <w:rFonts w:ascii="Times New Roman"/>
          <w:b w:val="false"/>
          <w:i w:val="false"/>
          <w:color w:val="000000"/>
          <w:sz w:val="28"/>
        </w:rPr>
        <w:t>
      тензорезисторлардың негізгі өлшегіш сипаттамаларын, монтаждау схемаларын;</w:t>
      </w:r>
    </w:p>
    <w:p>
      <w:pPr>
        <w:spacing w:after="0"/>
        <w:ind w:left="0"/>
        <w:jc w:val="both"/>
      </w:pPr>
      <w:r>
        <w:rPr>
          <w:rFonts w:ascii="Times New Roman"/>
          <w:b w:val="false"/>
          <w:i w:val="false"/>
          <w:color w:val="000000"/>
          <w:sz w:val="28"/>
        </w:rPr>
        <w:t>
      тензометрлік, өлшеу және жазу аппаратурасын, құрылғысын және жұмыс істеу принципін;</w:t>
      </w:r>
    </w:p>
    <w:p>
      <w:pPr>
        <w:spacing w:after="0"/>
        <w:ind w:left="0"/>
        <w:jc w:val="both"/>
      </w:pPr>
      <w:r>
        <w:rPr>
          <w:rFonts w:ascii="Times New Roman"/>
          <w:b w:val="false"/>
          <w:i w:val="false"/>
          <w:color w:val="000000"/>
          <w:sz w:val="28"/>
        </w:rPr>
        <w:t>
      амплитуданы және діріл жиілігін өлшеу тәсілін;</w:t>
      </w:r>
    </w:p>
    <w:p>
      <w:pPr>
        <w:spacing w:after="0"/>
        <w:ind w:left="0"/>
        <w:jc w:val="both"/>
      </w:pPr>
      <w:r>
        <w:rPr>
          <w:rFonts w:ascii="Times New Roman"/>
          <w:b w:val="false"/>
          <w:i w:val="false"/>
          <w:color w:val="000000"/>
          <w:sz w:val="28"/>
        </w:rPr>
        <w:t>
      сымдарды дайындауға, төсеуге және тензометриялық және жазу аппаратурасын монтаждауға арналған техникалық шарттар;</w:t>
      </w:r>
    </w:p>
    <w:p>
      <w:pPr>
        <w:spacing w:after="0"/>
        <w:ind w:left="0"/>
        <w:jc w:val="both"/>
      </w:pPr>
      <w:r>
        <w:rPr>
          <w:rFonts w:ascii="Times New Roman"/>
          <w:b w:val="false"/>
          <w:i w:val="false"/>
          <w:color w:val="000000"/>
          <w:sz w:val="28"/>
        </w:rPr>
        <w:t>
      монтаждау схемаларын түзу қағидаттарын, сыналатын бұйымдардың жұмыс істеу шарттарын.</w:t>
      </w:r>
    </w:p>
    <w:bookmarkStart w:name="z762" w:id="760"/>
    <w:p>
      <w:pPr>
        <w:spacing w:after="0"/>
        <w:ind w:left="0"/>
        <w:jc w:val="both"/>
      </w:pPr>
      <w:r>
        <w:rPr>
          <w:rFonts w:ascii="Times New Roman"/>
          <w:b w:val="false"/>
          <w:i w:val="false"/>
          <w:color w:val="000000"/>
          <w:sz w:val="28"/>
        </w:rPr>
        <w:t>
      568. Жұмыс үлгілері:</w:t>
      </w:r>
    </w:p>
    <w:bookmarkEnd w:id="760"/>
    <w:p>
      <w:pPr>
        <w:spacing w:after="0"/>
        <w:ind w:left="0"/>
        <w:jc w:val="both"/>
      </w:pPr>
      <w:r>
        <w:rPr>
          <w:rFonts w:ascii="Times New Roman"/>
          <w:b w:val="false"/>
          <w:i w:val="false"/>
          <w:color w:val="000000"/>
          <w:sz w:val="28"/>
        </w:rPr>
        <w:t>
      1) қуатты балкалар – тензорезисторларды монтаждау;</w:t>
      </w:r>
    </w:p>
    <w:p>
      <w:pPr>
        <w:spacing w:after="0"/>
        <w:ind w:left="0"/>
        <w:jc w:val="both"/>
      </w:pPr>
      <w:r>
        <w:rPr>
          <w:rFonts w:ascii="Times New Roman"/>
          <w:b w:val="false"/>
          <w:i w:val="false"/>
          <w:color w:val="000000"/>
          <w:sz w:val="28"/>
        </w:rPr>
        <w:t>
      2) қанаттар, фюзеляждар – схема бойынша тензорезисторларды жабыстыру және монтаждау;</w:t>
      </w:r>
    </w:p>
    <w:p>
      <w:pPr>
        <w:spacing w:after="0"/>
        <w:ind w:left="0"/>
        <w:jc w:val="both"/>
      </w:pPr>
      <w:r>
        <w:rPr>
          <w:rFonts w:ascii="Times New Roman"/>
          <w:b w:val="false"/>
          <w:i w:val="false"/>
          <w:color w:val="000000"/>
          <w:sz w:val="28"/>
        </w:rPr>
        <w:t>
      3) ток түсіру құрылғылары – монтаждау.</w:t>
      </w:r>
    </w:p>
    <w:bookmarkStart w:name="z763" w:id="761"/>
    <w:p>
      <w:pPr>
        <w:spacing w:after="0"/>
        <w:ind w:left="0"/>
        <w:jc w:val="left"/>
      </w:pPr>
      <w:r>
        <w:rPr>
          <w:rFonts w:ascii="Times New Roman"/>
          <w:b/>
          <w:i w:val="false"/>
          <w:color w:val="000000"/>
        </w:rPr>
        <w:t xml:space="preserve"> 182-параграф. Тензорезисторларды монтаждаушы, 5-разряд</w:t>
      </w:r>
    </w:p>
    <w:bookmarkEnd w:id="761"/>
    <w:bookmarkStart w:name="z764" w:id="762"/>
    <w:p>
      <w:pPr>
        <w:spacing w:after="0"/>
        <w:ind w:left="0"/>
        <w:jc w:val="both"/>
      </w:pPr>
      <w:r>
        <w:rPr>
          <w:rFonts w:ascii="Times New Roman"/>
          <w:b w:val="false"/>
          <w:i w:val="false"/>
          <w:color w:val="000000"/>
          <w:sz w:val="28"/>
        </w:rPr>
        <w:t>
      569. Жұмыс сипаттамасы:</w:t>
      </w:r>
    </w:p>
    <w:bookmarkEnd w:id="762"/>
    <w:p>
      <w:pPr>
        <w:spacing w:after="0"/>
        <w:ind w:left="0"/>
        <w:jc w:val="both"/>
      </w:pPr>
      <w:r>
        <w:rPr>
          <w:rFonts w:ascii="Times New Roman"/>
          <w:b w:val="false"/>
          <w:i w:val="false"/>
          <w:color w:val="000000"/>
          <w:sz w:val="28"/>
        </w:rPr>
        <w:t>
      монтаждау аймағын сырттай бақылау үшін қосымша құралдарды қолдана отырып, табиғи нысандарда қол жетуі қиын жерлерде тензорезисторларды (тензодатчиктер) шағын габаритті құрылғыларға монтаждау;</w:t>
      </w:r>
    </w:p>
    <w:p>
      <w:pPr>
        <w:spacing w:after="0"/>
        <w:ind w:left="0"/>
        <w:jc w:val="both"/>
      </w:pPr>
      <w:r>
        <w:rPr>
          <w:rFonts w:ascii="Times New Roman"/>
          <w:b w:val="false"/>
          <w:i w:val="false"/>
          <w:color w:val="000000"/>
          <w:sz w:val="28"/>
        </w:rPr>
        <w:t>
      көп компоненті прецизиялы динамометрлік құрылғылардың берік бөренелеріне тензорезисторларды, әртүрлі температуралық режим кезінде статикалық және динамикалық сынауларды жүргізу үшін әртүрлі типті сым тензорезисторларды жабыстыру;</w:t>
      </w:r>
    </w:p>
    <w:p>
      <w:pPr>
        <w:spacing w:after="0"/>
        <w:ind w:left="0"/>
        <w:jc w:val="both"/>
      </w:pPr>
      <w:r>
        <w:rPr>
          <w:rFonts w:ascii="Times New Roman"/>
          <w:b w:val="false"/>
          <w:i w:val="false"/>
          <w:color w:val="000000"/>
          <w:sz w:val="28"/>
        </w:rPr>
        <w:t>
      өлшеу схемаларында ақауларды анықтау және жою;</w:t>
      </w:r>
    </w:p>
    <w:p>
      <w:pPr>
        <w:spacing w:after="0"/>
        <w:ind w:left="0"/>
        <w:jc w:val="both"/>
      </w:pPr>
      <w:r>
        <w:rPr>
          <w:rFonts w:ascii="Times New Roman"/>
          <w:b w:val="false"/>
          <w:i w:val="false"/>
          <w:color w:val="000000"/>
          <w:sz w:val="28"/>
        </w:rPr>
        <w:t>
      "Беріктік", "Ресурс" "Бимс", "СИД" және "ЦВС" және өзгелер типтік автоматты өлшеу жүйелерінің көмегімен авиациялық техниканың тәжірибелік бұйымдарындағы деформациялар мен температуралық өрістерді көп нүктелі өлшеуге арналған схемаларды монтаждау.</w:t>
      </w:r>
    </w:p>
    <w:bookmarkStart w:name="z765" w:id="763"/>
    <w:p>
      <w:pPr>
        <w:spacing w:after="0"/>
        <w:ind w:left="0"/>
        <w:jc w:val="both"/>
      </w:pPr>
      <w:r>
        <w:rPr>
          <w:rFonts w:ascii="Times New Roman"/>
          <w:b w:val="false"/>
          <w:i w:val="false"/>
          <w:color w:val="000000"/>
          <w:sz w:val="28"/>
        </w:rPr>
        <w:t>
      570. Білуге тиіс:</w:t>
      </w:r>
    </w:p>
    <w:bookmarkEnd w:id="763"/>
    <w:p>
      <w:pPr>
        <w:spacing w:after="0"/>
        <w:ind w:left="0"/>
        <w:jc w:val="both"/>
      </w:pPr>
      <w:r>
        <w:rPr>
          <w:rFonts w:ascii="Times New Roman"/>
          <w:b w:val="false"/>
          <w:i w:val="false"/>
          <w:color w:val="000000"/>
          <w:sz w:val="28"/>
        </w:rPr>
        <w:t>
      тиісті қолданылатын аппаратура үшін монтаждау схемаларын таңдау шарттары мен қағидаларын;</w:t>
      </w:r>
    </w:p>
    <w:p>
      <w:pPr>
        <w:spacing w:after="0"/>
        <w:ind w:left="0"/>
        <w:jc w:val="both"/>
      </w:pPr>
      <w:r>
        <w:rPr>
          <w:rFonts w:ascii="Times New Roman"/>
          <w:b w:val="false"/>
          <w:i w:val="false"/>
          <w:color w:val="000000"/>
          <w:sz w:val="28"/>
        </w:rPr>
        <w:t>
      тензорезисторлардың қолданылатын типтердің сипаттамасын айқындау тәсілдерін:</w:t>
      </w:r>
    </w:p>
    <w:p>
      <w:pPr>
        <w:spacing w:after="0"/>
        <w:ind w:left="0"/>
        <w:jc w:val="both"/>
      </w:pPr>
      <w:r>
        <w:rPr>
          <w:rFonts w:ascii="Times New Roman"/>
          <w:b w:val="false"/>
          <w:i w:val="false"/>
          <w:color w:val="000000"/>
          <w:sz w:val="28"/>
        </w:rPr>
        <w:t>
      монтаждау тәсілі мен сапасының өлшеудің дәлдігі мен сенімділігіне әсерін;</w:t>
      </w:r>
    </w:p>
    <w:p>
      <w:pPr>
        <w:spacing w:after="0"/>
        <w:ind w:left="0"/>
        <w:jc w:val="both"/>
      </w:pPr>
      <w:r>
        <w:rPr>
          <w:rFonts w:ascii="Times New Roman"/>
          <w:b w:val="false"/>
          <w:i w:val="false"/>
          <w:color w:val="000000"/>
          <w:sz w:val="28"/>
        </w:rPr>
        <w:t>
      динамометрлік құрылғылар үшін конструкциялардың жекелеген элементтерінің жұмысы туралы негізгі мәліметтерді.</w:t>
      </w:r>
    </w:p>
    <w:bookmarkStart w:name="z766" w:id="764"/>
    <w:p>
      <w:pPr>
        <w:spacing w:after="0"/>
        <w:ind w:left="0"/>
        <w:jc w:val="both"/>
      </w:pPr>
      <w:r>
        <w:rPr>
          <w:rFonts w:ascii="Times New Roman"/>
          <w:b w:val="false"/>
          <w:i w:val="false"/>
          <w:color w:val="000000"/>
          <w:sz w:val="28"/>
        </w:rPr>
        <w:t>
      571. Жұмыс үлгілері:</w:t>
      </w:r>
    </w:p>
    <w:bookmarkEnd w:id="764"/>
    <w:p>
      <w:pPr>
        <w:spacing w:after="0"/>
        <w:ind w:left="0"/>
        <w:jc w:val="both"/>
      </w:pPr>
      <w:r>
        <w:rPr>
          <w:rFonts w:ascii="Times New Roman"/>
          <w:b w:val="false"/>
          <w:i w:val="false"/>
          <w:color w:val="000000"/>
          <w:sz w:val="28"/>
        </w:rPr>
        <w:t>
      1) тензорезисторлар – цифрлық көпірлердің көмегімен топтық теңгеру;</w:t>
      </w:r>
    </w:p>
    <w:p>
      <w:pPr>
        <w:spacing w:after="0"/>
        <w:ind w:left="0"/>
        <w:jc w:val="both"/>
      </w:pPr>
      <w:r>
        <w:rPr>
          <w:rFonts w:ascii="Times New Roman"/>
          <w:b w:val="false"/>
          <w:i w:val="false"/>
          <w:color w:val="000000"/>
          <w:sz w:val="28"/>
        </w:rPr>
        <w:t>
      2) тензорезисторлар – көп компоненті прецизиялы динамометрлік құрылғылардың элементтеріне жабыстыру және монтаждау.</w:t>
      </w:r>
    </w:p>
    <w:bookmarkStart w:name="z767" w:id="765"/>
    <w:p>
      <w:pPr>
        <w:spacing w:after="0"/>
        <w:ind w:left="0"/>
        <w:jc w:val="left"/>
      </w:pPr>
      <w:r>
        <w:rPr>
          <w:rFonts w:ascii="Times New Roman"/>
          <w:b/>
          <w:i w:val="false"/>
          <w:color w:val="000000"/>
        </w:rPr>
        <w:t xml:space="preserve"> 183-параграф. Тензорезисторларды монтаждаушы, 6-разряд</w:t>
      </w:r>
    </w:p>
    <w:bookmarkEnd w:id="765"/>
    <w:bookmarkStart w:name="z768" w:id="766"/>
    <w:p>
      <w:pPr>
        <w:spacing w:after="0"/>
        <w:ind w:left="0"/>
        <w:jc w:val="both"/>
      </w:pPr>
      <w:r>
        <w:rPr>
          <w:rFonts w:ascii="Times New Roman"/>
          <w:b w:val="false"/>
          <w:i w:val="false"/>
          <w:color w:val="000000"/>
          <w:sz w:val="28"/>
        </w:rPr>
        <w:t>
      572. Жұмыс сипаттамасы:</w:t>
      </w:r>
    </w:p>
    <w:bookmarkEnd w:id="766"/>
    <w:p>
      <w:pPr>
        <w:spacing w:after="0"/>
        <w:ind w:left="0"/>
        <w:jc w:val="both"/>
      </w:pPr>
      <w:r>
        <w:rPr>
          <w:rFonts w:ascii="Times New Roman"/>
          <w:b w:val="false"/>
          <w:i w:val="false"/>
          <w:color w:val="000000"/>
          <w:sz w:val="28"/>
        </w:rPr>
        <w:t>
      авиациялық техниканың тәжірибелі және бірегей бұйымдарындағы арнайы тензодатчиктер мен аппаратураның көмегімен жарықтардың таралу жылдамдығын анықтауға және өлшеуге арналған схемаларды монтаждау;</w:t>
      </w:r>
    </w:p>
    <w:p>
      <w:pPr>
        <w:spacing w:after="0"/>
        <w:ind w:left="0"/>
        <w:jc w:val="both"/>
      </w:pPr>
      <w:r>
        <w:rPr>
          <w:rFonts w:ascii="Times New Roman"/>
          <w:b w:val="false"/>
          <w:i w:val="false"/>
          <w:color w:val="000000"/>
          <w:sz w:val="28"/>
        </w:rPr>
        <w:t>
      арнайы шағын клеммниктер мен ажыратқыштарды пайдалана отырып өлшегіш схемаларды, әртүрлі термокомпенсациясы бар схемаларды монтаждау;</w:t>
      </w:r>
    </w:p>
    <w:p>
      <w:pPr>
        <w:spacing w:after="0"/>
        <w:ind w:left="0"/>
        <w:jc w:val="both"/>
      </w:pPr>
      <w:r>
        <w:rPr>
          <w:rFonts w:ascii="Times New Roman"/>
          <w:b w:val="false"/>
          <w:i w:val="false"/>
          <w:color w:val="000000"/>
          <w:sz w:val="28"/>
        </w:rPr>
        <w:t>
       массалық өлшеуге арналған схемаларды теңгеру;</w:t>
      </w:r>
    </w:p>
    <w:p>
      <w:pPr>
        <w:spacing w:after="0"/>
        <w:ind w:left="0"/>
        <w:jc w:val="both"/>
      </w:pPr>
      <w:r>
        <w:rPr>
          <w:rFonts w:ascii="Times New Roman"/>
          <w:b w:val="false"/>
          <w:i w:val="false"/>
          <w:color w:val="000000"/>
          <w:sz w:val="28"/>
        </w:rPr>
        <w:t>
       өлшегіш схемаларге шағын базалы тензорезисторларды, бір негіздегі шағын өлшегіш көпірлерді жабыстыру және монтаждау.</w:t>
      </w:r>
    </w:p>
    <w:bookmarkStart w:name="z769" w:id="767"/>
    <w:p>
      <w:pPr>
        <w:spacing w:after="0"/>
        <w:ind w:left="0"/>
        <w:jc w:val="both"/>
      </w:pPr>
      <w:r>
        <w:rPr>
          <w:rFonts w:ascii="Times New Roman"/>
          <w:b w:val="false"/>
          <w:i w:val="false"/>
          <w:color w:val="000000"/>
          <w:sz w:val="28"/>
        </w:rPr>
        <w:t>
      573. Білуге тиіс:</w:t>
      </w:r>
    </w:p>
    <w:bookmarkEnd w:id="767"/>
    <w:p>
      <w:pPr>
        <w:spacing w:after="0"/>
        <w:ind w:left="0"/>
        <w:jc w:val="both"/>
      </w:pPr>
      <w:r>
        <w:rPr>
          <w:rFonts w:ascii="Times New Roman"/>
          <w:b w:val="false"/>
          <w:i w:val="false"/>
          <w:color w:val="000000"/>
          <w:sz w:val="28"/>
        </w:rPr>
        <w:t>
       конструкция элементтерінің және көп компонентті динамометрлік құрылғылардың құрылғысын және қызмет принципін;</w:t>
      </w:r>
    </w:p>
    <w:p>
      <w:pPr>
        <w:spacing w:after="0"/>
        <w:ind w:left="0"/>
        <w:jc w:val="both"/>
      </w:pPr>
      <w:r>
        <w:rPr>
          <w:rFonts w:ascii="Times New Roman"/>
          <w:b w:val="false"/>
          <w:i w:val="false"/>
          <w:color w:val="000000"/>
          <w:sz w:val="28"/>
        </w:rPr>
        <w:t xml:space="preserve">
      автоматты өлшеу жүйесіне кіретін аспаптардың міндетін; </w:t>
      </w:r>
    </w:p>
    <w:p>
      <w:pPr>
        <w:spacing w:after="0"/>
        <w:ind w:left="0"/>
        <w:jc w:val="both"/>
      </w:pPr>
      <w:r>
        <w:rPr>
          <w:rFonts w:ascii="Times New Roman"/>
          <w:b w:val="false"/>
          <w:i w:val="false"/>
          <w:color w:val="000000"/>
          <w:sz w:val="28"/>
        </w:rPr>
        <w:t>
      тензорезисторларды жасау және монтаждау үшін қолданылатын материалдардың қасиеттерін және оларға қойылатын талаптарын;</w:t>
      </w:r>
    </w:p>
    <w:p>
      <w:pPr>
        <w:spacing w:after="0"/>
        <w:ind w:left="0"/>
        <w:jc w:val="both"/>
      </w:pPr>
      <w:r>
        <w:rPr>
          <w:rFonts w:ascii="Times New Roman"/>
          <w:b w:val="false"/>
          <w:i w:val="false"/>
          <w:color w:val="000000"/>
          <w:sz w:val="28"/>
        </w:rPr>
        <w:t>
      монтаждау шарттарына температуралық әсерді анықтау қағидаларын;</w:t>
      </w:r>
    </w:p>
    <w:p>
      <w:pPr>
        <w:spacing w:after="0"/>
        <w:ind w:left="0"/>
        <w:jc w:val="both"/>
      </w:pPr>
      <w:r>
        <w:rPr>
          <w:rFonts w:ascii="Times New Roman"/>
          <w:b w:val="false"/>
          <w:i w:val="false"/>
          <w:color w:val="000000"/>
          <w:sz w:val="28"/>
        </w:rPr>
        <w:t>
       қолданылатын барлық датчиктердің сипаттамаларын айқындау әдістемесін.</w:t>
      </w:r>
    </w:p>
    <w:bookmarkStart w:name="z770" w:id="768"/>
    <w:p>
      <w:pPr>
        <w:spacing w:after="0"/>
        <w:ind w:left="0"/>
        <w:jc w:val="both"/>
      </w:pPr>
      <w:r>
        <w:rPr>
          <w:rFonts w:ascii="Times New Roman"/>
          <w:b w:val="false"/>
          <w:i w:val="false"/>
          <w:color w:val="000000"/>
          <w:sz w:val="28"/>
        </w:rPr>
        <w:t>
      574. Жұмыс үлгілері:</w:t>
      </w:r>
    </w:p>
    <w:bookmarkEnd w:id="768"/>
    <w:p>
      <w:pPr>
        <w:spacing w:after="0"/>
        <w:ind w:left="0"/>
        <w:jc w:val="both"/>
      </w:pPr>
      <w:r>
        <w:rPr>
          <w:rFonts w:ascii="Times New Roman"/>
          <w:b w:val="false"/>
          <w:i w:val="false"/>
          <w:color w:val="000000"/>
          <w:sz w:val="28"/>
        </w:rPr>
        <w:t>
      1) жарық датчиктері – жабыстыру және монтаждау;</w:t>
      </w:r>
    </w:p>
    <w:p>
      <w:pPr>
        <w:spacing w:after="0"/>
        <w:ind w:left="0"/>
        <w:jc w:val="both"/>
      </w:pPr>
      <w:r>
        <w:rPr>
          <w:rFonts w:ascii="Times New Roman"/>
          <w:b w:val="false"/>
          <w:i w:val="false"/>
          <w:color w:val="000000"/>
          <w:sz w:val="28"/>
        </w:rPr>
        <w:t>
      2) тензорезисторлар – термокомпенсациямен схемалар бойынша жабыстыру;</w:t>
      </w:r>
    </w:p>
    <w:p>
      <w:pPr>
        <w:spacing w:after="0"/>
        <w:ind w:left="0"/>
        <w:jc w:val="both"/>
      </w:pPr>
      <w:r>
        <w:rPr>
          <w:rFonts w:ascii="Times New Roman"/>
          <w:b w:val="false"/>
          <w:i w:val="false"/>
          <w:color w:val="000000"/>
          <w:sz w:val="28"/>
        </w:rPr>
        <w:t>
      3) шағын базалық және шағын көпірлердің тензорезисторлары – күрделі және тәжірибелі бұйымдарын жабыстыру және монтаждау.</w:t>
      </w:r>
    </w:p>
    <w:bookmarkStart w:name="z771" w:id="769"/>
    <w:p>
      <w:pPr>
        <w:spacing w:after="0"/>
        <w:ind w:left="0"/>
        <w:jc w:val="left"/>
      </w:pPr>
      <w:r>
        <w:rPr>
          <w:rFonts w:ascii="Times New Roman"/>
          <w:b/>
          <w:i w:val="false"/>
          <w:color w:val="000000"/>
        </w:rPr>
        <w:t xml:space="preserve"> 184-параграф. Тренажерларды реттеп-баптаушы, 4-разряд</w:t>
      </w:r>
    </w:p>
    <w:bookmarkEnd w:id="769"/>
    <w:bookmarkStart w:name="z772" w:id="770"/>
    <w:p>
      <w:pPr>
        <w:spacing w:after="0"/>
        <w:ind w:left="0"/>
        <w:jc w:val="both"/>
      </w:pPr>
      <w:r>
        <w:rPr>
          <w:rFonts w:ascii="Times New Roman"/>
          <w:b w:val="false"/>
          <w:i w:val="false"/>
          <w:color w:val="000000"/>
          <w:sz w:val="28"/>
        </w:rPr>
        <w:t>
      575. Жұмыс сипаттамасы:</w:t>
      </w:r>
    </w:p>
    <w:bookmarkEnd w:id="770"/>
    <w:p>
      <w:pPr>
        <w:spacing w:after="0"/>
        <w:ind w:left="0"/>
        <w:jc w:val="both"/>
      </w:pPr>
      <w:r>
        <w:rPr>
          <w:rFonts w:ascii="Times New Roman"/>
          <w:b w:val="false"/>
          <w:i w:val="false"/>
          <w:color w:val="000000"/>
          <w:sz w:val="28"/>
        </w:rPr>
        <w:t>
      ұшу аппараттары тренажерларының күрделілігі орташа жүйелерінің жекелеген блоктарын баптау және реттеу;</w:t>
      </w:r>
    </w:p>
    <w:p>
      <w:pPr>
        <w:spacing w:after="0"/>
        <w:ind w:left="0"/>
        <w:jc w:val="both"/>
      </w:pPr>
      <w:r>
        <w:rPr>
          <w:rFonts w:ascii="Times New Roman"/>
          <w:b w:val="false"/>
          <w:i w:val="false"/>
          <w:color w:val="000000"/>
          <w:sz w:val="28"/>
        </w:rPr>
        <w:t>
      электрондық жабдықтарды, есептеу машиналарына техникалық қызмет көрсету және жекелеген ақаулықтарды анықтау;</w:t>
      </w:r>
    </w:p>
    <w:p>
      <w:pPr>
        <w:spacing w:after="0"/>
        <w:ind w:left="0"/>
        <w:jc w:val="both"/>
      </w:pPr>
      <w:r>
        <w:rPr>
          <w:rFonts w:ascii="Times New Roman"/>
          <w:b w:val="false"/>
          <w:i w:val="false"/>
          <w:color w:val="000000"/>
          <w:sz w:val="28"/>
        </w:rPr>
        <w:t>
      бригада құрамындағы ұшу аппараттарының күрделілігі орташа тренажерларының жүйесіне сынақ жүргізу және оларды қабылдаушыға тапсыруға қатысу;</w:t>
      </w:r>
    </w:p>
    <w:p>
      <w:pPr>
        <w:spacing w:after="0"/>
        <w:ind w:left="0"/>
        <w:jc w:val="both"/>
      </w:pPr>
      <w:r>
        <w:rPr>
          <w:rFonts w:ascii="Times New Roman"/>
          <w:b w:val="false"/>
          <w:i w:val="false"/>
          <w:color w:val="000000"/>
          <w:sz w:val="28"/>
        </w:rPr>
        <w:t>
      есептеуіш техниканы жұмысқа дайындау;</w:t>
      </w:r>
    </w:p>
    <w:p>
      <w:pPr>
        <w:spacing w:after="0"/>
        <w:ind w:left="0"/>
        <w:jc w:val="both"/>
      </w:pPr>
      <w:r>
        <w:rPr>
          <w:rFonts w:ascii="Times New Roman"/>
          <w:b w:val="false"/>
          <w:i w:val="false"/>
          <w:color w:val="000000"/>
          <w:sz w:val="28"/>
        </w:rPr>
        <w:t>
      ұшу аппараттарының күрделілігі орташа тренажерларының жекелеген құрылғылары мен тораптарын техникалық тексеру;</w:t>
      </w:r>
    </w:p>
    <w:p>
      <w:pPr>
        <w:spacing w:after="0"/>
        <w:ind w:left="0"/>
        <w:jc w:val="both"/>
      </w:pPr>
      <w:r>
        <w:rPr>
          <w:rFonts w:ascii="Times New Roman"/>
          <w:b w:val="false"/>
          <w:i w:val="false"/>
          <w:color w:val="000000"/>
          <w:sz w:val="28"/>
        </w:rPr>
        <w:t>
      ұшу аппараттары тренажерларының бұйымдарына күрделілігі орташа регламенттеу жұмыстарын жүргізу.</w:t>
      </w:r>
    </w:p>
    <w:bookmarkStart w:name="z773" w:id="771"/>
    <w:p>
      <w:pPr>
        <w:spacing w:after="0"/>
        <w:ind w:left="0"/>
        <w:jc w:val="both"/>
      </w:pPr>
      <w:r>
        <w:rPr>
          <w:rFonts w:ascii="Times New Roman"/>
          <w:b w:val="false"/>
          <w:i w:val="false"/>
          <w:color w:val="000000"/>
          <w:sz w:val="28"/>
        </w:rPr>
        <w:t>
      576. Білуге тиіс:</w:t>
      </w:r>
    </w:p>
    <w:bookmarkEnd w:id="771"/>
    <w:p>
      <w:pPr>
        <w:spacing w:after="0"/>
        <w:ind w:left="0"/>
        <w:jc w:val="both"/>
      </w:pPr>
      <w:r>
        <w:rPr>
          <w:rFonts w:ascii="Times New Roman"/>
          <w:b w:val="false"/>
          <w:i w:val="false"/>
          <w:color w:val="000000"/>
          <w:sz w:val="28"/>
        </w:rPr>
        <w:t>
      тренажерлардың жекелеген элементтерінің мақсаты мен тораптарының өзара әрекеттесуін;</w:t>
      </w:r>
    </w:p>
    <w:p>
      <w:pPr>
        <w:spacing w:after="0"/>
        <w:ind w:left="0"/>
        <w:jc w:val="both"/>
      </w:pPr>
      <w:r>
        <w:rPr>
          <w:rFonts w:ascii="Times New Roman"/>
          <w:b w:val="false"/>
          <w:i w:val="false"/>
          <w:color w:val="000000"/>
          <w:sz w:val="28"/>
        </w:rPr>
        <w:t xml:space="preserve">
      регламенттелетін аппаратураның құрылымын; </w:t>
      </w:r>
    </w:p>
    <w:p>
      <w:pPr>
        <w:spacing w:after="0"/>
        <w:ind w:left="0"/>
        <w:jc w:val="both"/>
      </w:pPr>
      <w:r>
        <w:rPr>
          <w:rFonts w:ascii="Times New Roman"/>
          <w:b w:val="false"/>
          <w:i w:val="false"/>
          <w:color w:val="000000"/>
          <w:sz w:val="28"/>
        </w:rPr>
        <w:t>
      есептеуіш техниканы пайдалану және жөндеу бойынша жетекші және нормативтік құжаттарын;</w:t>
      </w:r>
    </w:p>
    <w:p>
      <w:pPr>
        <w:spacing w:after="0"/>
        <w:ind w:left="0"/>
        <w:jc w:val="both"/>
      </w:pPr>
      <w:r>
        <w:rPr>
          <w:rFonts w:ascii="Times New Roman"/>
          <w:b w:val="false"/>
          <w:i w:val="false"/>
          <w:color w:val="000000"/>
          <w:sz w:val="28"/>
        </w:rPr>
        <w:t>
      ұшу аппараттары тренажерларының жекелеген блоктары мен құрылғыларын электрлік және механикалық реттеу әдістері мен тәсілдерін;</w:t>
      </w:r>
    </w:p>
    <w:p>
      <w:pPr>
        <w:spacing w:after="0"/>
        <w:ind w:left="0"/>
        <w:jc w:val="both"/>
      </w:pPr>
      <w:r>
        <w:rPr>
          <w:rFonts w:ascii="Times New Roman"/>
          <w:b w:val="false"/>
          <w:i w:val="false"/>
          <w:color w:val="000000"/>
          <w:sz w:val="28"/>
        </w:rPr>
        <w:t>
      бақылау-өлшеу аспаптарының мақсатын, оларды пайдалануын және реттелетін құрылғыларға қосу қағидаларын;</w:t>
      </w:r>
    </w:p>
    <w:p>
      <w:pPr>
        <w:spacing w:after="0"/>
        <w:ind w:left="0"/>
        <w:jc w:val="both"/>
      </w:pPr>
      <w:r>
        <w:rPr>
          <w:rFonts w:ascii="Times New Roman"/>
          <w:b w:val="false"/>
          <w:i w:val="false"/>
          <w:color w:val="000000"/>
          <w:sz w:val="28"/>
        </w:rPr>
        <w:t>
      қоректендіру көздерін тренажерға қосу схемаларын;</w:t>
      </w:r>
    </w:p>
    <w:p>
      <w:pPr>
        <w:spacing w:after="0"/>
        <w:ind w:left="0"/>
        <w:jc w:val="both"/>
      </w:pPr>
      <w:r>
        <w:rPr>
          <w:rFonts w:ascii="Times New Roman"/>
          <w:b w:val="false"/>
          <w:i w:val="false"/>
          <w:color w:val="000000"/>
          <w:sz w:val="28"/>
        </w:rPr>
        <w:t>
      радиоэлектрондық аппаратураны монтаждау тәсілдерін;</w:t>
      </w:r>
    </w:p>
    <w:p>
      <w:pPr>
        <w:spacing w:after="0"/>
        <w:ind w:left="0"/>
        <w:jc w:val="both"/>
      </w:pPr>
      <w:r>
        <w:rPr>
          <w:rFonts w:ascii="Times New Roman"/>
          <w:b w:val="false"/>
          <w:i w:val="false"/>
          <w:color w:val="000000"/>
          <w:sz w:val="28"/>
        </w:rPr>
        <w:t>
      ұшу аппараттарының бір типті тренажерларын жөндеу технологиясын;</w:t>
      </w:r>
    </w:p>
    <w:p>
      <w:pPr>
        <w:spacing w:after="0"/>
        <w:ind w:left="0"/>
        <w:jc w:val="both"/>
      </w:pPr>
      <w:r>
        <w:rPr>
          <w:rFonts w:ascii="Times New Roman"/>
          <w:b w:val="false"/>
          <w:i w:val="false"/>
          <w:color w:val="000000"/>
          <w:sz w:val="28"/>
        </w:rPr>
        <w:t>
      реттелетін блоктардың, тораптар мен құрылғылардың ақаулықтарын анықтау әдістерін;</w:t>
      </w:r>
    </w:p>
    <w:p>
      <w:pPr>
        <w:spacing w:after="0"/>
        <w:ind w:left="0"/>
        <w:jc w:val="both"/>
      </w:pPr>
      <w:r>
        <w:rPr>
          <w:rFonts w:ascii="Times New Roman"/>
          <w:b w:val="false"/>
          <w:i w:val="false"/>
          <w:color w:val="000000"/>
          <w:sz w:val="28"/>
        </w:rPr>
        <w:t>
      ұшақтардың негізгі радионавигациялық қағидаттарын;</w:t>
      </w:r>
    </w:p>
    <w:p>
      <w:pPr>
        <w:spacing w:after="0"/>
        <w:ind w:left="0"/>
        <w:jc w:val="both"/>
      </w:pPr>
      <w:r>
        <w:rPr>
          <w:rFonts w:ascii="Times New Roman"/>
          <w:b w:val="false"/>
          <w:i w:val="false"/>
          <w:color w:val="000000"/>
          <w:sz w:val="28"/>
        </w:rPr>
        <w:t>
      аэродинамика және ұшақ радиотехникасының ұшу динамикасы бойынша қарапайым мәліметтерді.</w:t>
      </w:r>
    </w:p>
    <w:bookmarkStart w:name="z774" w:id="772"/>
    <w:p>
      <w:pPr>
        <w:spacing w:after="0"/>
        <w:ind w:left="0"/>
        <w:jc w:val="left"/>
      </w:pPr>
      <w:r>
        <w:rPr>
          <w:rFonts w:ascii="Times New Roman"/>
          <w:b/>
          <w:i w:val="false"/>
          <w:color w:val="000000"/>
        </w:rPr>
        <w:t xml:space="preserve"> 185-параграф. Тренажерларды реттеп-баптаушы, 5-разряд</w:t>
      </w:r>
    </w:p>
    <w:bookmarkEnd w:id="772"/>
    <w:bookmarkStart w:name="z775" w:id="773"/>
    <w:p>
      <w:pPr>
        <w:spacing w:after="0"/>
        <w:ind w:left="0"/>
        <w:jc w:val="both"/>
      </w:pPr>
      <w:r>
        <w:rPr>
          <w:rFonts w:ascii="Times New Roman"/>
          <w:b w:val="false"/>
          <w:i w:val="false"/>
          <w:color w:val="000000"/>
          <w:sz w:val="28"/>
        </w:rPr>
        <w:t>
      577. Жұмыс сипаттамасы:</w:t>
      </w:r>
    </w:p>
    <w:bookmarkEnd w:id="773"/>
    <w:p>
      <w:pPr>
        <w:spacing w:after="0"/>
        <w:ind w:left="0"/>
        <w:jc w:val="both"/>
      </w:pPr>
      <w:r>
        <w:rPr>
          <w:rFonts w:ascii="Times New Roman"/>
          <w:b w:val="false"/>
          <w:i w:val="false"/>
          <w:color w:val="000000"/>
          <w:sz w:val="28"/>
        </w:rPr>
        <w:t>
      ұшу аппараттарының (ауа баптау, өртке қарсы қорғаныш, жарықтандырудың кабинаішілік жүйесі, сигнализация, сумен жабдықтау және кәріз жүйесі және өзгелер имитаторда) тренажерлары жүйесінің жекелеген имитаторларын баптау және реттеу;</w:t>
      </w:r>
    </w:p>
    <w:p>
      <w:pPr>
        <w:spacing w:after="0"/>
        <w:ind w:left="0"/>
        <w:jc w:val="both"/>
      </w:pPr>
      <w:r>
        <w:rPr>
          <w:rFonts w:ascii="Times New Roman"/>
          <w:b w:val="false"/>
          <w:i w:val="false"/>
          <w:color w:val="000000"/>
          <w:sz w:val="28"/>
        </w:rPr>
        <w:t>
      есептеуіш орталықтың электронды жабдықтарын техникалық пайдалануды қамтамасыз ету;</w:t>
      </w:r>
    </w:p>
    <w:p>
      <w:pPr>
        <w:spacing w:after="0"/>
        <w:ind w:left="0"/>
        <w:jc w:val="both"/>
      </w:pPr>
      <w:r>
        <w:rPr>
          <w:rFonts w:ascii="Times New Roman"/>
          <w:b w:val="false"/>
          <w:i w:val="false"/>
          <w:color w:val="000000"/>
          <w:sz w:val="28"/>
        </w:rPr>
        <w:t>
      ұшу аппараттары тренажерларының жүйесіндегі бөлшектер мен тораптарды ауыстыру;</w:t>
      </w:r>
    </w:p>
    <w:p>
      <w:pPr>
        <w:spacing w:after="0"/>
        <w:ind w:left="0"/>
        <w:jc w:val="both"/>
      </w:pPr>
      <w:r>
        <w:rPr>
          <w:rFonts w:ascii="Times New Roman"/>
          <w:b w:val="false"/>
          <w:i w:val="false"/>
          <w:color w:val="000000"/>
          <w:sz w:val="28"/>
        </w:rPr>
        <w:t>
      электромеханикалық агрегаттардың ақауын анықтау және жөндеу;</w:t>
      </w:r>
    </w:p>
    <w:p>
      <w:pPr>
        <w:spacing w:after="0"/>
        <w:ind w:left="0"/>
        <w:jc w:val="both"/>
      </w:pPr>
      <w:r>
        <w:rPr>
          <w:rFonts w:ascii="Times New Roman"/>
          <w:b w:val="false"/>
          <w:i w:val="false"/>
          <w:color w:val="000000"/>
          <w:sz w:val="28"/>
        </w:rPr>
        <w:t>
      монтаждау схемаларының элементтерін есептеу және реттелетін жабдықты монтаждау;</w:t>
      </w:r>
    </w:p>
    <w:p>
      <w:pPr>
        <w:spacing w:after="0"/>
        <w:ind w:left="0"/>
        <w:jc w:val="both"/>
      </w:pPr>
      <w:r>
        <w:rPr>
          <w:rFonts w:ascii="Times New Roman"/>
          <w:b w:val="false"/>
          <w:i w:val="false"/>
          <w:color w:val="000000"/>
          <w:sz w:val="28"/>
        </w:rPr>
        <w:t>
      ұшу аппараттары тренажерлары жүйесінің имитаторларын жөндеу;</w:t>
      </w:r>
    </w:p>
    <w:p>
      <w:pPr>
        <w:spacing w:after="0"/>
        <w:ind w:left="0"/>
        <w:jc w:val="both"/>
      </w:pPr>
      <w:r>
        <w:rPr>
          <w:rFonts w:ascii="Times New Roman"/>
          <w:b w:val="false"/>
          <w:i w:val="false"/>
          <w:color w:val="000000"/>
          <w:sz w:val="28"/>
        </w:rPr>
        <w:t>
      техникалық құжаттаманы ресімдеу.</w:t>
      </w:r>
    </w:p>
    <w:bookmarkStart w:name="z776" w:id="774"/>
    <w:p>
      <w:pPr>
        <w:spacing w:after="0"/>
        <w:ind w:left="0"/>
        <w:jc w:val="both"/>
      </w:pPr>
      <w:r>
        <w:rPr>
          <w:rFonts w:ascii="Times New Roman"/>
          <w:b w:val="false"/>
          <w:i w:val="false"/>
          <w:color w:val="000000"/>
          <w:sz w:val="28"/>
        </w:rPr>
        <w:t>
      578. Білуге тиіс:</w:t>
      </w:r>
    </w:p>
    <w:bookmarkEnd w:id="774"/>
    <w:p>
      <w:pPr>
        <w:spacing w:after="0"/>
        <w:ind w:left="0"/>
        <w:jc w:val="both"/>
      </w:pPr>
      <w:r>
        <w:rPr>
          <w:rFonts w:ascii="Times New Roman"/>
          <w:b w:val="false"/>
          <w:i w:val="false"/>
          <w:color w:val="000000"/>
          <w:sz w:val="28"/>
        </w:rPr>
        <w:t>
      бапталатын жүйені электрлік және механикалық реттеу әдістерін;</w:t>
      </w:r>
    </w:p>
    <w:p>
      <w:pPr>
        <w:spacing w:after="0"/>
        <w:ind w:left="0"/>
        <w:jc w:val="both"/>
      </w:pPr>
      <w:r>
        <w:rPr>
          <w:rFonts w:ascii="Times New Roman"/>
          <w:b w:val="false"/>
          <w:i w:val="false"/>
          <w:color w:val="000000"/>
          <w:sz w:val="28"/>
        </w:rPr>
        <w:t>
      бақылау-өлшеу аспаптарының жұмыс істеу принциптерін және конструкциясын;</w:t>
      </w:r>
    </w:p>
    <w:p>
      <w:pPr>
        <w:spacing w:after="0"/>
        <w:ind w:left="0"/>
        <w:jc w:val="both"/>
      </w:pPr>
      <w:r>
        <w:rPr>
          <w:rFonts w:ascii="Times New Roman"/>
          <w:b w:val="false"/>
          <w:i w:val="false"/>
          <w:color w:val="000000"/>
          <w:sz w:val="28"/>
        </w:rPr>
        <w:t>
      тренажердің реттелетін жүйелерінің ұшу жүйесінің ұқсас типті басқа жүйелерімен өзара әрекеттесу қағидаларын;</w:t>
      </w:r>
    </w:p>
    <w:p>
      <w:pPr>
        <w:spacing w:after="0"/>
        <w:ind w:left="0"/>
        <w:jc w:val="both"/>
      </w:pPr>
      <w:r>
        <w:rPr>
          <w:rFonts w:ascii="Times New Roman"/>
          <w:b w:val="false"/>
          <w:i w:val="false"/>
          <w:color w:val="000000"/>
          <w:sz w:val="28"/>
        </w:rPr>
        <w:t>
      тренажерларды жасау және жөндеу үшін қолданылатын материалдардың қасиеттерін;</w:t>
      </w:r>
    </w:p>
    <w:p>
      <w:pPr>
        <w:spacing w:after="0"/>
        <w:ind w:left="0"/>
        <w:jc w:val="both"/>
      </w:pPr>
      <w:r>
        <w:rPr>
          <w:rFonts w:ascii="Times New Roman"/>
          <w:b w:val="false"/>
          <w:i w:val="false"/>
          <w:color w:val="000000"/>
          <w:sz w:val="28"/>
        </w:rPr>
        <w:t>
      реттелетін жүйелердің ақаулықтарын анықтау әдістерін;</w:t>
      </w:r>
    </w:p>
    <w:p>
      <w:pPr>
        <w:spacing w:after="0"/>
        <w:ind w:left="0"/>
        <w:jc w:val="both"/>
      </w:pPr>
      <w:r>
        <w:rPr>
          <w:rFonts w:ascii="Times New Roman"/>
          <w:b w:val="false"/>
          <w:i w:val="false"/>
          <w:color w:val="000000"/>
          <w:sz w:val="28"/>
        </w:rPr>
        <w:t>
      монтаждау және қағидаттық схемаларды оқу қағидаларын;</w:t>
      </w:r>
    </w:p>
    <w:p>
      <w:pPr>
        <w:spacing w:after="0"/>
        <w:ind w:left="0"/>
        <w:jc w:val="both"/>
      </w:pPr>
      <w:r>
        <w:rPr>
          <w:rFonts w:ascii="Times New Roman"/>
          <w:b w:val="false"/>
          <w:i w:val="false"/>
          <w:color w:val="000000"/>
          <w:sz w:val="28"/>
        </w:rPr>
        <w:t>
      аэродинамика және ұшу аппараттарының ұшу динамикасы бойынша негізгі мәліметтерді;</w:t>
      </w:r>
    </w:p>
    <w:p>
      <w:pPr>
        <w:spacing w:after="0"/>
        <w:ind w:left="0"/>
        <w:jc w:val="both"/>
      </w:pPr>
      <w:r>
        <w:rPr>
          <w:rFonts w:ascii="Times New Roman"/>
          <w:b w:val="false"/>
          <w:i w:val="false"/>
          <w:color w:val="000000"/>
          <w:sz w:val="28"/>
        </w:rPr>
        <w:t>
      электроника, радиотехника, автоматика, бақылау жүйелері теориясының негіздерін.</w:t>
      </w:r>
    </w:p>
    <w:bookmarkStart w:name="z777" w:id="775"/>
    <w:p>
      <w:pPr>
        <w:spacing w:after="0"/>
        <w:ind w:left="0"/>
        <w:jc w:val="both"/>
      </w:pPr>
      <w:r>
        <w:rPr>
          <w:rFonts w:ascii="Times New Roman"/>
          <w:b w:val="false"/>
          <w:i w:val="false"/>
          <w:color w:val="000000"/>
          <w:sz w:val="28"/>
        </w:rPr>
        <w:t>
      579. Техникалық және кәсіптік (арнайы орта және кәсіптік орта) білім талап етіледі.</w:t>
      </w:r>
    </w:p>
    <w:bookmarkEnd w:id="775"/>
    <w:bookmarkStart w:name="z778" w:id="776"/>
    <w:p>
      <w:pPr>
        <w:spacing w:after="0"/>
        <w:ind w:left="0"/>
        <w:jc w:val="left"/>
      </w:pPr>
      <w:r>
        <w:rPr>
          <w:rFonts w:ascii="Times New Roman"/>
          <w:b/>
          <w:i w:val="false"/>
          <w:color w:val="000000"/>
        </w:rPr>
        <w:t xml:space="preserve"> 186-параграф. Тренажерларды реттеп-баптаушы, 6-разряд</w:t>
      </w:r>
    </w:p>
    <w:bookmarkEnd w:id="776"/>
    <w:bookmarkStart w:name="z779" w:id="777"/>
    <w:p>
      <w:pPr>
        <w:spacing w:after="0"/>
        <w:ind w:left="0"/>
        <w:jc w:val="both"/>
      </w:pPr>
      <w:r>
        <w:rPr>
          <w:rFonts w:ascii="Times New Roman"/>
          <w:b w:val="false"/>
          <w:i w:val="false"/>
          <w:color w:val="000000"/>
          <w:sz w:val="28"/>
        </w:rPr>
        <w:t>
      580. Жұмыс сипаттамасы:</w:t>
      </w:r>
    </w:p>
    <w:bookmarkEnd w:id="777"/>
    <w:p>
      <w:pPr>
        <w:spacing w:after="0"/>
        <w:ind w:left="0"/>
        <w:jc w:val="both"/>
      </w:pPr>
      <w:r>
        <w:rPr>
          <w:rFonts w:ascii="Times New Roman"/>
          <w:b w:val="false"/>
          <w:i w:val="false"/>
          <w:color w:val="000000"/>
          <w:sz w:val="28"/>
        </w:rPr>
        <w:t>
      бір типті әуе кемелерінің сериялы тренажерларының күрделі жүйесін (жанар-жағар май жүйесі, гидрожүйе, мұз қатуға қарсы жүйе, ұшырып - қондыру құралдары, визуалды жағдай жүйесі, сөйлеу командаларының және өзгелер ұқсас жүйелердің имитаторлары) реттеу;</w:t>
      </w:r>
    </w:p>
    <w:p>
      <w:pPr>
        <w:spacing w:after="0"/>
        <w:ind w:left="0"/>
        <w:jc w:val="both"/>
      </w:pPr>
      <w:r>
        <w:rPr>
          <w:rFonts w:ascii="Times New Roman"/>
          <w:b w:val="false"/>
          <w:i w:val="false"/>
          <w:color w:val="000000"/>
          <w:sz w:val="28"/>
        </w:rPr>
        <w:t>
      техникалық өлшемдерді пысықтап, реттеу арқылы, монтаждау схемаларын тексеріп және есептей отырып, имитаторлар жүйесін монтаждау;</w:t>
      </w:r>
    </w:p>
    <w:p>
      <w:pPr>
        <w:spacing w:after="0"/>
        <w:ind w:left="0"/>
        <w:jc w:val="both"/>
      </w:pPr>
      <w:r>
        <w:rPr>
          <w:rFonts w:ascii="Times New Roman"/>
          <w:b w:val="false"/>
          <w:i w:val="false"/>
          <w:color w:val="000000"/>
          <w:sz w:val="28"/>
        </w:rPr>
        <w:t>
      тренажерлардың жүйесі мен агрегатындағы күрделі ақаулықтарды анықтау;</w:t>
      </w:r>
    </w:p>
    <w:p>
      <w:pPr>
        <w:spacing w:after="0"/>
        <w:ind w:left="0"/>
        <w:jc w:val="both"/>
      </w:pPr>
      <w:r>
        <w:rPr>
          <w:rFonts w:ascii="Times New Roman"/>
          <w:b w:val="false"/>
          <w:i w:val="false"/>
          <w:color w:val="000000"/>
          <w:sz w:val="28"/>
        </w:rPr>
        <w:t>
      қызмет көрсетілетін жабдықтардың тораптарын, блоктары мен механизмдерін қалпына келтіру;</w:t>
      </w:r>
    </w:p>
    <w:p>
      <w:pPr>
        <w:spacing w:after="0"/>
        <w:ind w:left="0"/>
        <w:jc w:val="both"/>
      </w:pPr>
      <w:r>
        <w:rPr>
          <w:rFonts w:ascii="Times New Roman"/>
          <w:b w:val="false"/>
          <w:i w:val="false"/>
          <w:color w:val="000000"/>
          <w:sz w:val="28"/>
        </w:rPr>
        <w:t>
      тренажер бұйымдарында күрделі регламенттеу жұмыстарын орындау.</w:t>
      </w:r>
    </w:p>
    <w:bookmarkStart w:name="z780" w:id="778"/>
    <w:p>
      <w:pPr>
        <w:spacing w:after="0"/>
        <w:ind w:left="0"/>
        <w:jc w:val="both"/>
      </w:pPr>
      <w:r>
        <w:rPr>
          <w:rFonts w:ascii="Times New Roman"/>
          <w:b w:val="false"/>
          <w:i w:val="false"/>
          <w:color w:val="000000"/>
          <w:sz w:val="28"/>
        </w:rPr>
        <w:t>
      581. Білуге тиіс:</w:t>
      </w:r>
    </w:p>
    <w:bookmarkEnd w:id="778"/>
    <w:p>
      <w:pPr>
        <w:spacing w:after="0"/>
        <w:ind w:left="0"/>
        <w:jc w:val="both"/>
      </w:pPr>
      <w:r>
        <w:rPr>
          <w:rFonts w:ascii="Times New Roman"/>
          <w:b w:val="false"/>
          <w:i w:val="false"/>
          <w:color w:val="000000"/>
          <w:sz w:val="28"/>
        </w:rPr>
        <w:t>
      тренажер жабдықтарының техникалық-пайдалану сипаттамаларын, құрылымдық ерекшеліктерін, мақсатын және жұмыс режимін;</w:t>
      </w:r>
    </w:p>
    <w:p>
      <w:pPr>
        <w:spacing w:after="0"/>
        <w:ind w:left="0"/>
        <w:jc w:val="both"/>
      </w:pPr>
      <w:r>
        <w:rPr>
          <w:rFonts w:ascii="Times New Roman"/>
          <w:b w:val="false"/>
          <w:i w:val="false"/>
          <w:color w:val="000000"/>
          <w:sz w:val="28"/>
        </w:rPr>
        <w:t>
      электронды жүйелерді, құрылғылар мен электронды-есептеу машиналарын баптау, реттеу және жөндеу әдістер мен тәсілдерін;</w:t>
      </w:r>
    </w:p>
    <w:p>
      <w:pPr>
        <w:spacing w:after="0"/>
        <w:ind w:left="0"/>
        <w:jc w:val="both"/>
      </w:pPr>
      <w:r>
        <w:rPr>
          <w:rFonts w:ascii="Times New Roman"/>
          <w:b w:val="false"/>
          <w:i w:val="false"/>
          <w:color w:val="000000"/>
          <w:sz w:val="28"/>
        </w:rPr>
        <w:t>
      тренажерларды пайдалану және жөндеу бойынша басшылық және нормативтік құжаттарды;</w:t>
      </w:r>
    </w:p>
    <w:p>
      <w:pPr>
        <w:spacing w:after="0"/>
        <w:ind w:left="0"/>
        <w:jc w:val="both"/>
      </w:pPr>
      <w:r>
        <w:rPr>
          <w:rFonts w:ascii="Times New Roman"/>
          <w:b w:val="false"/>
          <w:i w:val="false"/>
          <w:color w:val="000000"/>
          <w:sz w:val="28"/>
        </w:rPr>
        <w:t>
      ұшу аппараттарының барлық жүйелерінің мақсатын, жұмыс істеу принципін және өзара әрекеттесуін;</w:t>
      </w:r>
    </w:p>
    <w:p>
      <w:pPr>
        <w:spacing w:after="0"/>
        <w:ind w:left="0"/>
        <w:jc w:val="both"/>
      </w:pPr>
      <w:r>
        <w:rPr>
          <w:rFonts w:ascii="Times New Roman"/>
          <w:b w:val="false"/>
          <w:i w:val="false"/>
          <w:color w:val="000000"/>
          <w:sz w:val="28"/>
        </w:rPr>
        <w:t>
      электроника, электротехника, радиотехника, бағдарламалау және теледидар негіздерін.</w:t>
      </w:r>
    </w:p>
    <w:bookmarkStart w:name="z781" w:id="779"/>
    <w:p>
      <w:pPr>
        <w:spacing w:after="0"/>
        <w:ind w:left="0"/>
        <w:jc w:val="both"/>
      </w:pPr>
      <w:r>
        <w:rPr>
          <w:rFonts w:ascii="Times New Roman"/>
          <w:b w:val="false"/>
          <w:i w:val="false"/>
          <w:color w:val="000000"/>
          <w:sz w:val="28"/>
        </w:rPr>
        <w:t>
      582. Техникалық және кәсіптік (арнайы орта және кәсіптік орта) білім талап етіледі.</w:t>
      </w:r>
    </w:p>
    <w:bookmarkEnd w:id="779"/>
    <w:bookmarkStart w:name="z782" w:id="780"/>
    <w:p>
      <w:pPr>
        <w:spacing w:after="0"/>
        <w:ind w:left="0"/>
        <w:jc w:val="left"/>
      </w:pPr>
      <w:r>
        <w:rPr>
          <w:rFonts w:ascii="Times New Roman"/>
          <w:b/>
          <w:i w:val="false"/>
          <w:color w:val="000000"/>
        </w:rPr>
        <w:t xml:space="preserve"> 187-параграф. Тренажерларды реттеп-баптаушы, 7-разряд</w:t>
      </w:r>
    </w:p>
    <w:bookmarkEnd w:id="780"/>
    <w:bookmarkStart w:name="z783" w:id="781"/>
    <w:p>
      <w:pPr>
        <w:spacing w:after="0"/>
        <w:ind w:left="0"/>
        <w:jc w:val="both"/>
      </w:pPr>
      <w:r>
        <w:rPr>
          <w:rFonts w:ascii="Times New Roman"/>
          <w:b w:val="false"/>
          <w:i w:val="false"/>
          <w:color w:val="000000"/>
          <w:sz w:val="28"/>
        </w:rPr>
        <w:t>
      583. Жұмыс сипаттамасы:</w:t>
      </w:r>
    </w:p>
    <w:bookmarkEnd w:id="781"/>
    <w:p>
      <w:pPr>
        <w:spacing w:after="0"/>
        <w:ind w:left="0"/>
        <w:jc w:val="both"/>
      </w:pPr>
      <w:r>
        <w:rPr>
          <w:rFonts w:ascii="Times New Roman"/>
          <w:b w:val="false"/>
          <w:i w:val="false"/>
          <w:color w:val="000000"/>
          <w:sz w:val="28"/>
        </w:rPr>
        <w:t>
      бір типті әуе кемелерінің сериялы тренажерларының күрделі жүйесін (басқару жүйесі, электрмен жабдықтау, қуатты құрылғыны, жоғары және ауа жабдықтарын, навигациялық жағдай имитаторын, ұшу динамикасын, акустикалық шу және басқа да ұқсас жүйелерді) реттеу;</w:t>
      </w:r>
    </w:p>
    <w:p>
      <w:pPr>
        <w:spacing w:after="0"/>
        <w:ind w:left="0"/>
        <w:jc w:val="both"/>
      </w:pPr>
      <w:r>
        <w:rPr>
          <w:rFonts w:ascii="Times New Roman"/>
          <w:b w:val="false"/>
          <w:i w:val="false"/>
          <w:color w:val="000000"/>
          <w:sz w:val="28"/>
        </w:rPr>
        <w:t>
      реттелген бұйымның, "ұшып көру" бұйымның жұмыс қабілеттілігін кешенді автономды тексеруді және бағалауды жүзеге асыру;</w:t>
      </w:r>
    </w:p>
    <w:p>
      <w:pPr>
        <w:spacing w:after="0"/>
        <w:ind w:left="0"/>
        <w:jc w:val="both"/>
      </w:pPr>
      <w:r>
        <w:rPr>
          <w:rFonts w:ascii="Times New Roman"/>
          <w:b w:val="false"/>
          <w:i w:val="false"/>
          <w:color w:val="000000"/>
          <w:sz w:val="28"/>
        </w:rPr>
        <w:t>
      осциллограммаларын ала отырып, тренажер бұйымдарының ұшу - техникалық сипаттамаларына техникалық бағалау жүргізу және оларды ашу.</w:t>
      </w:r>
    </w:p>
    <w:bookmarkStart w:name="z784" w:id="782"/>
    <w:p>
      <w:pPr>
        <w:spacing w:after="0"/>
        <w:ind w:left="0"/>
        <w:jc w:val="both"/>
      </w:pPr>
      <w:r>
        <w:rPr>
          <w:rFonts w:ascii="Times New Roman"/>
          <w:b w:val="false"/>
          <w:i w:val="false"/>
          <w:color w:val="000000"/>
          <w:sz w:val="28"/>
        </w:rPr>
        <w:t>
      584. Білуге тиіс:</w:t>
      </w:r>
    </w:p>
    <w:bookmarkEnd w:id="782"/>
    <w:p>
      <w:pPr>
        <w:spacing w:after="0"/>
        <w:ind w:left="0"/>
        <w:jc w:val="both"/>
      </w:pPr>
      <w:r>
        <w:rPr>
          <w:rFonts w:ascii="Times New Roman"/>
          <w:b w:val="false"/>
          <w:i w:val="false"/>
          <w:color w:val="000000"/>
          <w:sz w:val="28"/>
        </w:rPr>
        <w:t>
      әртүрлі типті күрделі тренажер жүйелерінің құрылымдық ерекшелігін, оларды баптау, реттеу және жөндеу ерекшелігін;</w:t>
      </w:r>
    </w:p>
    <w:p>
      <w:pPr>
        <w:spacing w:after="0"/>
        <w:ind w:left="0"/>
        <w:jc w:val="both"/>
      </w:pPr>
      <w:r>
        <w:rPr>
          <w:rFonts w:ascii="Times New Roman"/>
          <w:b w:val="false"/>
          <w:i w:val="false"/>
          <w:color w:val="000000"/>
          <w:sz w:val="28"/>
        </w:rPr>
        <w:t>
      тренажерлардың күрделі жүйелерін реттеуді есептеу әдістерін,</w:t>
      </w:r>
    </w:p>
    <w:p>
      <w:pPr>
        <w:spacing w:after="0"/>
        <w:ind w:left="0"/>
        <w:jc w:val="both"/>
      </w:pPr>
      <w:r>
        <w:rPr>
          <w:rFonts w:ascii="Times New Roman"/>
          <w:b w:val="false"/>
          <w:i w:val="false"/>
          <w:color w:val="000000"/>
          <w:sz w:val="28"/>
        </w:rPr>
        <w:t>
      математикалық қамтамасыз ету және бағдарламалау негіздерін;</w:t>
      </w:r>
    </w:p>
    <w:p>
      <w:pPr>
        <w:spacing w:after="0"/>
        <w:ind w:left="0"/>
        <w:jc w:val="both"/>
      </w:pPr>
      <w:r>
        <w:rPr>
          <w:rFonts w:ascii="Times New Roman"/>
          <w:b w:val="false"/>
          <w:i w:val="false"/>
          <w:color w:val="000000"/>
          <w:sz w:val="28"/>
        </w:rPr>
        <w:t>
      микропроцессорлар, мини және микро электронды-есептеу машиналар базасында жабдықтардың электронды құрылғыларын жөндеуге қойылатын техникалық талаптарын;</w:t>
      </w:r>
    </w:p>
    <w:p>
      <w:pPr>
        <w:spacing w:after="0"/>
        <w:ind w:left="0"/>
        <w:jc w:val="both"/>
      </w:pPr>
      <w:r>
        <w:rPr>
          <w:rFonts w:ascii="Times New Roman"/>
          <w:b w:val="false"/>
          <w:i w:val="false"/>
          <w:color w:val="000000"/>
          <w:sz w:val="28"/>
        </w:rPr>
        <w:t>
      телемеханика жүйесін құру принциптерін;</w:t>
      </w:r>
    </w:p>
    <w:p>
      <w:pPr>
        <w:spacing w:after="0"/>
        <w:ind w:left="0"/>
        <w:jc w:val="both"/>
      </w:pPr>
      <w:r>
        <w:rPr>
          <w:rFonts w:ascii="Times New Roman"/>
          <w:b w:val="false"/>
          <w:i w:val="false"/>
          <w:color w:val="000000"/>
          <w:sz w:val="28"/>
        </w:rPr>
        <w:t>
      тренажерлер жүйелері бойынша техникалық құжаттама кешені және қолданылатын жабдықты пайдалануға және тексеруге арналған техникалық шарттар;</w:t>
      </w:r>
    </w:p>
    <w:p>
      <w:pPr>
        <w:spacing w:after="0"/>
        <w:ind w:left="0"/>
        <w:jc w:val="both"/>
      </w:pPr>
      <w:r>
        <w:rPr>
          <w:rFonts w:ascii="Times New Roman"/>
          <w:b w:val="false"/>
          <w:i w:val="false"/>
          <w:color w:val="000000"/>
          <w:sz w:val="28"/>
        </w:rPr>
        <w:t>
      радионавигация және арнайы жүйелер жұмысының принциптері.</w:t>
      </w:r>
    </w:p>
    <w:bookmarkStart w:name="z785" w:id="783"/>
    <w:p>
      <w:pPr>
        <w:spacing w:after="0"/>
        <w:ind w:left="0"/>
        <w:jc w:val="both"/>
      </w:pPr>
      <w:r>
        <w:rPr>
          <w:rFonts w:ascii="Times New Roman"/>
          <w:b w:val="false"/>
          <w:i w:val="false"/>
          <w:color w:val="000000"/>
          <w:sz w:val="28"/>
        </w:rPr>
        <w:t>
      585. Техникалық және кәсіптік (арнайы орта және кәсіптік орта) білім талап етіледі.</w:t>
      </w:r>
    </w:p>
    <w:bookmarkEnd w:id="783"/>
    <w:bookmarkStart w:name="z786" w:id="784"/>
    <w:p>
      <w:pPr>
        <w:spacing w:after="0"/>
        <w:ind w:left="0"/>
        <w:jc w:val="left"/>
      </w:pPr>
      <w:r>
        <w:rPr>
          <w:rFonts w:ascii="Times New Roman"/>
          <w:b/>
          <w:i w:val="false"/>
          <w:color w:val="000000"/>
        </w:rPr>
        <w:t xml:space="preserve"> 188-параграф. Тренажерларды реттеп-баптаушы, 8-разряд</w:t>
      </w:r>
    </w:p>
    <w:bookmarkEnd w:id="784"/>
    <w:bookmarkStart w:name="z787" w:id="785"/>
    <w:p>
      <w:pPr>
        <w:spacing w:after="0"/>
        <w:ind w:left="0"/>
        <w:jc w:val="both"/>
      </w:pPr>
      <w:r>
        <w:rPr>
          <w:rFonts w:ascii="Times New Roman"/>
          <w:b w:val="false"/>
          <w:i w:val="false"/>
          <w:color w:val="000000"/>
          <w:sz w:val="28"/>
        </w:rPr>
        <w:t>
      586. Жұмыс сипаттамасы:</w:t>
      </w:r>
    </w:p>
    <w:bookmarkEnd w:id="785"/>
    <w:p>
      <w:pPr>
        <w:spacing w:after="0"/>
        <w:ind w:left="0"/>
        <w:jc w:val="both"/>
      </w:pPr>
      <w:r>
        <w:rPr>
          <w:rFonts w:ascii="Times New Roman"/>
          <w:b w:val="false"/>
          <w:i w:val="false"/>
          <w:color w:val="000000"/>
          <w:sz w:val="28"/>
        </w:rPr>
        <w:t>
      ұшу аппараттары тренажерларының сынақ және тәжірибелік үлгілерін баптау, реттеу, жөндеу;</w:t>
      </w:r>
    </w:p>
    <w:p>
      <w:pPr>
        <w:spacing w:after="0"/>
        <w:ind w:left="0"/>
        <w:jc w:val="both"/>
      </w:pPr>
      <w:r>
        <w:rPr>
          <w:rFonts w:ascii="Times New Roman"/>
          <w:b w:val="false"/>
          <w:i w:val="false"/>
          <w:color w:val="000000"/>
          <w:sz w:val="28"/>
        </w:rPr>
        <w:t>
      тренажерлар бұйымдарындағы құрылымдық өзгерістерді пысықтауға, оларды тұрақты түрде сынауға қатысу;</w:t>
      </w:r>
    </w:p>
    <w:p>
      <w:pPr>
        <w:spacing w:after="0"/>
        <w:ind w:left="0"/>
        <w:jc w:val="both"/>
      </w:pPr>
      <w:r>
        <w:rPr>
          <w:rFonts w:ascii="Times New Roman"/>
          <w:b w:val="false"/>
          <w:i w:val="false"/>
          <w:color w:val="000000"/>
          <w:sz w:val="28"/>
        </w:rPr>
        <w:t>
      тиісті іс-шараларды пысықтау және техникалық құжаттаманы нақтылау;</w:t>
      </w:r>
    </w:p>
    <w:p>
      <w:pPr>
        <w:spacing w:after="0"/>
        <w:ind w:left="0"/>
        <w:jc w:val="both"/>
      </w:pPr>
      <w:r>
        <w:rPr>
          <w:rFonts w:ascii="Times New Roman"/>
          <w:b w:val="false"/>
          <w:i w:val="false"/>
          <w:color w:val="000000"/>
          <w:sz w:val="28"/>
        </w:rPr>
        <w:t>
      электрондық есептеу машиналары мен имитаторлар жүйелеріндегі ақаулықтарды диагностикалау және алдын алу;</w:t>
      </w:r>
    </w:p>
    <w:p>
      <w:pPr>
        <w:spacing w:after="0"/>
        <w:ind w:left="0"/>
        <w:jc w:val="both"/>
      </w:pPr>
      <w:r>
        <w:rPr>
          <w:rFonts w:ascii="Times New Roman"/>
          <w:b w:val="false"/>
          <w:i w:val="false"/>
          <w:color w:val="000000"/>
          <w:sz w:val="28"/>
        </w:rPr>
        <w:t>
      ақаулықтарды жою әдістерін белгілеу;</w:t>
      </w:r>
    </w:p>
    <w:p>
      <w:pPr>
        <w:spacing w:after="0"/>
        <w:ind w:left="0"/>
        <w:jc w:val="both"/>
      </w:pPr>
      <w:r>
        <w:rPr>
          <w:rFonts w:ascii="Times New Roman"/>
          <w:b w:val="false"/>
          <w:i w:val="false"/>
          <w:color w:val="000000"/>
          <w:sz w:val="28"/>
        </w:rPr>
        <w:t>
      стандарт бағдарламалар мен командалардан өту дұрыстығын тексеру;</w:t>
      </w:r>
    </w:p>
    <w:p>
      <w:pPr>
        <w:spacing w:after="0"/>
        <w:ind w:left="0"/>
        <w:jc w:val="both"/>
      </w:pPr>
      <w:r>
        <w:rPr>
          <w:rFonts w:ascii="Times New Roman"/>
          <w:b w:val="false"/>
          <w:i w:val="false"/>
          <w:color w:val="000000"/>
          <w:sz w:val="28"/>
        </w:rPr>
        <w:t>
      тапсырушыға тапсыра отырып, тренажерлардың бірінші үлгілерінің барлық жүйелерін кешенді баптау.</w:t>
      </w:r>
    </w:p>
    <w:bookmarkStart w:name="z788" w:id="786"/>
    <w:p>
      <w:pPr>
        <w:spacing w:after="0"/>
        <w:ind w:left="0"/>
        <w:jc w:val="both"/>
      </w:pPr>
      <w:r>
        <w:rPr>
          <w:rFonts w:ascii="Times New Roman"/>
          <w:b w:val="false"/>
          <w:i w:val="false"/>
          <w:color w:val="000000"/>
          <w:sz w:val="28"/>
        </w:rPr>
        <w:t>
      587. Білуге тиіс:</w:t>
      </w:r>
    </w:p>
    <w:bookmarkEnd w:id="786"/>
    <w:p>
      <w:pPr>
        <w:spacing w:after="0"/>
        <w:ind w:left="0"/>
        <w:jc w:val="both"/>
      </w:pPr>
      <w:r>
        <w:rPr>
          <w:rFonts w:ascii="Times New Roman"/>
          <w:b w:val="false"/>
          <w:i w:val="false"/>
          <w:color w:val="000000"/>
          <w:sz w:val="28"/>
        </w:rPr>
        <w:t>
      реттелетін бұйымдардың конструкциясын және сынақ жүйелерін баптау ерекшелігін;</w:t>
      </w:r>
    </w:p>
    <w:p>
      <w:pPr>
        <w:spacing w:after="0"/>
        <w:ind w:left="0"/>
        <w:jc w:val="both"/>
      </w:pPr>
      <w:r>
        <w:rPr>
          <w:rFonts w:ascii="Times New Roman"/>
          <w:b w:val="false"/>
          <w:i w:val="false"/>
          <w:color w:val="000000"/>
          <w:sz w:val="28"/>
        </w:rPr>
        <w:t>
      имитаторлардың барлық кешенін математикалық қамтамасыз ету және бағдарламалау жүйелерін, бағдарламалаудың формалданған тілдерін;</w:t>
      </w:r>
    </w:p>
    <w:p>
      <w:pPr>
        <w:spacing w:after="0"/>
        <w:ind w:left="0"/>
        <w:jc w:val="both"/>
      </w:pPr>
      <w:r>
        <w:rPr>
          <w:rFonts w:ascii="Times New Roman"/>
          <w:b w:val="false"/>
          <w:i w:val="false"/>
          <w:color w:val="000000"/>
          <w:sz w:val="28"/>
        </w:rPr>
        <w:t>
      техникалық ақпаратты тасымалдауыштар түрлерін және оларды пайдаланудың техникалық шарттарын;</w:t>
      </w:r>
    </w:p>
    <w:p>
      <w:pPr>
        <w:spacing w:after="0"/>
        <w:ind w:left="0"/>
        <w:jc w:val="both"/>
      </w:pPr>
      <w:r>
        <w:rPr>
          <w:rFonts w:ascii="Times New Roman"/>
          <w:b w:val="false"/>
          <w:i w:val="false"/>
          <w:color w:val="000000"/>
          <w:sz w:val="28"/>
        </w:rPr>
        <w:t>
      микропроцессорлық техника базасындағы диагностикалық және бақылау-өлшеу аппаратурасының конструкциясын, оны пайдаланудың, жөндеу мен тексерудің ерекшеліктерін.</w:t>
      </w:r>
    </w:p>
    <w:bookmarkStart w:name="z789" w:id="787"/>
    <w:p>
      <w:pPr>
        <w:spacing w:after="0"/>
        <w:ind w:left="0"/>
        <w:jc w:val="both"/>
      </w:pPr>
      <w:r>
        <w:rPr>
          <w:rFonts w:ascii="Times New Roman"/>
          <w:b w:val="false"/>
          <w:i w:val="false"/>
          <w:color w:val="000000"/>
          <w:sz w:val="28"/>
        </w:rPr>
        <w:t>
      588. Техникалық және кәсіптік (арнайы орта және кәсіптік орта) білім талап етіледі.</w:t>
      </w:r>
    </w:p>
    <w:bookmarkEnd w:id="787"/>
    <w:bookmarkStart w:name="z790" w:id="788"/>
    <w:p>
      <w:pPr>
        <w:spacing w:after="0"/>
        <w:ind w:left="0"/>
        <w:jc w:val="left"/>
      </w:pPr>
      <w:r>
        <w:rPr>
          <w:rFonts w:ascii="Times New Roman"/>
          <w:b/>
          <w:i w:val="false"/>
          <w:color w:val="000000"/>
        </w:rPr>
        <w:t xml:space="preserve"> 189-параграф. Ұшу аппараттарын жөндеуші слесарь, 2-разряд</w:t>
      </w:r>
    </w:p>
    <w:bookmarkEnd w:id="788"/>
    <w:bookmarkStart w:name="z791" w:id="789"/>
    <w:p>
      <w:pPr>
        <w:spacing w:after="0"/>
        <w:ind w:left="0"/>
        <w:jc w:val="both"/>
      </w:pPr>
      <w:r>
        <w:rPr>
          <w:rFonts w:ascii="Times New Roman"/>
          <w:b w:val="false"/>
          <w:i w:val="false"/>
          <w:color w:val="000000"/>
          <w:sz w:val="28"/>
        </w:rPr>
        <w:t>
      589. Жұмыс сипаттамасы:</w:t>
      </w:r>
    </w:p>
    <w:bookmarkEnd w:id="789"/>
    <w:p>
      <w:pPr>
        <w:spacing w:after="0"/>
        <w:ind w:left="0"/>
        <w:jc w:val="both"/>
      </w:pPr>
      <w:r>
        <w:rPr>
          <w:rFonts w:ascii="Times New Roman"/>
          <w:b w:val="false"/>
          <w:i w:val="false"/>
          <w:color w:val="000000"/>
          <w:sz w:val="28"/>
        </w:rPr>
        <w:t>
      ұшу аппараттарының қарапайым тойтарылған, дәнекерленген, шарнирлік жөндеу;</w:t>
      </w:r>
    </w:p>
    <w:p>
      <w:pPr>
        <w:spacing w:after="0"/>
        <w:ind w:left="0"/>
        <w:jc w:val="both"/>
      </w:pPr>
      <w:r>
        <w:rPr>
          <w:rFonts w:ascii="Times New Roman"/>
          <w:b w:val="false"/>
          <w:i w:val="false"/>
          <w:color w:val="000000"/>
          <w:sz w:val="28"/>
        </w:rPr>
        <w:t>
      11-13 квалитет бойынша слесарлық жұмыстарды орындау;</w:t>
      </w:r>
    </w:p>
    <w:p>
      <w:pPr>
        <w:spacing w:after="0"/>
        <w:ind w:left="0"/>
        <w:jc w:val="both"/>
      </w:pPr>
      <w:r>
        <w:rPr>
          <w:rFonts w:ascii="Times New Roman"/>
          <w:b w:val="false"/>
          <w:i w:val="false"/>
          <w:color w:val="000000"/>
          <w:sz w:val="28"/>
        </w:rPr>
        <w:t>
      ұшу аппараттарының бөлшектері мен тораптарындағы ақауларды: кенжарларды, күрішті, коррозияны, сондай-ақ фланецтерді өрескел қырнау мен ысқылауды тазалау арқылы жою;</w:t>
      </w:r>
    </w:p>
    <w:p>
      <w:pPr>
        <w:spacing w:after="0"/>
        <w:ind w:left="0"/>
        <w:jc w:val="both"/>
      </w:pPr>
      <w:r>
        <w:rPr>
          <w:rFonts w:ascii="Times New Roman"/>
          <w:b w:val="false"/>
          <w:i w:val="false"/>
          <w:color w:val="000000"/>
          <w:sz w:val="28"/>
        </w:rPr>
        <w:t>
      пневматикалық бұрғылаумен бұрғылау;</w:t>
      </w:r>
    </w:p>
    <w:p>
      <w:pPr>
        <w:spacing w:after="0"/>
        <w:ind w:left="0"/>
        <w:jc w:val="both"/>
      </w:pPr>
      <w:r>
        <w:rPr>
          <w:rFonts w:ascii="Times New Roman"/>
          <w:b w:val="false"/>
          <w:i w:val="false"/>
          <w:color w:val="000000"/>
          <w:sz w:val="28"/>
        </w:rPr>
        <w:t>
      жөнделетін бөлшектердің техникалық жай-күйі мен сапасын айқындау;</w:t>
      </w:r>
    </w:p>
    <w:p>
      <w:pPr>
        <w:spacing w:after="0"/>
        <w:ind w:left="0"/>
        <w:jc w:val="both"/>
      </w:pPr>
      <w:r>
        <w:rPr>
          <w:rFonts w:ascii="Times New Roman"/>
          <w:b w:val="false"/>
          <w:i w:val="false"/>
          <w:color w:val="000000"/>
          <w:sz w:val="28"/>
        </w:rPr>
        <w:t>
      аивқозғалтқыштардың барлық бөлшектерін таңбалау;</w:t>
      </w:r>
    </w:p>
    <w:p>
      <w:pPr>
        <w:spacing w:after="0"/>
        <w:ind w:left="0"/>
        <w:jc w:val="both"/>
      </w:pPr>
      <w:r>
        <w:rPr>
          <w:rFonts w:ascii="Times New Roman"/>
          <w:b w:val="false"/>
          <w:i w:val="false"/>
          <w:color w:val="000000"/>
          <w:sz w:val="28"/>
        </w:rPr>
        <w:t>
      жөндеу кезінде қолданылатын ұшу аппараттарының бөлшектері мен тораптарын жүк көтеретін механизмдерде тасымалдау;</w:t>
      </w:r>
    </w:p>
    <w:p>
      <w:pPr>
        <w:spacing w:after="0"/>
        <w:ind w:left="0"/>
        <w:jc w:val="both"/>
      </w:pPr>
      <w:r>
        <w:rPr>
          <w:rFonts w:ascii="Times New Roman"/>
          <w:b w:val="false"/>
          <w:i w:val="false"/>
          <w:color w:val="000000"/>
          <w:sz w:val="28"/>
        </w:rPr>
        <w:t>
      ұшу аппараттарының бөлшектерін негізгі Бақылау-өлшеу құралының көмегімен өлшеу жүргізу;</w:t>
      </w:r>
    </w:p>
    <w:p>
      <w:pPr>
        <w:spacing w:after="0"/>
        <w:ind w:left="0"/>
        <w:jc w:val="both"/>
      </w:pPr>
      <w:r>
        <w:rPr>
          <w:rFonts w:ascii="Times New Roman"/>
          <w:b w:val="false"/>
          <w:i w:val="false"/>
          <w:color w:val="000000"/>
          <w:sz w:val="28"/>
        </w:rPr>
        <w:t>
      ұшу аппараттарының күрделі бөлшектері мен тораптарын жасау және жөндеу кезінде қосымша жұмыстарды орындау.</w:t>
      </w:r>
    </w:p>
    <w:bookmarkStart w:name="z792" w:id="790"/>
    <w:p>
      <w:pPr>
        <w:spacing w:after="0"/>
        <w:ind w:left="0"/>
        <w:jc w:val="both"/>
      </w:pPr>
      <w:r>
        <w:rPr>
          <w:rFonts w:ascii="Times New Roman"/>
          <w:b w:val="false"/>
          <w:i w:val="false"/>
          <w:color w:val="000000"/>
          <w:sz w:val="28"/>
        </w:rPr>
        <w:t>
      590. Білуге тиіс:</w:t>
      </w:r>
    </w:p>
    <w:bookmarkEnd w:id="790"/>
    <w:p>
      <w:pPr>
        <w:spacing w:after="0"/>
        <w:ind w:left="0"/>
        <w:jc w:val="both"/>
      </w:pPr>
      <w:r>
        <w:rPr>
          <w:rFonts w:ascii="Times New Roman"/>
          <w:b w:val="false"/>
          <w:i w:val="false"/>
          <w:color w:val="000000"/>
          <w:sz w:val="28"/>
        </w:rPr>
        <w:t>
      ұшу аппараттарының жөнделетін бөлшектері мен тораптарының конструкциясы туралы негізгі мәліметтерді;</w:t>
      </w:r>
    </w:p>
    <w:p>
      <w:pPr>
        <w:spacing w:after="0"/>
        <w:ind w:left="0"/>
        <w:jc w:val="both"/>
      </w:pPr>
      <w:r>
        <w:rPr>
          <w:rFonts w:ascii="Times New Roman"/>
          <w:b w:val="false"/>
          <w:i w:val="false"/>
          <w:color w:val="000000"/>
          <w:sz w:val="28"/>
        </w:rPr>
        <w:t>
      ұшу аппараттарының қарапайым бөлшектерін жөндеу технологиясын;</w:t>
      </w:r>
    </w:p>
    <w:p>
      <w:pPr>
        <w:spacing w:after="0"/>
        <w:ind w:left="0"/>
        <w:jc w:val="both"/>
      </w:pPr>
      <w:r>
        <w:rPr>
          <w:rFonts w:ascii="Times New Roman"/>
          <w:b w:val="false"/>
          <w:i w:val="false"/>
          <w:color w:val="000000"/>
          <w:sz w:val="28"/>
        </w:rPr>
        <w:t>
      ажыратылатын бөлшектердің өлшемдерін және олардың арасындағы саңылаудың шекті өлшемін;</w:t>
      </w:r>
    </w:p>
    <w:p>
      <w:pPr>
        <w:spacing w:after="0"/>
        <w:ind w:left="0"/>
        <w:jc w:val="both"/>
      </w:pPr>
      <w:r>
        <w:rPr>
          <w:rFonts w:ascii="Times New Roman"/>
          <w:b w:val="false"/>
          <w:i w:val="false"/>
          <w:color w:val="000000"/>
          <w:sz w:val="28"/>
        </w:rPr>
        <w:t>
      шектеулер жүйесі туралы негізгі мәліметтерді және бетті өңдеу тазалығының сыныптауышын;</w:t>
      </w:r>
    </w:p>
    <w:p>
      <w:pPr>
        <w:spacing w:after="0"/>
        <w:ind w:left="0"/>
        <w:jc w:val="both"/>
      </w:pPr>
      <w:r>
        <w:rPr>
          <w:rFonts w:ascii="Times New Roman"/>
          <w:b w:val="false"/>
          <w:i w:val="false"/>
          <w:color w:val="000000"/>
          <w:sz w:val="28"/>
        </w:rPr>
        <w:t>
      ұшу аппараттарын жөндеу кезінде қолданылатын металл, балқымалар мен металл емес материалдар туралы негізгі мәліметтер және олардың қасиеттерін;</w:t>
      </w:r>
    </w:p>
    <w:p>
      <w:pPr>
        <w:spacing w:after="0"/>
        <w:ind w:left="0"/>
        <w:jc w:val="both"/>
      </w:pPr>
      <w:r>
        <w:rPr>
          <w:rFonts w:ascii="Times New Roman"/>
          <w:b w:val="false"/>
          <w:i w:val="false"/>
          <w:color w:val="000000"/>
          <w:sz w:val="28"/>
        </w:rPr>
        <w:t>
      коррозия түрлерін және металды коррозиядан қорғау әдістерін;</w:t>
      </w:r>
    </w:p>
    <w:p>
      <w:pPr>
        <w:spacing w:after="0"/>
        <w:ind w:left="0"/>
        <w:jc w:val="both"/>
      </w:pPr>
      <w:r>
        <w:rPr>
          <w:rFonts w:ascii="Times New Roman"/>
          <w:b w:val="false"/>
          <w:i w:val="false"/>
          <w:color w:val="000000"/>
          <w:sz w:val="28"/>
        </w:rPr>
        <w:t>
      термоөңдеудің мақсатын, термоөңдеу мен дәнекерлеудің қолданылатын түрлерін;</w:t>
      </w:r>
    </w:p>
    <w:p>
      <w:pPr>
        <w:spacing w:after="0"/>
        <w:ind w:left="0"/>
        <w:jc w:val="both"/>
      </w:pPr>
      <w:r>
        <w:rPr>
          <w:rFonts w:ascii="Times New Roman"/>
          <w:b w:val="false"/>
          <w:i w:val="false"/>
          <w:color w:val="000000"/>
          <w:sz w:val="28"/>
        </w:rPr>
        <w:t>
      слесарлық жұмыстардың (ысқылау, қыру) технологиялық операцияларын;</w:t>
      </w:r>
    </w:p>
    <w:p>
      <w:pPr>
        <w:spacing w:after="0"/>
        <w:ind w:left="0"/>
        <w:jc w:val="both"/>
      </w:pPr>
      <w:r>
        <w:rPr>
          <w:rFonts w:ascii="Times New Roman"/>
          <w:b w:val="false"/>
          <w:i w:val="false"/>
          <w:color w:val="000000"/>
          <w:sz w:val="28"/>
        </w:rPr>
        <w:t>
      бұрандалар мен олардың ерекшеліктері туралы негізгі мәліметтерді;</w:t>
      </w:r>
    </w:p>
    <w:p>
      <w:pPr>
        <w:spacing w:after="0"/>
        <w:ind w:left="0"/>
        <w:jc w:val="both"/>
      </w:pPr>
      <w:r>
        <w:rPr>
          <w:rFonts w:ascii="Times New Roman"/>
          <w:b w:val="false"/>
          <w:i w:val="false"/>
          <w:color w:val="000000"/>
          <w:sz w:val="28"/>
        </w:rPr>
        <w:t>
      болттың, гайканың және корпустарда бұранда оюдың қағидаларын;</w:t>
      </w:r>
    </w:p>
    <w:p>
      <w:pPr>
        <w:spacing w:after="0"/>
        <w:ind w:left="0"/>
        <w:jc w:val="both"/>
      </w:pPr>
      <w:r>
        <w:rPr>
          <w:rFonts w:ascii="Times New Roman"/>
          <w:b w:val="false"/>
          <w:i w:val="false"/>
          <w:color w:val="000000"/>
          <w:sz w:val="28"/>
        </w:rPr>
        <w:t>
      негізгі слесарлық және бақылау-өлшеу құралының конструкциясы мен оны пайдалану қағидаларын;</w:t>
      </w:r>
    </w:p>
    <w:p>
      <w:pPr>
        <w:spacing w:after="0"/>
        <w:ind w:left="0"/>
        <w:jc w:val="both"/>
      </w:pPr>
      <w:r>
        <w:rPr>
          <w:rFonts w:ascii="Times New Roman"/>
          <w:b w:val="false"/>
          <w:i w:val="false"/>
          <w:color w:val="000000"/>
          <w:sz w:val="28"/>
        </w:rPr>
        <w:t>
      қолданылатын құралды толтыру қағидалары мен тәсілдерін;</w:t>
      </w:r>
    </w:p>
    <w:p>
      <w:pPr>
        <w:spacing w:after="0"/>
        <w:ind w:left="0"/>
        <w:jc w:val="both"/>
      </w:pPr>
      <w:r>
        <w:rPr>
          <w:rFonts w:ascii="Times New Roman"/>
          <w:b w:val="false"/>
          <w:i w:val="false"/>
          <w:color w:val="000000"/>
          <w:sz w:val="28"/>
        </w:rPr>
        <w:t>
      қолданылатын құралдың жарамдылығын айқындау</w:t>
      </w:r>
    </w:p>
    <w:p>
      <w:pPr>
        <w:spacing w:after="0"/>
        <w:ind w:left="0"/>
        <w:jc w:val="both"/>
      </w:pPr>
      <w:r>
        <w:rPr>
          <w:rFonts w:ascii="Times New Roman"/>
          <w:b w:val="false"/>
          <w:i w:val="false"/>
          <w:color w:val="000000"/>
          <w:sz w:val="28"/>
        </w:rPr>
        <w:t>
      көтеріп-тасымалдау құралдарының түрлерін және оларды пайдалану қағидаларын;</w:t>
      </w:r>
    </w:p>
    <w:p>
      <w:pPr>
        <w:spacing w:after="0"/>
        <w:ind w:left="0"/>
        <w:jc w:val="both"/>
      </w:pPr>
      <w:r>
        <w:rPr>
          <w:rFonts w:ascii="Times New Roman"/>
          <w:b w:val="false"/>
          <w:i w:val="false"/>
          <w:color w:val="000000"/>
          <w:sz w:val="28"/>
        </w:rPr>
        <w:t>
      ұшу аппараттарының бөлшектері мен тораптарын тасымалдау, техникалық құжаттаманы толтыру, қарапайым сызбалар мен схеманы оқу қағидаларын.</w:t>
      </w:r>
    </w:p>
    <w:bookmarkStart w:name="z793" w:id="791"/>
    <w:p>
      <w:pPr>
        <w:spacing w:after="0"/>
        <w:ind w:left="0"/>
        <w:jc w:val="both"/>
      </w:pPr>
      <w:r>
        <w:rPr>
          <w:rFonts w:ascii="Times New Roman"/>
          <w:b w:val="false"/>
          <w:i w:val="false"/>
          <w:color w:val="000000"/>
          <w:sz w:val="28"/>
        </w:rPr>
        <w:t>
      591. Жұмыс үлгілері:</w:t>
      </w:r>
    </w:p>
    <w:bookmarkEnd w:id="791"/>
    <w:p>
      <w:pPr>
        <w:spacing w:after="0"/>
        <w:ind w:left="0"/>
        <w:jc w:val="both"/>
      </w:pPr>
      <w:r>
        <w:rPr>
          <w:rFonts w:ascii="Times New Roman"/>
          <w:b w:val="false"/>
          <w:i w:val="false"/>
          <w:color w:val="000000"/>
          <w:sz w:val="28"/>
        </w:rPr>
        <w:t>
      1) бекіту бөлшектері – бұранда ою;</w:t>
      </w:r>
    </w:p>
    <w:p>
      <w:pPr>
        <w:spacing w:after="0"/>
        <w:ind w:left="0"/>
        <w:jc w:val="both"/>
      </w:pPr>
      <w:r>
        <w:rPr>
          <w:rFonts w:ascii="Times New Roman"/>
          <w:b w:val="false"/>
          <w:i w:val="false"/>
          <w:color w:val="000000"/>
          <w:sz w:val="28"/>
        </w:rPr>
        <w:t>
      2) тегіс бөлшектер (тораптардың беті, бүгілген және дәнекерлеу бөлшектеріне арналған дайындамалар) – шаблондар немесе белгіленуі бойынша дайындау;</w:t>
      </w:r>
    </w:p>
    <w:p>
      <w:pPr>
        <w:spacing w:after="0"/>
        <w:ind w:left="0"/>
        <w:jc w:val="both"/>
      </w:pPr>
      <w:r>
        <w:rPr>
          <w:rFonts w:ascii="Times New Roman"/>
          <w:b w:val="false"/>
          <w:i w:val="false"/>
          <w:color w:val="000000"/>
          <w:sz w:val="28"/>
        </w:rPr>
        <w:t>
      3) қарапайым бөлшектер – саңылауларды кондукторлар бойынша бұрғылау;</w:t>
      </w:r>
    </w:p>
    <w:p>
      <w:pPr>
        <w:spacing w:after="0"/>
        <w:ind w:left="0"/>
        <w:jc w:val="both"/>
      </w:pPr>
      <w:r>
        <w:rPr>
          <w:rFonts w:ascii="Times New Roman"/>
          <w:b w:val="false"/>
          <w:i w:val="false"/>
          <w:color w:val="000000"/>
          <w:sz w:val="28"/>
        </w:rPr>
        <w:t>
      4) қарапайым кронштейндер – жасау;</w:t>
      </w:r>
    </w:p>
    <w:p>
      <w:pPr>
        <w:spacing w:after="0"/>
        <w:ind w:left="0"/>
        <w:jc w:val="both"/>
      </w:pPr>
      <w:r>
        <w:rPr>
          <w:rFonts w:ascii="Times New Roman"/>
          <w:b w:val="false"/>
          <w:i w:val="false"/>
          <w:color w:val="000000"/>
          <w:sz w:val="28"/>
        </w:rPr>
        <w:t>
      5) ашық тістегершіктер – майлау;</w:t>
      </w:r>
    </w:p>
    <w:p>
      <w:pPr>
        <w:spacing w:after="0"/>
        <w:ind w:left="0"/>
        <w:jc w:val="both"/>
      </w:pPr>
      <w:r>
        <w:rPr>
          <w:rFonts w:ascii="Times New Roman"/>
          <w:b w:val="false"/>
          <w:i w:val="false"/>
          <w:color w:val="000000"/>
          <w:sz w:val="28"/>
        </w:rPr>
        <w:t>
      6) құбырлар – белгіленген жері бойынша аралау.</w:t>
      </w:r>
    </w:p>
    <w:bookmarkStart w:name="z794" w:id="792"/>
    <w:p>
      <w:pPr>
        <w:spacing w:after="0"/>
        <w:ind w:left="0"/>
        <w:jc w:val="left"/>
      </w:pPr>
      <w:r>
        <w:rPr>
          <w:rFonts w:ascii="Times New Roman"/>
          <w:b/>
          <w:i w:val="false"/>
          <w:color w:val="000000"/>
        </w:rPr>
        <w:t xml:space="preserve"> 190-параграф. Ұшу аппараттарын жөндеуші слесарь, 3-разряд</w:t>
      </w:r>
    </w:p>
    <w:bookmarkEnd w:id="792"/>
    <w:bookmarkStart w:name="z795" w:id="793"/>
    <w:p>
      <w:pPr>
        <w:spacing w:after="0"/>
        <w:ind w:left="0"/>
        <w:jc w:val="both"/>
      </w:pPr>
      <w:r>
        <w:rPr>
          <w:rFonts w:ascii="Times New Roman"/>
          <w:b w:val="false"/>
          <w:i w:val="false"/>
          <w:color w:val="000000"/>
          <w:sz w:val="28"/>
        </w:rPr>
        <w:t>
      592. Жұмыс сипаттамасы:</w:t>
      </w:r>
    </w:p>
    <w:bookmarkEnd w:id="793"/>
    <w:p>
      <w:pPr>
        <w:spacing w:after="0"/>
        <w:ind w:left="0"/>
        <w:jc w:val="both"/>
      </w:pPr>
      <w:r>
        <w:rPr>
          <w:rFonts w:ascii="Times New Roman"/>
          <w:b w:val="false"/>
          <w:i w:val="false"/>
          <w:color w:val="000000"/>
          <w:sz w:val="28"/>
        </w:rPr>
        <w:t>
      күрделілігі орташа ұшу аппараттарының жекелеген бөлшектері мен тораптарын жөндеу;</w:t>
      </w:r>
    </w:p>
    <w:p>
      <w:pPr>
        <w:spacing w:after="0"/>
        <w:ind w:left="0"/>
        <w:jc w:val="both"/>
      </w:pPr>
      <w:r>
        <w:rPr>
          <w:rFonts w:ascii="Times New Roman"/>
          <w:b w:val="false"/>
          <w:i w:val="false"/>
          <w:color w:val="000000"/>
          <w:sz w:val="28"/>
        </w:rPr>
        <w:t>
      8-11 квалитет бойынша слесарлық жұмыстарды орындау;</w:t>
      </w:r>
    </w:p>
    <w:p>
      <w:pPr>
        <w:spacing w:after="0"/>
        <w:ind w:left="0"/>
        <w:jc w:val="both"/>
      </w:pPr>
      <w:r>
        <w:rPr>
          <w:rFonts w:ascii="Times New Roman"/>
          <w:b w:val="false"/>
          <w:i w:val="false"/>
          <w:color w:val="000000"/>
          <w:sz w:val="28"/>
        </w:rPr>
        <w:t>
      ұшу аппараттарының күрделі емес бөлшектері мен тораптарын сызбалар бойынша жасау;</w:t>
      </w:r>
    </w:p>
    <w:p>
      <w:pPr>
        <w:spacing w:after="0"/>
        <w:ind w:left="0"/>
        <w:jc w:val="both"/>
      </w:pPr>
      <w:r>
        <w:rPr>
          <w:rFonts w:ascii="Times New Roman"/>
          <w:b w:val="false"/>
          <w:i w:val="false"/>
          <w:color w:val="000000"/>
          <w:sz w:val="28"/>
        </w:rPr>
        <w:t>
      жөнделетін бөлшектер мен тораптардың (сыртқы түрін тексеру арқылы, өлшеу құралының көмегімен) жиынтықтылығы мен сапасын айқындау;</w:t>
      </w:r>
    </w:p>
    <w:p>
      <w:pPr>
        <w:spacing w:after="0"/>
        <w:ind w:left="0"/>
        <w:jc w:val="both"/>
      </w:pPr>
      <w:r>
        <w:rPr>
          <w:rFonts w:ascii="Times New Roman"/>
          <w:b w:val="false"/>
          <w:i w:val="false"/>
          <w:color w:val="000000"/>
          <w:sz w:val="28"/>
        </w:rPr>
        <w:t>
      саңылауды қашаумен ұңғылау, штифтілер мен түйреуіштер салу, жазықтықты қыру;</w:t>
      </w:r>
    </w:p>
    <w:p>
      <w:pPr>
        <w:spacing w:after="0"/>
        <w:ind w:left="0"/>
        <w:jc w:val="both"/>
      </w:pPr>
      <w:r>
        <w:rPr>
          <w:rFonts w:ascii="Times New Roman"/>
          <w:b w:val="false"/>
          <w:i w:val="false"/>
          <w:color w:val="000000"/>
          <w:sz w:val="28"/>
        </w:rPr>
        <w:t>
      жіктерді ажырату, ұшу аппаратының бөлшектерін дәнекерлеуге дайындау;</w:t>
      </w:r>
    </w:p>
    <w:p>
      <w:pPr>
        <w:spacing w:after="0"/>
        <w:ind w:left="0"/>
        <w:jc w:val="both"/>
      </w:pPr>
      <w:r>
        <w:rPr>
          <w:rFonts w:ascii="Times New Roman"/>
          <w:b w:val="false"/>
          <w:i w:val="false"/>
          <w:color w:val="000000"/>
          <w:sz w:val="28"/>
        </w:rPr>
        <w:t>
      саңылаудың ақаулығын түзеткеннен кейін, бұрғылау үшін саңылауды белгілеу және жаңа бұрандаларды ою;</w:t>
      </w:r>
    </w:p>
    <w:p>
      <w:pPr>
        <w:spacing w:after="0"/>
        <w:ind w:left="0"/>
        <w:jc w:val="both"/>
      </w:pPr>
      <w:r>
        <w:rPr>
          <w:rFonts w:ascii="Times New Roman"/>
          <w:b w:val="false"/>
          <w:i w:val="false"/>
          <w:color w:val="000000"/>
          <w:sz w:val="28"/>
        </w:rPr>
        <w:t>
      біліктілігі анағұрлым жоғары ұшу аппараттарын жөндеуші слесарьдің басшылығымен ұшу аппараттарының күрделі бөлшектері мен тораптарын жөндеу;</w:t>
      </w:r>
    </w:p>
    <w:p>
      <w:pPr>
        <w:spacing w:after="0"/>
        <w:ind w:left="0"/>
        <w:jc w:val="both"/>
      </w:pPr>
      <w:r>
        <w:rPr>
          <w:rFonts w:ascii="Times New Roman"/>
          <w:b w:val="false"/>
          <w:i w:val="false"/>
          <w:color w:val="000000"/>
          <w:sz w:val="28"/>
        </w:rPr>
        <w:t>
      слесарлық құралды толтыру;</w:t>
      </w:r>
    </w:p>
    <w:p>
      <w:pPr>
        <w:spacing w:after="0"/>
        <w:ind w:left="0"/>
        <w:jc w:val="both"/>
      </w:pPr>
      <w:r>
        <w:rPr>
          <w:rFonts w:ascii="Times New Roman"/>
          <w:b w:val="false"/>
          <w:i w:val="false"/>
          <w:color w:val="000000"/>
          <w:sz w:val="28"/>
        </w:rPr>
        <w:t>
      бұрғылау станоктары мен құрылғыларында жұмыс істеу.</w:t>
      </w:r>
    </w:p>
    <w:bookmarkStart w:name="z796" w:id="794"/>
    <w:p>
      <w:pPr>
        <w:spacing w:after="0"/>
        <w:ind w:left="0"/>
        <w:jc w:val="both"/>
      </w:pPr>
      <w:r>
        <w:rPr>
          <w:rFonts w:ascii="Times New Roman"/>
          <w:b w:val="false"/>
          <w:i w:val="false"/>
          <w:color w:val="000000"/>
          <w:sz w:val="28"/>
        </w:rPr>
        <w:t>
      593. Білуге тиіс:</w:t>
      </w:r>
    </w:p>
    <w:bookmarkEnd w:id="794"/>
    <w:p>
      <w:pPr>
        <w:spacing w:after="0"/>
        <w:ind w:left="0"/>
        <w:jc w:val="both"/>
      </w:pPr>
      <w:r>
        <w:rPr>
          <w:rFonts w:ascii="Times New Roman"/>
          <w:b w:val="false"/>
          <w:i w:val="false"/>
          <w:color w:val="000000"/>
          <w:sz w:val="28"/>
        </w:rPr>
        <w:t>
      ұшу аппараттарының күрделілігі орташа бөлшектері мен тораптарының конструкциясы мен жұмыс істеу принципін, оларды жөндеу технологиясын;</w:t>
      </w:r>
    </w:p>
    <w:p>
      <w:pPr>
        <w:spacing w:after="0"/>
        <w:ind w:left="0"/>
        <w:jc w:val="both"/>
      </w:pPr>
      <w:r>
        <w:rPr>
          <w:rFonts w:ascii="Times New Roman"/>
          <w:b w:val="false"/>
          <w:i w:val="false"/>
          <w:color w:val="000000"/>
          <w:sz w:val="28"/>
        </w:rPr>
        <w:t>
      слесарлық жұмыстардың технологиялық операцияларын;</w:t>
      </w:r>
    </w:p>
    <w:p>
      <w:pPr>
        <w:spacing w:after="0"/>
        <w:ind w:left="0"/>
        <w:jc w:val="both"/>
      </w:pPr>
      <w:r>
        <w:rPr>
          <w:rFonts w:ascii="Times New Roman"/>
          <w:b w:val="false"/>
          <w:i w:val="false"/>
          <w:color w:val="000000"/>
          <w:sz w:val="28"/>
        </w:rPr>
        <w:t>
      ұшу аппараттарының бөлшектері мен тораптарын слесарлық өңдеуді және жөндеу әдістері мен тәсілдерін;</w:t>
      </w:r>
    </w:p>
    <w:p>
      <w:pPr>
        <w:spacing w:after="0"/>
        <w:ind w:left="0"/>
        <w:jc w:val="both"/>
      </w:pPr>
      <w:r>
        <w:rPr>
          <w:rFonts w:ascii="Times New Roman"/>
          <w:b w:val="false"/>
          <w:i w:val="false"/>
          <w:color w:val="000000"/>
          <w:sz w:val="28"/>
        </w:rPr>
        <w:t>
      техникалық сызу туралы негізгі мәліметтерді және сызбаларды ресімдеу қағидаларын;</w:t>
      </w:r>
    </w:p>
    <w:p>
      <w:pPr>
        <w:spacing w:after="0"/>
        <w:ind w:left="0"/>
        <w:jc w:val="both"/>
      </w:pPr>
      <w:r>
        <w:rPr>
          <w:rFonts w:ascii="Times New Roman"/>
          <w:b w:val="false"/>
          <w:i w:val="false"/>
          <w:color w:val="000000"/>
          <w:sz w:val="28"/>
        </w:rPr>
        <w:t>
      ұшу аппараттарының бөлшектерін көзбен шолып және бақылау-өлшеу аспаптарының көмегімен бақылау;</w:t>
      </w:r>
    </w:p>
    <w:p>
      <w:pPr>
        <w:spacing w:after="0"/>
        <w:ind w:left="0"/>
        <w:jc w:val="both"/>
      </w:pPr>
      <w:r>
        <w:rPr>
          <w:rFonts w:ascii="Times New Roman"/>
          <w:b w:val="false"/>
          <w:i w:val="false"/>
          <w:color w:val="000000"/>
          <w:sz w:val="28"/>
        </w:rPr>
        <w:t>
      шектеулер мен қондыру жүйесін;</w:t>
      </w:r>
    </w:p>
    <w:p>
      <w:pPr>
        <w:spacing w:after="0"/>
        <w:ind w:left="0"/>
        <w:jc w:val="both"/>
      </w:pPr>
      <w:r>
        <w:rPr>
          <w:rFonts w:ascii="Times New Roman"/>
          <w:b w:val="false"/>
          <w:i w:val="false"/>
          <w:color w:val="000000"/>
          <w:sz w:val="28"/>
        </w:rPr>
        <w:t>
      бетті өңдеу тазалығының сыныптауышын;</w:t>
      </w:r>
    </w:p>
    <w:p>
      <w:pPr>
        <w:spacing w:after="0"/>
        <w:ind w:left="0"/>
        <w:jc w:val="both"/>
      </w:pPr>
      <w:r>
        <w:rPr>
          <w:rFonts w:ascii="Times New Roman"/>
          <w:b w:val="false"/>
          <w:i w:val="false"/>
          <w:color w:val="000000"/>
          <w:sz w:val="28"/>
        </w:rPr>
        <w:t>
      слесарлық құралдар, құрылғылар мен бақылау-өлшеу құралдарының конструкциясын;</w:t>
      </w:r>
    </w:p>
    <w:p>
      <w:pPr>
        <w:spacing w:after="0"/>
        <w:ind w:left="0"/>
        <w:jc w:val="both"/>
      </w:pPr>
      <w:r>
        <w:rPr>
          <w:rFonts w:ascii="Times New Roman"/>
          <w:b w:val="false"/>
          <w:i w:val="false"/>
          <w:color w:val="000000"/>
          <w:sz w:val="28"/>
        </w:rPr>
        <w:t>
      қолданылатын құралдар мен жабдықтардың күрделі емес ақаулықтарын жою тәртібін;</w:t>
      </w:r>
    </w:p>
    <w:p>
      <w:pPr>
        <w:spacing w:after="0"/>
        <w:ind w:left="0"/>
        <w:jc w:val="both"/>
      </w:pPr>
      <w:r>
        <w:rPr>
          <w:rFonts w:ascii="Times New Roman"/>
          <w:b w:val="false"/>
          <w:i w:val="false"/>
          <w:color w:val="000000"/>
          <w:sz w:val="28"/>
        </w:rPr>
        <w:t>
      металды дәнекерлеу және пісіру туралы негізгі деректерін;</w:t>
      </w:r>
    </w:p>
    <w:p>
      <w:pPr>
        <w:spacing w:after="0"/>
        <w:ind w:left="0"/>
        <w:jc w:val="both"/>
      </w:pPr>
      <w:r>
        <w:rPr>
          <w:rFonts w:ascii="Times New Roman"/>
          <w:b w:val="false"/>
          <w:i w:val="false"/>
          <w:color w:val="000000"/>
          <w:sz w:val="28"/>
        </w:rPr>
        <w:t>
      коррозияға қарсы жабын түрлерін;</w:t>
      </w:r>
    </w:p>
    <w:p>
      <w:pPr>
        <w:spacing w:after="0"/>
        <w:ind w:left="0"/>
        <w:jc w:val="both"/>
      </w:pPr>
      <w:r>
        <w:rPr>
          <w:rFonts w:ascii="Times New Roman"/>
          <w:b w:val="false"/>
          <w:i w:val="false"/>
          <w:color w:val="000000"/>
          <w:sz w:val="28"/>
        </w:rPr>
        <w:t>
      механикалық ақаулықтар мен коррозияның ұшу аппараттары бөлшектерінің беріктігіне тигізетін әсерін;</w:t>
      </w:r>
    </w:p>
    <w:p>
      <w:pPr>
        <w:spacing w:after="0"/>
        <w:ind w:left="0"/>
        <w:jc w:val="both"/>
      </w:pPr>
      <w:r>
        <w:rPr>
          <w:rFonts w:ascii="Times New Roman"/>
          <w:b w:val="false"/>
          <w:i w:val="false"/>
          <w:color w:val="000000"/>
          <w:sz w:val="28"/>
        </w:rPr>
        <w:t>
      тойтарылған қосылыстардың түрлері мен қолмен тойтару тәсілдерін;</w:t>
      </w:r>
    </w:p>
    <w:p>
      <w:pPr>
        <w:spacing w:after="0"/>
        <w:ind w:left="0"/>
        <w:jc w:val="both"/>
      </w:pPr>
      <w:r>
        <w:rPr>
          <w:rFonts w:ascii="Times New Roman"/>
          <w:b w:val="false"/>
          <w:i w:val="false"/>
          <w:color w:val="000000"/>
          <w:sz w:val="28"/>
        </w:rPr>
        <w:t>
      ұшақ конструкциясындағы бұрама түрлерін;</w:t>
      </w:r>
    </w:p>
    <w:p>
      <w:pPr>
        <w:spacing w:after="0"/>
        <w:ind w:left="0"/>
        <w:jc w:val="both"/>
      </w:pPr>
      <w:r>
        <w:rPr>
          <w:rFonts w:ascii="Times New Roman"/>
          <w:b w:val="false"/>
          <w:i w:val="false"/>
          <w:color w:val="000000"/>
          <w:sz w:val="28"/>
        </w:rPr>
        <w:t>
      технологиялық құжаттаманы ресімдеу тәртібін.</w:t>
      </w:r>
    </w:p>
    <w:bookmarkStart w:name="z797" w:id="795"/>
    <w:p>
      <w:pPr>
        <w:spacing w:after="0"/>
        <w:ind w:left="0"/>
        <w:jc w:val="both"/>
      </w:pPr>
      <w:r>
        <w:rPr>
          <w:rFonts w:ascii="Times New Roman"/>
          <w:b w:val="false"/>
          <w:i w:val="false"/>
          <w:color w:val="000000"/>
          <w:sz w:val="28"/>
        </w:rPr>
        <w:t>
      594. Жұмыс үлгілері:</w:t>
      </w:r>
    </w:p>
    <w:bookmarkEnd w:id="795"/>
    <w:p>
      <w:pPr>
        <w:spacing w:after="0"/>
        <w:ind w:left="0"/>
        <w:jc w:val="both"/>
      </w:pPr>
      <w:r>
        <w:rPr>
          <w:rFonts w:ascii="Times New Roman"/>
          <w:b w:val="false"/>
          <w:i w:val="false"/>
          <w:color w:val="000000"/>
          <w:sz w:val="28"/>
        </w:rPr>
        <w:t>
      1) тұрмыстық жабдықтардың бөлшектері, жылытуды қалқалағыштар, зымыран орнағы, кронштейндер, қосылыстардың тіреулері - жөндеу;</w:t>
      </w:r>
    </w:p>
    <w:p>
      <w:pPr>
        <w:spacing w:after="0"/>
        <w:ind w:left="0"/>
        <w:jc w:val="both"/>
      </w:pPr>
      <w:r>
        <w:rPr>
          <w:rFonts w:ascii="Times New Roman"/>
          <w:b w:val="false"/>
          <w:i w:val="false"/>
          <w:color w:val="000000"/>
          <w:sz w:val="28"/>
        </w:rPr>
        <w:t>
      2) алюминий және магний балқымаларынан жасалған бөлшектер (негізгі) - коррозияны жою;</w:t>
      </w:r>
    </w:p>
    <w:p>
      <w:pPr>
        <w:spacing w:after="0"/>
        <w:ind w:left="0"/>
        <w:jc w:val="both"/>
      </w:pPr>
      <w:r>
        <w:rPr>
          <w:rFonts w:ascii="Times New Roman"/>
          <w:b w:val="false"/>
          <w:i w:val="false"/>
          <w:color w:val="000000"/>
          <w:sz w:val="28"/>
        </w:rPr>
        <w:t>
      3) ұшақты басқару қосылыстарының шарнирлік бөлшектері (ұштары, басқару тартпасы, роликтер, кардан, осьтер) - жөндеу;</w:t>
      </w:r>
    </w:p>
    <w:p>
      <w:pPr>
        <w:spacing w:after="0"/>
        <w:ind w:left="0"/>
        <w:jc w:val="both"/>
      </w:pPr>
      <w:r>
        <w:rPr>
          <w:rFonts w:ascii="Times New Roman"/>
          <w:b w:val="false"/>
          <w:i w:val="false"/>
          <w:color w:val="000000"/>
          <w:sz w:val="28"/>
        </w:rPr>
        <w:t>
      4) капоттардың құлыптары - жөндеу;</w:t>
      </w:r>
    </w:p>
    <w:p>
      <w:pPr>
        <w:spacing w:after="0"/>
        <w:ind w:left="0"/>
        <w:jc w:val="both"/>
      </w:pPr>
      <w:r>
        <w:rPr>
          <w:rFonts w:ascii="Times New Roman"/>
          <w:b w:val="false"/>
          <w:i w:val="false"/>
          <w:color w:val="000000"/>
          <w:sz w:val="28"/>
        </w:rPr>
        <w:t>
      5) капот - штангілерін жөндеу;</w:t>
      </w:r>
    </w:p>
    <w:p>
      <w:pPr>
        <w:spacing w:after="0"/>
        <w:ind w:left="0"/>
        <w:jc w:val="both"/>
      </w:pPr>
      <w:r>
        <w:rPr>
          <w:rFonts w:ascii="Times New Roman"/>
          <w:b w:val="false"/>
          <w:i w:val="false"/>
          <w:color w:val="000000"/>
          <w:sz w:val="28"/>
        </w:rPr>
        <w:t>
      6) пилоттың және жолаушылардың отырғышы - жөндеу;</w:t>
      </w:r>
    </w:p>
    <w:p>
      <w:pPr>
        <w:spacing w:after="0"/>
        <w:ind w:left="0"/>
        <w:jc w:val="both"/>
      </w:pPr>
      <w:r>
        <w:rPr>
          <w:rFonts w:ascii="Times New Roman"/>
          <w:b w:val="false"/>
          <w:i w:val="false"/>
          <w:color w:val="000000"/>
          <w:sz w:val="28"/>
        </w:rPr>
        <w:t>
      7) металл еден - жөндеу;</w:t>
      </w:r>
    </w:p>
    <w:p>
      <w:pPr>
        <w:spacing w:after="0"/>
        <w:ind w:left="0"/>
        <w:jc w:val="both"/>
      </w:pPr>
      <w:r>
        <w:rPr>
          <w:rFonts w:ascii="Times New Roman"/>
          <w:b w:val="false"/>
          <w:i w:val="false"/>
          <w:color w:val="000000"/>
          <w:sz w:val="28"/>
        </w:rPr>
        <w:t>
      8) қарапайым тораптар – құрастырудан кейін түзету;</w:t>
      </w:r>
    </w:p>
    <w:p>
      <w:pPr>
        <w:spacing w:after="0"/>
        <w:ind w:left="0"/>
        <w:jc w:val="both"/>
      </w:pPr>
      <w:r>
        <w:rPr>
          <w:rFonts w:ascii="Times New Roman"/>
          <w:b w:val="false"/>
          <w:i w:val="false"/>
          <w:color w:val="000000"/>
          <w:sz w:val="28"/>
        </w:rPr>
        <w:t>
      9) ұшу аппараттары мен қозғалтқыштарды басқару тартпалары - жөндеу;</w:t>
      </w:r>
    </w:p>
    <w:p>
      <w:pPr>
        <w:spacing w:after="0"/>
        <w:ind w:left="0"/>
        <w:jc w:val="both"/>
      </w:pPr>
      <w:r>
        <w:rPr>
          <w:rFonts w:ascii="Times New Roman"/>
          <w:b w:val="false"/>
          <w:i w:val="false"/>
          <w:color w:val="000000"/>
          <w:sz w:val="28"/>
        </w:rPr>
        <w:t>
      10) арқан – сынабекітпеге есу;</w:t>
      </w:r>
    </w:p>
    <w:p>
      <w:pPr>
        <w:spacing w:after="0"/>
        <w:ind w:left="0"/>
        <w:jc w:val="both"/>
      </w:pPr>
      <w:r>
        <w:rPr>
          <w:rFonts w:ascii="Times New Roman"/>
          <w:b w:val="false"/>
          <w:i w:val="false"/>
          <w:color w:val="000000"/>
          <w:sz w:val="28"/>
        </w:rPr>
        <w:t>
      11) коллектордың шығарушы қамыттары - жасау;</w:t>
      </w:r>
    </w:p>
    <w:p>
      <w:pPr>
        <w:spacing w:after="0"/>
        <w:ind w:left="0"/>
        <w:jc w:val="both"/>
      </w:pPr>
      <w:r>
        <w:rPr>
          <w:rFonts w:ascii="Times New Roman"/>
          <w:b w:val="false"/>
          <w:i w:val="false"/>
          <w:color w:val="000000"/>
          <w:sz w:val="28"/>
        </w:rPr>
        <w:t>
      12) қуатты емес құрылымдардың элементтері - жөндеу.</w:t>
      </w:r>
    </w:p>
    <w:bookmarkStart w:name="z798" w:id="796"/>
    <w:p>
      <w:pPr>
        <w:spacing w:after="0"/>
        <w:ind w:left="0"/>
        <w:jc w:val="left"/>
      </w:pPr>
      <w:r>
        <w:rPr>
          <w:rFonts w:ascii="Times New Roman"/>
          <w:b/>
          <w:i w:val="false"/>
          <w:color w:val="000000"/>
        </w:rPr>
        <w:t xml:space="preserve"> 191-параграф. Ұшу аппараттарын жөндеуші слесарь, 4-разряд</w:t>
      </w:r>
    </w:p>
    <w:bookmarkEnd w:id="796"/>
    <w:bookmarkStart w:name="z799" w:id="797"/>
    <w:p>
      <w:pPr>
        <w:spacing w:after="0"/>
        <w:ind w:left="0"/>
        <w:jc w:val="both"/>
      </w:pPr>
      <w:r>
        <w:rPr>
          <w:rFonts w:ascii="Times New Roman"/>
          <w:b w:val="false"/>
          <w:i w:val="false"/>
          <w:color w:val="000000"/>
          <w:sz w:val="28"/>
        </w:rPr>
        <w:t>
      595. Жұмыс сипаттамасы:</w:t>
      </w:r>
    </w:p>
    <w:bookmarkEnd w:id="797"/>
    <w:p>
      <w:pPr>
        <w:spacing w:after="0"/>
        <w:ind w:left="0"/>
        <w:jc w:val="both"/>
      </w:pPr>
      <w:r>
        <w:rPr>
          <w:rFonts w:ascii="Times New Roman"/>
          <w:b w:val="false"/>
          <w:i w:val="false"/>
          <w:color w:val="000000"/>
          <w:sz w:val="28"/>
        </w:rPr>
        <w:t>
      жөндеу технологиясына сәйкес күрделі ұшу аппараттарының бөлшектері мен тораптарын және агрегаттарын жөндеу;</w:t>
      </w:r>
    </w:p>
    <w:p>
      <w:pPr>
        <w:spacing w:after="0"/>
        <w:ind w:left="0"/>
        <w:jc w:val="both"/>
      </w:pPr>
      <w:r>
        <w:rPr>
          <w:rFonts w:ascii="Times New Roman"/>
          <w:b w:val="false"/>
          <w:i w:val="false"/>
          <w:color w:val="000000"/>
          <w:sz w:val="28"/>
        </w:rPr>
        <w:t>
      күрделі слесарлық жұмыстарды 8-9 квалитет бойынша орындау;</w:t>
      </w:r>
    </w:p>
    <w:p>
      <w:pPr>
        <w:spacing w:after="0"/>
        <w:ind w:left="0"/>
        <w:jc w:val="both"/>
      </w:pPr>
      <w:r>
        <w:rPr>
          <w:rFonts w:ascii="Times New Roman"/>
          <w:b w:val="false"/>
          <w:i w:val="false"/>
          <w:color w:val="000000"/>
          <w:sz w:val="28"/>
        </w:rPr>
        <w:t>
      ұшу аппараттарының күрделі бөлшектерін қыру арқылы қиыстыру;</w:t>
      </w:r>
    </w:p>
    <w:p>
      <w:pPr>
        <w:spacing w:after="0"/>
        <w:ind w:left="0"/>
        <w:jc w:val="both"/>
      </w:pPr>
      <w:r>
        <w:rPr>
          <w:rFonts w:ascii="Times New Roman"/>
          <w:b w:val="false"/>
          <w:i w:val="false"/>
          <w:color w:val="000000"/>
          <w:sz w:val="28"/>
        </w:rPr>
        <w:t>
      жөндеу операцияларының ұтымды тәртібін белгілеу;</w:t>
      </w:r>
    </w:p>
    <w:p>
      <w:pPr>
        <w:spacing w:after="0"/>
        <w:ind w:left="0"/>
        <w:jc w:val="both"/>
      </w:pPr>
      <w:r>
        <w:rPr>
          <w:rFonts w:ascii="Times New Roman"/>
          <w:b w:val="false"/>
          <w:i w:val="false"/>
          <w:color w:val="000000"/>
          <w:sz w:val="28"/>
        </w:rPr>
        <w:t>
      бетін тікелей бөлшекте өңдеудің кедір-бұдырлығы өлшемдерін айқындау;</w:t>
      </w:r>
    </w:p>
    <w:p>
      <w:pPr>
        <w:spacing w:after="0"/>
        <w:ind w:left="0"/>
        <w:jc w:val="both"/>
      </w:pPr>
      <w:r>
        <w:rPr>
          <w:rFonts w:ascii="Times New Roman"/>
          <w:b w:val="false"/>
          <w:i w:val="false"/>
          <w:color w:val="000000"/>
          <w:sz w:val="28"/>
        </w:rPr>
        <w:t>
      тапсырылған жұмысты орындау үшін қажетті слесарлық және өлшеу құралдарды таңдау;</w:t>
      </w:r>
    </w:p>
    <w:p>
      <w:pPr>
        <w:spacing w:after="0"/>
        <w:ind w:left="0"/>
        <w:jc w:val="both"/>
      </w:pPr>
      <w:r>
        <w:rPr>
          <w:rFonts w:ascii="Times New Roman"/>
          <w:b w:val="false"/>
          <w:i w:val="false"/>
          <w:color w:val="000000"/>
          <w:sz w:val="28"/>
        </w:rPr>
        <w:t>
      өлшеу құралдарды және аспаптарды баптау;</w:t>
      </w:r>
    </w:p>
    <w:p>
      <w:pPr>
        <w:spacing w:after="0"/>
        <w:ind w:left="0"/>
        <w:jc w:val="both"/>
      </w:pPr>
      <w:r>
        <w:rPr>
          <w:rFonts w:ascii="Times New Roman"/>
          <w:b w:val="false"/>
          <w:i w:val="false"/>
          <w:color w:val="000000"/>
          <w:sz w:val="28"/>
        </w:rPr>
        <w:t>
      арнайы станок пен қолпресстердегі жұмыстарды жасау;</w:t>
      </w:r>
    </w:p>
    <w:p>
      <w:pPr>
        <w:spacing w:after="0"/>
        <w:ind w:left="0"/>
        <w:jc w:val="both"/>
      </w:pPr>
      <w:r>
        <w:rPr>
          <w:rFonts w:ascii="Times New Roman"/>
          <w:b w:val="false"/>
          <w:i w:val="false"/>
          <w:color w:val="000000"/>
          <w:sz w:val="28"/>
        </w:rPr>
        <w:t>
      ұшу аппараттарын жөндеу үшін техникалық және технологиялық құжаттаманы ресімдеу.</w:t>
      </w:r>
    </w:p>
    <w:bookmarkStart w:name="z800" w:id="798"/>
    <w:p>
      <w:pPr>
        <w:spacing w:after="0"/>
        <w:ind w:left="0"/>
        <w:jc w:val="both"/>
      </w:pPr>
      <w:r>
        <w:rPr>
          <w:rFonts w:ascii="Times New Roman"/>
          <w:b w:val="false"/>
          <w:i w:val="false"/>
          <w:color w:val="000000"/>
          <w:sz w:val="28"/>
        </w:rPr>
        <w:t>
      596. Білуге тиіс:</w:t>
      </w:r>
    </w:p>
    <w:bookmarkEnd w:id="798"/>
    <w:p>
      <w:pPr>
        <w:spacing w:after="0"/>
        <w:ind w:left="0"/>
        <w:jc w:val="both"/>
      </w:pPr>
      <w:r>
        <w:rPr>
          <w:rFonts w:ascii="Times New Roman"/>
          <w:b w:val="false"/>
          <w:i w:val="false"/>
          <w:color w:val="000000"/>
          <w:sz w:val="28"/>
        </w:rPr>
        <w:t>
      жөнделетін ұшу аппараттарының бөлшектері мен тораптарының конструкциясы мен жұмыс істеу қағидатын, оларды жөндеу технологиясын;</w:t>
      </w:r>
    </w:p>
    <w:p>
      <w:pPr>
        <w:spacing w:after="0"/>
        <w:ind w:left="0"/>
        <w:jc w:val="both"/>
      </w:pPr>
      <w:r>
        <w:rPr>
          <w:rFonts w:ascii="Times New Roman"/>
          <w:b w:val="false"/>
          <w:i w:val="false"/>
          <w:color w:val="000000"/>
          <w:sz w:val="28"/>
        </w:rPr>
        <w:t>
      ұшу аппараттарының бөлшектері мен тораптарының қайталанатын ақаулықтарын жөндеу кезінде қолданылатын жою әдістерін;</w:t>
      </w:r>
    </w:p>
    <w:p>
      <w:pPr>
        <w:spacing w:after="0"/>
        <w:ind w:left="0"/>
        <w:jc w:val="both"/>
      </w:pPr>
      <w:r>
        <w:rPr>
          <w:rFonts w:ascii="Times New Roman"/>
          <w:b w:val="false"/>
          <w:i w:val="false"/>
          <w:color w:val="000000"/>
          <w:sz w:val="28"/>
        </w:rPr>
        <w:t>
      болатты, алюминий және магний балқымаларын термиялық өңдеу қағидаларын;</w:t>
      </w:r>
    </w:p>
    <w:p>
      <w:pPr>
        <w:spacing w:after="0"/>
        <w:ind w:left="0"/>
        <w:jc w:val="both"/>
      </w:pPr>
      <w:r>
        <w:rPr>
          <w:rFonts w:ascii="Times New Roman"/>
          <w:b w:val="false"/>
          <w:i w:val="false"/>
          <w:color w:val="000000"/>
          <w:sz w:val="28"/>
        </w:rPr>
        <w:t>
      металды, алюминий және магний балқымаларын механикалық өңдеудің негізгі тәсілдерін;</w:t>
      </w:r>
    </w:p>
    <w:p>
      <w:pPr>
        <w:spacing w:after="0"/>
        <w:ind w:left="0"/>
        <w:jc w:val="both"/>
      </w:pPr>
      <w:r>
        <w:rPr>
          <w:rFonts w:ascii="Times New Roman"/>
          <w:b w:val="false"/>
          <w:i w:val="false"/>
          <w:color w:val="000000"/>
          <w:sz w:val="28"/>
        </w:rPr>
        <w:t>
      коррозияның пайда болу себептерін және оны жою тәсілдерін;</w:t>
      </w:r>
    </w:p>
    <w:p>
      <w:pPr>
        <w:spacing w:after="0"/>
        <w:ind w:left="0"/>
        <w:jc w:val="both"/>
      </w:pPr>
      <w:r>
        <w:rPr>
          <w:rFonts w:ascii="Times New Roman"/>
          <w:b w:val="false"/>
          <w:i w:val="false"/>
          <w:color w:val="000000"/>
          <w:sz w:val="28"/>
        </w:rPr>
        <w:t>
      бөлшектерді дәнекерлеуге дайындау және оны дәнекерлеуден кейін өңдеу қағидаларын;</w:t>
      </w:r>
    </w:p>
    <w:p>
      <w:pPr>
        <w:spacing w:after="0"/>
        <w:ind w:left="0"/>
        <w:jc w:val="both"/>
      </w:pPr>
      <w:r>
        <w:rPr>
          <w:rFonts w:ascii="Times New Roman"/>
          <w:b w:val="false"/>
          <w:i w:val="false"/>
          <w:color w:val="000000"/>
          <w:sz w:val="28"/>
        </w:rPr>
        <w:t>
      дәнекерлеу кезінде қолданылатын дәнекердің құрамын;</w:t>
      </w:r>
    </w:p>
    <w:p>
      <w:pPr>
        <w:spacing w:after="0"/>
        <w:ind w:left="0"/>
        <w:jc w:val="both"/>
      </w:pPr>
      <w:r>
        <w:rPr>
          <w:rFonts w:ascii="Times New Roman"/>
          <w:b w:val="false"/>
          <w:i w:val="false"/>
          <w:color w:val="000000"/>
          <w:sz w:val="28"/>
        </w:rPr>
        <w:t>
      дәнекерлеу кезінде ішкі қысым мен ақаулықтардың алдын алу және жою тәсілдерін;</w:t>
      </w:r>
    </w:p>
    <w:p>
      <w:pPr>
        <w:spacing w:after="0"/>
        <w:ind w:left="0"/>
        <w:jc w:val="both"/>
      </w:pPr>
      <w:r>
        <w:rPr>
          <w:rFonts w:ascii="Times New Roman"/>
          <w:b w:val="false"/>
          <w:i w:val="false"/>
          <w:color w:val="000000"/>
          <w:sz w:val="28"/>
        </w:rPr>
        <w:t>
      бөлшектерді қолмен және пневматикалық тойтару технологиясын;</w:t>
      </w:r>
    </w:p>
    <w:p>
      <w:pPr>
        <w:spacing w:after="0"/>
        <w:ind w:left="0"/>
        <w:jc w:val="both"/>
      </w:pPr>
      <w:r>
        <w:rPr>
          <w:rFonts w:ascii="Times New Roman"/>
          <w:b w:val="false"/>
          <w:i w:val="false"/>
          <w:color w:val="000000"/>
          <w:sz w:val="28"/>
        </w:rPr>
        <w:t>
      жіктердің түрлерін және тойтарма шегелерді таңдау қағидаларын;</w:t>
      </w:r>
    </w:p>
    <w:p>
      <w:pPr>
        <w:spacing w:after="0"/>
        <w:ind w:left="0"/>
        <w:jc w:val="both"/>
      </w:pPr>
      <w:r>
        <w:rPr>
          <w:rFonts w:ascii="Times New Roman"/>
          <w:b w:val="false"/>
          <w:i w:val="false"/>
          <w:color w:val="000000"/>
          <w:sz w:val="28"/>
        </w:rPr>
        <w:t>
      жөндеуден өткен ұшу аппараттарының бөлшектері мен тораптарының сапасын бағалау әдістерін;</w:t>
      </w:r>
    </w:p>
    <w:p>
      <w:pPr>
        <w:spacing w:after="0"/>
        <w:ind w:left="0"/>
        <w:jc w:val="both"/>
      </w:pPr>
      <w:r>
        <w:rPr>
          <w:rFonts w:ascii="Times New Roman"/>
          <w:b w:val="false"/>
          <w:i w:val="false"/>
          <w:color w:val="000000"/>
          <w:sz w:val="28"/>
        </w:rPr>
        <w:t>
      бетті өңдеу өлшемдері туралы негізгі мәліметтерді;</w:t>
      </w:r>
    </w:p>
    <w:p>
      <w:pPr>
        <w:spacing w:after="0"/>
        <w:ind w:left="0"/>
        <w:jc w:val="both"/>
      </w:pPr>
      <w:r>
        <w:rPr>
          <w:rFonts w:ascii="Times New Roman"/>
          <w:b w:val="false"/>
          <w:i w:val="false"/>
          <w:color w:val="000000"/>
          <w:sz w:val="28"/>
        </w:rPr>
        <w:t>
      жөндеу кезінде қолданылатын микрометриялық құралдардың конструкциясын, оның жарамдылығын айқындау әдістерін.</w:t>
      </w:r>
    </w:p>
    <w:bookmarkStart w:name="z801" w:id="799"/>
    <w:p>
      <w:pPr>
        <w:spacing w:after="0"/>
        <w:ind w:left="0"/>
        <w:jc w:val="both"/>
      </w:pPr>
      <w:r>
        <w:rPr>
          <w:rFonts w:ascii="Times New Roman"/>
          <w:b w:val="false"/>
          <w:i w:val="false"/>
          <w:color w:val="000000"/>
          <w:sz w:val="28"/>
        </w:rPr>
        <w:t>
      597. Жұмыс үлгілері:</w:t>
      </w:r>
    </w:p>
    <w:bookmarkEnd w:id="799"/>
    <w:p>
      <w:pPr>
        <w:spacing w:after="0"/>
        <w:ind w:left="0"/>
        <w:jc w:val="both"/>
      </w:pPr>
      <w:r>
        <w:rPr>
          <w:rFonts w:ascii="Times New Roman"/>
          <w:b w:val="false"/>
          <w:i w:val="false"/>
          <w:color w:val="000000"/>
          <w:sz w:val="28"/>
        </w:rPr>
        <w:t>
      1) ұшу аппаратын немесе әуе қозғалтқышты басқару бөлшектері мен тораптары (тартпалар, тербеткіштер, секторлар) - жөндеу;</w:t>
      </w:r>
    </w:p>
    <w:p>
      <w:pPr>
        <w:spacing w:after="0"/>
        <w:ind w:left="0"/>
        <w:jc w:val="both"/>
      </w:pPr>
      <w:r>
        <w:rPr>
          <w:rFonts w:ascii="Times New Roman"/>
          <w:b w:val="false"/>
          <w:i w:val="false"/>
          <w:color w:val="000000"/>
          <w:sz w:val="28"/>
        </w:rPr>
        <w:t>
      2) моторлар мен радиаторлардың жалюзилері, май радиаторының кронштейндері, капоттар мен жалюзилердің юбкасын басқару механизмдері - жөндеу;</w:t>
      </w:r>
    </w:p>
    <w:p>
      <w:pPr>
        <w:spacing w:after="0"/>
        <w:ind w:left="0"/>
        <w:jc w:val="both"/>
      </w:pPr>
      <w:r>
        <w:rPr>
          <w:rFonts w:ascii="Times New Roman"/>
          <w:b w:val="false"/>
          <w:i w:val="false"/>
          <w:color w:val="000000"/>
          <w:sz w:val="28"/>
        </w:rPr>
        <w:t>
      3) шығару құбырларының коллекторлары – макеті немесе орны бойынша қиыстыра отырып, жіктескен бетті жөндеу;</w:t>
      </w:r>
    </w:p>
    <w:p>
      <w:pPr>
        <w:spacing w:after="0"/>
        <w:ind w:left="0"/>
        <w:jc w:val="both"/>
      </w:pPr>
      <w:r>
        <w:rPr>
          <w:rFonts w:ascii="Times New Roman"/>
          <w:b w:val="false"/>
          <w:i w:val="false"/>
          <w:color w:val="000000"/>
          <w:sz w:val="28"/>
        </w:rPr>
        <w:t>
      4) шасси жармасын басқару механизмдері, шасси тіреуіштері - жөндеу;</w:t>
      </w:r>
    </w:p>
    <w:p>
      <w:pPr>
        <w:spacing w:after="0"/>
        <w:ind w:left="0"/>
        <w:jc w:val="both"/>
      </w:pPr>
      <w:r>
        <w:rPr>
          <w:rFonts w:ascii="Times New Roman"/>
          <w:b w:val="false"/>
          <w:i w:val="false"/>
          <w:color w:val="000000"/>
          <w:sz w:val="28"/>
        </w:rPr>
        <w:t>
      5) ұшу аппараттарының моторы - жөндеу (жарылған жерлерін бұрғылау, дәнекерлеуге жеткізу, үлкен жарықтарды пісіру үшін орнату және стапельге раманы бекіту және өзгелер);</w:t>
      </w:r>
    </w:p>
    <w:p>
      <w:pPr>
        <w:spacing w:after="0"/>
        <w:ind w:left="0"/>
        <w:jc w:val="both"/>
      </w:pPr>
      <w:r>
        <w:rPr>
          <w:rFonts w:ascii="Times New Roman"/>
          <w:b w:val="false"/>
          <w:i w:val="false"/>
          <w:color w:val="000000"/>
          <w:sz w:val="28"/>
        </w:rPr>
        <w:t>
      6) қанат орауыштарын, шасси мотогондолаларын қаптау – тойтару әдісімен жөнде;</w:t>
      </w:r>
    </w:p>
    <w:p>
      <w:pPr>
        <w:spacing w:after="0"/>
        <w:ind w:left="0"/>
        <w:jc w:val="both"/>
      </w:pPr>
      <w:r>
        <w:rPr>
          <w:rFonts w:ascii="Times New Roman"/>
          <w:b w:val="false"/>
          <w:i w:val="false"/>
          <w:color w:val="000000"/>
          <w:sz w:val="28"/>
        </w:rPr>
        <w:t>
      7) тораптар – дәнекерлеуден және термоөңдеуден кейін түзету.</w:t>
      </w:r>
    </w:p>
    <w:bookmarkStart w:name="z802" w:id="800"/>
    <w:p>
      <w:pPr>
        <w:spacing w:after="0"/>
        <w:ind w:left="0"/>
        <w:jc w:val="left"/>
      </w:pPr>
      <w:r>
        <w:rPr>
          <w:rFonts w:ascii="Times New Roman"/>
          <w:b/>
          <w:i w:val="false"/>
          <w:color w:val="000000"/>
        </w:rPr>
        <w:t xml:space="preserve"> 192-параграф. Ұшу аппараттарын жөндеуші слесарь, 5-разряд</w:t>
      </w:r>
    </w:p>
    <w:bookmarkEnd w:id="800"/>
    <w:bookmarkStart w:name="z803" w:id="801"/>
    <w:p>
      <w:pPr>
        <w:spacing w:after="0"/>
        <w:ind w:left="0"/>
        <w:jc w:val="both"/>
      </w:pPr>
      <w:r>
        <w:rPr>
          <w:rFonts w:ascii="Times New Roman"/>
          <w:b w:val="false"/>
          <w:i w:val="false"/>
          <w:color w:val="000000"/>
          <w:sz w:val="28"/>
        </w:rPr>
        <w:t>
      598. Жұмыс сипаттамасы:</w:t>
      </w:r>
    </w:p>
    <w:bookmarkEnd w:id="801"/>
    <w:p>
      <w:pPr>
        <w:spacing w:after="0"/>
        <w:ind w:left="0"/>
        <w:jc w:val="both"/>
      </w:pPr>
      <w:r>
        <w:rPr>
          <w:rFonts w:ascii="Times New Roman"/>
          <w:b w:val="false"/>
          <w:i w:val="false"/>
          <w:color w:val="000000"/>
          <w:sz w:val="28"/>
        </w:rPr>
        <w:t>
      күрделі құрылымды ұшу аппараттарының бөлшектері мен тораптарын жөндеу технологиясына сәйкес күрделі көтеріп-тасымалдау механизмдерін пайдалана отырып жөндеу;</w:t>
      </w:r>
    </w:p>
    <w:p>
      <w:pPr>
        <w:spacing w:after="0"/>
        <w:ind w:left="0"/>
        <w:jc w:val="both"/>
      </w:pPr>
      <w:r>
        <w:rPr>
          <w:rFonts w:ascii="Times New Roman"/>
          <w:b w:val="false"/>
          <w:i w:val="false"/>
          <w:color w:val="000000"/>
          <w:sz w:val="28"/>
        </w:rPr>
        <w:t>
      күрделі слесарлық жұмыстарды 6-7 квалитет бойынша және 8-9 сыныпты кедір-бұдырлық бойынша орындау;</w:t>
      </w:r>
    </w:p>
    <w:p>
      <w:pPr>
        <w:spacing w:after="0"/>
        <w:ind w:left="0"/>
        <w:jc w:val="both"/>
      </w:pPr>
      <w:r>
        <w:rPr>
          <w:rFonts w:ascii="Times New Roman"/>
          <w:b w:val="false"/>
          <w:i w:val="false"/>
          <w:color w:val="000000"/>
          <w:sz w:val="28"/>
        </w:rPr>
        <w:t>
      ұшу аппараттарының бөлшектері мен тораптарын талап етілетін шақтамаларға сәйкес қиыстыру және жетілдіру;</w:t>
      </w:r>
    </w:p>
    <w:p>
      <w:pPr>
        <w:spacing w:after="0"/>
        <w:ind w:left="0"/>
        <w:jc w:val="both"/>
      </w:pPr>
      <w:r>
        <w:rPr>
          <w:rFonts w:ascii="Times New Roman"/>
          <w:b w:val="false"/>
          <w:i w:val="false"/>
          <w:color w:val="000000"/>
          <w:sz w:val="28"/>
        </w:rPr>
        <w:t>
      ұшу аппараттарының бөлшектерін арнайы кесу құралымен, абразив таспен, зімпара ұнтақпен арнайы жетілдіру пастасымен өңдеу;</w:t>
      </w:r>
    </w:p>
    <w:p>
      <w:pPr>
        <w:spacing w:after="0"/>
        <w:ind w:left="0"/>
        <w:jc w:val="both"/>
      </w:pPr>
      <w:r>
        <w:rPr>
          <w:rFonts w:ascii="Times New Roman"/>
          <w:b w:val="false"/>
          <w:i w:val="false"/>
          <w:color w:val="000000"/>
          <w:sz w:val="28"/>
        </w:rPr>
        <w:t>
      бөлшектерді дәнекерлеуге дайындау және дәнекерлеуден кейін өңдеу;</w:t>
      </w:r>
    </w:p>
    <w:p>
      <w:pPr>
        <w:spacing w:after="0"/>
        <w:ind w:left="0"/>
        <w:jc w:val="both"/>
      </w:pPr>
      <w:r>
        <w:rPr>
          <w:rFonts w:ascii="Times New Roman"/>
          <w:b w:val="false"/>
          <w:i w:val="false"/>
          <w:color w:val="000000"/>
          <w:sz w:val="28"/>
        </w:rPr>
        <w:t>
      арнайы кондукторларды, құрылғыларды, құралдарды, өлшеу құралдары мен оптикалық аспаптарды баптау;</w:t>
      </w:r>
    </w:p>
    <w:p>
      <w:pPr>
        <w:spacing w:after="0"/>
        <w:ind w:left="0"/>
        <w:jc w:val="both"/>
      </w:pPr>
      <w:r>
        <w:rPr>
          <w:rFonts w:ascii="Times New Roman"/>
          <w:b w:val="false"/>
          <w:i w:val="false"/>
          <w:color w:val="000000"/>
          <w:sz w:val="28"/>
        </w:rPr>
        <w:t>
      ұшу аппараттарының бөлшектері мен тораптарындағы., агрегаттарындағы ақаулықтарды анықтау.</w:t>
      </w:r>
    </w:p>
    <w:bookmarkStart w:name="z804" w:id="802"/>
    <w:p>
      <w:pPr>
        <w:spacing w:after="0"/>
        <w:ind w:left="0"/>
        <w:jc w:val="both"/>
      </w:pPr>
      <w:r>
        <w:rPr>
          <w:rFonts w:ascii="Times New Roman"/>
          <w:b w:val="false"/>
          <w:i w:val="false"/>
          <w:color w:val="000000"/>
          <w:sz w:val="28"/>
        </w:rPr>
        <w:t>
      599. Білуге тиіс:</w:t>
      </w:r>
    </w:p>
    <w:bookmarkEnd w:id="802"/>
    <w:p>
      <w:pPr>
        <w:spacing w:after="0"/>
        <w:ind w:left="0"/>
        <w:jc w:val="both"/>
      </w:pPr>
      <w:r>
        <w:rPr>
          <w:rFonts w:ascii="Times New Roman"/>
          <w:b w:val="false"/>
          <w:i w:val="false"/>
          <w:color w:val="000000"/>
          <w:sz w:val="28"/>
        </w:rPr>
        <w:t>
      күрделі құрылымды ұшу аппараттарының бөлшектері мен тораптарының конструкциясы мен жұмыс істеу принципін, оны жөндеу технологиясын;</w:t>
      </w:r>
    </w:p>
    <w:p>
      <w:pPr>
        <w:spacing w:after="0"/>
        <w:ind w:left="0"/>
        <w:jc w:val="both"/>
      </w:pPr>
      <w:r>
        <w:rPr>
          <w:rFonts w:ascii="Times New Roman"/>
          <w:b w:val="false"/>
          <w:i w:val="false"/>
          <w:color w:val="000000"/>
          <w:sz w:val="28"/>
        </w:rPr>
        <w:t>
      жөнделетін ұшу аппараттарының бөлшектері мен тораптарын жөндеудің техникалық шарттарын;</w:t>
      </w:r>
    </w:p>
    <w:p>
      <w:pPr>
        <w:spacing w:after="0"/>
        <w:ind w:left="0"/>
        <w:jc w:val="both"/>
      </w:pPr>
      <w:r>
        <w:rPr>
          <w:rFonts w:ascii="Times New Roman"/>
          <w:b w:val="false"/>
          <w:i w:val="false"/>
          <w:color w:val="000000"/>
          <w:sz w:val="28"/>
        </w:rPr>
        <w:t>
      сериялары бойынша ұшу аппараттарының бөлшектері мен тораптарының құрылымдық өзгерістерін;</w:t>
      </w:r>
    </w:p>
    <w:p>
      <w:pPr>
        <w:spacing w:after="0"/>
        <w:ind w:left="0"/>
        <w:jc w:val="both"/>
      </w:pPr>
      <w:r>
        <w:rPr>
          <w:rFonts w:ascii="Times New Roman"/>
          <w:b w:val="false"/>
          <w:i w:val="false"/>
          <w:color w:val="000000"/>
          <w:sz w:val="28"/>
        </w:rPr>
        <w:t>
      күрделі өлшеу құралдарын баптаудың, кесу құралын қайрау қағидалары мен тәсілдерін;</w:t>
      </w:r>
    </w:p>
    <w:p>
      <w:pPr>
        <w:spacing w:after="0"/>
        <w:ind w:left="0"/>
        <w:jc w:val="both"/>
      </w:pPr>
      <w:r>
        <w:rPr>
          <w:rFonts w:ascii="Times New Roman"/>
          <w:b w:val="false"/>
          <w:i w:val="false"/>
          <w:color w:val="000000"/>
          <w:sz w:val="28"/>
        </w:rPr>
        <w:t>
      авиациялық материалдардың құрамын, құрылымын, физикалық механикалық және химиялық қасиеттерін;</w:t>
      </w:r>
    </w:p>
    <w:p>
      <w:pPr>
        <w:spacing w:after="0"/>
        <w:ind w:left="0"/>
        <w:jc w:val="both"/>
      </w:pPr>
      <w:r>
        <w:rPr>
          <w:rFonts w:ascii="Times New Roman"/>
          <w:b w:val="false"/>
          <w:i w:val="false"/>
          <w:color w:val="000000"/>
          <w:sz w:val="28"/>
        </w:rPr>
        <w:t>
      дәнекерлеу жіктерінің ақаулықтарын айқындау тәсілдерін;</w:t>
      </w:r>
    </w:p>
    <w:p>
      <w:pPr>
        <w:spacing w:after="0"/>
        <w:ind w:left="0"/>
        <w:jc w:val="both"/>
      </w:pPr>
      <w:r>
        <w:rPr>
          <w:rFonts w:ascii="Times New Roman"/>
          <w:b w:val="false"/>
          <w:i w:val="false"/>
          <w:color w:val="000000"/>
          <w:sz w:val="28"/>
        </w:rPr>
        <w:t>
      дәнекерленетін материалдарға байланысты қолданылатын дәнекерлердің түрлерін;</w:t>
      </w:r>
    </w:p>
    <w:p>
      <w:pPr>
        <w:spacing w:after="0"/>
        <w:ind w:left="0"/>
        <w:jc w:val="both"/>
      </w:pPr>
      <w:r>
        <w:rPr>
          <w:rFonts w:ascii="Times New Roman"/>
          <w:b w:val="false"/>
          <w:i w:val="false"/>
          <w:color w:val="000000"/>
          <w:sz w:val="28"/>
        </w:rPr>
        <w:t>
      термоөңдеуді таңдаудың негізгі қағидаларын;</w:t>
      </w:r>
    </w:p>
    <w:p>
      <w:pPr>
        <w:spacing w:after="0"/>
        <w:ind w:left="0"/>
        <w:jc w:val="both"/>
      </w:pPr>
      <w:r>
        <w:rPr>
          <w:rFonts w:ascii="Times New Roman"/>
          <w:b w:val="false"/>
          <w:i w:val="false"/>
          <w:color w:val="000000"/>
          <w:sz w:val="28"/>
        </w:rPr>
        <w:t>
      ұшу аппаратының ажыратылатын бөлшектері мен тораптарындағы бұранда, шақтама және қону параметрлерін;</w:t>
      </w:r>
    </w:p>
    <w:p>
      <w:pPr>
        <w:spacing w:after="0"/>
        <w:ind w:left="0"/>
        <w:jc w:val="both"/>
      </w:pPr>
      <w:r>
        <w:rPr>
          <w:rFonts w:ascii="Times New Roman"/>
          <w:b w:val="false"/>
          <w:i w:val="false"/>
          <w:color w:val="000000"/>
          <w:sz w:val="28"/>
        </w:rPr>
        <w:t>
      ұшу аппараттарының бөлшектері мен тораптарының ықтимал ақаулықтарын жою әдістерін;</w:t>
      </w:r>
    </w:p>
    <w:p>
      <w:pPr>
        <w:spacing w:after="0"/>
        <w:ind w:left="0"/>
        <w:jc w:val="both"/>
      </w:pPr>
      <w:r>
        <w:rPr>
          <w:rFonts w:ascii="Times New Roman"/>
          <w:b w:val="false"/>
          <w:i w:val="false"/>
          <w:color w:val="000000"/>
          <w:sz w:val="28"/>
        </w:rPr>
        <w:t>
      бөлшектердің тозуы бойынша негізгі мәліметтер және тозуды азайту тәсілдерін, қолданылатын агрегаттардың конструкциясын;</w:t>
      </w:r>
    </w:p>
    <w:p>
      <w:pPr>
        <w:spacing w:after="0"/>
        <w:ind w:left="0"/>
        <w:jc w:val="both"/>
      </w:pPr>
      <w:r>
        <w:rPr>
          <w:rFonts w:ascii="Times New Roman"/>
          <w:b w:val="false"/>
          <w:i w:val="false"/>
          <w:color w:val="000000"/>
          <w:sz w:val="28"/>
        </w:rPr>
        <w:t>
      нақты слесарлық, құрастыру және бақылау-өлшеу құралдары мен құрылғылардың құрылғысы мен жұмыс істеу принципін;</w:t>
      </w:r>
    </w:p>
    <w:p>
      <w:pPr>
        <w:spacing w:after="0"/>
        <w:ind w:left="0"/>
        <w:jc w:val="both"/>
      </w:pPr>
      <w:r>
        <w:rPr>
          <w:rFonts w:ascii="Times New Roman"/>
          <w:b w:val="false"/>
          <w:i w:val="false"/>
          <w:color w:val="000000"/>
          <w:sz w:val="28"/>
        </w:rPr>
        <w:t>
      өлшеу және бақылаудың зертханалық әдістерін;</w:t>
      </w:r>
    </w:p>
    <w:p>
      <w:pPr>
        <w:spacing w:after="0"/>
        <w:ind w:left="0"/>
        <w:jc w:val="both"/>
      </w:pPr>
      <w:r>
        <w:rPr>
          <w:rFonts w:ascii="Times New Roman"/>
          <w:b w:val="false"/>
          <w:i w:val="false"/>
          <w:color w:val="000000"/>
          <w:sz w:val="28"/>
        </w:rPr>
        <w:t>
      үстіңгі бетті өңдеу өлшемдері туралы негізгі мәліметтерді.</w:t>
      </w:r>
    </w:p>
    <w:bookmarkStart w:name="z805" w:id="803"/>
    <w:p>
      <w:pPr>
        <w:spacing w:after="0"/>
        <w:ind w:left="0"/>
        <w:jc w:val="both"/>
      </w:pPr>
      <w:r>
        <w:rPr>
          <w:rFonts w:ascii="Times New Roman"/>
          <w:b w:val="false"/>
          <w:i w:val="false"/>
          <w:color w:val="000000"/>
          <w:sz w:val="28"/>
        </w:rPr>
        <w:t>
      600. Жұмыс үлгілері:</w:t>
      </w:r>
    </w:p>
    <w:bookmarkEnd w:id="803"/>
    <w:p>
      <w:pPr>
        <w:spacing w:after="0"/>
        <w:ind w:left="0"/>
        <w:jc w:val="both"/>
      </w:pPr>
      <w:r>
        <w:rPr>
          <w:rFonts w:ascii="Times New Roman"/>
          <w:b w:val="false"/>
          <w:i w:val="false"/>
          <w:color w:val="000000"/>
          <w:sz w:val="28"/>
        </w:rPr>
        <w:t>
      1) шасси агрегаттары – қозғалтқыштар ілмектерінің демпферлері, шасси мен қозғалтқыштар ілмектерінің тораптары - жөндеу;</w:t>
      </w:r>
    </w:p>
    <w:p>
      <w:pPr>
        <w:spacing w:after="0"/>
        <w:ind w:left="0"/>
        <w:jc w:val="both"/>
      </w:pPr>
      <w:r>
        <w:rPr>
          <w:rFonts w:ascii="Times New Roman"/>
          <w:b w:val="false"/>
          <w:i w:val="false"/>
          <w:color w:val="000000"/>
          <w:sz w:val="28"/>
        </w:rPr>
        <w:t>
      2) элерондар мен рульді басқару тартпаларының термотораптары – жөндеу, сынау;</w:t>
      </w:r>
    </w:p>
    <w:p>
      <w:pPr>
        <w:spacing w:after="0"/>
        <w:ind w:left="0"/>
        <w:jc w:val="both"/>
      </w:pPr>
      <w:r>
        <w:rPr>
          <w:rFonts w:ascii="Times New Roman"/>
          <w:b w:val="false"/>
          <w:i w:val="false"/>
          <w:color w:val="000000"/>
          <w:sz w:val="28"/>
        </w:rPr>
        <w:t>
      3) ұшу аппараттарын басқару тербеткіштері мен біліктері – саңылауларын жетілдіре отырып жөндеу;</w:t>
      </w:r>
    </w:p>
    <w:p>
      <w:pPr>
        <w:spacing w:after="0"/>
        <w:ind w:left="0"/>
        <w:jc w:val="both"/>
      </w:pPr>
      <w:r>
        <w:rPr>
          <w:rFonts w:ascii="Times New Roman"/>
          <w:b w:val="false"/>
          <w:i w:val="false"/>
          <w:color w:val="000000"/>
          <w:sz w:val="28"/>
        </w:rPr>
        <w:t>
      4) герметикалық кабиналарды қаптау – қол жетімділігі қиын жерлерін тойтару әдісімен жөндеу;</w:t>
      </w:r>
    </w:p>
    <w:p>
      <w:pPr>
        <w:spacing w:after="0"/>
        <w:ind w:left="0"/>
        <w:jc w:val="both"/>
      </w:pPr>
      <w:r>
        <w:rPr>
          <w:rFonts w:ascii="Times New Roman"/>
          <w:b w:val="false"/>
          <w:i w:val="false"/>
          <w:color w:val="000000"/>
          <w:sz w:val="28"/>
        </w:rPr>
        <w:t>
      5) шасси жармасын басқару редукторлары мен механизмдері – жөндеу;</w:t>
      </w:r>
    </w:p>
    <w:p>
      <w:pPr>
        <w:spacing w:after="0"/>
        <w:ind w:left="0"/>
        <w:jc w:val="both"/>
      </w:pPr>
      <w:r>
        <w:rPr>
          <w:rFonts w:ascii="Times New Roman"/>
          <w:b w:val="false"/>
          <w:i w:val="false"/>
          <w:color w:val="000000"/>
          <w:sz w:val="28"/>
        </w:rPr>
        <w:t>
      6) қақпақтар трансмиссиялар – жөндеу;</w:t>
      </w:r>
    </w:p>
    <w:p>
      <w:pPr>
        <w:spacing w:after="0"/>
        <w:ind w:left="0"/>
        <w:jc w:val="both"/>
      </w:pPr>
      <w:r>
        <w:rPr>
          <w:rFonts w:ascii="Times New Roman"/>
          <w:b w:val="false"/>
          <w:i w:val="false"/>
          <w:color w:val="000000"/>
          <w:sz w:val="28"/>
        </w:rPr>
        <w:t>
      7) қуатты тораптар – дәнекерлеуге дайындау және дәнекерлеуден кейін өңдеу;</w:t>
      </w:r>
    </w:p>
    <w:p>
      <w:pPr>
        <w:spacing w:after="0"/>
        <w:ind w:left="0"/>
        <w:jc w:val="both"/>
      </w:pPr>
      <w:r>
        <w:rPr>
          <w:rFonts w:ascii="Times New Roman"/>
          <w:b w:val="false"/>
          <w:i w:val="false"/>
          <w:color w:val="000000"/>
          <w:sz w:val="28"/>
        </w:rPr>
        <w:t>
      8) шасси (дөңгелектер) – жөндеу.</w:t>
      </w:r>
    </w:p>
    <w:bookmarkStart w:name="z806" w:id="804"/>
    <w:p>
      <w:pPr>
        <w:spacing w:after="0"/>
        <w:ind w:left="0"/>
        <w:jc w:val="left"/>
      </w:pPr>
      <w:r>
        <w:rPr>
          <w:rFonts w:ascii="Times New Roman"/>
          <w:b/>
          <w:i w:val="false"/>
          <w:color w:val="000000"/>
        </w:rPr>
        <w:t xml:space="preserve"> 193-параграф. Ұшу аппараттарын жөндеуші слесарь, 6-разряд</w:t>
      </w:r>
    </w:p>
    <w:bookmarkEnd w:id="804"/>
    <w:bookmarkStart w:name="z807" w:id="805"/>
    <w:p>
      <w:pPr>
        <w:spacing w:after="0"/>
        <w:ind w:left="0"/>
        <w:jc w:val="both"/>
      </w:pPr>
      <w:r>
        <w:rPr>
          <w:rFonts w:ascii="Times New Roman"/>
          <w:b w:val="false"/>
          <w:i w:val="false"/>
          <w:color w:val="000000"/>
          <w:sz w:val="28"/>
        </w:rPr>
        <w:t>
      601. Жұмыс сипаттамасы:</w:t>
      </w:r>
    </w:p>
    <w:bookmarkEnd w:id="805"/>
    <w:p>
      <w:pPr>
        <w:spacing w:after="0"/>
        <w:ind w:left="0"/>
        <w:jc w:val="both"/>
      </w:pPr>
      <w:r>
        <w:rPr>
          <w:rFonts w:ascii="Times New Roman"/>
          <w:b w:val="false"/>
          <w:i w:val="false"/>
          <w:color w:val="000000"/>
          <w:sz w:val="28"/>
        </w:rPr>
        <w:t>
      жеңіл типті ұшу аппараттарын және орташа типті ұшу аппараттарының жекелеген тетіктерінің жүйесін кешенді, қорытынды жөндеу және баптау;</w:t>
      </w:r>
    </w:p>
    <w:p>
      <w:pPr>
        <w:spacing w:after="0"/>
        <w:ind w:left="0"/>
        <w:jc w:val="both"/>
      </w:pPr>
      <w:r>
        <w:rPr>
          <w:rFonts w:ascii="Times New Roman"/>
          <w:b w:val="false"/>
          <w:i w:val="false"/>
          <w:color w:val="000000"/>
          <w:sz w:val="28"/>
        </w:rPr>
        <w:t>
      ауыр ұшақтарды жөндеу кезінде жекелеген тораптарды ауыстыру және жекелеген бөлшектерді жетілдіру;</w:t>
      </w:r>
    </w:p>
    <w:p>
      <w:pPr>
        <w:spacing w:after="0"/>
        <w:ind w:left="0"/>
        <w:jc w:val="both"/>
      </w:pPr>
      <w:r>
        <w:rPr>
          <w:rFonts w:ascii="Times New Roman"/>
          <w:b w:val="false"/>
          <w:i w:val="false"/>
          <w:color w:val="000000"/>
          <w:sz w:val="28"/>
        </w:rPr>
        <w:t>
      ұшу аппараттарының тораптарын жетілдіру және бөлшектерін күрделі кеңістіктік бағдарға сәйкес келтіру;</w:t>
      </w:r>
    </w:p>
    <w:p>
      <w:pPr>
        <w:spacing w:after="0"/>
        <w:ind w:left="0"/>
        <w:jc w:val="both"/>
      </w:pPr>
      <w:r>
        <w:rPr>
          <w:rFonts w:ascii="Times New Roman"/>
          <w:b w:val="false"/>
          <w:i w:val="false"/>
          <w:color w:val="000000"/>
          <w:sz w:val="28"/>
        </w:rPr>
        <w:t>
      техникалық шарттар мен қажетті дәлдікті қамтамасыз ете отырып, центроплан мен қанатын жөндеу;</w:t>
      </w:r>
    </w:p>
    <w:p>
      <w:pPr>
        <w:spacing w:after="0"/>
        <w:ind w:left="0"/>
        <w:jc w:val="both"/>
      </w:pPr>
      <w:r>
        <w:rPr>
          <w:rFonts w:ascii="Times New Roman"/>
          <w:b w:val="false"/>
          <w:i w:val="false"/>
          <w:color w:val="000000"/>
          <w:sz w:val="28"/>
        </w:rPr>
        <w:t>
      ұшу аппараттарының жекелеген агрегаттарын нивелирлеу;</w:t>
      </w:r>
    </w:p>
    <w:p>
      <w:pPr>
        <w:spacing w:after="0"/>
        <w:ind w:left="0"/>
        <w:jc w:val="both"/>
      </w:pPr>
      <w:r>
        <w:rPr>
          <w:rFonts w:ascii="Times New Roman"/>
          <w:b w:val="false"/>
          <w:i w:val="false"/>
          <w:color w:val="000000"/>
          <w:sz w:val="28"/>
        </w:rPr>
        <w:t>
      ұшу аппараттарының тораптары мен механизмдерін жасау, жөндеу және сынау үшін қолданылатын күрделі құрылғылар мен стенділерге қызмет көрсету, баптау, реттеу және жөндеу;</w:t>
      </w:r>
    </w:p>
    <w:p>
      <w:pPr>
        <w:spacing w:after="0"/>
        <w:ind w:left="0"/>
        <w:jc w:val="both"/>
      </w:pPr>
      <w:r>
        <w:rPr>
          <w:rFonts w:ascii="Times New Roman"/>
          <w:b w:val="false"/>
          <w:i w:val="false"/>
          <w:color w:val="000000"/>
          <w:sz w:val="28"/>
        </w:rPr>
        <w:t>
      автоматтар мен бақылау-жазу аппаратурасының жұмысын бақылау;</w:t>
      </w:r>
    </w:p>
    <w:p>
      <w:pPr>
        <w:spacing w:after="0"/>
        <w:ind w:left="0"/>
        <w:jc w:val="both"/>
      </w:pPr>
      <w:r>
        <w:rPr>
          <w:rFonts w:ascii="Times New Roman"/>
          <w:b w:val="false"/>
          <w:i w:val="false"/>
          <w:color w:val="000000"/>
          <w:sz w:val="28"/>
        </w:rPr>
        <w:t>
      ұшу аппараттарының, қолданылатын құралдар мен құрылғылардың эскизін жасау;</w:t>
      </w:r>
    </w:p>
    <w:p>
      <w:pPr>
        <w:spacing w:after="0"/>
        <w:ind w:left="0"/>
        <w:jc w:val="both"/>
      </w:pPr>
      <w:r>
        <w:rPr>
          <w:rFonts w:ascii="Times New Roman"/>
          <w:b w:val="false"/>
          <w:i w:val="false"/>
          <w:color w:val="000000"/>
          <w:sz w:val="28"/>
        </w:rPr>
        <w:t>
      ұшу аппараттарының күрделі тораптары мен механизмдерін сынаудың тиімді әдістерін таңдау.</w:t>
      </w:r>
    </w:p>
    <w:bookmarkStart w:name="z808" w:id="806"/>
    <w:p>
      <w:pPr>
        <w:spacing w:after="0"/>
        <w:ind w:left="0"/>
        <w:jc w:val="both"/>
      </w:pPr>
      <w:r>
        <w:rPr>
          <w:rFonts w:ascii="Times New Roman"/>
          <w:b w:val="false"/>
          <w:i w:val="false"/>
          <w:color w:val="000000"/>
          <w:sz w:val="28"/>
        </w:rPr>
        <w:t>
      602. Білуге тиіс:</w:t>
      </w:r>
    </w:p>
    <w:bookmarkEnd w:id="806"/>
    <w:p>
      <w:pPr>
        <w:spacing w:after="0"/>
        <w:ind w:left="0"/>
        <w:jc w:val="both"/>
      </w:pPr>
      <w:r>
        <w:rPr>
          <w:rFonts w:ascii="Times New Roman"/>
          <w:b w:val="false"/>
          <w:i w:val="false"/>
          <w:color w:val="000000"/>
          <w:sz w:val="28"/>
        </w:rPr>
        <w:t>
      ұшу аппараттарын жөндеудің техникалық шарттарын;</w:t>
      </w:r>
    </w:p>
    <w:p>
      <w:pPr>
        <w:spacing w:after="0"/>
        <w:ind w:left="0"/>
        <w:jc w:val="both"/>
      </w:pPr>
      <w:r>
        <w:rPr>
          <w:rFonts w:ascii="Times New Roman"/>
          <w:b w:val="false"/>
          <w:i w:val="false"/>
          <w:color w:val="000000"/>
          <w:sz w:val="28"/>
        </w:rPr>
        <w:t>
      ұшу аппараттарының жөнделетін жүйесі бойынша техникалық құжаттама жиынтығын;</w:t>
      </w:r>
    </w:p>
    <w:p>
      <w:pPr>
        <w:spacing w:after="0"/>
        <w:ind w:left="0"/>
        <w:jc w:val="both"/>
      </w:pPr>
      <w:r>
        <w:rPr>
          <w:rFonts w:ascii="Times New Roman"/>
          <w:b w:val="false"/>
          <w:i w:val="false"/>
          <w:color w:val="000000"/>
          <w:sz w:val="28"/>
        </w:rPr>
        <w:t>
      ұшу аппараттарының бөлшектерінің, тораптары мен механизмдерінің сапасын бақылау тәсілдері мен құралдарын;</w:t>
      </w:r>
    </w:p>
    <w:p>
      <w:pPr>
        <w:spacing w:after="0"/>
        <w:ind w:left="0"/>
        <w:jc w:val="both"/>
      </w:pPr>
      <w:r>
        <w:rPr>
          <w:rFonts w:ascii="Times New Roman"/>
          <w:b w:val="false"/>
          <w:i w:val="false"/>
          <w:color w:val="000000"/>
          <w:sz w:val="28"/>
        </w:rPr>
        <w:t>
      лабораторлық өлшеу құралдары мен жабдықтарын пайдалану қағидаларын;</w:t>
      </w:r>
    </w:p>
    <w:p>
      <w:pPr>
        <w:spacing w:after="0"/>
        <w:ind w:left="0"/>
        <w:jc w:val="both"/>
      </w:pPr>
      <w:r>
        <w:rPr>
          <w:rFonts w:ascii="Times New Roman"/>
          <w:b w:val="false"/>
          <w:i w:val="false"/>
          <w:color w:val="000000"/>
          <w:sz w:val="28"/>
        </w:rPr>
        <w:t>
      нақты бақылау-өлшеу құралдары мен лабораторлық жабдықтарды баптау қағидаларын;</w:t>
      </w:r>
    </w:p>
    <w:p>
      <w:pPr>
        <w:spacing w:after="0"/>
        <w:ind w:left="0"/>
        <w:jc w:val="both"/>
      </w:pPr>
      <w:r>
        <w:rPr>
          <w:rFonts w:ascii="Times New Roman"/>
          <w:b w:val="false"/>
          <w:i w:val="false"/>
          <w:color w:val="000000"/>
          <w:sz w:val="28"/>
        </w:rPr>
        <w:t>
      әртүрлі параметрлердің (температура, қысым және өзгелер) жұмыс сұйықтықтары мен майларға тигізетін әсерін;</w:t>
      </w:r>
    </w:p>
    <w:p>
      <w:pPr>
        <w:spacing w:after="0"/>
        <w:ind w:left="0"/>
        <w:jc w:val="both"/>
      </w:pPr>
      <w:r>
        <w:rPr>
          <w:rFonts w:ascii="Times New Roman"/>
          <w:b w:val="false"/>
          <w:i w:val="false"/>
          <w:color w:val="000000"/>
          <w:sz w:val="28"/>
        </w:rPr>
        <w:t>
      зертханалықты қоса алғанда, бөлшектер мен тораптардың ақауын табу әдістерін;</w:t>
      </w:r>
    </w:p>
    <w:p>
      <w:pPr>
        <w:spacing w:after="0"/>
        <w:ind w:left="0"/>
        <w:jc w:val="both"/>
      </w:pPr>
      <w:r>
        <w:rPr>
          <w:rFonts w:ascii="Times New Roman"/>
          <w:b w:val="false"/>
          <w:i w:val="false"/>
          <w:color w:val="000000"/>
          <w:sz w:val="28"/>
        </w:rPr>
        <w:t>
      бетті өңдеу тазалығын белгілеу әдістерін;</w:t>
      </w:r>
    </w:p>
    <w:p>
      <w:pPr>
        <w:spacing w:after="0"/>
        <w:ind w:left="0"/>
        <w:jc w:val="both"/>
      </w:pPr>
      <w:r>
        <w:rPr>
          <w:rFonts w:ascii="Times New Roman"/>
          <w:b w:val="false"/>
          <w:i w:val="false"/>
          <w:color w:val="000000"/>
          <w:sz w:val="28"/>
        </w:rPr>
        <w:t>
      күрделі бөлшектерді белгілеу қағидалары мен әдістерін;</w:t>
      </w:r>
    </w:p>
    <w:p>
      <w:pPr>
        <w:spacing w:after="0"/>
        <w:ind w:left="0"/>
        <w:jc w:val="both"/>
      </w:pPr>
      <w:r>
        <w:rPr>
          <w:rFonts w:ascii="Times New Roman"/>
          <w:b w:val="false"/>
          <w:i w:val="false"/>
          <w:color w:val="000000"/>
          <w:sz w:val="28"/>
        </w:rPr>
        <w:t>
      ұшу аппараттарының бөлшектерін, тораптары мен механизмдерін сынау тәртібі мен режимдерін;</w:t>
      </w:r>
    </w:p>
    <w:p>
      <w:pPr>
        <w:spacing w:after="0"/>
        <w:ind w:left="0"/>
        <w:jc w:val="both"/>
      </w:pPr>
      <w:r>
        <w:rPr>
          <w:rFonts w:ascii="Times New Roman"/>
          <w:b w:val="false"/>
          <w:i w:val="false"/>
          <w:color w:val="000000"/>
          <w:sz w:val="28"/>
        </w:rPr>
        <w:t>
      пневматика, гидравлика, аэродинамика негіздерін.</w:t>
      </w:r>
    </w:p>
    <w:bookmarkStart w:name="z809" w:id="807"/>
    <w:p>
      <w:pPr>
        <w:spacing w:after="0"/>
        <w:ind w:left="0"/>
        <w:jc w:val="both"/>
      </w:pPr>
      <w:r>
        <w:rPr>
          <w:rFonts w:ascii="Times New Roman"/>
          <w:b w:val="false"/>
          <w:i w:val="false"/>
          <w:color w:val="000000"/>
          <w:sz w:val="28"/>
        </w:rPr>
        <w:t>
      603. Техникалық және кәсіптік (арнайы орта және кәсіптік орта) білім талап етіледі.</w:t>
      </w:r>
    </w:p>
    <w:bookmarkEnd w:id="807"/>
    <w:bookmarkStart w:name="z810" w:id="808"/>
    <w:p>
      <w:pPr>
        <w:spacing w:after="0"/>
        <w:ind w:left="0"/>
        <w:jc w:val="both"/>
      </w:pPr>
      <w:r>
        <w:rPr>
          <w:rFonts w:ascii="Times New Roman"/>
          <w:b w:val="false"/>
          <w:i w:val="false"/>
          <w:color w:val="000000"/>
          <w:sz w:val="28"/>
        </w:rPr>
        <w:t>
      604. Жұмыс үлгілері:</w:t>
      </w:r>
    </w:p>
    <w:bookmarkEnd w:id="808"/>
    <w:p>
      <w:pPr>
        <w:spacing w:after="0"/>
        <w:ind w:left="0"/>
        <w:jc w:val="both"/>
      </w:pPr>
      <w:r>
        <w:rPr>
          <w:rFonts w:ascii="Times New Roman"/>
          <w:b w:val="false"/>
          <w:i w:val="false"/>
          <w:color w:val="000000"/>
          <w:sz w:val="28"/>
        </w:rPr>
        <w:t>
      1) ұшақ қанаттары – жіктескен бетін қырнау;</w:t>
      </w:r>
    </w:p>
    <w:p>
      <w:pPr>
        <w:spacing w:after="0"/>
        <w:ind w:left="0"/>
        <w:jc w:val="both"/>
      </w:pPr>
      <w:r>
        <w:rPr>
          <w:rFonts w:ascii="Times New Roman"/>
          <w:b w:val="false"/>
          <w:i w:val="false"/>
          <w:color w:val="000000"/>
          <w:sz w:val="28"/>
        </w:rPr>
        <w:t>
      2) шығару келтеқұбырлары – жөндеу;</w:t>
      </w:r>
    </w:p>
    <w:p>
      <w:pPr>
        <w:spacing w:after="0"/>
        <w:ind w:left="0"/>
        <w:jc w:val="both"/>
      </w:pPr>
      <w:r>
        <w:rPr>
          <w:rFonts w:ascii="Times New Roman"/>
          <w:b w:val="false"/>
          <w:i w:val="false"/>
          <w:color w:val="000000"/>
          <w:sz w:val="28"/>
        </w:rPr>
        <w:t>
      3) басқару жүйесінің мойынтіректері – нығыздау;</w:t>
      </w:r>
    </w:p>
    <w:p>
      <w:pPr>
        <w:spacing w:after="0"/>
        <w:ind w:left="0"/>
        <w:jc w:val="both"/>
      </w:pPr>
      <w:r>
        <w:rPr>
          <w:rFonts w:ascii="Times New Roman"/>
          <w:b w:val="false"/>
          <w:i w:val="false"/>
          <w:color w:val="000000"/>
          <w:sz w:val="28"/>
        </w:rPr>
        <w:t>
      4) амортизациялық тұғырлар – жөндеу;</w:t>
      </w:r>
    </w:p>
    <w:p>
      <w:pPr>
        <w:spacing w:after="0"/>
        <w:ind w:left="0"/>
        <w:jc w:val="both"/>
      </w:pPr>
      <w:r>
        <w:rPr>
          <w:rFonts w:ascii="Times New Roman"/>
          <w:b w:val="false"/>
          <w:i w:val="false"/>
          <w:color w:val="000000"/>
          <w:sz w:val="28"/>
        </w:rPr>
        <w:t>
      5) элерондар – орнына қиыстыра отырып, жіктестіру.</w:t>
      </w:r>
    </w:p>
    <w:bookmarkStart w:name="z811" w:id="809"/>
    <w:p>
      <w:pPr>
        <w:spacing w:after="0"/>
        <w:ind w:left="0"/>
        <w:jc w:val="left"/>
      </w:pPr>
      <w:r>
        <w:rPr>
          <w:rFonts w:ascii="Times New Roman"/>
          <w:b/>
          <w:i w:val="false"/>
          <w:color w:val="000000"/>
        </w:rPr>
        <w:t xml:space="preserve"> 194-параграф. Ұшу аппараттарын жөндеуші слесарь, 7-разряд</w:t>
      </w:r>
    </w:p>
    <w:bookmarkEnd w:id="809"/>
    <w:bookmarkStart w:name="z812" w:id="810"/>
    <w:p>
      <w:pPr>
        <w:spacing w:after="0"/>
        <w:ind w:left="0"/>
        <w:jc w:val="both"/>
      </w:pPr>
      <w:r>
        <w:rPr>
          <w:rFonts w:ascii="Times New Roman"/>
          <w:b w:val="false"/>
          <w:i w:val="false"/>
          <w:color w:val="000000"/>
          <w:sz w:val="28"/>
        </w:rPr>
        <w:t>
      605. Жұмыс сипаттамасы:</w:t>
      </w:r>
    </w:p>
    <w:bookmarkEnd w:id="810"/>
    <w:p>
      <w:pPr>
        <w:spacing w:after="0"/>
        <w:ind w:left="0"/>
        <w:jc w:val="both"/>
      </w:pPr>
      <w:r>
        <w:rPr>
          <w:rFonts w:ascii="Times New Roman"/>
          <w:b w:val="false"/>
          <w:i w:val="false"/>
          <w:color w:val="000000"/>
          <w:sz w:val="28"/>
        </w:rPr>
        <w:t>
      жөндеу кезінде орташа типті ұшу аппараттары жүйесін және ауыр ұшу аппараттарының жекелеген тораптары мен механизмдерін сынай отырып, кешенді реттеу, теңгерімдеу және жөндеу;</w:t>
      </w:r>
    </w:p>
    <w:p>
      <w:pPr>
        <w:spacing w:after="0"/>
        <w:ind w:left="0"/>
        <w:jc w:val="both"/>
      </w:pPr>
      <w:r>
        <w:rPr>
          <w:rFonts w:ascii="Times New Roman"/>
          <w:b w:val="false"/>
          <w:i w:val="false"/>
          <w:color w:val="000000"/>
          <w:sz w:val="28"/>
        </w:rPr>
        <w:t>
      ауыр ұшу аппараттарының қуатты тораптарын бөлшектеу;</w:t>
      </w:r>
    </w:p>
    <w:p>
      <w:pPr>
        <w:spacing w:after="0"/>
        <w:ind w:left="0"/>
        <w:jc w:val="both"/>
      </w:pPr>
      <w:r>
        <w:rPr>
          <w:rFonts w:ascii="Times New Roman"/>
          <w:b w:val="false"/>
          <w:i w:val="false"/>
          <w:color w:val="000000"/>
          <w:sz w:val="28"/>
        </w:rPr>
        <w:t>
      ажыратпаларды, жіктестіру саңылауларын, тораптарды орнату бойынша қиыстыру, жетілдір жөніндегі нақты слесарлық жұмыстарды орындай отырып, орташа типті ұшу аппараттарының күрделі аппараттарын (алюминий балқымалардан, қоспаланған балқымалардан, ыстыққа төзімді және тоттанбайтын болаттан, титан балқымалардан, шыны пластик және композициялық материалдардан, ұялы құрылымдардан жасалған) жіктестіру және нивелирлеу;</w:t>
      </w:r>
    </w:p>
    <w:p>
      <w:pPr>
        <w:spacing w:after="0"/>
        <w:ind w:left="0"/>
        <w:jc w:val="both"/>
      </w:pPr>
      <w:r>
        <w:rPr>
          <w:rFonts w:ascii="Times New Roman"/>
          <w:b w:val="false"/>
          <w:i w:val="false"/>
          <w:color w:val="000000"/>
          <w:sz w:val="28"/>
        </w:rPr>
        <w:t>
      сыныптық қосылуларды, беттердің, құрылымдық саңылаулар мен люфттердің нақты түйісуін өңдеу және өлшеу құралдарын, жабдықтар мен құрылғыларды пайдаланып қамтамасыз ете отырып, қуатты тораптарды жөндеу процессінде монтаждау;</w:t>
      </w:r>
    </w:p>
    <w:p>
      <w:pPr>
        <w:spacing w:after="0"/>
        <w:ind w:left="0"/>
        <w:jc w:val="both"/>
      </w:pPr>
      <w:r>
        <w:rPr>
          <w:rFonts w:ascii="Times New Roman"/>
          <w:b w:val="false"/>
          <w:i w:val="false"/>
          <w:color w:val="000000"/>
          <w:sz w:val="28"/>
        </w:rPr>
        <w:t>
      ұшу аппараттарының тораптарын қол жетімділігі қиын жерлерді тойтару әдісімен жөндеу;</w:t>
      </w:r>
    </w:p>
    <w:p>
      <w:pPr>
        <w:spacing w:after="0"/>
        <w:ind w:left="0"/>
        <w:jc w:val="both"/>
      </w:pPr>
      <w:r>
        <w:rPr>
          <w:rFonts w:ascii="Times New Roman"/>
          <w:b w:val="false"/>
          <w:i w:val="false"/>
          <w:color w:val="000000"/>
          <w:sz w:val="28"/>
        </w:rPr>
        <w:t>
      жөнделетін жүйелердің ақауларын жою;</w:t>
      </w:r>
    </w:p>
    <w:p>
      <w:pPr>
        <w:spacing w:after="0"/>
        <w:ind w:left="0"/>
        <w:jc w:val="both"/>
      </w:pPr>
      <w:r>
        <w:rPr>
          <w:rFonts w:ascii="Times New Roman"/>
          <w:b w:val="false"/>
          <w:i w:val="false"/>
          <w:color w:val="000000"/>
          <w:sz w:val="28"/>
        </w:rPr>
        <w:t>
      ұшу аппараттары жүйелерін сынау үшін қолданылатын стенділерде күрделі регламенттеу жұмыстарын орындау.</w:t>
      </w:r>
    </w:p>
    <w:bookmarkStart w:name="z813" w:id="811"/>
    <w:p>
      <w:pPr>
        <w:spacing w:after="0"/>
        <w:ind w:left="0"/>
        <w:jc w:val="both"/>
      </w:pPr>
      <w:r>
        <w:rPr>
          <w:rFonts w:ascii="Times New Roman"/>
          <w:b w:val="false"/>
          <w:i w:val="false"/>
          <w:color w:val="000000"/>
          <w:sz w:val="28"/>
        </w:rPr>
        <w:t>
      606. Білуге тиіс:</w:t>
      </w:r>
    </w:p>
    <w:bookmarkEnd w:id="811"/>
    <w:p>
      <w:pPr>
        <w:spacing w:after="0"/>
        <w:ind w:left="0"/>
        <w:jc w:val="both"/>
      </w:pPr>
      <w:r>
        <w:rPr>
          <w:rFonts w:ascii="Times New Roman"/>
          <w:b w:val="false"/>
          <w:i w:val="false"/>
          <w:color w:val="000000"/>
          <w:sz w:val="28"/>
        </w:rPr>
        <w:t>
      жөнделетін ұшу аппараттарының конструкциясын;</w:t>
      </w:r>
    </w:p>
    <w:p>
      <w:pPr>
        <w:spacing w:after="0"/>
        <w:ind w:left="0"/>
        <w:jc w:val="both"/>
      </w:pPr>
      <w:r>
        <w:rPr>
          <w:rFonts w:ascii="Times New Roman"/>
          <w:b w:val="false"/>
          <w:i w:val="false"/>
          <w:color w:val="000000"/>
          <w:sz w:val="28"/>
        </w:rPr>
        <w:t>
      ұшу аппараттарының сериялары бойынша бөлшектер мен тораптардың құрылымдық өзгеруін;</w:t>
      </w:r>
    </w:p>
    <w:p>
      <w:pPr>
        <w:spacing w:after="0"/>
        <w:ind w:left="0"/>
        <w:jc w:val="both"/>
      </w:pPr>
      <w:r>
        <w:rPr>
          <w:rFonts w:ascii="Times New Roman"/>
          <w:b w:val="false"/>
          <w:i w:val="false"/>
          <w:color w:val="000000"/>
          <w:sz w:val="28"/>
        </w:rPr>
        <w:t>
      жөндеу жұмыстарын жүргізудің техникалық шарттарын;</w:t>
      </w:r>
    </w:p>
    <w:p>
      <w:pPr>
        <w:spacing w:after="0"/>
        <w:ind w:left="0"/>
        <w:jc w:val="both"/>
      </w:pPr>
      <w:r>
        <w:rPr>
          <w:rFonts w:ascii="Times New Roman"/>
          <w:b w:val="false"/>
          <w:i w:val="false"/>
          <w:color w:val="000000"/>
          <w:sz w:val="28"/>
        </w:rPr>
        <w:t>
      бөлшектер мен тораптардың тозу дәрежесін айқындау тәсілдері мен тозудың алдын алу жұмыстарын жүргізу әдістерін;</w:t>
      </w:r>
    </w:p>
    <w:p>
      <w:pPr>
        <w:spacing w:after="0"/>
        <w:ind w:left="0"/>
        <w:jc w:val="both"/>
      </w:pPr>
      <w:r>
        <w:rPr>
          <w:rFonts w:ascii="Times New Roman"/>
          <w:b w:val="false"/>
          <w:i w:val="false"/>
          <w:color w:val="000000"/>
          <w:sz w:val="28"/>
        </w:rPr>
        <w:t>
      нақты слесарлық, құрастыру және бақылау-өлшеу құралдары мен қолданылатын құрылғылардың конструкциясын;</w:t>
      </w:r>
    </w:p>
    <w:p>
      <w:pPr>
        <w:spacing w:after="0"/>
        <w:ind w:left="0"/>
        <w:jc w:val="both"/>
      </w:pPr>
      <w:r>
        <w:rPr>
          <w:rFonts w:ascii="Times New Roman"/>
          <w:b w:val="false"/>
          <w:i w:val="false"/>
          <w:color w:val="000000"/>
          <w:sz w:val="28"/>
        </w:rPr>
        <w:t>
      зертханалық өлшеу және бақылау әдістерін;</w:t>
      </w:r>
    </w:p>
    <w:p>
      <w:pPr>
        <w:spacing w:after="0"/>
        <w:ind w:left="0"/>
        <w:jc w:val="both"/>
      </w:pPr>
      <w:r>
        <w:rPr>
          <w:rFonts w:ascii="Times New Roman"/>
          <w:b w:val="false"/>
          <w:i w:val="false"/>
          <w:color w:val="000000"/>
          <w:sz w:val="28"/>
        </w:rPr>
        <w:t>
      әртүрлі құрылымдық материалдармен жұмыс жүргізу технологиясының ерекшеліктерін;</w:t>
      </w:r>
    </w:p>
    <w:p>
      <w:pPr>
        <w:spacing w:after="0"/>
        <w:ind w:left="0"/>
        <w:jc w:val="both"/>
      </w:pPr>
      <w:r>
        <w:rPr>
          <w:rFonts w:ascii="Times New Roman"/>
          <w:b w:val="false"/>
          <w:i w:val="false"/>
          <w:color w:val="000000"/>
          <w:sz w:val="28"/>
        </w:rPr>
        <w:t>
      авиациялық бұйымдардың сапасы мен беріктігіне қойылатын жоғары талаптарын;</w:t>
      </w:r>
    </w:p>
    <w:p>
      <w:pPr>
        <w:spacing w:after="0"/>
        <w:ind w:left="0"/>
        <w:jc w:val="both"/>
      </w:pPr>
      <w:r>
        <w:rPr>
          <w:rFonts w:ascii="Times New Roman"/>
          <w:b w:val="false"/>
          <w:i w:val="false"/>
          <w:color w:val="000000"/>
          <w:sz w:val="28"/>
        </w:rPr>
        <w:t>
      сертификатталған бұйымдарға қойылатын талаптарын.</w:t>
      </w:r>
    </w:p>
    <w:bookmarkStart w:name="z814" w:id="812"/>
    <w:p>
      <w:pPr>
        <w:spacing w:after="0"/>
        <w:ind w:left="0"/>
        <w:jc w:val="both"/>
      </w:pPr>
      <w:r>
        <w:rPr>
          <w:rFonts w:ascii="Times New Roman"/>
          <w:b w:val="false"/>
          <w:i w:val="false"/>
          <w:color w:val="000000"/>
          <w:sz w:val="28"/>
        </w:rPr>
        <w:t>
      607. Техникалық және кәсіптік (арнайы орта және кәсіптік орта) білім талап етіледі.</w:t>
      </w:r>
    </w:p>
    <w:bookmarkEnd w:id="812"/>
    <w:bookmarkStart w:name="z815" w:id="813"/>
    <w:p>
      <w:pPr>
        <w:spacing w:after="0"/>
        <w:ind w:left="0"/>
        <w:jc w:val="both"/>
      </w:pPr>
      <w:r>
        <w:rPr>
          <w:rFonts w:ascii="Times New Roman"/>
          <w:b w:val="false"/>
          <w:i w:val="false"/>
          <w:color w:val="000000"/>
          <w:sz w:val="28"/>
        </w:rPr>
        <w:t>
      608. Жұмыс үлгілері:</w:t>
      </w:r>
    </w:p>
    <w:bookmarkEnd w:id="813"/>
    <w:p>
      <w:pPr>
        <w:spacing w:after="0"/>
        <w:ind w:left="0"/>
        <w:jc w:val="both"/>
      </w:pPr>
      <w:r>
        <w:rPr>
          <w:rFonts w:ascii="Times New Roman"/>
          <w:b w:val="false"/>
          <w:i w:val="false"/>
          <w:color w:val="000000"/>
          <w:sz w:val="28"/>
        </w:rPr>
        <w:t>
      1) шассиді бекіту бөлшектері – жөндеу;</w:t>
      </w:r>
    </w:p>
    <w:p>
      <w:pPr>
        <w:spacing w:after="0"/>
        <w:ind w:left="0"/>
        <w:jc w:val="both"/>
      </w:pPr>
      <w:r>
        <w:rPr>
          <w:rFonts w:ascii="Times New Roman"/>
          <w:b w:val="false"/>
          <w:i w:val="false"/>
          <w:color w:val="000000"/>
          <w:sz w:val="28"/>
        </w:rPr>
        <w:t>
      2) қақпақтардың арбашалары – жөндеу, құрастыру;</w:t>
      </w:r>
    </w:p>
    <w:p>
      <w:pPr>
        <w:spacing w:after="0"/>
        <w:ind w:left="0"/>
        <w:jc w:val="both"/>
      </w:pPr>
      <w:r>
        <w:rPr>
          <w:rFonts w:ascii="Times New Roman"/>
          <w:b w:val="false"/>
          <w:i w:val="false"/>
          <w:color w:val="000000"/>
          <w:sz w:val="28"/>
        </w:rPr>
        <w:t>
      3) қақпақтардың монорельстері – саңылауларды жетілдіре отырып жөндеу;</w:t>
      </w:r>
    </w:p>
    <w:p>
      <w:pPr>
        <w:spacing w:after="0"/>
        <w:ind w:left="0"/>
        <w:jc w:val="both"/>
      </w:pPr>
      <w:r>
        <w:rPr>
          <w:rFonts w:ascii="Times New Roman"/>
          <w:b w:val="false"/>
          <w:i w:val="false"/>
          <w:color w:val="000000"/>
          <w:sz w:val="28"/>
        </w:rPr>
        <w:t>
      4) бұранда және гидравликалық көтергіштері – жөндеу, құрастыру, сынау;</w:t>
      </w:r>
    </w:p>
    <w:p>
      <w:pPr>
        <w:spacing w:after="0"/>
        <w:ind w:left="0"/>
        <w:jc w:val="both"/>
      </w:pPr>
      <w:r>
        <w:rPr>
          <w:rFonts w:ascii="Times New Roman"/>
          <w:b w:val="false"/>
          <w:i w:val="false"/>
          <w:color w:val="000000"/>
          <w:sz w:val="28"/>
        </w:rPr>
        <w:t>
      5) аяқпен басып басқару пульттері – құрастыру, реттеу;</w:t>
      </w:r>
    </w:p>
    <w:p>
      <w:pPr>
        <w:spacing w:after="0"/>
        <w:ind w:left="0"/>
        <w:jc w:val="both"/>
      </w:pPr>
      <w:r>
        <w:rPr>
          <w:rFonts w:ascii="Times New Roman"/>
          <w:b w:val="false"/>
          <w:i w:val="false"/>
          <w:color w:val="000000"/>
          <w:sz w:val="28"/>
        </w:rPr>
        <w:t>
      6) қозғалтқышпен басқару пульттері – жөндеу;</w:t>
      </w:r>
    </w:p>
    <w:p>
      <w:pPr>
        <w:spacing w:after="0"/>
        <w:ind w:left="0"/>
        <w:jc w:val="both"/>
      </w:pPr>
      <w:r>
        <w:rPr>
          <w:rFonts w:ascii="Times New Roman"/>
          <w:b w:val="false"/>
          <w:i w:val="false"/>
          <w:color w:val="000000"/>
          <w:sz w:val="28"/>
        </w:rPr>
        <w:t>
      7) тікұшақтардың трансмиссиялары – жөндеу, теңгерімдеу.</w:t>
      </w:r>
    </w:p>
    <w:bookmarkStart w:name="z816" w:id="814"/>
    <w:p>
      <w:pPr>
        <w:spacing w:after="0"/>
        <w:ind w:left="0"/>
        <w:jc w:val="left"/>
      </w:pPr>
      <w:r>
        <w:rPr>
          <w:rFonts w:ascii="Times New Roman"/>
          <w:b/>
          <w:i w:val="false"/>
          <w:color w:val="000000"/>
        </w:rPr>
        <w:t xml:space="preserve"> 195-параграф. Ұшу аппараттарын жөндеуші слесарь, 8-разряд</w:t>
      </w:r>
    </w:p>
    <w:bookmarkEnd w:id="814"/>
    <w:bookmarkStart w:name="z817" w:id="815"/>
    <w:p>
      <w:pPr>
        <w:spacing w:after="0"/>
        <w:ind w:left="0"/>
        <w:jc w:val="both"/>
      </w:pPr>
      <w:r>
        <w:rPr>
          <w:rFonts w:ascii="Times New Roman"/>
          <w:b w:val="false"/>
          <w:i w:val="false"/>
          <w:color w:val="000000"/>
          <w:sz w:val="28"/>
        </w:rPr>
        <w:t>
      609. Жұмыс сипаттамасы:</w:t>
      </w:r>
    </w:p>
    <w:bookmarkEnd w:id="815"/>
    <w:p>
      <w:pPr>
        <w:spacing w:after="0"/>
        <w:ind w:left="0"/>
        <w:jc w:val="both"/>
      </w:pPr>
      <w:r>
        <w:rPr>
          <w:rFonts w:ascii="Times New Roman"/>
          <w:b w:val="false"/>
          <w:i w:val="false"/>
          <w:color w:val="000000"/>
          <w:sz w:val="28"/>
        </w:rPr>
        <w:t>
      ауыр типті ұшу аппараттарының, гипердыбыстық ұшу аппараттары мен бірегей құрылымды ұшу аппараттарының жүйесін жөндеу барысында кешенді жөндеу және баптау;</w:t>
      </w:r>
    </w:p>
    <w:p>
      <w:pPr>
        <w:spacing w:after="0"/>
        <w:ind w:left="0"/>
        <w:jc w:val="both"/>
      </w:pPr>
      <w:r>
        <w:rPr>
          <w:rFonts w:ascii="Times New Roman"/>
          <w:b w:val="false"/>
          <w:i w:val="false"/>
          <w:color w:val="000000"/>
          <w:sz w:val="28"/>
        </w:rPr>
        <w:t>
      жөнделген агрегаттар мен жүйесінің реттелуін тексеру;</w:t>
      </w:r>
    </w:p>
    <w:p>
      <w:pPr>
        <w:spacing w:after="0"/>
        <w:ind w:left="0"/>
        <w:jc w:val="both"/>
      </w:pPr>
      <w:r>
        <w:rPr>
          <w:rFonts w:ascii="Times New Roman"/>
          <w:b w:val="false"/>
          <w:i w:val="false"/>
          <w:color w:val="000000"/>
          <w:sz w:val="28"/>
        </w:rPr>
        <w:t>
      техникалық шарттардан ауытқушылықтарды жою отырып жүйені пысықтау;</w:t>
      </w:r>
    </w:p>
    <w:p>
      <w:pPr>
        <w:spacing w:after="0"/>
        <w:ind w:left="0"/>
        <w:jc w:val="both"/>
      </w:pPr>
      <w:r>
        <w:rPr>
          <w:rFonts w:ascii="Times New Roman"/>
          <w:b w:val="false"/>
          <w:i w:val="false"/>
          <w:color w:val="000000"/>
          <w:sz w:val="28"/>
        </w:rPr>
        <w:t>
      ерекше нақты кинематикалық байланыстыра отырып, авиациялық бұйымдарды жалпы нивелирлеу және ұшу аппараттарының агрегаттарын қиыстыру;</w:t>
      </w:r>
    </w:p>
    <w:p>
      <w:pPr>
        <w:spacing w:after="0"/>
        <w:ind w:left="0"/>
        <w:jc w:val="both"/>
      </w:pPr>
      <w:r>
        <w:rPr>
          <w:rFonts w:ascii="Times New Roman"/>
          <w:b w:val="false"/>
          <w:i w:val="false"/>
          <w:color w:val="000000"/>
          <w:sz w:val="28"/>
        </w:rPr>
        <w:t>
      ұшу аппараттарының жүйесін белгіленген бағдарламалар бойынша, құрастыру, реттеу және бақылау стенділерінің дәлдігін ескере отырып, пысықтау және баптау есептерін жүргізу;</w:t>
      </w:r>
    </w:p>
    <w:p>
      <w:pPr>
        <w:spacing w:after="0"/>
        <w:ind w:left="0"/>
        <w:jc w:val="both"/>
      </w:pPr>
      <w:r>
        <w:rPr>
          <w:rFonts w:ascii="Times New Roman"/>
          <w:b w:val="false"/>
          <w:i w:val="false"/>
          <w:color w:val="000000"/>
          <w:sz w:val="28"/>
        </w:rPr>
        <w:t>
      авиациялық бөлшектердің нақты жөндеу өлшемдерін есептеу;</w:t>
      </w:r>
    </w:p>
    <w:p>
      <w:pPr>
        <w:spacing w:after="0"/>
        <w:ind w:left="0"/>
        <w:jc w:val="both"/>
      </w:pPr>
      <w:r>
        <w:rPr>
          <w:rFonts w:ascii="Times New Roman"/>
          <w:b w:val="false"/>
          <w:i w:val="false"/>
          <w:color w:val="000000"/>
          <w:sz w:val="28"/>
        </w:rPr>
        <w:t>
      сынау стенділері, құрылғылар мен аспаптардың дәлдігін тексеруге қатысу;</w:t>
      </w:r>
    </w:p>
    <w:p>
      <w:pPr>
        <w:spacing w:after="0"/>
        <w:ind w:left="0"/>
        <w:jc w:val="both"/>
      </w:pPr>
      <w:r>
        <w:rPr>
          <w:rFonts w:ascii="Times New Roman"/>
          <w:b w:val="false"/>
          <w:i w:val="false"/>
          <w:color w:val="000000"/>
          <w:sz w:val="28"/>
        </w:rPr>
        <w:t>
      аса күрделі құрастыру-монтаждау, бақылау-тексеру және сынау стенділерін баптау, реттеу, сынау және жөндеу.</w:t>
      </w:r>
    </w:p>
    <w:bookmarkStart w:name="z818" w:id="816"/>
    <w:p>
      <w:pPr>
        <w:spacing w:after="0"/>
        <w:ind w:left="0"/>
        <w:jc w:val="both"/>
      </w:pPr>
      <w:r>
        <w:rPr>
          <w:rFonts w:ascii="Times New Roman"/>
          <w:b w:val="false"/>
          <w:i w:val="false"/>
          <w:color w:val="000000"/>
          <w:sz w:val="28"/>
        </w:rPr>
        <w:t>
      610. Білуге тиіс:</w:t>
      </w:r>
    </w:p>
    <w:bookmarkEnd w:id="816"/>
    <w:p>
      <w:pPr>
        <w:spacing w:after="0"/>
        <w:ind w:left="0"/>
        <w:jc w:val="both"/>
      </w:pPr>
      <w:r>
        <w:rPr>
          <w:rFonts w:ascii="Times New Roman"/>
          <w:b w:val="false"/>
          <w:i w:val="false"/>
          <w:color w:val="000000"/>
          <w:sz w:val="28"/>
        </w:rPr>
        <w:t>
      жөнделетін ұшу аппараттарының құрылымдық ерекшеліктерін;</w:t>
      </w:r>
    </w:p>
    <w:p>
      <w:pPr>
        <w:spacing w:after="0"/>
        <w:ind w:left="0"/>
        <w:jc w:val="both"/>
      </w:pPr>
      <w:r>
        <w:rPr>
          <w:rFonts w:ascii="Times New Roman"/>
          <w:b w:val="false"/>
          <w:i w:val="false"/>
          <w:color w:val="000000"/>
          <w:sz w:val="28"/>
        </w:rPr>
        <w:t>
      ұшу аппараттарының күрделі жүйесінің қағидаттық схемасын;</w:t>
      </w:r>
    </w:p>
    <w:p>
      <w:pPr>
        <w:spacing w:after="0"/>
        <w:ind w:left="0"/>
        <w:jc w:val="both"/>
      </w:pPr>
      <w:r>
        <w:rPr>
          <w:rFonts w:ascii="Times New Roman"/>
          <w:b w:val="false"/>
          <w:i w:val="false"/>
          <w:color w:val="000000"/>
          <w:sz w:val="28"/>
        </w:rPr>
        <w:t>
      ұшу аппараттарының бөлшектерін, тораптары мен механизмдерін жөндеу сапасын бақылау тәсілдері мен құралдарын;</w:t>
      </w:r>
    </w:p>
    <w:p>
      <w:pPr>
        <w:spacing w:after="0"/>
        <w:ind w:left="0"/>
        <w:jc w:val="both"/>
      </w:pPr>
      <w:r>
        <w:rPr>
          <w:rFonts w:ascii="Times New Roman"/>
          <w:b w:val="false"/>
          <w:i w:val="false"/>
          <w:color w:val="000000"/>
          <w:sz w:val="28"/>
        </w:rPr>
        <w:t>
      нақты бақылау-өлшеу құралдары мен қолданылатын жабдықтарды пайдалану қағидалары мен тексеру тәсілдерін;</w:t>
      </w:r>
    </w:p>
    <w:p>
      <w:pPr>
        <w:spacing w:after="0"/>
        <w:ind w:left="0"/>
        <w:jc w:val="both"/>
      </w:pPr>
      <w:r>
        <w:rPr>
          <w:rFonts w:ascii="Times New Roman"/>
          <w:b w:val="false"/>
          <w:i w:val="false"/>
          <w:color w:val="000000"/>
          <w:sz w:val="28"/>
        </w:rPr>
        <w:t>
      бөлшектердің тозуының, ақаулы болуының алдын алу, бетті өңдеу тазалығын айқындау әдістерін;</w:t>
      </w:r>
    </w:p>
    <w:p>
      <w:pPr>
        <w:spacing w:after="0"/>
        <w:ind w:left="0"/>
        <w:jc w:val="both"/>
      </w:pPr>
      <w:r>
        <w:rPr>
          <w:rFonts w:ascii="Times New Roman"/>
          <w:b w:val="false"/>
          <w:i w:val="false"/>
          <w:color w:val="000000"/>
          <w:sz w:val="28"/>
        </w:rPr>
        <w:t>
      дәнекерлеу, термоөңдеу және гальваникалық қаптау технологиясын;</w:t>
      </w:r>
    </w:p>
    <w:p>
      <w:pPr>
        <w:spacing w:after="0"/>
        <w:ind w:left="0"/>
        <w:jc w:val="both"/>
      </w:pPr>
      <w:r>
        <w:rPr>
          <w:rFonts w:ascii="Times New Roman"/>
          <w:b w:val="false"/>
          <w:i w:val="false"/>
          <w:color w:val="000000"/>
          <w:sz w:val="28"/>
        </w:rPr>
        <w:t>
      ұшу аппараттарының бөлшектерін, тораптары мен механизмдерін сынау тәртібі мен режимдерін.</w:t>
      </w:r>
    </w:p>
    <w:bookmarkStart w:name="z819" w:id="817"/>
    <w:p>
      <w:pPr>
        <w:spacing w:after="0"/>
        <w:ind w:left="0"/>
        <w:jc w:val="both"/>
      </w:pPr>
      <w:r>
        <w:rPr>
          <w:rFonts w:ascii="Times New Roman"/>
          <w:b w:val="false"/>
          <w:i w:val="false"/>
          <w:color w:val="000000"/>
          <w:sz w:val="28"/>
        </w:rPr>
        <w:t>
      611. Техникалық және кәсіптік (арнайы орта және кәсіптік орта) білім талап етіледі.</w:t>
      </w:r>
    </w:p>
    <w:bookmarkEnd w:id="817"/>
    <w:bookmarkStart w:name="z820" w:id="818"/>
    <w:p>
      <w:pPr>
        <w:spacing w:after="0"/>
        <w:ind w:left="0"/>
        <w:jc w:val="both"/>
      </w:pPr>
      <w:r>
        <w:rPr>
          <w:rFonts w:ascii="Times New Roman"/>
          <w:b w:val="false"/>
          <w:i w:val="false"/>
          <w:color w:val="000000"/>
          <w:sz w:val="28"/>
        </w:rPr>
        <w:t>
      612. Жұмыс үлгілері:</w:t>
      </w:r>
    </w:p>
    <w:bookmarkEnd w:id="818"/>
    <w:p>
      <w:pPr>
        <w:spacing w:after="0"/>
        <w:ind w:left="0"/>
        <w:jc w:val="both"/>
      </w:pPr>
      <w:r>
        <w:rPr>
          <w:rFonts w:ascii="Times New Roman"/>
          <w:b w:val="false"/>
          <w:i w:val="false"/>
          <w:color w:val="000000"/>
          <w:sz w:val="28"/>
        </w:rPr>
        <w:t>
      1) ауа бұрандасы – орауыштарды (коктарды) теңгерімдеу;</w:t>
      </w:r>
    </w:p>
    <w:p>
      <w:pPr>
        <w:spacing w:after="0"/>
        <w:ind w:left="0"/>
        <w:jc w:val="both"/>
      </w:pPr>
      <w:r>
        <w:rPr>
          <w:rFonts w:ascii="Times New Roman"/>
          <w:b w:val="false"/>
          <w:i w:val="false"/>
          <w:color w:val="000000"/>
          <w:sz w:val="28"/>
        </w:rPr>
        <w:t>
      2) ауыр ұшу аппараттарын басқару жүйесі - жөндеу, реттеу;</w:t>
      </w:r>
    </w:p>
    <w:p>
      <w:pPr>
        <w:spacing w:after="0"/>
        <w:ind w:left="0"/>
        <w:jc w:val="both"/>
      </w:pPr>
      <w:r>
        <w:rPr>
          <w:rFonts w:ascii="Times New Roman"/>
          <w:b w:val="false"/>
          <w:i w:val="false"/>
          <w:color w:val="000000"/>
          <w:sz w:val="28"/>
        </w:rPr>
        <w:t>
      3) трансмиссиялар - жөндеу, теңгерімдеу;</w:t>
      </w:r>
    </w:p>
    <w:p>
      <w:pPr>
        <w:spacing w:after="0"/>
        <w:ind w:left="0"/>
        <w:jc w:val="both"/>
      </w:pPr>
      <w:r>
        <w:rPr>
          <w:rFonts w:ascii="Times New Roman"/>
          <w:b w:val="false"/>
          <w:i w:val="false"/>
          <w:color w:val="000000"/>
          <w:sz w:val="28"/>
        </w:rPr>
        <w:t>
      4) қозғалтқыштардың, шассидің бекіту тораптары – ауыстыру;</w:t>
      </w:r>
    </w:p>
    <w:p>
      <w:pPr>
        <w:spacing w:after="0"/>
        <w:ind w:left="0"/>
        <w:jc w:val="both"/>
      </w:pPr>
      <w:r>
        <w:rPr>
          <w:rFonts w:ascii="Times New Roman"/>
          <w:b w:val="false"/>
          <w:i w:val="false"/>
          <w:color w:val="000000"/>
          <w:sz w:val="28"/>
        </w:rPr>
        <w:t>
      5) планер тораптары (киль, тұрақтандырғыш, қанат және фюзеляж бөлшектері, шасси және шам жармасы) – негізгі элементтерін қиыстыра отырып ауыстыру;</w:t>
      </w:r>
    </w:p>
    <w:p>
      <w:pPr>
        <w:spacing w:after="0"/>
        <w:ind w:left="0"/>
        <w:jc w:val="both"/>
      </w:pPr>
      <w:r>
        <w:rPr>
          <w:rFonts w:ascii="Times New Roman"/>
          <w:b w:val="false"/>
          <w:i w:val="false"/>
          <w:color w:val="000000"/>
          <w:sz w:val="28"/>
        </w:rPr>
        <w:t>
      6) ауыр ұшу аппараттарының шассилері – қосылыстарды бөлшектеу және жетілдіру;</w:t>
      </w:r>
    </w:p>
    <w:p>
      <w:pPr>
        <w:spacing w:after="0"/>
        <w:ind w:left="0"/>
        <w:jc w:val="both"/>
      </w:pPr>
      <w:r>
        <w:rPr>
          <w:rFonts w:ascii="Times New Roman"/>
          <w:b w:val="false"/>
          <w:i w:val="false"/>
          <w:color w:val="000000"/>
          <w:sz w:val="28"/>
        </w:rPr>
        <w:t>
      7) түйістіру шпангоуттері - ауыстыру;</w:t>
      </w:r>
    </w:p>
    <w:p>
      <w:pPr>
        <w:spacing w:after="0"/>
        <w:ind w:left="0"/>
        <w:jc w:val="both"/>
      </w:pPr>
      <w:r>
        <w:rPr>
          <w:rFonts w:ascii="Times New Roman"/>
          <w:b w:val="false"/>
          <w:i w:val="false"/>
          <w:color w:val="000000"/>
          <w:sz w:val="28"/>
        </w:rPr>
        <w:t>
      8) түйістіру және қуатты шпангоуттер – саңылауларды бұрғылау.</w:t>
      </w:r>
    </w:p>
    <w:bookmarkStart w:name="z821" w:id="819"/>
    <w:p>
      <w:pPr>
        <w:spacing w:after="0"/>
        <w:ind w:left="0"/>
        <w:jc w:val="left"/>
      </w:pPr>
      <w:r>
        <w:rPr>
          <w:rFonts w:ascii="Times New Roman"/>
          <w:b/>
          <w:i w:val="false"/>
          <w:color w:val="000000"/>
        </w:rPr>
        <w:t xml:space="preserve"> 196-параграф. Ұшу аппараттарын құрастырушы слесарь, 2-разряд</w:t>
      </w:r>
    </w:p>
    <w:bookmarkEnd w:id="819"/>
    <w:bookmarkStart w:name="z822" w:id="820"/>
    <w:p>
      <w:pPr>
        <w:spacing w:after="0"/>
        <w:ind w:left="0"/>
        <w:jc w:val="both"/>
      </w:pPr>
      <w:r>
        <w:rPr>
          <w:rFonts w:ascii="Times New Roman"/>
          <w:b w:val="false"/>
          <w:i w:val="false"/>
          <w:color w:val="000000"/>
          <w:sz w:val="28"/>
        </w:rPr>
        <w:t>
      613. Жұмыс сипаттамасы:</w:t>
      </w:r>
    </w:p>
    <w:bookmarkEnd w:id="820"/>
    <w:p>
      <w:pPr>
        <w:spacing w:after="0"/>
        <w:ind w:left="0"/>
        <w:jc w:val="both"/>
      </w:pPr>
      <w:r>
        <w:rPr>
          <w:rFonts w:ascii="Times New Roman"/>
          <w:b w:val="false"/>
          <w:i w:val="false"/>
          <w:color w:val="000000"/>
          <w:sz w:val="28"/>
        </w:rPr>
        <w:t>
      тораптарды сызбалар бойынша құрастыру және күрделілігі орташа ұшу аппараттарының тораптары мен агрегаттарын бөлшектеу;</w:t>
      </w:r>
    </w:p>
    <w:p>
      <w:pPr>
        <w:spacing w:after="0"/>
        <w:ind w:left="0"/>
        <w:jc w:val="both"/>
      </w:pPr>
      <w:r>
        <w:rPr>
          <w:rFonts w:ascii="Times New Roman"/>
          <w:b w:val="false"/>
          <w:i w:val="false"/>
          <w:color w:val="000000"/>
          <w:sz w:val="28"/>
        </w:rPr>
        <w:t>
      қарапайым құрастыру құралын пайдалана отырып, ұшу аппараттарының жекелеген тораптары мен агрегаттарын алу және орнату бойынша қарапайым слесарлық операцияларды орындау;</w:t>
      </w:r>
    </w:p>
    <w:p>
      <w:pPr>
        <w:spacing w:after="0"/>
        <w:ind w:left="0"/>
        <w:jc w:val="both"/>
      </w:pPr>
      <w:r>
        <w:rPr>
          <w:rFonts w:ascii="Times New Roman"/>
          <w:b w:val="false"/>
          <w:i w:val="false"/>
          <w:color w:val="000000"/>
          <w:sz w:val="28"/>
        </w:rPr>
        <w:t>
      алдын ала дайындалған саңылаулар бойынша болттарды орнату, ұшу аппараттарының бөлшектерін бұрандамен бекіту;</w:t>
      </w:r>
    </w:p>
    <w:p>
      <w:pPr>
        <w:spacing w:after="0"/>
        <w:ind w:left="0"/>
        <w:jc w:val="both"/>
      </w:pPr>
      <w:r>
        <w:rPr>
          <w:rFonts w:ascii="Times New Roman"/>
          <w:b w:val="false"/>
          <w:i w:val="false"/>
          <w:color w:val="000000"/>
          <w:sz w:val="28"/>
        </w:rPr>
        <w:t>
      қарапайым қосылыстарды бөлшектеу және құрастыру;</w:t>
      </w:r>
    </w:p>
    <w:p>
      <w:pPr>
        <w:spacing w:after="0"/>
        <w:ind w:left="0"/>
        <w:jc w:val="both"/>
      </w:pPr>
      <w:r>
        <w:rPr>
          <w:rFonts w:ascii="Times New Roman"/>
          <w:b w:val="false"/>
          <w:i w:val="false"/>
          <w:color w:val="000000"/>
          <w:sz w:val="28"/>
        </w:rPr>
        <w:t>
      металдарды слесарлық өңдеу бойынша негізгі операцияларды орындау: қол арамен кесу, аралау, зімпарамен өңдеу, жиырылулар мен кенжарларды алып тастау;</w:t>
      </w:r>
    </w:p>
    <w:p>
      <w:pPr>
        <w:spacing w:after="0"/>
        <w:ind w:left="0"/>
        <w:jc w:val="both"/>
      </w:pPr>
      <w:r>
        <w:rPr>
          <w:rFonts w:ascii="Times New Roman"/>
          <w:b w:val="false"/>
          <w:i w:val="false"/>
          <w:color w:val="000000"/>
          <w:sz w:val="28"/>
        </w:rPr>
        <w:t>
      ұшу аппараттарының тораптары мен бөлшектерінің орауы мен консервациясын ашу;</w:t>
      </w:r>
    </w:p>
    <w:p>
      <w:pPr>
        <w:spacing w:after="0"/>
        <w:ind w:left="0"/>
        <w:jc w:val="both"/>
      </w:pPr>
      <w:r>
        <w:rPr>
          <w:rFonts w:ascii="Times New Roman"/>
          <w:b w:val="false"/>
          <w:i w:val="false"/>
          <w:color w:val="000000"/>
          <w:sz w:val="28"/>
        </w:rPr>
        <w:t>
      біліктілігі анағұрлым жоғары ұшу аппараттарын құрастырушы слесарьдің басшылығымен қозғалтқыштардың консервациясын алу;</w:t>
      </w:r>
    </w:p>
    <w:p>
      <w:pPr>
        <w:spacing w:after="0"/>
        <w:ind w:left="0"/>
        <w:jc w:val="both"/>
      </w:pPr>
      <w:r>
        <w:rPr>
          <w:rFonts w:ascii="Times New Roman"/>
          <w:b w:val="false"/>
          <w:i w:val="false"/>
          <w:color w:val="000000"/>
          <w:sz w:val="28"/>
        </w:rPr>
        <w:t>
      ұшу аппараттарының тораптары мен агрегаттарын қарапайым жүк көтергіш машиналардың көмегімен тасымалдау.</w:t>
      </w:r>
    </w:p>
    <w:bookmarkStart w:name="z823" w:id="821"/>
    <w:p>
      <w:pPr>
        <w:spacing w:after="0"/>
        <w:ind w:left="0"/>
        <w:jc w:val="both"/>
      </w:pPr>
      <w:r>
        <w:rPr>
          <w:rFonts w:ascii="Times New Roman"/>
          <w:b w:val="false"/>
          <w:i w:val="false"/>
          <w:color w:val="000000"/>
          <w:sz w:val="28"/>
        </w:rPr>
        <w:t>
      614. Білуге тиіс:</w:t>
      </w:r>
    </w:p>
    <w:bookmarkEnd w:id="821"/>
    <w:p>
      <w:pPr>
        <w:spacing w:after="0"/>
        <w:ind w:left="0"/>
        <w:jc w:val="both"/>
      </w:pPr>
      <w:r>
        <w:rPr>
          <w:rFonts w:ascii="Times New Roman"/>
          <w:b w:val="false"/>
          <w:i w:val="false"/>
          <w:color w:val="000000"/>
          <w:sz w:val="28"/>
        </w:rPr>
        <w:t>
      ұшу аппараттарының қарапайым тораптары мен агрегаттарын құрастыру мен бөлшектеудің технологиялық процестерін;</w:t>
      </w:r>
    </w:p>
    <w:p>
      <w:pPr>
        <w:spacing w:after="0"/>
        <w:ind w:left="0"/>
        <w:jc w:val="both"/>
      </w:pPr>
      <w:r>
        <w:rPr>
          <w:rFonts w:ascii="Times New Roman"/>
          <w:b w:val="false"/>
          <w:i w:val="false"/>
          <w:color w:val="000000"/>
          <w:sz w:val="28"/>
        </w:rPr>
        <w:t>
      құрастырылатын тораптар мен агрегаттар конструкциясы, техникалық сызу, шақтамалар мен қондырмалар, бетті өңдеу өлшемдері туралы негізгі мәліметтерді;</w:t>
      </w:r>
    </w:p>
    <w:p>
      <w:pPr>
        <w:spacing w:after="0"/>
        <w:ind w:left="0"/>
        <w:jc w:val="both"/>
      </w:pPr>
      <w:r>
        <w:rPr>
          <w:rFonts w:ascii="Times New Roman"/>
          <w:b w:val="false"/>
          <w:i w:val="false"/>
          <w:color w:val="000000"/>
          <w:sz w:val="28"/>
        </w:rPr>
        <w:t>
      слесарлық құрастыру жұмыстарын орындау кезінде туындайтын ақаулықтардың түрлері мен себептерін;</w:t>
      </w:r>
    </w:p>
    <w:p>
      <w:pPr>
        <w:spacing w:after="0"/>
        <w:ind w:left="0"/>
        <w:jc w:val="both"/>
      </w:pPr>
      <w:r>
        <w:rPr>
          <w:rFonts w:ascii="Times New Roman"/>
          <w:b w:val="false"/>
          <w:i w:val="false"/>
          <w:color w:val="000000"/>
          <w:sz w:val="28"/>
        </w:rPr>
        <w:t>
      қолданылатын қарапайым механикалық жабдықтардың, құрылғылардың, слесарлық және өлшеу құралдарының, жүк көтергіш механизмдердің мақсатын және пайдалану қағидаларын.</w:t>
      </w:r>
    </w:p>
    <w:bookmarkStart w:name="z824" w:id="822"/>
    <w:p>
      <w:pPr>
        <w:spacing w:after="0"/>
        <w:ind w:left="0"/>
        <w:jc w:val="both"/>
      </w:pPr>
      <w:r>
        <w:rPr>
          <w:rFonts w:ascii="Times New Roman"/>
          <w:b w:val="false"/>
          <w:i w:val="false"/>
          <w:color w:val="000000"/>
          <w:sz w:val="28"/>
        </w:rPr>
        <w:t>
      615. Жұмыс үлгілері:</w:t>
      </w:r>
    </w:p>
    <w:bookmarkEnd w:id="822"/>
    <w:p>
      <w:pPr>
        <w:spacing w:after="0"/>
        <w:ind w:left="0"/>
        <w:jc w:val="both"/>
      </w:pPr>
      <w:r>
        <w:rPr>
          <w:rFonts w:ascii="Times New Roman"/>
          <w:b w:val="false"/>
          <w:i w:val="false"/>
          <w:color w:val="000000"/>
          <w:sz w:val="28"/>
        </w:rPr>
        <w:t>
      1) ұшақтың барлық жүйесінің (кабинадан басқа) ауа баллондары, кері сорғыту, авариялық сақтандырғыш клапандар – бөлшектеу;</w:t>
      </w:r>
    </w:p>
    <w:p>
      <w:pPr>
        <w:spacing w:after="0"/>
        <w:ind w:left="0"/>
        <w:jc w:val="both"/>
      </w:pPr>
      <w:r>
        <w:rPr>
          <w:rFonts w:ascii="Times New Roman"/>
          <w:b w:val="false"/>
          <w:i w:val="false"/>
          <w:color w:val="000000"/>
          <w:sz w:val="28"/>
        </w:rPr>
        <w:t>
      2) жеңіл ұшақтың бензин бактары – бөлшектеу;</w:t>
      </w:r>
    </w:p>
    <w:p>
      <w:pPr>
        <w:spacing w:after="0"/>
        <w:ind w:left="0"/>
        <w:jc w:val="both"/>
      </w:pPr>
      <w:r>
        <w:rPr>
          <w:rFonts w:ascii="Times New Roman"/>
          <w:b w:val="false"/>
          <w:i w:val="false"/>
          <w:color w:val="000000"/>
          <w:sz w:val="28"/>
        </w:rPr>
        <w:t>
      3) жолаушылардың және ұшқыштардың кабинасы – отырғыштарды бөлшектеу;</w:t>
      </w:r>
    </w:p>
    <w:p>
      <w:pPr>
        <w:spacing w:after="0"/>
        <w:ind w:left="0"/>
        <w:jc w:val="both"/>
      </w:pPr>
      <w:r>
        <w:rPr>
          <w:rFonts w:ascii="Times New Roman"/>
          <w:b w:val="false"/>
          <w:i w:val="false"/>
          <w:color w:val="000000"/>
          <w:sz w:val="28"/>
        </w:rPr>
        <w:t>
      4) қозғалтқыш капоты – бөлшектеу;</w:t>
      </w:r>
    </w:p>
    <w:p>
      <w:pPr>
        <w:spacing w:after="0"/>
        <w:ind w:left="0"/>
        <w:jc w:val="both"/>
      </w:pPr>
      <w:r>
        <w:rPr>
          <w:rFonts w:ascii="Times New Roman"/>
          <w:b w:val="false"/>
          <w:i w:val="false"/>
          <w:color w:val="000000"/>
          <w:sz w:val="28"/>
        </w:rPr>
        <w:t>
      5) үшкілдер, кницалар, бұрыштар, кронштейндер, фитингілер, рычагтар – орнату және бекіту;</w:t>
      </w:r>
    </w:p>
    <w:p>
      <w:pPr>
        <w:spacing w:after="0"/>
        <w:ind w:left="0"/>
        <w:jc w:val="both"/>
      </w:pPr>
      <w:r>
        <w:rPr>
          <w:rFonts w:ascii="Times New Roman"/>
          <w:b w:val="false"/>
          <w:i w:val="false"/>
          <w:color w:val="000000"/>
          <w:sz w:val="28"/>
        </w:rPr>
        <w:t>
      6) шағын люктердің қақпақтары – құрастыру, орнына қиыстырып келтіру, тоқтату;</w:t>
      </w:r>
    </w:p>
    <w:p>
      <w:pPr>
        <w:spacing w:after="0"/>
        <w:ind w:left="0"/>
        <w:jc w:val="both"/>
      </w:pPr>
      <w:r>
        <w:rPr>
          <w:rFonts w:ascii="Times New Roman"/>
          <w:b w:val="false"/>
          <w:i w:val="false"/>
          <w:color w:val="000000"/>
          <w:sz w:val="28"/>
        </w:rPr>
        <w:t>
      7) нервюралар – стапельден тыс құрастыру;</w:t>
      </w:r>
    </w:p>
    <w:p>
      <w:pPr>
        <w:spacing w:after="0"/>
        <w:ind w:left="0"/>
        <w:jc w:val="both"/>
      </w:pPr>
      <w:r>
        <w:rPr>
          <w:rFonts w:ascii="Times New Roman"/>
          <w:b w:val="false"/>
          <w:i w:val="false"/>
          <w:color w:val="000000"/>
          <w:sz w:val="28"/>
        </w:rPr>
        <w:t>
      8) шынылау – терезені бөлшектеу;</w:t>
      </w:r>
    </w:p>
    <w:p>
      <w:pPr>
        <w:spacing w:after="0"/>
        <w:ind w:left="0"/>
        <w:jc w:val="both"/>
      </w:pPr>
      <w:r>
        <w:rPr>
          <w:rFonts w:ascii="Times New Roman"/>
          <w:b w:val="false"/>
          <w:i w:val="false"/>
          <w:color w:val="000000"/>
          <w:sz w:val="28"/>
        </w:rPr>
        <w:t>
      9) мойынтіректер – нығыздау;</w:t>
      </w:r>
    </w:p>
    <w:p>
      <w:pPr>
        <w:spacing w:after="0"/>
        <w:ind w:left="0"/>
        <w:jc w:val="both"/>
      </w:pPr>
      <w:r>
        <w:rPr>
          <w:rFonts w:ascii="Times New Roman"/>
          <w:b w:val="false"/>
          <w:i w:val="false"/>
          <w:color w:val="000000"/>
          <w:sz w:val="28"/>
        </w:rPr>
        <w:t>
      10) биіктік, бұрылыс рульдері, элерондар, қалқандар, механизмдердің тербелмелері, қалқаншалар, тартқыштар және басқалар - жеңіл үлгідегі аппараттардан алу және бөлшектеу;</w:t>
      </w:r>
    </w:p>
    <w:p>
      <w:pPr>
        <w:spacing w:after="0"/>
        <w:ind w:left="0"/>
        <w:jc w:val="both"/>
      </w:pPr>
      <w:r>
        <w:rPr>
          <w:rFonts w:ascii="Times New Roman"/>
          <w:b w:val="false"/>
          <w:i w:val="false"/>
          <w:color w:val="000000"/>
          <w:sz w:val="28"/>
        </w:rPr>
        <w:t>
      11) жеңіл ұшақтар – құбырларды, пневмогидро жүйелерді, басқару жүйесі тораптарын, қақпақтарды басқару цилиндрлерін бөлшектеу;</w:t>
      </w:r>
    </w:p>
    <w:p>
      <w:pPr>
        <w:spacing w:after="0"/>
        <w:ind w:left="0"/>
        <w:jc w:val="both"/>
      </w:pPr>
      <w:r>
        <w:rPr>
          <w:rFonts w:ascii="Times New Roman"/>
          <w:b w:val="false"/>
          <w:i w:val="false"/>
          <w:color w:val="000000"/>
          <w:sz w:val="28"/>
        </w:rPr>
        <w:t>
      12) стрингерлер – шаблон бойынша бұрғылау, саңылауларды қаптауға шығару, қылауларын тазалау;</w:t>
      </w:r>
    </w:p>
    <w:p>
      <w:pPr>
        <w:spacing w:after="0"/>
        <w:ind w:left="0"/>
        <w:jc w:val="both"/>
      </w:pPr>
      <w:r>
        <w:rPr>
          <w:rFonts w:ascii="Times New Roman"/>
          <w:b w:val="false"/>
          <w:i w:val="false"/>
          <w:color w:val="000000"/>
          <w:sz w:val="28"/>
        </w:rPr>
        <w:t>
      13) фюзеляж (күрделі емес) шпангоуттер – стапельден тыс құрастыру.</w:t>
      </w:r>
    </w:p>
    <w:bookmarkStart w:name="z825" w:id="823"/>
    <w:p>
      <w:pPr>
        <w:spacing w:after="0"/>
        <w:ind w:left="0"/>
        <w:jc w:val="left"/>
      </w:pPr>
      <w:r>
        <w:rPr>
          <w:rFonts w:ascii="Times New Roman"/>
          <w:b/>
          <w:i w:val="false"/>
          <w:color w:val="000000"/>
        </w:rPr>
        <w:t xml:space="preserve"> 197-параграф. Ұшу аппараттарын құрастырушы слесарь, 3-разряд</w:t>
      </w:r>
    </w:p>
    <w:bookmarkEnd w:id="823"/>
    <w:bookmarkStart w:name="z826" w:id="824"/>
    <w:p>
      <w:pPr>
        <w:spacing w:after="0"/>
        <w:ind w:left="0"/>
        <w:jc w:val="both"/>
      </w:pPr>
      <w:r>
        <w:rPr>
          <w:rFonts w:ascii="Times New Roman"/>
          <w:b w:val="false"/>
          <w:i w:val="false"/>
          <w:color w:val="000000"/>
          <w:sz w:val="28"/>
        </w:rPr>
        <w:t>
      616. Жұмыс сипаттамасы:</w:t>
      </w:r>
    </w:p>
    <w:bookmarkEnd w:id="824"/>
    <w:p>
      <w:pPr>
        <w:spacing w:after="0"/>
        <w:ind w:left="0"/>
        <w:jc w:val="both"/>
      </w:pPr>
      <w:r>
        <w:rPr>
          <w:rFonts w:ascii="Times New Roman"/>
          <w:b w:val="false"/>
          <w:i w:val="false"/>
          <w:color w:val="000000"/>
          <w:sz w:val="28"/>
        </w:rPr>
        <w:t>
      күрделілігі орташа ұшу аппараттарының тораптары мен агрегаттарын сызбалар мен технологиялар бойынша құрастыру;</w:t>
      </w:r>
    </w:p>
    <w:p>
      <w:pPr>
        <w:spacing w:after="0"/>
        <w:ind w:left="0"/>
        <w:jc w:val="both"/>
      </w:pPr>
      <w:r>
        <w:rPr>
          <w:rFonts w:ascii="Times New Roman"/>
          <w:b w:val="false"/>
          <w:i w:val="false"/>
          <w:color w:val="000000"/>
          <w:sz w:val="28"/>
        </w:rPr>
        <w:t>
      слесарлық жұмыстарды (белгіленген жерін бұрғылау, саңылауларды жазу, қарапайым бөлшектерді қиыстыру және қыру) орындау;</w:t>
      </w:r>
    </w:p>
    <w:p>
      <w:pPr>
        <w:spacing w:after="0"/>
        <w:ind w:left="0"/>
        <w:jc w:val="both"/>
      </w:pPr>
      <w:r>
        <w:rPr>
          <w:rFonts w:ascii="Times New Roman"/>
          <w:b w:val="false"/>
          <w:i w:val="false"/>
          <w:color w:val="000000"/>
          <w:sz w:val="28"/>
        </w:rPr>
        <w:t>
      технологиялық болттарға бекіте отырып, ұшу аппараттарының жекелеген агрегаттарын алдын ала құрастыру;</w:t>
      </w:r>
    </w:p>
    <w:p>
      <w:pPr>
        <w:spacing w:after="0"/>
        <w:ind w:left="0"/>
        <w:jc w:val="both"/>
      </w:pPr>
      <w:r>
        <w:rPr>
          <w:rFonts w:ascii="Times New Roman"/>
          <w:b w:val="false"/>
          <w:i w:val="false"/>
          <w:color w:val="000000"/>
          <w:sz w:val="28"/>
        </w:rPr>
        <w:t>
      авиациялық бұйымдарға реттеу мен нивелирлеуді талап етілмейтін ұшу аппараттарының агрегаттарын орнату;</w:t>
      </w:r>
    </w:p>
    <w:p>
      <w:pPr>
        <w:spacing w:after="0"/>
        <w:ind w:left="0"/>
        <w:jc w:val="both"/>
      </w:pPr>
      <w:r>
        <w:rPr>
          <w:rFonts w:ascii="Times New Roman"/>
          <w:b w:val="false"/>
          <w:i w:val="false"/>
          <w:color w:val="000000"/>
          <w:sz w:val="28"/>
        </w:rPr>
        <w:t>
      болтты қосылыстарды (оның ішінде тарта отырып, болтты қосу) орындау;</w:t>
      </w:r>
    </w:p>
    <w:p>
      <w:pPr>
        <w:spacing w:after="0"/>
        <w:ind w:left="0"/>
        <w:jc w:val="both"/>
      </w:pPr>
      <w:r>
        <w:rPr>
          <w:rFonts w:ascii="Times New Roman"/>
          <w:b w:val="false"/>
          <w:i w:val="false"/>
          <w:color w:val="000000"/>
          <w:sz w:val="28"/>
        </w:rPr>
        <w:t>
      күрделі қосылыстарды бақылау;</w:t>
      </w:r>
    </w:p>
    <w:p>
      <w:pPr>
        <w:spacing w:after="0"/>
        <w:ind w:left="0"/>
        <w:jc w:val="both"/>
      </w:pPr>
      <w:r>
        <w:rPr>
          <w:rFonts w:ascii="Times New Roman"/>
          <w:b w:val="false"/>
          <w:i w:val="false"/>
          <w:color w:val="000000"/>
          <w:sz w:val="28"/>
        </w:rPr>
        <w:t>
      стапельдерде және түйіндік қосылыстардың стапельдерінен тыс жерлерде оңай қол жетімді жерлерде құрастыру және тойтару.</w:t>
      </w:r>
    </w:p>
    <w:bookmarkStart w:name="z827" w:id="825"/>
    <w:p>
      <w:pPr>
        <w:spacing w:after="0"/>
        <w:ind w:left="0"/>
        <w:jc w:val="both"/>
      </w:pPr>
      <w:r>
        <w:rPr>
          <w:rFonts w:ascii="Times New Roman"/>
          <w:b w:val="false"/>
          <w:i w:val="false"/>
          <w:color w:val="000000"/>
          <w:sz w:val="28"/>
        </w:rPr>
        <w:t>
      617. Білуге тиіс:</w:t>
      </w:r>
    </w:p>
    <w:bookmarkEnd w:id="825"/>
    <w:p>
      <w:pPr>
        <w:spacing w:after="0"/>
        <w:ind w:left="0"/>
        <w:jc w:val="both"/>
      </w:pPr>
      <w:r>
        <w:rPr>
          <w:rFonts w:ascii="Times New Roman"/>
          <w:b w:val="false"/>
          <w:i w:val="false"/>
          <w:color w:val="000000"/>
          <w:sz w:val="28"/>
        </w:rPr>
        <w:t>
      ұшу аппараттарының тораптары мен агрегаттарын құрастыру мен бөлшектеудің технологиялық процессін;</w:t>
      </w:r>
    </w:p>
    <w:p>
      <w:pPr>
        <w:spacing w:after="0"/>
        <w:ind w:left="0"/>
        <w:jc w:val="both"/>
      </w:pPr>
      <w:r>
        <w:rPr>
          <w:rFonts w:ascii="Times New Roman"/>
          <w:b w:val="false"/>
          <w:i w:val="false"/>
          <w:color w:val="000000"/>
          <w:sz w:val="28"/>
        </w:rPr>
        <w:t>
      құрастырылатын тораптардың конструкциясын, олардың мақсаты мен өзара әрекеттесуін;</w:t>
      </w:r>
    </w:p>
    <w:p>
      <w:pPr>
        <w:spacing w:after="0"/>
        <w:ind w:left="0"/>
        <w:jc w:val="both"/>
      </w:pPr>
      <w:r>
        <w:rPr>
          <w:rFonts w:ascii="Times New Roman"/>
          <w:b w:val="false"/>
          <w:i w:val="false"/>
          <w:color w:val="000000"/>
          <w:sz w:val="28"/>
        </w:rPr>
        <w:t>
      стапельдердің құрылғысын, қолданылатын стапельдердің фиксация тәсілібойынша типтерін;</w:t>
      </w:r>
    </w:p>
    <w:p>
      <w:pPr>
        <w:spacing w:after="0"/>
        <w:ind w:left="0"/>
        <w:jc w:val="both"/>
      </w:pPr>
      <w:r>
        <w:rPr>
          <w:rFonts w:ascii="Times New Roman"/>
          <w:b w:val="false"/>
          <w:i w:val="false"/>
          <w:color w:val="000000"/>
          <w:sz w:val="28"/>
        </w:rPr>
        <w:t xml:space="preserve">
      әртүрлі пневмодрельдердің құрылғысын; </w:t>
      </w:r>
    </w:p>
    <w:p>
      <w:pPr>
        <w:spacing w:after="0"/>
        <w:ind w:left="0"/>
        <w:jc w:val="both"/>
      </w:pPr>
      <w:r>
        <w:rPr>
          <w:rFonts w:ascii="Times New Roman"/>
          <w:b w:val="false"/>
          <w:i w:val="false"/>
          <w:color w:val="000000"/>
          <w:sz w:val="28"/>
        </w:rPr>
        <w:t>
      майлар мен жұмыс сұйықтықтарының атауын;</w:t>
      </w:r>
    </w:p>
    <w:p>
      <w:pPr>
        <w:spacing w:after="0"/>
        <w:ind w:left="0"/>
        <w:jc w:val="both"/>
      </w:pPr>
      <w:r>
        <w:rPr>
          <w:rFonts w:ascii="Times New Roman"/>
          <w:b w:val="false"/>
          <w:i w:val="false"/>
          <w:color w:val="000000"/>
          <w:sz w:val="28"/>
        </w:rPr>
        <w:t>
      герметикалау схемаларын, шақтамалар мен қондырмалар жүйесін;</w:t>
      </w:r>
    </w:p>
    <w:p>
      <w:pPr>
        <w:spacing w:after="0"/>
        <w:ind w:left="0"/>
        <w:jc w:val="both"/>
      </w:pPr>
      <w:r>
        <w:rPr>
          <w:rFonts w:ascii="Times New Roman"/>
          <w:b w:val="false"/>
          <w:i w:val="false"/>
          <w:color w:val="000000"/>
          <w:sz w:val="28"/>
        </w:rPr>
        <w:t>
      бетті өңдеу өлшемдері туралы негізгі мәліметтерді.</w:t>
      </w:r>
    </w:p>
    <w:bookmarkStart w:name="z828" w:id="826"/>
    <w:p>
      <w:pPr>
        <w:spacing w:after="0"/>
        <w:ind w:left="0"/>
        <w:jc w:val="both"/>
      </w:pPr>
      <w:r>
        <w:rPr>
          <w:rFonts w:ascii="Times New Roman"/>
          <w:b w:val="false"/>
          <w:i w:val="false"/>
          <w:color w:val="000000"/>
          <w:sz w:val="28"/>
        </w:rPr>
        <w:t>
      618. Жұмыс үлгілері:</w:t>
      </w:r>
    </w:p>
    <w:bookmarkEnd w:id="826"/>
    <w:p>
      <w:pPr>
        <w:spacing w:after="0"/>
        <w:ind w:left="0"/>
        <w:jc w:val="both"/>
      </w:pPr>
      <w:r>
        <w:rPr>
          <w:rFonts w:ascii="Times New Roman"/>
          <w:b w:val="false"/>
          <w:i w:val="false"/>
          <w:color w:val="000000"/>
          <w:sz w:val="28"/>
        </w:rPr>
        <w:t>
      1) жанармай және май бактар – ауыр ұшу аппараттарынан бөлшектеу, жеңіл типті ұшу аппараттарын монтаждау;</w:t>
      </w:r>
    </w:p>
    <w:p>
      <w:pPr>
        <w:spacing w:after="0"/>
        <w:ind w:left="0"/>
        <w:jc w:val="both"/>
      </w:pPr>
      <w:r>
        <w:rPr>
          <w:rFonts w:ascii="Times New Roman"/>
          <w:b w:val="false"/>
          <w:i w:val="false"/>
          <w:color w:val="000000"/>
          <w:sz w:val="28"/>
        </w:rPr>
        <w:t>
      2) гидрожүйе – тораптар мен агрегаттардың кронштейндерін белгілеу, орнату және бекіту;</w:t>
      </w:r>
    </w:p>
    <w:p>
      <w:pPr>
        <w:spacing w:after="0"/>
        <w:ind w:left="0"/>
        <w:jc w:val="both"/>
      </w:pPr>
      <w:r>
        <w:rPr>
          <w:rFonts w:ascii="Times New Roman"/>
          <w:b w:val="false"/>
          <w:i w:val="false"/>
          <w:color w:val="000000"/>
          <w:sz w:val="28"/>
        </w:rPr>
        <w:t>
      3) қозғалтқыштар, моторамалар, тікұшақ редукторлары – бөлшектеу, консервациялау;</w:t>
      </w:r>
    </w:p>
    <w:p>
      <w:pPr>
        <w:spacing w:after="0"/>
        <w:ind w:left="0"/>
        <w:jc w:val="both"/>
      </w:pPr>
      <w:r>
        <w:rPr>
          <w:rFonts w:ascii="Times New Roman"/>
          <w:b w:val="false"/>
          <w:i w:val="false"/>
          <w:color w:val="000000"/>
          <w:sz w:val="28"/>
        </w:rPr>
        <w:t>
      4) ұшақ қозғалтқыштары – ішкі консервация;</w:t>
      </w:r>
    </w:p>
    <w:p>
      <w:pPr>
        <w:spacing w:after="0"/>
        <w:ind w:left="0"/>
        <w:jc w:val="both"/>
      </w:pPr>
      <w:r>
        <w:rPr>
          <w:rFonts w:ascii="Times New Roman"/>
          <w:b w:val="false"/>
          <w:i w:val="false"/>
          <w:color w:val="000000"/>
          <w:sz w:val="28"/>
        </w:rPr>
        <w:t>
      5) капоттар – құрастыру, орны бойынша қиыстыра отырып орнату және бекіту;</w:t>
      </w:r>
    </w:p>
    <w:p>
      <w:pPr>
        <w:spacing w:after="0"/>
        <w:ind w:left="0"/>
        <w:jc w:val="both"/>
      </w:pPr>
      <w:r>
        <w:rPr>
          <w:rFonts w:ascii="Times New Roman"/>
          <w:b w:val="false"/>
          <w:i w:val="false"/>
          <w:color w:val="000000"/>
          <w:sz w:val="28"/>
        </w:rPr>
        <w:t>
      6) барлық жүйелердің клапандары, дроссельдер, сүзгілер – монтаждау;</w:t>
      </w:r>
    </w:p>
    <w:p>
      <w:pPr>
        <w:spacing w:after="0"/>
        <w:ind w:left="0"/>
        <w:jc w:val="both"/>
      </w:pPr>
      <w:r>
        <w:rPr>
          <w:rFonts w:ascii="Times New Roman"/>
          <w:b w:val="false"/>
          <w:i w:val="false"/>
          <w:color w:val="000000"/>
          <w:sz w:val="28"/>
        </w:rPr>
        <w:t>
      7) басқару жүйесінің кронштейндері – үстелде құрастыру, мойын тіректерді жазу, тығындарды нығыздау, жазу;</w:t>
      </w:r>
    </w:p>
    <w:p>
      <w:pPr>
        <w:spacing w:after="0"/>
        <w:ind w:left="0"/>
        <w:jc w:val="both"/>
      </w:pPr>
      <w:r>
        <w:rPr>
          <w:rFonts w:ascii="Times New Roman"/>
          <w:b w:val="false"/>
          <w:i w:val="false"/>
          <w:color w:val="000000"/>
          <w:sz w:val="28"/>
        </w:rPr>
        <w:t>
      8) қанаттар, центропландар, бұру рульдері, кильдер, фюзеляждың бас және артқы бөлігі – технологиялық болттарға бекіте отырып, алдын ала жымдастыру;</w:t>
      </w:r>
    </w:p>
    <w:p>
      <w:pPr>
        <w:spacing w:after="0"/>
        <w:ind w:left="0"/>
        <w:jc w:val="both"/>
      </w:pPr>
      <w:r>
        <w:rPr>
          <w:rFonts w:ascii="Times New Roman"/>
          <w:b w:val="false"/>
          <w:i w:val="false"/>
          <w:color w:val="000000"/>
          <w:sz w:val="28"/>
        </w:rPr>
        <w:t>
      9) жымдастыру таспалары – агрегаттарды құрастыру кезінде дайындау және орнату;</w:t>
      </w:r>
    </w:p>
    <w:p>
      <w:pPr>
        <w:spacing w:after="0"/>
        <w:ind w:left="0"/>
        <w:jc w:val="both"/>
      </w:pPr>
      <w:r>
        <w:rPr>
          <w:rFonts w:ascii="Times New Roman"/>
          <w:b w:val="false"/>
          <w:i w:val="false"/>
          <w:color w:val="000000"/>
          <w:sz w:val="28"/>
        </w:rPr>
        <w:t>
      10) лонжерондар, нервюралар – агрегаттарды құрастыру кезінде дайындау және орнату;</w:t>
      </w:r>
    </w:p>
    <w:p>
      <w:pPr>
        <w:spacing w:after="0"/>
        <w:ind w:left="0"/>
        <w:jc w:val="both"/>
      </w:pPr>
      <w:r>
        <w:rPr>
          <w:rFonts w:ascii="Times New Roman"/>
          <w:b w:val="false"/>
          <w:i w:val="false"/>
          <w:color w:val="000000"/>
          <w:sz w:val="28"/>
        </w:rPr>
        <w:t>
      11) қанат пен фюзеляжды қаптау – қол жетімділігі оңай жерлерін дайындау және орнату;</w:t>
      </w:r>
    </w:p>
    <w:p>
      <w:pPr>
        <w:spacing w:after="0"/>
        <w:ind w:left="0"/>
        <w:jc w:val="both"/>
      </w:pPr>
      <w:r>
        <w:rPr>
          <w:rFonts w:ascii="Times New Roman"/>
          <w:b w:val="false"/>
          <w:i w:val="false"/>
          <w:color w:val="000000"/>
          <w:sz w:val="28"/>
        </w:rPr>
        <w:t>
      12) қанат пен фюзеляж панельдері – орнату және бекіту.</w:t>
      </w:r>
    </w:p>
    <w:bookmarkStart w:name="z829" w:id="827"/>
    <w:p>
      <w:pPr>
        <w:spacing w:after="0"/>
        <w:ind w:left="0"/>
        <w:jc w:val="left"/>
      </w:pPr>
      <w:r>
        <w:rPr>
          <w:rFonts w:ascii="Times New Roman"/>
          <w:b/>
          <w:i w:val="false"/>
          <w:color w:val="000000"/>
        </w:rPr>
        <w:t xml:space="preserve"> 198-параграф. Ұшу аппараттарын құрастырушы слесарь, 4-разряд</w:t>
      </w:r>
    </w:p>
    <w:bookmarkEnd w:id="827"/>
    <w:bookmarkStart w:name="z830" w:id="828"/>
    <w:p>
      <w:pPr>
        <w:spacing w:after="0"/>
        <w:ind w:left="0"/>
        <w:jc w:val="both"/>
      </w:pPr>
      <w:r>
        <w:rPr>
          <w:rFonts w:ascii="Times New Roman"/>
          <w:b w:val="false"/>
          <w:i w:val="false"/>
          <w:color w:val="000000"/>
          <w:sz w:val="28"/>
        </w:rPr>
        <w:t>
      619. Жұмыс сипаттамасы:</w:t>
      </w:r>
    </w:p>
    <w:bookmarkEnd w:id="828"/>
    <w:p>
      <w:pPr>
        <w:spacing w:after="0"/>
        <w:ind w:left="0"/>
        <w:jc w:val="both"/>
      </w:pPr>
      <w:r>
        <w:rPr>
          <w:rFonts w:ascii="Times New Roman"/>
          <w:b w:val="false"/>
          <w:i w:val="false"/>
          <w:color w:val="000000"/>
          <w:sz w:val="28"/>
        </w:rPr>
        <w:t>
      сыртқы жиектері мен жымдасатын бетін 6-10 квалитет бойынша жетілдіре отырып, ұшу аппараттарының тораптары мен агрегаттарын сызбалар мен технологиялар бойынша құрастыру және реттеу;</w:t>
      </w:r>
    </w:p>
    <w:p>
      <w:pPr>
        <w:spacing w:after="0"/>
        <w:ind w:left="0"/>
        <w:jc w:val="both"/>
      </w:pPr>
      <w:r>
        <w:rPr>
          <w:rFonts w:ascii="Times New Roman"/>
          <w:b w:val="false"/>
          <w:i w:val="false"/>
          <w:color w:val="000000"/>
          <w:sz w:val="28"/>
        </w:rPr>
        <w:t>
      монтаждалған тораптардың, агрегаттар мен жүйелердің өзара әрекеттесуін тексеру, олардың жұмысқа жарамдылығын тексеру және анықталған ақаулықтарды жою;</w:t>
      </w:r>
    </w:p>
    <w:p>
      <w:pPr>
        <w:spacing w:after="0"/>
        <w:ind w:left="0"/>
        <w:jc w:val="both"/>
      </w:pPr>
      <w:r>
        <w:rPr>
          <w:rFonts w:ascii="Times New Roman"/>
          <w:b w:val="false"/>
          <w:i w:val="false"/>
          <w:color w:val="000000"/>
          <w:sz w:val="28"/>
        </w:rPr>
        <w:t>
      жауапты қосылыстарды болтпен және гайкамен баламалап тарту;</w:t>
      </w:r>
    </w:p>
    <w:p>
      <w:pPr>
        <w:spacing w:after="0"/>
        <w:ind w:left="0"/>
        <w:jc w:val="both"/>
      </w:pPr>
      <w:r>
        <w:rPr>
          <w:rFonts w:ascii="Times New Roman"/>
          <w:b w:val="false"/>
          <w:i w:val="false"/>
          <w:color w:val="000000"/>
          <w:sz w:val="28"/>
        </w:rPr>
        <w:t>
      арқанды монтаждау;</w:t>
      </w:r>
    </w:p>
    <w:p>
      <w:pPr>
        <w:spacing w:after="0"/>
        <w:ind w:left="0"/>
        <w:jc w:val="both"/>
      </w:pPr>
      <w:r>
        <w:rPr>
          <w:rFonts w:ascii="Times New Roman"/>
          <w:b w:val="false"/>
          <w:i w:val="false"/>
          <w:color w:val="000000"/>
          <w:sz w:val="28"/>
        </w:rPr>
        <w:t>
      ұшу аппараттарының агрегаттарындағы тығыздату сақиналарын орнату және ауыстыру;</w:t>
      </w:r>
    </w:p>
    <w:p>
      <w:pPr>
        <w:spacing w:after="0"/>
        <w:ind w:left="0"/>
        <w:jc w:val="both"/>
      </w:pPr>
      <w:r>
        <w:rPr>
          <w:rFonts w:ascii="Times New Roman"/>
          <w:b w:val="false"/>
          <w:i w:val="false"/>
          <w:color w:val="000000"/>
          <w:sz w:val="28"/>
        </w:rPr>
        <w:t>
      каркас бөлшектерін желіммен немесе герметикпен орнату;</w:t>
      </w:r>
    </w:p>
    <w:p>
      <w:pPr>
        <w:spacing w:after="0"/>
        <w:ind w:left="0"/>
        <w:jc w:val="both"/>
      </w:pPr>
      <w:r>
        <w:rPr>
          <w:rFonts w:ascii="Times New Roman"/>
          <w:b w:val="false"/>
          <w:i w:val="false"/>
          <w:color w:val="000000"/>
          <w:sz w:val="28"/>
        </w:rPr>
        <w:t>
      авиациялық бұйымдардың герметикалығын сынауға қатысу;</w:t>
      </w:r>
    </w:p>
    <w:p>
      <w:pPr>
        <w:spacing w:after="0"/>
        <w:ind w:left="0"/>
        <w:jc w:val="both"/>
      </w:pPr>
      <w:r>
        <w:rPr>
          <w:rFonts w:ascii="Times New Roman"/>
          <w:b w:val="false"/>
          <w:i w:val="false"/>
          <w:color w:val="000000"/>
          <w:sz w:val="28"/>
        </w:rPr>
        <w:t>
      осьті, көлденең және тік шарнирлі ауада көтеруші бұрандалар корпусының тораптарын бөлшектеу;</w:t>
      </w:r>
    </w:p>
    <w:p>
      <w:pPr>
        <w:spacing w:after="0"/>
        <w:ind w:left="0"/>
        <w:jc w:val="both"/>
      </w:pPr>
      <w:r>
        <w:rPr>
          <w:rFonts w:ascii="Times New Roman"/>
          <w:b w:val="false"/>
          <w:i w:val="false"/>
          <w:color w:val="000000"/>
          <w:sz w:val="28"/>
        </w:rPr>
        <w:t>
      баламаланған құралдарды пайдалана отырып, қисық, әртүрлі жазықтықта орналасқан құрастыруға ыңғайлы жағдайдағы құбырларды монтаждау;</w:t>
      </w:r>
    </w:p>
    <w:p>
      <w:pPr>
        <w:spacing w:after="0"/>
        <w:ind w:left="0"/>
        <w:jc w:val="both"/>
      </w:pPr>
      <w:r>
        <w:rPr>
          <w:rFonts w:ascii="Times New Roman"/>
          <w:b w:val="false"/>
          <w:i w:val="false"/>
          <w:color w:val="000000"/>
          <w:sz w:val="28"/>
        </w:rPr>
        <w:t>
      құбырларды ауа мен май қысымымен сынау;</w:t>
      </w:r>
    </w:p>
    <w:p>
      <w:pPr>
        <w:spacing w:after="0"/>
        <w:ind w:left="0"/>
        <w:jc w:val="both"/>
      </w:pPr>
      <w:r>
        <w:rPr>
          <w:rFonts w:ascii="Times New Roman"/>
          <w:b w:val="false"/>
          <w:i w:val="false"/>
          <w:color w:val="000000"/>
          <w:sz w:val="28"/>
        </w:rPr>
        <w:t>
      жанармай жүйесінің құбырын жуу;</w:t>
      </w:r>
    </w:p>
    <w:p>
      <w:pPr>
        <w:spacing w:after="0"/>
        <w:ind w:left="0"/>
        <w:jc w:val="both"/>
      </w:pPr>
      <w:r>
        <w:rPr>
          <w:rFonts w:ascii="Times New Roman"/>
          <w:b w:val="false"/>
          <w:i w:val="false"/>
          <w:color w:val="000000"/>
          <w:sz w:val="28"/>
        </w:rPr>
        <w:t>
      стапельдерде және стапельдерден тыс тораптық қосылыстардың қол жетімділігі оңай жерлерін құрастыру және тойтару;</w:t>
      </w:r>
    </w:p>
    <w:p>
      <w:pPr>
        <w:spacing w:after="0"/>
        <w:ind w:left="0"/>
        <w:jc w:val="both"/>
      </w:pPr>
      <w:r>
        <w:rPr>
          <w:rFonts w:ascii="Times New Roman"/>
          <w:b w:val="false"/>
          <w:i w:val="false"/>
          <w:color w:val="000000"/>
          <w:sz w:val="28"/>
        </w:rPr>
        <w:t>
      торапты құрылысты стенділер мен аспаптарды басқару және оларды баптау.</w:t>
      </w:r>
    </w:p>
    <w:bookmarkStart w:name="z831" w:id="829"/>
    <w:p>
      <w:pPr>
        <w:spacing w:after="0"/>
        <w:ind w:left="0"/>
        <w:jc w:val="both"/>
      </w:pPr>
      <w:r>
        <w:rPr>
          <w:rFonts w:ascii="Times New Roman"/>
          <w:b w:val="false"/>
          <w:i w:val="false"/>
          <w:color w:val="000000"/>
          <w:sz w:val="28"/>
        </w:rPr>
        <w:t>
      620. Білуге тиіс:</w:t>
      </w:r>
    </w:p>
    <w:bookmarkEnd w:id="829"/>
    <w:p>
      <w:pPr>
        <w:spacing w:after="0"/>
        <w:ind w:left="0"/>
        <w:jc w:val="both"/>
      </w:pPr>
      <w:r>
        <w:rPr>
          <w:rFonts w:ascii="Times New Roman"/>
          <w:b w:val="false"/>
          <w:i w:val="false"/>
          <w:color w:val="000000"/>
          <w:sz w:val="28"/>
        </w:rPr>
        <w:t>
      агрегаттар мен жүйені монтаждау, пысықтау, реттеуге қойылатын техникалық талаптарын;</w:t>
      </w:r>
    </w:p>
    <w:p>
      <w:pPr>
        <w:spacing w:after="0"/>
        <w:ind w:left="0"/>
        <w:jc w:val="both"/>
      </w:pPr>
      <w:r>
        <w:rPr>
          <w:rFonts w:ascii="Times New Roman"/>
          <w:b w:val="false"/>
          <w:i w:val="false"/>
          <w:color w:val="000000"/>
          <w:sz w:val="28"/>
        </w:rPr>
        <w:t>
      монтаждалатын агрегаттар мен жүйелердің өзара әрекеттесу және жұмыс істеу принципін;</w:t>
      </w:r>
    </w:p>
    <w:p>
      <w:pPr>
        <w:spacing w:after="0"/>
        <w:ind w:left="0"/>
        <w:jc w:val="both"/>
      </w:pPr>
      <w:r>
        <w:rPr>
          <w:rFonts w:ascii="Times New Roman"/>
          <w:b w:val="false"/>
          <w:i w:val="false"/>
          <w:color w:val="000000"/>
          <w:sz w:val="28"/>
        </w:rPr>
        <w:t>
      ұшу аппараттарының тораптары мен бөлшектерін жөндеу технологиясы бойынша негізгі мәліметтерді;</w:t>
      </w:r>
    </w:p>
    <w:p>
      <w:pPr>
        <w:spacing w:after="0"/>
        <w:ind w:left="0"/>
        <w:jc w:val="both"/>
      </w:pPr>
      <w:r>
        <w:rPr>
          <w:rFonts w:ascii="Times New Roman"/>
          <w:b w:val="false"/>
          <w:i w:val="false"/>
          <w:color w:val="000000"/>
          <w:sz w:val="28"/>
        </w:rPr>
        <w:t>
      күрделі жалпы құрастыру сызбаларын оқу қағидаларын;</w:t>
      </w:r>
    </w:p>
    <w:p>
      <w:pPr>
        <w:spacing w:after="0"/>
        <w:ind w:left="0"/>
        <w:jc w:val="both"/>
      </w:pPr>
      <w:r>
        <w:rPr>
          <w:rFonts w:ascii="Times New Roman"/>
          <w:b w:val="false"/>
          <w:i w:val="false"/>
          <w:color w:val="000000"/>
          <w:sz w:val="28"/>
        </w:rPr>
        <w:t>
      герметикалау әдістері мен тәсілдерін;</w:t>
      </w:r>
    </w:p>
    <w:p>
      <w:pPr>
        <w:spacing w:after="0"/>
        <w:ind w:left="0"/>
        <w:jc w:val="both"/>
      </w:pPr>
      <w:r>
        <w:rPr>
          <w:rFonts w:ascii="Times New Roman"/>
          <w:b w:val="false"/>
          <w:i w:val="false"/>
          <w:color w:val="000000"/>
          <w:sz w:val="28"/>
        </w:rPr>
        <w:t>
      ұшу аппараттарының агрегаттарының герметикалығын сынау аппаратурасы мен тесілген жерді іздеу құралын пайдалана отырып, сынау технологиясын;</w:t>
      </w:r>
    </w:p>
    <w:p>
      <w:pPr>
        <w:spacing w:after="0"/>
        <w:ind w:left="0"/>
        <w:jc w:val="both"/>
      </w:pPr>
      <w:r>
        <w:rPr>
          <w:rFonts w:ascii="Times New Roman"/>
          <w:b w:val="false"/>
          <w:i w:val="false"/>
          <w:color w:val="000000"/>
          <w:sz w:val="28"/>
        </w:rPr>
        <w:t>
      баламаланған кілттердің құрылғысы мен жұмыс істеу принципін;</w:t>
      </w:r>
    </w:p>
    <w:p>
      <w:pPr>
        <w:spacing w:after="0"/>
        <w:ind w:left="0"/>
        <w:jc w:val="both"/>
      </w:pPr>
      <w:r>
        <w:rPr>
          <w:rFonts w:ascii="Times New Roman"/>
          <w:b w:val="false"/>
          <w:i w:val="false"/>
          <w:color w:val="000000"/>
          <w:sz w:val="28"/>
        </w:rPr>
        <w:t>
      нақты өлшеу құралдары мен аспаптарын пайдалану қағидаларын;</w:t>
      </w:r>
    </w:p>
    <w:p>
      <w:pPr>
        <w:spacing w:after="0"/>
        <w:ind w:left="0"/>
        <w:jc w:val="both"/>
      </w:pPr>
      <w:r>
        <w:rPr>
          <w:rFonts w:ascii="Times New Roman"/>
          <w:b w:val="false"/>
          <w:i w:val="false"/>
          <w:color w:val="000000"/>
          <w:sz w:val="28"/>
        </w:rPr>
        <w:t>
      қолданылатын бақылау-өлшеу аспаптарының баптау мен құрылысын;</w:t>
      </w:r>
    </w:p>
    <w:p>
      <w:pPr>
        <w:spacing w:after="0"/>
        <w:ind w:left="0"/>
        <w:jc w:val="both"/>
      </w:pPr>
      <w:r>
        <w:rPr>
          <w:rFonts w:ascii="Times New Roman"/>
          <w:b w:val="false"/>
          <w:i w:val="false"/>
          <w:color w:val="000000"/>
          <w:sz w:val="28"/>
        </w:rPr>
        <w:t>
      жердегі стенділер мен сынауға арналған қондырғыларды пайдалану қағидаларын;</w:t>
      </w:r>
    </w:p>
    <w:p>
      <w:pPr>
        <w:spacing w:after="0"/>
        <w:ind w:left="0"/>
        <w:jc w:val="both"/>
      </w:pPr>
      <w:r>
        <w:rPr>
          <w:rFonts w:ascii="Times New Roman"/>
          <w:b w:val="false"/>
          <w:i w:val="false"/>
          <w:color w:val="000000"/>
          <w:sz w:val="28"/>
        </w:rPr>
        <w:t>
      әртүрлі авиациялық жүйелерді сынаудың техникалық шарттарын.</w:t>
      </w:r>
    </w:p>
    <w:bookmarkStart w:name="z832" w:id="830"/>
    <w:p>
      <w:pPr>
        <w:spacing w:after="0"/>
        <w:ind w:left="0"/>
        <w:jc w:val="both"/>
      </w:pPr>
      <w:r>
        <w:rPr>
          <w:rFonts w:ascii="Times New Roman"/>
          <w:b w:val="false"/>
          <w:i w:val="false"/>
          <w:color w:val="000000"/>
          <w:sz w:val="28"/>
        </w:rPr>
        <w:t>
      621. Жұмыс үлгілері:</w:t>
      </w:r>
    </w:p>
    <w:bookmarkEnd w:id="830"/>
    <w:p>
      <w:pPr>
        <w:spacing w:after="0"/>
        <w:ind w:left="0"/>
        <w:jc w:val="both"/>
      </w:pPr>
      <w:r>
        <w:rPr>
          <w:rFonts w:ascii="Times New Roman"/>
          <w:b w:val="false"/>
          <w:i w:val="false"/>
          <w:color w:val="000000"/>
          <w:sz w:val="28"/>
        </w:rPr>
        <w:t>
      1) жанармай бактары – жеңіл ұшу аппараттарын монтаждау;</w:t>
      </w:r>
    </w:p>
    <w:p>
      <w:pPr>
        <w:spacing w:after="0"/>
        <w:ind w:left="0"/>
        <w:jc w:val="both"/>
      </w:pPr>
      <w:r>
        <w:rPr>
          <w:rFonts w:ascii="Times New Roman"/>
          <w:b w:val="false"/>
          <w:i w:val="false"/>
          <w:color w:val="000000"/>
          <w:sz w:val="28"/>
        </w:rPr>
        <w:t>
      2) қозғалтқыштар – жеңіл ұшу аппараттарын орнату;</w:t>
      </w:r>
    </w:p>
    <w:p>
      <w:pPr>
        <w:spacing w:after="0"/>
        <w:ind w:left="0"/>
        <w:jc w:val="both"/>
      </w:pPr>
      <w:r>
        <w:rPr>
          <w:rFonts w:ascii="Times New Roman"/>
          <w:b w:val="false"/>
          <w:i w:val="false"/>
          <w:color w:val="000000"/>
          <w:sz w:val="28"/>
        </w:rPr>
        <w:t>
      3) кильдер, рульдер, элерондар – орнататын орны бойынша жымдастыру;</w:t>
      </w:r>
    </w:p>
    <w:p>
      <w:pPr>
        <w:spacing w:after="0"/>
        <w:ind w:left="0"/>
        <w:jc w:val="both"/>
      </w:pPr>
      <w:r>
        <w:rPr>
          <w:rFonts w:ascii="Times New Roman"/>
          <w:b w:val="false"/>
          <w:i w:val="false"/>
          <w:color w:val="000000"/>
          <w:sz w:val="28"/>
        </w:rPr>
        <w:t>
      4) қанаттар, тұрақтандырғыштар, ауыр ұшу аппараттарының кильдері – жігін ажырату және алу;</w:t>
      </w:r>
    </w:p>
    <w:p>
      <w:pPr>
        <w:spacing w:after="0"/>
        <w:ind w:left="0"/>
        <w:jc w:val="both"/>
      </w:pPr>
      <w:r>
        <w:rPr>
          <w:rFonts w:ascii="Times New Roman"/>
          <w:b w:val="false"/>
          <w:i w:val="false"/>
          <w:color w:val="000000"/>
          <w:sz w:val="28"/>
        </w:rPr>
        <w:t>
      5) биік жабдықтар – кабина үрлеуішін, жылыту жүйесі мен қатуға қарсы жүйені монтаждау;</w:t>
      </w:r>
    </w:p>
    <w:p>
      <w:pPr>
        <w:spacing w:after="0"/>
        <w:ind w:left="0"/>
        <w:jc w:val="both"/>
      </w:pPr>
      <w:r>
        <w:rPr>
          <w:rFonts w:ascii="Times New Roman"/>
          <w:b w:val="false"/>
          <w:i w:val="false"/>
          <w:color w:val="000000"/>
          <w:sz w:val="28"/>
        </w:rPr>
        <w:t>
      6) қанаттың ұшын орауыштар, шпангоуты – орнататын орны бойынша жымдастыру;</w:t>
      </w:r>
    </w:p>
    <w:p>
      <w:pPr>
        <w:spacing w:after="0"/>
        <w:ind w:left="0"/>
        <w:jc w:val="both"/>
      </w:pPr>
      <w:r>
        <w:rPr>
          <w:rFonts w:ascii="Times New Roman"/>
          <w:b w:val="false"/>
          <w:i w:val="false"/>
          <w:color w:val="000000"/>
          <w:sz w:val="28"/>
        </w:rPr>
        <w:t>
      7) герметикалық кабиналарды шынылау – техникалық талаптарға сәйкес қиыстыра отырып, жартылай дайын өнімдерден жасалған шыныны ауыстыру;</w:t>
      </w:r>
    </w:p>
    <w:p>
      <w:pPr>
        <w:spacing w:after="0"/>
        <w:ind w:left="0"/>
        <w:jc w:val="both"/>
      </w:pPr>
      <w:r>
        <w:rPr>
          <w:rFonts w:ascii="Times New Roman"/>
          <w:b w:val="false"/>
          <w:i w:val="false"/>
          <w:color w:val="000000"/>
          <w:sz w:val="28"/>
        </w:rPr>
        <w:t>
      8) фюзеляждың бүйір және артқы бөліктерінің рамалары – құрастыру;</w:t>
      </w:r>
    </w:p>
    <w:p>
      <w:pPr>
        <w:spacing w:after="0"/>
        <w:ind w:left="0"/>
        <w:jc w:val="both"/>
      </w:pPr>
      <w:r>
        <w:rPr>
          <w:rFonts w:ascii="Times New Roman"/>
          <w:b w:val="false"/>
          <w:i w:val="false"/>
          <w:color w:val="000000"/>
          <w:sz w:val="28"/>
        </w:rPr>
        <w:t>
      9) қуатты рамалар, тораптар – орнататын орны бойынша қиыстыра отырып, жымдастыру;</w:t>
      </w:r>
    </w:p>
    <w:p>
      <w:pPr>
        <w:spacing w:after="0"/>
        <w:ind w:left="0"/>
        <w:jc w:val="both"/>
      </w:pPr>
      <w:r>
        <w:rPr>
          <w:rFonts w:ascii="Times New Roman"/>
          <w:b w:val="false"/>
          <w:i w:val="false"/>
          <w:color w:val="000000"/>
          <w:sz w:val="28"/>
        </w:rPr>
        <w:t>
      10) ұшу аппараттарының ауа және гидравликалық жүйесі – герметикалығын тексеру, жердегі қондырғыдан пысықтау;</w:t>
      </w:r>
    </w:p>
    <w:p>
      <w:pPr>
        <w:spacing w:after="0"/>
        <w:ind w:left="0"/>
        <w:jc w:val="both"/>
      </w:pPr>
      <w:r>
        <w:rPr>
          <w:rFonts w:ascii="Times New Roman"/>
          <w:b w:val="false"/>
          <w:i w:val="false"/>
          <w:color w:val="000000"/>
          <w:sz w:val="28"/>
        </w:rPr>
        <w:t>
      11) май жүйесі – май бактары мен май радиаторларын орнату;</w:t>
      </w:r>
    </w:p>
    <w:p>
      <w:pPr>
        <w:spacing w:after="0"/>
        <w:ind w:left="0"/>
        <w:jc w:val="both"/>
      </w:pPr>
      <w:r>
        <w:rPr>
          <w:rFonts w:ascii="Times New Roman"/>
          <w:b w:val="false"/>
          <w:i w:val="false"/>
          <w:color w:val="000000"/>
          <w:sz w:val="28"/>
        </w:rPr>
        <w:t>
      12) амортизациялық тұғырлар және жеңіл ұшу аппараттарының шассиі – бөлшектеу;</w:t>
      </w:r>
    </w:p>
    <w:p>
      <w:pPr>
        <w:spacing w:after="0"/>
        <w:ind w:left="0"/>
        <w:jc w:val="both"/>
      </w:pPr>
      <w:r>
        <w:rPr>
          <w:rFonts w:ascii="Times New Roman"/>
          <w:b w:val="false"/>
          <w:i w:val="false"/>
          <w:color w:val="000000"/>
          <w:sz w:val="28"/>
        </w:rPr>
        <w:t>
      13) құбырлар – қол жетімділігі оңай жерлерге орнату және қиыстыру;</w:t>
      </w:r>
    </w:p>
    <w:p>
      <w:pPr>
        <w:spacing w:after="0"/>
        <w:ind w:left="0"/>
        <w:jc w:val="both"/>
      </w:pPr>
      <w:r>
        <w:rPr>
          <w:rFonts w:ascii="Times New Roman"/>
          <w:b w:val="false"/>
          <w:i w:val="false"/>
          <w:color w:val="000000"/>
          <w:sz w:val="28"/>
        </w:rPr>
        <w:t>
      14) қанаттың фюзеляжбен қиыстыру тораптары – бөлшектеу стендінде бөлшектеу.</w:t>
      </w:r>
    </w:p>
    <w:bookmarkStart w:name="z833" w:id="831"/>
    <w:p>
      <w:pPr>
        <w:spacing w:after="0"/>
        <w:ind w:left="0"/>
        <w:jc w:val="left"/>
      </w:pPr>
      <w:r>
        <w:rPr>
          <w:rFonts w:ascii="Times New Roman"/>
          <w:b/>
          <w:i w:val="false"/>
          <w:color w:val="000000"/>
        </w:rPr>
        <w:t xml:space="preserve"> 199-параграф. Ұшу аппараттарын құрастырушы слесарь, 5-разряд</w:t>
      </w:r>
    </w:p>
    <w:bookmarkEnd w:id="831"/>
    <w:bookmarkStart w:name="z834" w:id="832"/>
    <w:p>
      <w:pPr>
        <w:spacing w:after="0"/>
        <w:ind w:left="0"/>
        <w:jc w:val="both"/>
      </w:pPr>
      <w:r>
        <w:rPr>
          <w:rFonts w:ascii="Times New Roman"/>
          <w:b w:val="false"/>
          <w:i w:val="false"/>
          <w:color w:val="000000"/>
          <w:sz w:val="28"/>
        </w:rPr>
        <w:t>
      622. Жұмыс сипаттамасы:</w:t>
      </w:r>
    </w:p>
    <w:bookmarkEnd w:id="832"/>
    <w:p>
      <w:pPr>
        <w:spacing w:after="0"/>
        <w:ind w:left="0"/>
        <w:jc w:val="both"/>
      </w:pPr>
      <w:r>
        <w:rPr>
          <w:rFonts w:ascii="Times New Roman"/>
          <w:b w:val="false"/>
          <w:i w:val="false"/>
          <w:color w:val="000000"/>
          <w:sz w:val="28"/>
        </w:rPr>
        <w:t>
      өте жеңіл ұшу аппараттарын түпкілікті құрастыру, реттеу және жетілдіру;</w:t>
      </w:r>
    </w:p>
    <w:p>
      <w:pPr>
        <w:spacing w:after="0"/>
        <w:ind w:left="0"/>
        <w:jc w:val="both"/>
      </w:pPr>
      <w:r>
        <w:rPr>
          <w:rFonts w:ascii="Times New Roman"/>
          <w:b w:val="false"/>
          <w:i w:val="false"/>
          <w:color w:val="000000"/>
          <w:sz w:val="28"/>
        </w:rPr>
        <w:t>
      жеңіл ұшу аппараттарын агрегаттық және тораптық құрастыру;</w:t>
      </w:r>
    </w:p>
    <w:p>
      <w:pPr>
        <w:spacing w:after="0"/>
        <w:ind w:left="0"/>
        <w:jc w:val="both"/>
      </w:pPr>
      <w:r>
        <w:rPr>
          <w:rFonts w:ascii="Times New Roman"/>
          <w:b w:val="false"/>
          <w:i w:val="false"/>
          <w:color w:val="000000"/>
          <w:sz w:val="28"/>
        </w:rPr>
        <w:t>
      орташа ұшақтар мен тікұшақтардың жекелеген тораптарын түпкілікті құрастыру және жетілдіру;</w:t>
      </w:r>
    </w:p>
    <w:p>
      <w:pPr>
        <w:spacing w:after="0"/>
        <w:ind w:left="0"/>
        <w:jc w:val="both"/>
      </w:pPr>
      <w:r>
        <w:rPr>
          <w:rFonts w:ascii="Times New Roman"/>
          <w:b w:val="false"/>
          <w:i w:val="false"/>
          <w:color w:val="000000"/>
          <w:sz w:val="28"/>
        </w:rPr>
        <w:t>
      центропланды, қанаттарды, кессон бактарын құрастыру кезінде саңылауларын ажыратып және желім, герметик, сырларды пайдалана отырып, 7-10 квалитет бойынша бөлшектерді болтты және тойтару қоспаларын орындау;</w:t>
      </w:r>
    </w:p>
    <w:p>
      <w:pPr>
        <w:spacing w:after="0"/>
        <w:ind w:left="0"/>
        <w:jc w:val="both"/>
      </w:pPr>
      <w:r>
        <w:rPr>
          <w:rFonts w:ascii="Times New Roman"/>
          <w:b w:val="false"/>
          <w:i w:val="false"/>
          <w:color w:val="000000"/>
          <w:sz w:val="28"/>
        </w:rPr>
        <w:t>
      саңылауларды, люфттерді, арту және ысқылау күшін басқару сымында тексеру және реттеу;</w:t>
      </w:r>
    </w:p>
    <w:p>
      <w:pPr>
        <w:spacing w:after="0"/>
        <w:ind w:left="0"/>
        <w:jc w:val="both"/>
      </w:pPr>
      <w:r>
        <w:rPr>
          <w:rFonts w:ascii="Times New Roman"/>
          <w:b w:val="false"/>
          <w:i w:val="false"/>
          <w:color w:val="000000"/>
          <w:sz w:val="28"/>
        </w:rPr>
        <w:t>
      нақты аспаптарды пайдалана отырып, ұшу аппараттарының агрегаттарын нивелирлеу;</w:t>
      </w:r>
    </w:p>
    <w:p>
      <w:pPr>
        <w:spacing w:after="0"/>
        <w:ind w:left="0"/>
        <w:jc w:val="both"/>
      </w:pPr>
      <w:r>
        <w:rPr>
          <w:rFonts w:ascii="Times New Roman"/>
          <w:b w:val="false"/>
          <w:i w:val="false"/>
          <w:color w:val="000000"/>
          <w:sz w:val="28"/>
        </w:rPr>
        <w:t>
      герметикалығын тексере отырып, құбырлардың күрделі бөліктерін жасау, жөндеу және монтаждау;</w:t>
      </w:r>
    </w:p>
    <w:p>
      <w:pPr>
        <w:spacing w:after="0"/>
        <w:ind w:left="0"/>
        <w:jc w:val="both"/>
      </w:pPr>
      <w:r>
        <w:rPr>
          <w:rFonts w:ascii="Times New Roman"/>
          <w:b w:val="false"/>
          <w:i w:val="false"/>
          <w:color w:val="000000"/>
          <w:sz w:val="28"/>
        </w:rPr>
        <w:t>
      орнату өлшемдерін реттей отырып, ұшу аппараттарының агрегаттары мен тораптарын монтаждау;</w:t>
      </w:r>
    </w:p>
    <w:p>
      <w:pPr>
        <w:spacing w:after="0"/>
        <w:ind w:left="0"/>
        <w:jc w:val="both"/>
      </w:pPr>
      <w:r>
        <w:rPr>
          <w:rFonts w:ascii="Times New Roman"/>
          <w:b w:val="false"/>
          <w:i w:val="false"/>
          <w:color w:val="000000"/>
          <w:sz w:val="28"/>
        </w:rPr>
        <w:t>
      желдеткіш жүйесін реттей отырып, жеңіл ұшақ пен тікұшақтардың интерьерін құрастыру.</w:t>
      </w:r>
    </w:p>
    <w:bookmarkStart w:name="z835" w:id="833"/>
    <w:p>
      <w:pPr>
        <w:spacing w:after="0"/>
        <w:ind w:left="0"/>
        <w:jc w:val="both"/>
      </w:pPr>
      <w:r>
        <w:rPr>
          <w:rFonts w:ascii="Times New Roman"/>
          <w:b w:val="false"/>
          <w:i w:val="false"/>
          <w:color w:val="000000"/>
          <w:sz w:val="28"/>
        </w:rPr>
        <w:t>
      623. Білуге тиіс:</w:t>
      </w:r>
    </w:p>
    <w:bookmarkEnd w:id="833"/>
    <w:p>
      <w:pPr>
        <w:spacing w:after="0"/>
        <w:ind w:left="0"/>
        <w:jc w:val="both"/>
      </w:pPr>
      <w:r>
        <w:rPr>
          <w:rFonts w:ascii="Times New Roman"/>
          <w:b w:val="false"/>
          <w:i w:val="false"/>
          <w:color w:val="000000"/>
          <w:sz w:val="28"/>
        </w:rPr>
        <w:t>
      ұшу аппараттарының күрделі жүйелерінің конструкциясын;</w:t>
      </w:r>
    </w:p>
    <w:p>
      <w:pPr>
        <w:spacing w:after="0"/>
        <w:ind w:left="0"/>
        <w:jc w:val="both"/>
      </w:pPr>
      <w:r>
        <w:rPr>
          <w:rFonts w:ascii="Times New Roman"/>
          <w:b w:val="false"/>
          <w:i w:val="false"/>
          <w:color w:val="000000"/>
          <w:sz w:val="28"/>
        </w:rPr>
        <w:t>
      тапсырыс берушіге ұшақты, тікұшақты және барлық механизмдері мен аспаптары бар қозғалтқышты басқару жүйесін реттеу техникалық шарттары мен тапсырудың қағидаларын;</w:t>
      </w:r>
    </w:p>
    <w:p>
      <w:pPr>
        <w:spacing w:after="0"/>
        <w:ind w:left="0"/>
        <w:jc w:val="both"/>
      </w:pPr>
      <w:r>
        <w:rPr>
          <w:rFonts w:ascii="Times New Roman"/>
          <w:b w:val="false"/>
          <w:i w:val="false"/>
          <w:color w:val="000000"/>
          <w:sz w:val="28"/>
        </w:rPr>
        <w:t>
      бустерлік жүйелердің құрылғысы мен мақсатын;</w:t>
      </w:r>
    </w:p>
    <w:p>
      <w:pPr>
        <w:spacing w:after="0"/>
        <w:ind w:left="0"/>
        <w:jc w:val="both"/>
      </w:pPr>
      <w:r>
        <w:rPr>
          <w:rFonts w:ascii="Times New Roman"/>
          <w:b w:val="false"/>
          <w:i w:val="false"/>
          <w:color w:val="000000"/>
          <w:sz w:val="28"/>
        </w:rPr>
        <w:t>
      нивелирді, теодолитті, квадрантты, оптикалық бұрыш өлшеуішті пайдалану қағидаларын;</w:t>
      </w:r>
    </w:p>
    <w:p>
      <w:pPr>
        <w:spacing w:after="0"/>
        <w:ind w:left="0"/>
        <w:jc w:val="both"/>
      </w:pPr>
      <w:r>
        <w:rPr>
          <w:rFonts w:ascii="Times New Roman"/>
          <w:b w:val="false"/>
          <w:i w:val="false"/>
          <w:color w:val="000000"/>
          <w:sz w:val="28"/>
        </w:rPr>
        <w:t>
      нивелирлеу схемасын және онымен жұмыс істеу қағидаларын;</w:t>
      </w:r>
    </w:p>
    <w:p>
      <w:pPr>
        <w:spacing w:after="0"/>
        <w:ind w:left="0"/>
        <w:jc w:val="both"/>
      </w:pPr>
      <w:r>
        <w:rPr>
          <w:rFonts w:ascii="Times New Roman"/>
          <w:b w:val="false"/>
          <w:i w:val="false"/>
          <w:color w:val="000000"/>
          <w:sz w:val="28"/>
        </w:rPr>
        <w:t>
      ұшу аппаратын басқару жүйесін имитацияланған агрегаты бар стенділерді реттеу қағидаларын;</w:t>
      </w:r>
    </w:p>
    <w:p>
      <w:pPr>
        <w:spacing w:after="0"/>
        <w:ind w:left="0"/>
        <w:jc w:val="both"/>
      </w:pPr>
      <w:r>
        <w:rPr>
          <w:rFonts w:ascii="Times New Roman"/>
          <w:b w:val="false"/>
          <w:i w:val="false"/>
          <w:color w:val="000000"/>
          <w:sz w:val="28"/>
        </w:rPr>
        <w:t>
      әртүрлі жүйелерді кешенді сынауға арналған құрылғылар мен стенділердің құрылғысын және жұмыс істеу принципін;</w:t>
      </w:r>
    </w:p>
    <w:p>
      <w:pPr>
        <w:spacing w:after="0"/>
        <w:ind w:left="0"/>
        <w:jc w:val="both"/>
      </w:pPr>
      <w:r>
        <w:rPr>
          <w:rFonts w:ascii="Times New Roman"/>
          <w:b w:val="false"/>
          <w:i w:val="false"/>
          <w:color w:val="000000"/>
          <w:sz w:val="28"/>
        </w:rPr>
        <w:t>
      әртүрлі жүйелерді сынау әдістемесі мен бағдарламасын;</w:t>
      </w:r>
    </w:p>
    <w:p>
      <w:pPr>
        <w:spacing w:after="0"/>
        <w:ind w:left="0"/>
        <w:jc w:val="both"/>
      </w:pPr>
      <w:r>
        <w:rPr>
          <w:rFonts w:ascii="Times New Roman"/>
          <w:b w:val="false"/>
          <w:i w:val="false"/>
          <w:color w:val="000000"/>
          <w:sz w:val="28"/>
        </w:rPr>
        <w:t>
      авиациялық материалдардың түрлері мен мақсатын, олардың құрамын, механикалық, физикалық және химиялық қасиеттерін;</w:t>
      </w:r>
    </w:p>
    <w:p>
      <w:pPr>
        <w:spacing w:after="0"/>
        <w:ind w:left="0"/>
        <w:jc w:val="both"/>
      </w:pPr>
      <w:r>
        <w:rPr>
          <w:rFonts w:ascii="Times New Roman"/>
          <w:b w:val="false"/>
          <w:i w:val="false"/>
          <w:color w:val="000000"/>
          <w:sz w:val="28"/>
        </w:rPr>
        <w:t>
      термиялық өңдеу және дәнекерлеу түрлерін;</w:t>
      </w:r>
    </w:p>
    <w:p>
      <w:pPr>
        <w:spacing w:after="0"/>
        <w:ind w:left="0"/>
        <w:jc w:val="both"/>
      </w:pPr>
      <w:r>
        <w:rPr>
          <w:rFonts w:ascii="Times New Roman"/>
          <w:b w:val="false"/>
          <w:i w:val="false"/>
          <w:color w:val="000000"/>
          <w:sz w:val="28"/>
        </w:rPr>
        <w:t>
      термоөңдеу сапасын бақылау әдістерін;</w:t>
      </w:r>
    </w:p>
    <w:p>
      <w:pPr>
        <w:spacing w:after="0"/>
        <w:ind w:left="0"/>
        <w:jc w:val="both"/>
      </w:pPr>
      <w:r>
        <w:rPr>
          <w:rFonts w:ascii="Times New Roman"/>
          <w:b w:val="false"/>
          <w:i w:val="false"/>
          <w:color w:val="000000"/>
          <w:sz w:val="28"/>
        </w:rPr>
        <w:t>
      негізгі құрастырылатын агрегаттар мен бөлшектерді жөндеу технологиясын;</w:t>
      </w:r>
    </w:p>
    <w:p>
      <w:pPr>
        <w:spacing w:after="0"/>
        <w:ind w:left="0"/>
        <w:jc w:val="both"/>
      </w:pPr>
      <w:r>
        <w:rPr>
          <w:rFonts w:ascii="Times New Roman"/>
          <w:b w:val="false"/>
          <w:i w:val="false"/>
          <w:color w:val="000000"/>
          <w:sz w:val="28"/>
        </w:rPr>
        <w:t>
      көтеріп-тасымалдау құралдары мен стенділердің құрылғысын және пайдалану, оларды баламалау және сынау қағидаларын.</w:t>
      </w:r>
    </w:p>
    <w:bookmarkStart w:name="z836" w:id="834"/>
    <w:p>
      <w:pPr>
        <w:spacing w:after="0"/>
        <w:ind w:left="0"/>
        <w:jc w:val="both"/>
      </w:pPr>
      <w:r>
        <w:rPr>
          <w:rFonts w:ascii="Times New Roman"/>
          <w:b w:val="false"/>
          <w:i w:val="false"/>
          <w:color w:val="000000"/>
          <w:sz w:val="28"/>
        </w:rPr>
        <w:t>
      624. Жұмыс үлгілері:</w:t>
      </w:r>
    </w:p>
    <w:bookmarkEnd w:id="834"/>
    <w:p>
      <w:pPr>
        <w:spacing w:after="0"/>
        <w:ind w:left="0"/>
        <w:jc w:val="both"/>
      </w:pPr>
      <w:r>
        <w:rPr>
          <w:rFonts w:ascii="Times New Roman"/>
          <w:b w:val="false"/>
          <w:i w:val="false"/>
          <w:color w:val="000000"/>
          <w:sz w:val="28"/>
        </w:rPr>
        <w:t>
      1) тікұшақтар – жекелеген тораптарды нивелирлеу, тікұшақ пен қозғалтқышты басқару жүйесін алдын ала реттеу, гидравликалық жүйені сынау;</w:t>
      </w:r>
    </w:p>
    <w:p>
      <w:pPr>
        <w:spacing w:after="0"/>
        <w:ind w:left="0"/>
        <w:jc w:val="both"/>
      </w:pPr>
      <w:r>
        <w:rPr>
          <w:rFonts w:ascii="Times New Roman"/>
          <w:b w:val="false"/>
          <w:i w:val="false"/>
          <w:color w:val="000000"/>
          <w:sz w:val="28"/>
        </w:rPr>
        <w:t>
      2) тікұшақтың көтергіш бұрандасының тығыны – жалпы құрастыру;</w:t>
      </w:r>
    </w:p>
    <w:p>
      <w:pPr>
        <w:spacing w:after="0"/>
        <w:ind w:left="0"/>
        <w:jc w:val="both"/>
      </w:pPr>
      <w:r>
        <w:rPr>
          <w:rFonts w:ascii="Times New Roman"/>
          <w:b w:val="false"/>
          <w:i w:val="false"/>
          <w:color w:val="000000"/>
          <w:sz w:val="28"/>
        </w:rPr>
        <w:t>
      3) құйын генераторы – жетілдіру, құрастыру;</w:t>
      </w:r>
    </w:p>
    <w:p>
      <w:pPr>
        <w:spacing w:after="0"/>
        <w:ind w:left="0"/>
        <w:jc w:val="both"/>
      </w:pPr>
      <w:r>
        <w:rPr>
          <w:rFonts w:ascii="Times New Roman"/>
          <w:b w:val="false"/>
          <w:i w:val="false"/>
          <w:color w:val="000000"/>
          <w:sz w:val="28"/>
        </w:rPr>
        <w:t>
      4) қозғалтқыштар – тегістей отырып, жеңіл ұшу аппараттарына орнату;</w:t>
      </w:r>
    </w:p>
    <w:p>
      <w:pPr>
        <w:spacing w:after="0"/>
        <w:ind w:left="0"/>
        <w:jc w:val="both"/>
      </w:pPr>
      <w:r>
        <w:rPr>
          <w:rFonts w:ascii="Times New Roman"/>
          <w:b w:val="false"/>
          <w:i w:val="false"/>
          <w:color w:val="000000"/>
          <w:sz w:val="28"/>
        </w:rPr>
        <w:t>
      5) қозғалтқыштардың арнасы – жымдастыру;</w:t>
      </w:r>
    </w:p>
    <w:p>
      <w:pPr>
        <w:spacing w:after="0"/>
        <w:ind w:left="0"/>
        <w:jc w:val="both"/>
      </w:pPr>
      <w:r>
        <w:rPr>
          <w:rFonts w:ascii="Times New Roman"/>
          <w:b w:val="false"/>
          <w:i w:val="false"/>
          <w:color w:val="000000"/>
          <w:sz w:val="28"/>
        </w:rPr>
        <w:t>
      6) қанаттар – агрегаттардың стендідегі ажырамалары бойынша технологиялық әдіптерді фрезерлеу, ажырамаларды қыру, жымдастыру болттарын орната отырып қиыстыру және нивелирлеу;</w:t>
      </w:r>
    </w:p>
    <w:p>
      <w:pPr>
        <w:spacing w:after="0"/>
        <w:ind w:left="0"/>
        <w:jc w:val="both"/>
      </w:pPr>
      <w:r>
        <w:rPr>
          <w:rFonts w:ascii="Times New Roman"/>
          <w:b w:val="false"/>
          <w:i w:val="false"/>
          <w:color w:val="000000"/>
          <w:sz w:val="28"/>
        </w:rPr>
        <w:t>
      7) тікұшақтың артқы бұрандасының қалақтары – тығынға орнату және стендте теңгерімдеу;</w:t>
      </w:r>
    </w:p>
    <w:p>
      <w:pPr>
        <w:spacing w:after="0"/>
        <w:ind w:left="0"/>
        <w:jc w:val="both"/>
      </w:pPr>
      <w:r>
        <w:rPr>
          <w:rFonts w:ascii="Times New Roman"/>
          <w:b w:val="false"/>
          <w:i w:val="false"/>
          <w:color w:val="000000"/>
          <w:sz w:val="28"/>
        </w:rPr>
        <w:t>
      8) шыны матадан жасалған орамалар – технологиялық әдіптерін алу, орнату орнына қиыстыру арқылы бекіту тораптары бойынша орнату;</w:t>
      </w:r>
    </w:p>
    <w:p>
      <w:pPr>
        <w:spacing w:after="0"/>
        <w:ind w:left="0"/>
        <w:jc w:val="both"/>
      </w:pPr>
      <w:r>
        <w:rPr>
          <w:rFonts w:ascii="Times New Roman"/>
          <w:b w:val="false"/>
          <w:i w:val="false"/>
          <w:color w:val="000000"/>
          <w:sz w:val="28"/>
        </w:rPr>
        <w:t>
      9) шасси тіреуіштері – орнату;</w:t>
      </w:r>
    </w:p>
    <w:p>
      <w:pPr>
        <w:spacing w:after="0"/>
        <w:ind w:left="0"/>
        <w:jc w:val="both"/>
      </w:pPr>
      <w:r>
        <w:rPr>
          <w:rFonts w:ascii="Times New Roman"/>
          <w:b w:val="false"/>
          <w:i w:val="false"/>
          <w:color w:val="000000"/>
          <w:sz w:val="28"/>
        </w:rPr>
        <w:t>
      10) тікұшақ редукторы: негізгі, артқы, аралық – құрастыру, іріктеу;</w:t>
      </w:r>
    </w:p>
    <w:p>
      <w:pPr>
        <w:spacing w:after="0"/>
        <w:ind w:left="0"/>
        <w:jc w:val="both"/>
      </w:pPr>
      <w:r>
        <w:rPr>
          <w:rFonts w:ascii="Times New Roman"/>
          <w:b w:val="false"/>
          <w:i w:val="false"/>
          <w:color w:val="000000"/>
          <w:sz w:val="28"/>
        </w:rPr>
        <w:t>
      11) катапульттелетін отырғыштар – монтаждау, реттеу;</w:t>
      </w:r>
    </w:p>
    <w:p>
      <w:pPr>
        <w:spacing w:after="0"/>
        <w:ind w:left="0"/>
        <w:jc w:val="both"/>
      </w:pPr>
      <w:r>
        <w:rPr>
          <w:rFonts w:ascii="Times New Roman"/>
          <w:b w:val="false"/>
          <w:i w:val="false"/>
          <w:color w:val="000000"/>
          <w:sz w:val="28"/>
        </w:rPr>
        <w:t>
      12) бустерлік жүйелер – орнату;</w:t>
      </w:r>
    </w:p>
    <w:p>
      <w:pPr>
        <w:spacing w:after="0"/>
        <w:ind w:left="0"/>
        <w:jc w:val="both"/>
      </w:pPr>
      <w:r>
        <w:rPr>
          <w:rFonts w:ascii="Times New Roman"/>
          <w:b w:val="false"/>
          <w:i w:val="false"/>
          <w:color w:val="000000"/>
          <w:sz w:val="28"/>
        </w:rPr>
        <w:t>
      13) ұшаққа ауада, сондай-ақ жерде бір нүктеден жанармай құю жүйесі – құрастыру, реттеу және герметикалығын тексеруге қатысу;</w:t>
      </w:r>
    </w:p>
    <w:p>
      <w:pPr>
        <w:spacing w:after="0"/>
        <w:ind w:left="0"/>
        <w:jc w:val="both"/>
      </w:pPr>
      <w:r>
        <w:rPr>
          <w:rFonts w:ascii="Times New Roman"/>
          <w:b w:val="false"/>
          <w:i w:val="false"/>
          <w:color w:val="000000"/>
          <w:sz w:val="28"/>
        </w:rPr>
        <w:t>
      14) қозғалтқышты, рульді, элеронды, қалқандарды басқару жүйесі - монтаждау;</w:t>
      </w:r>
    </w:p>
    <w:p>
      <w:pPr>
        <w:spacing w:after="0"/>
        <w:ind w:left="0"/>
        <w:jc w:val="both"/>
      </w:pPr>
      <w:r>
        <w:rPr>
          <w:rFonts w:ascii="Times New Roman"/>
          <w:b w:val="false"/>
          <w:i w:val="false"/>
          <w:color w:val="000000"/>
          <w:sz w:val="28"/>
        </w:rPr>
        <w:t>
      15) ұшақ пен қозғалтқышты басқару жүйесі – бөлшектеу және алдын ала құрастыру;</w:t>
      </w:r>
    </w:p>
    <w:p>
      <w:pPr>
        <w:spacing w:after="0"/>
        <w:ind w:left="0"/>
        <w:jc w:val="both"/>
      </w:pPr>
      <w:r>
        <w:rPr>
          <w:rFonts w:ascii="Times New Roman"/>
          <w:b w:val="false"/>
          <w:i w:val="false"/>
          <w:color w:val="000000"/>
          <w:sz w:val="28"/>
        </w:rPr>
        <w:t>
      16) тұрақтандырғыштар – фюзеляжды тұрақтандырғыштың жымдастыру тораптарындағы саңылауларды бірлесе бөлу, жымдастыру және нивелирлеу;</w:t>
      </w:r>
    </w:p>
    <w:p>
      <w:pPr>
        <w:spacing w:after="0"/>
        <w:ind w:left="0"/>
        <w:jc w:val="both"/>
      </w:pPr>
      <w:r>
        <w:rPr>
          <w:rFonts w:ascii="Times New Roman"/>
          <w:b w:val="false"/>
          <w:i w:val="false"/>
          <w:color w:val="000000"/>
          <w:sz w:val="28"/>
        </w:rPr>
        <w:t>
      17) фюзеляждар – технологиялық әдіптерді ажырамалары бойынша (арнайы стендте фюзеляждарды, ажырамаларды қыру, жіктестіру болттарын орната отырып, жымдастыру, жиектері бойынша жетілдіру) фрезерлеу;</w:t>
      </w:r>
    </w:p>
    <w:p>
      <w:pPr>
        <w:spacing w:after="0"/>
        <w:ind w:left="0"/>
        <w:jc w:val="both"/>
      </w:pPr>
      <w:r>
        <w:rPr>
          <w:rFonts w:ascii="Times New Roman"/>
          <w:b w:val="false"/>
          <w:i w:val="false"/>
          <w:color w:val="000000"/>
          <w:sz w:val="28"/>
        </w:rPr>
        <w:t>
      18) шасси – құрастыру бекіту, кинематиканы, шығару және бұру бұрыштарын тексеру.</w:t>
      </w:r>
    </w:p>
    <w:bookmarkStart w:name="z837" w:id="835"/>
    <w:p>
      <w:pPr>
        <w:spacing w:after="0"/>
        <w:ind w:left="0"/>
        <w:jc w:val="left"/>
      </w:pPr>
      <w:r>
        <w:rPr>
          <w:rFonts w:ascii="Times New Roman"/>
          <w:b/>
          <w:i w:val="false"/>
          <w:color w:val="000000"/>
        </w:rPr>
        <w:t xml:space="preserve"> 200-параграф. Ұшу аппараттарын құрастырушы слесарь, 6-разряд</w:t>
      </w:r>
    </w:p>
    <w:bookmarkEnd w:id="835"/>
    <w:bookmarkStart w:name="z838" w:id="836"/>
    <w:p>
      <w:pPr>
        <w:spacing w:after="0"/>
        <w:ind w:left="0"/>
        <w:jc w:val="both"/>
      </w:pPr>
      <w:r>
        <w:rPr>
          <w:rFonts w:ascii="Times New Roman"/>
          <w:b w:val="false"/>
          <w:i w:val="false"/>
          <w:color w:val="000000"/>
          <w:sz w:val="28"/>
        </w:rPr>
        <w:t>
      625. Жұмыс сипаттамасы:</w:t>
      </w:r>
    </w:p>
    <w:bookmarkEnd w:id="836"/>
    <w:p>
      <w:pPr>
        <w:spacing w:after="0"/>
        <w:ind w:left="0"/>
        <w:jc w:val="both"/>
      </w:pPr>
      <w:r>
        <w:rPr>
          <w:rFonts w:ascii="Times New Roman"/>
          <w:b w:val="false"/>
          <w:i w:val="false"/>
          <w:color w:val="000000"/>
          <w:sz w:val="28"/>
        </w:rPr>
        <w:t>
      жеңіл ұшу аппараттарын түпкілікті құрастыру, нивелирлеу және жетілдіру, орташа ұшу аппараттарын агрегаттық құрастыру;</w:t>
      </w:r>
    </w:p>
    <w:p>
      <w:pPr>
        <w:spacing w:after="0"/>
        <w:ind w:left="0"/>
        <w:jc w:val="both"/>
      </w:pPr>
      <w:r>
        <w:rPr>
          <w:rFonts w:ascii="Times New Roman"/>
          <w:b w:val="false"/>
          <w:i w:val="false"/>
          <w:color w:val="000000"/>
          <w:sz w:val="28"/>
        </w:rPr>
        <w:t>
      ауыр ұшақтардың жекелеген тораптарын құрастыру;</w:t>
      </w:r>
    </w:p>
    <w:p>
      <w:pPr>
        <w:spacing w:after="0"/>
        <w:ind w:left="0"/>
        <w:jc w:val="both"/>
      </w:pPr>
      <w:r>
        <w:rPr>
          <w:rFonts w:ascii="Times New Roman"/>
          <w:b w:val="false"/>
          <w:i w:val="false"/>
          <w:color w:val="000000"/>
          <w:sz w:val="28"/>
        </w:rPr>
        <w:t>
      ұшу аппараттарының композициялық материалдар мен ұялы құрылымдардан жасалған күрделі бөлшектері мен тораптарын түпкілікті жетілдіру;</w:t>
      </w:r>
    </w:p>
    <w:p>
      <w:pPr>
        <w:spacing w:after="0"/>
        <w:ind w:left="0"/>
        <w:jc w:val="both"/>
      </w:pPr>
      <w:r>
        <w:rPr>
          <w:rFonts w:ascii="Times New Roman"/>
          <w:b w:val="false"/>
          <w:i w:val="false"/>
          <w:color w:val="000000"/>
          <w:sz w:val="28"/>
        </w:rPr>
        <w:t>
      саңылауларды 7-квалитет бойынша болтқа бөлшектеу және герметигі бар болттарды центроплан мен қанатты құрастыру кезінде орнату;</w:t>
      </w:r>
    </w:p>
    <w:p>
      <w:pPr>
        <w:spacing w:after="0"/>
        <w:ind w:left="0"/>
        <w:jc w:val="both"/>
      </w:pPr>
      <w:r>
        <w:rPr>
          <w:rFonts w:ascii="Times New Roman"/>
          <w:b w:val="false"/>
          <w:i w:val="false"/>
          <w:color w:val="000000"/>
          <w:sz w:val="28"/>
        </w:rPr>
        <w:t>
      сызықтық өлшемдерді, қысымдарды, сәттерді техникалық өлшеуді орындау;</w:t>
      </w:r>
    </w:p>
    <w:p>
      <w:pPr>
        <w:spacing w:after="0"/>
        <w:ind w:left="0"/>
        <w:jc w:val="both"/>
      </w:pPr>
      <w:r>
        <w:rPr>
          <w:rFonts w:ascii="Times New Roman"/>
          <w:b w:val="false"/>
          <w:i w:val="false"/>
          <w:color w:val="000000"/>
          <w:sz w:val="28"/>
        </w:rPr>
        <w:t>
      ұшу аппараттарын нүктелер бойынша нивелирлеу;</w:t>
      </w:r>
    </w:p>
    <w:p>
      <w:pPr>
        <w:spacing w:after="0"/>
        <w:ind w:left="0"/>
        <w:jc w:val="both"/>
      </w:pPr>
      <w:r>
        <w:rPr>
          <w:rFonts w:ascii="Times New Roman"/>
          <w:b w:val="false"/>
          <w:i w:val="false"/>
          <w:color w:val="000000"/>
          <w:sz w:val="28"/>
        </w:rPr>
        <w:t>
      техникалық талаптардан ауытқушылықтарды жою;</w:t>
      </w:r>
    </w:p>
    <w:p>
      <w:pPr>
        <w:spacing w:after="0"/>
        <w:ind w:left="0"/>
        <w:jc w:val="both"/>
      </w:pPr>
      <w:r>
        <w:rPr>
          <w:rFonts w:ascii="Times New Roman"/>
          <w:b w:val="false"/>
          <w:i w:val="false"/>
          <w:color w:val="000000"/>
          <w:sz w:val="28"/>
        </w:rPr>
        <w:t>
      сынақ стенділерінде бұру, биіктік рульдерін, элерондарды теңгерімдеу;</w:t>
      </w:r>
    </w:p>
    <w:p>
      <w:pPr>
        <w:spacing w:after="0"/>
        <w:ind w:left="0"/>
        <w:jc w:val="both"/>
      </w:pPr>
      <w:r>
        <w:rPr>
          <w:rFonts w:ascii="Times New Roman"/>
          <w:b w:val="false"/>
          <w:i w:val="false"/>
          <w:color w:val="000000"/>
          <w:sz w:val="28"/>
        </w:rPr>
        <w:t>
      сынақ стенділері мен аспаптарды басқару, оларды баптау және сынау;</w:t>
      </w:r>
    </w:p>
    <w:p>
      <w:pPr>
        <w:spacing w:after="0"/>
        <w:ind w:left="0"/>
        <w:jc w:val="both"/>
      </w:pPr>
      <w:r>
        <w:rPr>
          <w:rFonts w:ascii="Times New Roman"/>
          <w:b w:val="false"/>
          <w:i w:val="false"/>
          <w:color w:val="000000"/>
          <w:sz w:val="28"/>
        </w:rPr>
        <w:t>
      автоматтар мен бақылау-жазу аппаратурасының жұмысын бақылау;</w:t>
      </w:r>
    </w:p>
    <w:p>
      <w:pPr>
        <w:spacing w:after="0"/>
        <w:ind w:left="0"/>
        <w:jc w:val="both"/>
      </w:pPr>
      <w:r>
        <w:rPr>
          <w:rFonts w:ascii="Times New Roman"/>
          <w:b w:val="false"/>
          <w:i w:val="false"/>
          <w:color w:val="000000"/>
          <w:sz w:val="28"/>
        </w:rPr>
        <w:t>
      жеңіл ұшу аппараттарының барлық жүйесінің құбырларын монтаждау, сынау және жетілдіру.</w:t>
      </w:r>
    </w:p>
    <w:bookmarkStart w:name="z839" w:id="837"/>
    <w:p>
      <w:pPr>
        <w:spacing w:after="0"/>
        <w:ind w:left="0"/>
        <w:jc w:val="both"/>
      </w:pPr>
      <w:r>
        <w:rPr>
          <w:rFonts w:ascii="Times New Roman"/>
          <w:b w:val="false"/>
          <w:i w:val="false"/>
          <w:color w:val="000000"/>
          <w:sz w:val="28"/>
        </w:rPr>
        <w:t>
      626. Білуге тиіс:</w:t>
      </w:r>
    </w:p>
    <w:bookmarkEnd w:id="837"/>
    <w:p>
      <w:pPr>
        <w:spacing w:after="0"/>
        <w:ind w:left="0"/>
        <w:jc w:val="both"/>
      </w:pPr>
      <w:r>
        <w:rPr>
          <w:rFonts w:ascii="Times New Roman"/>
          <w:b w:val="false"/>
          <w:i w:val="false"/>
          <w:color w:val="000000"/>
          <w:sz w:val="28"/>
        </w:rPr>
        <w:t>
      күрделі авиациялық бұйымдардың конструктивтік ерекшеліктері мен құрылысын, олардың жүйелерінің қағидаттық схемаларын;</w:t>
      </w:r>
    </w:p>
    <w:p>
      <w:pPr>
        <w:spacing w:after="0"/>
        <w:ind w:left="0"/>
        <w:jc w:val="both"/>
      </w:pPr>
      <w:r>
        <w:rPr>
          <w:rFonts w:ascii="Times New Roman"/>
          <w:b w:val="false"/>
          <w:i w:val="false"/>
          <w:color w:val="000000"/>
          <w:sz w:val="28"/>
        </w:rPr>
        <w:t>
      негізгі жүйелерді құрастыру технологиясын;</w:t>
      </w:r>
    </w:p>
    <w:p>
      <w:pPr>
        <w:spacing w:after="0"/>
        <w:ind w:left="0"/>
        <w:jc w:val="both"/>
      </w:pPr>
      <w:r>
        <w:rPr>
          <w:rFonts w:ascii="Times New Roman"/>
          <w:b w:val="false"/>
          <w:i w:val="false"/>
          <w:color w:val="000000"/>
          <w:sz w:val="28"/>
        </w:rPr>
        <w:t>
      авиациялық бұйымдардың күрделі тораптары мен агрегаттарын орнату, жымдастыру, жетілдіру және бекіту тәсілдерін;</w:t>
      </w:r>
    </w:p>
    <w:p>
      <w:pPr>
        <w:spacing w:after="0"/>
        <w:ind w:left="0"/>
        <w:jc w:val="both"/>
      </w:pPr>
      <w:r>
        <w:rPr>
          <w:rFonts w:ascii="Times New Roman"/>
          <w:b w:val="false"/>
          <w:i w:val="false"/>
          <w:color w:val="000000"/>
          <w:sz w:val="28"/>
        </w:rPr>
        <w:t>
      ұшу аппараттары мен авиациялық бұйымдардың жекелеген агрегаттарының мақсатын, жұмыс істеу принципін және өзара әрекеттесуін;</w:t>
      </w:r>
    </w:p>
    <w:p>
      <w:pPr>
        <w:spacing w:after="0"/>
        <w:ind w:left="0"/>
        <w:jc w:val="both"/>
      </w:pPr>
      <w:r>
        <w:rPr>
          <w:rFonts w:ascii="Times New Roman"/>
          <w:b w:val="false"/>
          <w:i w:val="false"/>
          <w:color w:val="000000"/>
          <w:sz w:val="28"/>
        </w:rPr>
        <w:t>
      құрастыру кезінде қажетті механикалық, нивелирлеу, пневматикалық, электр және басқа да құрылғылар мен құралдарды, сондай-ақ бапталған жабдықтар мен арнайы аппаратураны пайдалану тәртібін;</w:t>
      </w:r>
    </w:p>
    <w:p>
      <w:pPr>
        <w:spacing w:after="0"/>
        <w:ind w:left="0"/>
        <w:jc w:val="both"/>
      </w:pPr>
      <w:r>
        <w:rPr>
          <w:rFonts w:ascii="Times New Roman"/>
          <w:b w:val="false"/>
          <w:i w:val="false"/>
          <w:color w:val="000000"/>
          <w:sz w:val="28"/>
        </w:rPr>
        <w:t>
      бұйымдардың ақаулықтарын анықтау және жою тәсілдерін;</w:t>
      </w:r>
    </w:p>
    <w:p>
      <w:pPr>
        <w:spacing w:after="0"/>
        <w:ind w:left="0"/>
        <w:jc w:val="both"/>
      </w:pPr>
      <w:r>
        <w:rPr>
          <w:rFonts w:ascii="Times New Roman"/>
          <w:b w:val="false"/>
          <w:i w:val="false"/>
          <w:color w:val="000000"/>
          <w:sz w:val="28"/>
        </w:rPr>
        <w:t>
      техникалық және зертханалық өлшеу қағидаларын;</w:t>
      </w:r>
    </w:p>
    <w:p>
      <w:pPr>
        <w:spacing w:after="0"/>
        <w:ind w:left="0"/>
        <w:jc w:val="both"/>
      </w:pPr>
      <w:r>
        <w:rPr>
          <w:rFonts w:ascii="Times New Roman"/>
          <w:b w:val="false"/>
          <w:i w:val="false"/>
          <w:color w:val="000000"/>
          <w:sz w:val="28"/>
        </w:rPr>
        <w:t>
      лак сыр қабатының технологиясын;</w:t>
      </w:r>
    </w:p>
    <w:p>
      <w:pPr>
        <w:spacing w:after="0"/>
        <w:ind w:left="0"/>
        <w:jc w:val="both"/>
      </w:pPr>
      <w:r>
        <w:rPr>
          <w:rFonts w:ascii="Times New Roman"/>
          <w:b w:val="false"/>
          <w:i w:val="false"/>
          <w:color w:val="000000"/>
          <w:sz w:val="28"/>
        </w:rPr>
        <w:t>
      бұйымдарды тапсырыс берушіге тапсырудың нұсқаулығы мен техникалық шарттарын;</w:t>
      </w:r>
    </w:p>
    <w:p>
      <w:pPr>
        <w:spacing w:after="0"/>
        <w:ind w:left="0"/>
        <w:jc w:val="both"/>
      </w:pPr>
      <w:r>
        <w:rPr>
          <w:rFonts w:ascii="Times New Roman"/>
          <w:b w:val="false"/>
          <w:i w:val="false"/>
          <w:color w:val="000000"/>
          <w:sz w:val="28"/>
        </w:rPr>
        <w:t xml:space="preserve">
      авиациялық материалдардың түрлері мен мақсатын; </w:t>
      </w:r>
    </w:p>
    <w:p>
      <w:pPr>
        <w:spacing w:after="0"/>
        <w:ind w:left="0"/>
        <w:jc w:val="both"/>
      </w:pPr>
      <w:r>
        <w:rPr>
          <w:rFonts w:ascii="Times New Roman"/>
          <w:b w:val="false"/>
          <w:i w:val="false"/>
          <w:color w:val="000000"/>
          <w:sz w:val="28"/>
        </w:rPr>
        <w:t>
      термоөңдеу қағидаларын, өзара алмастыру теориясының негіздерін, шақтамалар мен қондыру жүйесін;</w:t>
      </w:r>
    </w:p>
    <w:p>
      <w:pPr>
        <w:spacing w:after="0"/>
        <w:ind w:left="0"/>
        <w:jc w:val="both"/>
      </w:pPr>
      <w:r>
        <w:rPr>
          <w:rFonts w:ascii="Times New Roman"/>
          <w:b w:val="false"/>
          <w:i w:val="false"/>
          <w:color w:val="000000"/>
          <w:sz w:val="28"/>
        </w:rPr>
        <w:t>
      монтаждалатын қозғалтқыштардың (поршеньді және газотурбиналық) конструкциясын;</w:t>
      </w:r>
    </w:p>
    <w:p>
      <w:pPr>
        <w:spacing w:after="0"/>
        <w:ind w:left="0"/>
        <w:jc w:val="both"/>
      </w:pPr>
      <w:r>
        <w:rPr>
          <w:rFonts w:ascii="Times New Roman"/>
          <w:b w:val="false"/>
          <w:i w:val="false"/>
          <w:color w:val="000000"/>
          <w:sz w:val="28"/>
        </w:rPr>
        <w:t>
      пневматика, гидравлика, аэродинамика негіздерін;</w:t>
      </w:r>
    </w:p>
    <w:p>
      <w:pPr>
        <w:spacing w:after="0"/>
        <w:ind w:left="0"/>
        <w:jc w:val="both"/>
      </w:pPr>
      <w:r>
        <w:rPr>
          <w:rFonts w:ascii="Times New Roman"/>
          <w:b w:val="false"/>
          <w:i w:val="false"/>
          <w:color w:val="000000"/>
          <w:sz w:val="28"/>
        </w:rPr>
        <w:t>
      сертификатталған бұйымдарға қойылатын талаптарын;</w:t>
      </w:r>
    </w:p>
    <w:p>
      <w:pPr>
        <w:spacing w:after="0"/>
        <w:ind w:left="0"/>
        <w:jc w:val="both"/>
      </w:pPr>
      <w:r>
        <w:rPr>
          <w:rFonts w:ascii="Times New Roman"/>
          <w:b w:val="false"/>
          <w:i w:val="false"/>
          <w:color w:val="000000"/>
          <w:sz w:val="28"/>
        </w:rPr>
        <w:t>
      күрделі монтаждау және құрастыру сызбаларын оқу қағидаларын.</w:t>
      </w:r>
    </w:p>
    <w:bookmarkStart w:name="z840" w:id="838"/>
    <w:p>
      <w:pPr>
        <w:spacing w:after="0"/>
        <w:ind w:left="0"/>
        <w:jc w:val="both"/>
      </w:pPr>
      <w:r>
        <w:rPr>
          <w:rFonts w:ascii="Times New Roman"/>
          <w:b w:val="false"/>
          <w:i w:val="false"/>
          <w:color w:val="000000"/>
          <w:sz w:val="28"/>
        </w:rPr>
        <w:t>
      627. Жұмыс үлгілері:</w:t>
      </w:r>
    </w:p>
    <w:bookmarkEnd w:id="838"/>
    <w:p>
      <w:pPr>
        <w:spacing w:after="0"/>
        <w:ind w:left="0"/>
        <w:jc w:val="both"/>
      </w:pPr>
      <w:r>
        <w:rPr>
          <w:rFonts w:ascii="Times New Roman"/>
          <w:b w:val="false"/>
          <w:i w:val="false"/>
          <w:color w:val="000000"/>
          <w:sz w:val="28"/>
        </w:rPr>
        <w:t>
      1) тікұшақтық көтергіш бұрандасының қиғаш автоматы – құрастыру, нивелирлеу;</w:t>
      </w:r>
    </w:p>
    <w:p>
      <w:pPr>
        <w:spacing w:after="0"/>
        <w:ind w:left="0"/>
        <w:jc w:val="both"/>
      </w:pPr>
      <w:r>
        <w:rPr>
          <w:rFonts w:ascii="Times New Roman"/>
          <w:b w:val="false"/>
          <w:i w:val="false"/>
          <w:color w:val="000000"/>
          <w:sz w:val="28"/>
        </w:rPr>
        <w:t>
      2) арқалық (көпірлік және кильдік) – жымдастыру;</w:t>
      </w:r>
    </w:p>
    <w:p>
      <w:pPr>
        <w:spacing w:after="0"/>
        <w:ind w:left="0"/>
        <w:jc w:val="both"/>
      </w:pPr>
      <w:r>
        <w:rPr>
          <w:rFonts w:ascii="Times New Roman"/>
          <w:b w:val="false"/>
          <w:i w:val="false"/>
          <w:color w:val="000000"/>
          <w:sz w:val="28"/>
        </w:rPr>
        <w:t>
      3) тікұшақтардың қозғалтқыштары – тегістей отырып, бұйымға орнату;</w:t>
      </w:r>
    </w:p>
    <w:p>
      <w:pPr>
        <w:spacing w:after="0"/>
        <w:ind w:left="0"/>
        <w:jc w:val="both"/>
      </w:pPr>
      <w:r>
        <w:rPr>
          <w:rFonts w:ascii="Times New Roman"/>
          <w:b w:val="false"/>
          <w:i w:val="false"/>
          <w:color w:val="000000"/>
          <w:sz w:val="28"/>
        </w:rPr>
        <w:t>
      4) ұшу аппаратының катапульттелетін отырғышы – монтаждау, реттеу, нивелирлеу;</w:t>
      </w:r>
    </w:p>
    <w:p>
      <w:pPr>
        <w:spacing w:after="0"/>
        <w:ind w:left="0"/>
        <w:jc w:val="both"/>
      </w:pPr>
      <w:r>
        <w:rPr>
          <w:rFonts w:ascii="Times New Roman"/>
          <w:b w:val="false"/>
          <w:i w:val="false"/>
          <w:color w:val="000000"/>
          <w:sz w:val="28"/>
        </w:rPr>
        <w:t>
      5) кильдер, рульдер, элерондар – орнына қиыстыра отырып жымдастыру;</w:t>
      </w:r>
    </w:p>
    <w:p>
      <w:pPr>
        <w:spacing w:after="0"/>
        <w:ind w:left="0"/>
        <w:jc w:val="both"/>
      </w:pPr>
      <w:r>
        <w:rPr>
          <w:rFonts w:ascii="Times New Roman"/>
          <w:b w:val="false"/>
          <w:i w:val="false"/>
          <w:color w:val="000000"/>
          <w:sz w:val="28"/>
        </w:rPr>
        <w:t>
      6) қанаттар, тұрақтандырғыштар, ауыр ұшу аппараттарының кильдері – жігін ажырату және алу;</w:t>
      </w:r>
    </w:p>
    <w:p>
      <w:pPr>
        <w:spacing w:after="0"/>
        <w:ind w:left="0"/>
        <w:jc w:val="both"/>
      </w:pPr>
      <w:r>
        <w:rPr>
          <w:rFonts w:ascii="Times New Roman"/>
          <w:b w:val="false"/>
          <w:i w:val="false"/>
          <w:color w:val="000000"/>
          <w:sz w:val="28"/>
        </w:rPr>
        <w:t>
      7) биіктік жабдықтары – кабина үрлеуішін, жылыту және қатуға қарсы жүйені монтаждау;</w:t>
      </w:r>
    </w:p>
    <w:p>
      <w:pPr>
        <w:spacing w:after="0"/>
        <w:ind w:left="0"/>
        <w:jc w:val="both"/>
      </w:pPr>
      <w:r>
        <w:rPr>
          <w:rFonts w:ascii="Times New Roman"/>
          <w:b w:val="false"/>
          <w:i w:val="false"/>
          <w:color w:val="000000"/>
          <w:sz w:val="28"/>
        </w:rPr>
        <w:t>
      8) қанаттың ұштық орамалары, шпангоуттер – орнына қиыстыра отырып орнату;</w:t>
      </w:r>
    </w:p>
    <w:p>
      <w:pPr>
        <w:spacing w:after="0"/>
        <w:ind w:left="0"/>
        <w:jc w:val="both"/>
      </w:pPr>
      <w:r>
        <w:rPr>
          <w:rFonts w:ascii="Times New Roman"/>
          <w:b w:val="false"/>
          <w:i w:val="false"/>
          <w:color w:val="000000"/>
          <w:sz w:val="28"/>
        </w:rPr>
        <w:t>
      9) мотор астындағы рамалар, қуатты тораптар - орнына қиыстыра отырып жымдастыру;</w:t>
      </w:r>
    </w:p>
    <w:p>
      <w:pPr>
        <w:spacing w:after="0"/>
        <w:ind w:left="0"/>
        <w:jc w:val="both"/>
      </w:pPr>
      <w:r>
        <w:rPr>
          <w:rFonts w:ascii="Times New Roman"/>
          <w:b w:val="false"/>
          <w:i w:val="false"/>
          <w:color w:val="000000"/>
          <w:sz w:val="28"/>
        </w:rPr>
        <w:t>
      10) амортизациялық тұғырлар және ауыр ұшу аппараттарының шассилері – бөлшектеу;</w:t>
      </w:r>
    </w:p>
    <w:p>
      <w:pPr>
        <w:spacing w:after="0"/>
        <w:ind w:left="0"/>
        <w:jc w:val="both"/>
      </w:pPr>
      <w:r>
        <w:rPr>
          <w:rFonts w:ascii="Times New Roman"/>
          <w:b w:val="false"/>
          <w:i w:val="false"/>
          <w:color w:val="000000"/>
          <w:sz w:val="28"/>
        </w:rPr>
        <w:t>
      11) қуатты тораптар – саңылауларды бөлшектеу стендінде бөлшектей отырып, қанатты фюзеляжбен жымдастыру.</w:t>
      </w:r>
    </w:p>
    <w:bookmarkStart w:name="z841" w:id="839"/>
    <w:p>
      <w:pPr>
        <w:spacing w:after="0"/>
        <w:ind w:left="0"/>
        <w:jc w:val="left"/>
      </w:pPr>
      <w:r>
        <w:rPr>
          <w:rFonts w:ascii="Times New Roman"/>
          <w:b/>
          <w:i w:val="false"/>
          <w:color w:val="000000"/>
        </w:rPr>
        <w:t xml:space="preserve"> 201-параграф. Ұшу аппараттарын құрастырушы слесарь, 7-разряд</w:t>
      </w:r>
    </w:p>
    <w:bookmarkEnd w:id="839"/>
    <w:bookmarkStart w:name="z842" w:id="840"/>
    <w:p>
      <w:pPr>
        <w:spacing w:after="0"/>
        <w:ind w:left="0"/>
        <w:jc w:val="both"/>
      </w:pPr>
      <w:r>
        <w:rPr>
          <w:rFonts w:ascii="Times New Roman"/>
          <w:b w:val="false"/>
          <w:i w:val="false"/>
          <w:color w:val="000000"/>
          <w:sz w:val="28"/>
        </w:rPr>
        <w:t>
      628. Жұмыс сипаттамасы:</w:t>
      </w:r>
    </w:p>
    <w:bookmarkEnd w:id="840"/>
    <w:p>
      <w:pPr>
        <w:spacing w:after="0"/>
        <w:ind w:left="0"/>
        <w:jc w:val="both"/>
      </w:pPr>
      <w:r>
        <w:rPr>
          <w:rFonts w:ascii="Times New Roman"/>
          <w:b w:val="false"/>
          <w:i w:val="false"/>
          <w:color w:val="000000"/>
          <w:sz w:val="28"/>
        </w:rPr>
        <w:t>
      орташа типті ұшу аппараттарын түпкілікті құрастыру, нивелирлеу және жетілдіру, ауыр ұшу аппараттарын агрегаттық құрастыру;</w:t>
      </w:r>
    </w:p>
    <w:p>
      <w:pPr>
        <w:spacing w:after="0"/>
        <w:ind w:left="0"/>
        <w:jc w:val="both"/>
      </w:pPr>
      <w:r>
        <w:rPr>
          <w:rFonts w:ascii="Times New Roman"/>
          <w:b w:val="false"/>
          <w:i w:val="false"/>
          <w:color w:val="000000"/>
          <w:sz w:val="28"/>
        </w:rPr>
        <w:t>
      монтаждалған агрегаттар мен жүйелердің өзара әрекеттесуін тексеру, олардың жұмысқа жарамдылығын тексеру және анықталған ақаулықтарды жою;</w:t>
      </w:r>
    </w:p>
    <w:p>
      <w:pPr>
        <w:spacing w:after="0"/>
        <w:ind w:left="0"/>
        <w:jc w:val="both"/>
      </w:pPr>
      <w:r>
        <w:rPr>
          <w:rFonts w:ascii="Times New Roman"/>
          <w:b w:val="false"/>
          <w:i w:val="false"/>
          <w:color w:val="000000"/>
          <w:sz w:val="28"/>
        </w:rPr>
        <w:t>
      орнату және жымдастыру бойынша нақты слесарлық жұмыстарды орындай отырып, ұшу аппараттарының күрделі агрегаттарын (центропланды, қанатты, фюзеляжды, кильді, тұрақтандырғышты, қозғалтқышты) түйістіру және нивелирлеу;</w:t>
      </w:r>
    </w:p>
    <w:p>
      <w:pPr>
        <w:spacing w:after="0"/>
        <w:ind w:left="0"/>
        <w:jc w:val="both"/>
      </w:pPr>
      <w:r>
        <w:rPr>
          <w:rFonts w:ascii="Times New Roman"/>
          <w:b w:val="false"/>
          <w:i w:val="false"/>
          <w:color w:val="000000"/>
          <w:sz w:val="28"/>
        </w:rPr>
        <w:t>
      ұшу аппараттарын, қозғалтқыштарды басқару жүйесінің агрегаттарын орнату, көтергіштерді, қақпақтарды ілу, агрегаттарды өңдеу;</w:t>
      </w:r>
    </w:p>
    <w:p>
      <w:pPr>
        <w:spacing w:after="0"/>
        <w:ind w:left="0"/>
        <w:jc w:val="both"/>
      </w:pPr>
      <w:r>
        <w:rPr>
          <w:rFonts w:ascii="Times New Roman"/>
          <w:b w:val="false"/>
          <w:i w:val="false"/>
          <w:color w:val="000000"/>
          <w:sz w:val="28"/>
        </w:rPr>
        <w:t>
      ұшу аппараттарын басқару жүйесін имитациялық агрегаттар орнатылған сынау стендінде реттеу;</w:t>
      </w:r>
    </w:p>
    <w:p>
      <w:pPr>
        <w:spacing w:after="0"/>
        <w:ind w:left="0"/>
        <w:jc w:val="both"/>
      </w:pPr>
      <w:r>
        <w:rPr>
          <w:rFonts w:ascii="Times New Roman"/>
          <w:b w:val="false"/>
          <w:i w:val="false"/>
          <w:color w:val="000000"/>
          <w:sz w:val="28"/>
        </w:rPr>
        <w:t>
      жоғары қысымды гидравликалық жанармай жүйесі құбырларының қол жетімділігі қиын жерлерін монтаждау;</w:t>
      </w:r>
    </w:p>
    <w:p>
      <w:pPr>
        <w:spacing w:after="0"/>
        <w:ind w:left="0"/>
        <w:jc w:val="both"/>
      </w:pPr>
      <w:r>
        <w:rPr>
          <w:rFonts w:ascii="Times New Roman"/>
          <w:b w:val="false"/>
          <w:i w:val="false"/>
          <w:color w:val="000000"/>
          <w:sz w:val="28"/>
        </w:rPr>
        <w:t>
      катапульттелетін отырғыштар, қақпақтар, люктердің релесін монтаждау;</w:t>
      </w:r>
    </w:p>
    <w:p>
      <w:pPr>
        <w:spacing w:after="0"/>
        <w:ind w:left="0"/>
        <w:jc w:val="both"/>
      </w:pPr>
      <w:r>
        <w:rPr>
          <w:rFonts w:ascii="Times New Roman"/>
          <w:b w:val="false"/>
          <w:i w:val="false"/>
          <w:color w:val="000000"/>
          <w:sz w:val="28"/>
        </w:rPr>
        <w:t>
      авиациялық бұйым осьтік сызығы мен хордасын күрделі белгілеу;</w:t>
      </w:r>
    </w:p>
    <w:p>
      <w:pPr>
        <w:spacing w:after="0"/>
        <w:ind w:left="0"/>
        <w:jc w:val="both"/>
      </w:pPr>
      <w:r>
        <w:rPr>
          <w:rFonts w:ascii="Times New Roman"/>
          <w:b w:val="false"/>
          <w:i w:val="false"/>
          <w:color w:val="000000"/>
          <w:sz w:val="28"/>
        </w:rPr>
        <w:t>
      кильдің авиациялық бұйым осіне симметриялығын тегістей отырып, теодолит пен лазерлік жүйелердің көмегімен тексеру;</w:t>
      </w:r>
    </w:p>
    <w:p>
      <w:pPr>
        <w:spacing w:after="0"/>
        <w:ind w:left="0"/>
        <w:jc w:val="both"/>
      </w:pPr>
      <w:r>
        <w:rPr>
          <w:rFonts w:ascii="Times New Roman"/>
          <w:b w:val="false"/>
          <w:i w:val="false"/>
          <w:color w:val="000000"/>
          <w:sz w:val="28"/>
        </w:rPr>
        <w:t>
      сызбалар бойынша жұмыс кезектілігі мен қажетті жабдықтарды анықтау.</w:t>
      </w:r>
    </w:p>
    <w:bookmarkStart w:name="z843" w:id="841"/>
    <w:p>
      <w:pPr>
        <w:spacing w:after="0"/>
        <w:ind w:left="0"/>
        <w:jc w:val="both"/>
      </w:pPr>
      <w:r>
        <w:rPr>
          <w:rFonts w:ascii="Times New Roman"/>
          <w:b w:val="false"/>
          <w:i w:val="false"/>
          <w:color w:val="000000"/>
          <w:sz w:val="28"/>
        </w:rPr>
        <w:t>
      629. Білуге тиіс:</w:t>
      </w:r>
    </w:p>
    <w:bookmarkEnd w:id="841"/>
    <w:p>
      <w:pPr>
        <w:spacing w:after="0"/>
        <w:ind w:left="0"/>
        <w:jc w:val="both"/>
      </w:pPr>
      <w:r>
        <w:rPr>
          <w:rFonts w:ascii="Times New Roman"/>
          <w:b w:val="false"/>
          <w:i w:val="false"/>
          <w:color w:val="000000"/>
          <w:sz w:val="28"/>
        </w:rPr>
        <w:t>
      ұшу аппараттарының күрделі жүйесінің конструкциясын;</w:t>
      </w:r>
    </w:p>
    <w:p>
      <w:pPr>
        <w:spacing w:after="0"/>
        <w:ind w:left="0"/>
        <w:jc w:val="both"/>
      </w:pPr>
      <w:r>
        <w:rPr>
          <w:rFonts w:ascii="Times New Roman"/>
          <w:b w:val="false"/>
          <w:i w:val="false"/>
          <w:color w:val="000000"/>
          <w:sz w:val="28"/>
        </w:rPr>
        <w:t>
      ұшақ жүйесін реттеу және жетілдірудің техникалық шарттарын;</w:t>
      </w:r>
    </w:p>
    <w:p>
      <w:pPr>
        <w:spacing w:after="0"/>
        <w:ind w:left="0"/>
        <w:jc w:val="both"/>
      </w:pPr>
      <w:r>
        <w:rPr>
          <w:rFonts w:ascii="Times New Roman"/>
          <w:b w:val="false"/>
          <w:i w:val="false"/>
          <w:color w:val="000000"/>
          <w:sz w:val="28"/>
        </w:rPr>
        <w:t>
      нивелирді, теодолитті, квадрантты, оптикалық бұрыш өлшеуішті пайдалану қағидаларын;</w:t>
      </w:r>
    </w:p>
    <w:p>
      <w:pPr>
        <w:spacing w:after="0"/>
        <w:ind w:left="0"/>
        <w:jc w:val="both"/>
      </w:pPr>
      <w:r>
        <w:rPr>
          <w:rFonts w:ascii="Times New Roman"/>
          <w:b w:val="false"/>
          <w:i w:val="false"/>
          <w:color w:val="000000"/>
          <w:sz w:val="28"/>
        </w:rPr>
        <w:t>
      әртүрлі жүйелерді кешенді сынауға арналған құрылғылар мен стенділердің құрылғысын, жұмыс істеу принципін және баптау тәсілдерін;</w:t>
      </w:r>
    </w:p>
    <w:p>
      <w:pPr>
        <w:spacing w:after="0"/>
        <w:ind w:left="0"/>
        <w:jc w:val="both"/>
      </w:pPr>
      <w:r>
        <w:rPr>
          <w:rFonts w:ascii="Times New Roman"/>
          <w:b w:val="false"/>
          <w:i w:val="false"/>
          <w:color w:val="000000"/>
          <w:sz w:val="28"/>
        </w:rPr>
        <w:t>
      ұшу аппараттары жүйесінің модификациясы бойынша құрылымдық ерекшеліктерін;</w:t>
      </w:r>
    </w:p>
    <w:p>
      <w:pPr>
        <w:spacing w:after="0"/>
        <w:ind w:left="0"/>
        <w:jc w:val="both"/>
      </w:pPr>
      <w:r>
        <w:rPr>
          <w:rFonts w:ascii="Times New Roman"/>
          <w:b w:val="false"/>
          <w:i w:val="false"/>
          <w:color w:val="000000"/>
          <w:sz w:val="28"/>
        </w:rPr>
        <w:t>
      жүйе бойынша монтаждау, реттеу және жетілдіру, оның ішінде қуатты құрылғыларды, бустерлік жүйелерді басқару жұмыстары технологиясының ерекшеліктерін;</w:t>
      </w:r>
    </w:p>
    <w:p>
      <w:pPr>
        <w:spacing w:after="0"/>
        <w:ind w:left="0"/>
        <w:jc w:val="both"/>
      </w:pPr>
      <w:r>
        <w:rPr>
          <w:rFonts w:ascii="Times New Roman"/>
          <w:b w:val="false"/>
          <w:i w:val="false"/>
          <w:color w:val="000000"/>
          <w:sz w:val="28"/>
        </w:rPr>
        <w:t>
      құрастырылатын бұйымдардың агрегаттары мен жүйелерінің өзара әрекеттесуін;</w:t>
      </w:r>
    </w:p>
    <w:p>
      <w:pPr>
        <w:spacing w:after="0"/>
        <w:ind w:left="0"/>
        <w:jc w:val="both"/>
      </w:pPr>
      <w:r>
        <w:rPr>
          <w:rFonts w:ascii="Times New Roman"/>
          <w:b w:val="false"/>
          <w:i w:val="false"/>
          <w:color w:val="000000"/>
          <w:sz w:val="28"/>
        </w:rPr>
        <w:t>
      дәнекерлеу және термиялық жұмыс технологиясын;</w:t>
      </w:r>
    </w:p>
    <w:p>
      <w:pPr>
        <w:spacing w:after="0"/>
        <w:ind w:left="0"/>
        <w:jc w:val="both"/>
      </w:pPr>
      <w:r>
        <w:rPr>
          <w:rFonts w:ascii="Times New Roman"/>
          <w:b w:val="false"/>
          <w:i w:val="false"/>
          <w:color w:val="000000"/>
          <w:sz w:val="28"/>
        </w:rPr>
        <w:t>
      криогендік техника бойынша негізгі мәліметтерді;</w:t>
      </w:r>
    </w:p>
    <w:p>
      <w:pPr>
        <w:spacing w:after="0"/>
        <w:ind w:left="0"/>
        <w:jc w:val="both"/>
      </w:pPr>
      <w:r>
        <w:rPr>
          <w:rFonts w:ascii="Times New Roman"/>
          <w:b w:val="false"/>
          <w:i w:val="false"/>
          <w:color w:val="000000"/>
          <w:sz w:val="28"/>
        </w:rPr>
        <w:t>
      бұйымдарға қойылатын сертификатталған талаптарын;</w:t>
      </w:r>
    </w:p>
    <w:p>
      <w:pPr>
        <w:spacing w:after="0"/>
        <w:ind w:left="0"/>
        <w:jc w:val="both"/>
      </w:pPr>
      <w:r>
        <w:rPr>
          <w:rFonts w:ascii="Times New Roman"/>
          <w:b w:val="false"/>
          <w:i w:val="false"/>
          <w:color w:val="000000"/>
          <w:sz w:val="28"/>
        </w:rPr>
        <w:t>
      регламенттік жұмыстардың технологиясын;</w:t>
      </w:r>
    </w:p>
    <w:p>
      <w:pPr>
        <w:spacing w:after="0"/>
        <w:ind w:left="0"/>
        <w:jc w:val="both"/>
      </w:pPr>
      <w:r>
        <w:rPr>
          <w:rFonts w:ascii="Times New Roman"/>
          <w:b w:val="false"/>
          <w:i w:val="false"/>
          <w:color w:val="000000"/>
          <w:sz w:val="28"/>
        </w:rPr>
        <w:t>
      күрделі ілеспе құжаттарын ресімдеу тәртібін.</w:t>
      </w:r>
    </w:p>
    <w:bookmarkStart w:name="z844" w:id="842"/>
    <w:p>
      <w:pPr>
        <w:spacing w:after="0"/>
        <w:ind w:left="0"/>
        <w:jc w:val="both"/>
      </w:pPr>
      <w:r>
        <w:rPr>
          <w:rFonts w:ascii="Times New Roman"/>
          <w:b w:val="false"/>
          <w:i w:val="false"/>
          <w:color w:val="000000"/>
          <w:sz w:val="28"/>
        </w:rPr>
        <w:t>
      630. Техникалық және кәсіптік (арнайы орта және кәсіптік орта) білім талап етіледі.</w:t>
      </w:r>
    </w:p>
    <w:bookmarkEnd w:id="842"/>
    <w:bookmarkStart w:name="z845" w:id="843"/>
    <w:p>
      <w:pPr>
        <w:spacing w:after="0"/>
        <w:ind w:left="0"/>
        <w:jc w:val="both"/>
      </w:pPr>
      <w:r>
        <w:rPr>
          <w:rFonts w:ascii="Times New Roman"/>
          <w:b w:val="false"/>
          <w:i w:val="false"/>
          <w:color w:val="000000"/>
          <w:sz w:val="28"/>
        </w:rPr>
        <w:t>
      631. Жұмыс үлгілері:</w:t>
      </w:r>
    </w:p>
    <w:bookmarkEnd w:id="843"/>
    <w:p>
      <w:pPr>
        <w:spacing w:after="0"/>
        <w:ind w:left="0"/>
        <w:jc w:val="both"/>
      </w:pPr>
      <w:r>
        <w:rPr>
          <w:rFonts w:ascii="Times New Roman"/>
          <w:b w:val="false"/>
          <w:i w:val="false"/>
          <w:color w:val="000000"/>
          <w:sz w:val="28"/>
        </w:rPr>
        <w:t>
      1) қозғалтқыштар – ауыр ұшу аппараттарын орнату, нивелирлеу;</w:t>
      </w:r>
    </w:p>
    <w:p>
      <w:pPr>
        <w:spacing w:after="0"/>
        <w:ind w:left="0"/>
        <w:jc w:val="both"/>
      </w:pPr>
      <w:r>
        <w:rPr>
          <w:rFonts w:ascii="Times New Roman"/>
          <w:b w:val="false"/>
          <w:i w:val="false"/>
          <w:color w:val="000000"/>
          <w:sz w:val="28"/>
        </w:rPr>
        <w:t>
      2) көтергіштер, цилиндрлер мен басқа да күрделі механизмдер – ауыр ұшақтар мен сынақ құрылымдарын монтаждау.</w:t>
      </w:r>
    </w:p>
    <w:bookmarkStart w:name="z846" w:id="844"/>
    <w:p>
      <w:pPr>
        <w:spacing w:after="0"/>
        <w:ind w:left="0"/>
        <w:jc w:val="left"/>
      </w:pPr>
      <w:r>
        <w:rPr>
          <w:rFonts w:ascii="Times New Roman"/>
          <w:b/>
          <w:i w:val="false"/>
          <w:color w:val="000000"/>
        </w:rPr>
        <w:t xml:space="preserve"> 202-параграф. Ұшу аппараттарын құрастырушы слесарь, 8-разряд</w:t>
      </w:r>
    </w:p>
    <w:bookmarkEnd w:id="844"/>
    <w:bookmarkStart w:name="z847" w:id="845"/>
    <w:p>
      <w:pPr>
        <w:spacing w:after="0"/>
        <w:ind w:left="0"/>
        <w:jc w:val="both"/>
      </w:pPr>
      <w:r>
        <w:rPr>
          <w:rFonts w:ascii="Times New Roman"/>
          <w:b w:val="false"/>
          <w:i w:val="false"/>
          <w:color w:val="000000"/>
          <w:sz w:val="28"/>
        </w:rPr>
        <w:t>
      632. Жұмыс сипаттамасы:</w:t>
      </w:r>
    </w:p>
    <w:bookmarkEnd w:id="845"/>
    <w:p>
      <w:pPr>
        <w:spacing w:after="0"/>
        <w:ind w:left="0"/>
        <w:jc w:val="both"/>
      </w:pPr>
      <w:r>
        <w:rPr>
          <w:rFonts w:ascii="Times New Roman"/>
          <w:b w:val="false"/>
          <w:i w:val="false"/>
          <w:color w:val="000000"/>
          <w:sz w:val="28"/>
        </w:rPr>
        <w:t>
      ауыр ұшу аппараттарын, сондай-ақ әуе лабораториясы мен аэрокосмостық нысандар тәрізді сынау, эксперименталды және бірегей ұшу аппараттарын түпкілікті құрастыру, нивелирлеу және жетілдіру;</w:t>
      </w:r>
    </w:p>
    <w:p>
      <w:pPr>
        <w:spacing w:after="0"/>
        <w:ind w:left="0"/>
        <w:jc w:val="both"/>
      </w:pPr>
      <w:r>
        <w:rPr>
          <w:rFonts w:ascii="Times New Roman"/>
          <w:b w:val="false"/>
          <w:i w:val="false"/>
          <w:color w:val="000000"/>
          <w:sz w:val="28"/>
        </w:rPr>
        <w:t>
      күрделі, сынау, эксперименталды және бірегей авиациялық бұйымдарды түйістірілетін бетті 6-квалитет бойынша жетілдіре отырып құрастыру және түйістіру;</w:t>
      </w:r>
    </w:p>
    <w:p>
      <w:pPr>
        <w:spacing w:after="0"/>
        <w:ind w:left="0"/>
        <w:jc w:val="both"/>
      </w:pPr>
      <w:r>
        <w:rPr>
          <w:rFonts w:ascii="Times New Roman"/>
          <w:b w:val="false"/>
          <w:i w:val="false"/>
          <w:color w:val="000000"/>
          <w:sz w:val="28"/>
        </w:rPr>
        <w:t>
      күрделі құрастырылған авиациялық бұйымдар жүйесінің өзара әрекеттесуіне қажетті есептерді орындай отырып, жөндеу, кешенді пысықтау және тексеру;</w:t>
      </w:r>
    </w:p>
    <w:p>
      <w:pPr>
        <w:spacing w:after="0"/>
        <w:ind w:left="0"/>
        <w:jc w:val="both"/>
      </w:pPr>
      <w:r>
        <w:rPr>
          <w:rFonts w:ascii="Times New Roman"/>
          <w:b w:val="false"/>
          <w:i w:val="false"/>
          <w:color w:val="000000"/>
          <w:sz w:val="28"/>
        </w:rPr>
        <w:t>
      техникалық шарттардан ауытқушылықтарды жоя отырып, авиациялық жүйені пысықтау.</w:t>
      </w:r>
    </w:p>
    <w:bookmarkStart w:name="z848" w:id="846"/>
    <w:p>
      <w:pPr>
        <w:spacing w:after="0"/>
        <w:ind w:left="0"/>
        <w:jc w:val="both"/>
      </w:pPr>
      <w:r>
        <w:rPr>
          <w:rFonts w:ascii="Times New Roman"/>
          <w:b w:val="false"/>
          <w:i w:val="false"/>
          <w:color w:val="000000"/>
          <w:sz w:val="28"/>
        </w:rPr>
        <w:t>
      633. Білуге тиіс:</w:t>
      </w:r>
    </w:p>
    <w:bookmarkEnd w:id="846"/>
    <w:p>
      <w:pPr>
        <w:spacing w:after="0"/>
        <w:ind w:left="0"/>
        <w:jc w:val="both"/>
      </w:pPr>
      <w:r>
        <w:rPr>
          <w:rFonts w:ascii="Times New Roman"/>
          <w:b w:val="false"/>
          <w:i w:val="false"/>
          <w:color w:val="000000"/>
          <w:sz w:val="28"/>
        </w:rPr>
        <w:t>
      құрастырылатын ұшу аппараттарының құрылымдық ерекшеліктерін, олардың жүйелерінің қағидаттық схемаларды;</w:t>
      </w:r>
    </w:p>
    <w:p>
      <w:pPr>
        <w:spacing w:after="0"/>
        <w:ind w:left="0"/>
        <w:jc w:val="both"/>
      </w:pPr>
      <w:r>
        <w:rPr>
          <w:rFonts w:ascii="Times New Roman"/>
          <w:b w:val="false"/>
          <w:i w:val="false"/>
          <w:color w:val="000000"/>
          <w:sz w:val="28"/>
        </w:rPr>
        <w:t>
      жаңа құрылымдық материалдардан жасалған жүйелер мен агрегаттарды жетілдіру мен реттеудің технологиялық ерекшеліктерін;</w:t>
      </w:r>
    </w:p>
    <w:p>
      <w:pPr>
        <w:spacing w:after="0"/>
        <w:ind w:left="0"/>
        <w:jc w:val="both"/>
      </w:pPr>
      <w:r>
        <w:rPr>
          <w:rFonts w:ascii="Times New Roman"/>
          <w:b w:val="false"/>
          <w:i w:val="false"/>
          <w:color w:val="000000"/>
          <w:sz w:val="28"/>
        </w:rPr>
        <w:t>
      жаңа құрастыру-монтаждау жабдықтары мен бақылау-өлшеу жабдықтарын тексеру және жетілдіру тәсілдерін;</w:t>
      </w:r>
    </w:p>
    <w:p>
      <w:pPr>
        <w:spacing w:after="0"/>
        <w:ind w:left="0"/>
        <w:jc w:val="both"/>
      </w:pPr>
      <w:r>
        <w:rPr>
          <w:rFonts w:ascii="Times New Roman"/>
          <w:b w:val="false"/>
          <w:i w:val="false"/>
          <w:color w:val="000000"/>
          <w:sz w:val="28"/>
        </w:rPr>
        <w:t>
      авиациялық бұйымның анағұрлым күрделі жүйелерін түпкілікті құрастыру, пысықтаудың техникалық шарттарын.</w:t>
      </w:r>
    </w:p>
    <w:bookmarkStart w:name="z849" w:id="847"/>
    <w:p>
      <w:pPr>
        <w:spacing w:after="0"/>
        <w:ind w:left="0"/>
        <w:jc w:val="both"/>
      </w:pPr>
      <w:r>
        <w:rPr>
          <w:rFonts w:ascii="Times New Roman"/>
          <w:b w:val="false"/>
          <w:i w:val="false"/>
          <w:color w:val="000000"/>
          <w:sz w:val="28"/>
        </w:rPr>
        <w:t>
      634. Техникалық және кәсіптік (арнайы орта және кәсіптік орта) білім талап етіледі.</w:t>
      </w:r>
    </w:p>
    <w:bookmarkEnd w:id="847"/>
    <w:bookmarkStart w:name="z850" w:id="848"/>
    <w:p>
      <w:pPr>
        <w:spacing w:after="0"/>
        <w:ind w:left="0"/>
        <w:jc w:val="both"/>
      </w:pPr>
      <w:r>
        <w:rPr>
          <w:rFonts w:ascii="Times New Roman"/>
          <w:b w:val="false"/>
          <w:i w:val="false"/>
          <w:color w:val="000000"/>
          <w:sz w:val="28"/>
        </w:rPr>
        <w:t>
      635. Жұмыс үлгілері:</w:t>
      </w:r>
    </w:p>
    <w:bookmarkEnd w:id="848"/>
    <w:p>
      <w:pPr>
        <w:spacing w:after="0"/>
        <w:ind w:left="0"/>
        <w:jc w:val="both"/>
      </w:pPr>
      <w:r>
        <w:rPr>
          <w:rFonts w:ascii="Times New Roman"/>
          <w:b w:val="false"/>
          <w:i w:val="false"/>
          <w:color w:val="000000"/>
          <w:sz w:val="28"/>
        </w:rPr>
        <w:t>
      1) ауыр ұшу аппаратының гидрожүйесі және жанармай жүйесі – сынау және жетілдіру;</w:t>
      </w:r>
    </w:p>
    <w:p>
      <w:pPr>
        <w:spacing w:after="0"/>
        <w:ind w:left="0"/>
        <w:jc w:val="both"/>
      </w:pPr>
      <w:r>
        <w:rPr>
          <w:rFonts w:ascii="Times New Roman"/>
          <w:b w:val="false"/>
          <w:i w:val="false"/>
          <w:color w:val="000000"/>
          <w:sz w:val="28"/>
        </w:rPr>
        <w:t>
      2) сынақ құрылымдарының қозғалтқыштары – орнату, нивелирлеу;</w:t>
      </w:r>
    </w:p>
    <w:p>
      <w:pPr>
        <w:spacing w:after="0"/>
        <w:ind w:left="0"/>
        <w:jc w:val="both"/>
      </w:pPr>
      <w:r>
        <w:rPr>
          <w:rFonts w:ascii="Times New Roman"/>
          <w:b w:val="false"/>
          <w:i w:val="false"/>
          <w:color w:val="000000"/>
          <w:sz w:val="28"/>
        </w:rPr>
        <w:t>
      3) сынақ ұшу аппаратының планеры – құрастыру, түйістіру, нивелирлеу;</w:t>
      </w:r>
    </w:p>
    <w:p>
      <w:pPr>
        <w:spacing w:after="0"/>
        <w:ind w:left="0"/>
        <w:jc w:val="both"/>
      </w:pPr>
      <w:r>
        <w:rPr>
          <w:rFonts w:ascii="Times New Roman"/>
          <w:b w:val="false"/>
          <w:i w:val="false"/>
          <w:color w:val="000000"/>
          <w:sz w:val="28"/>
        </w:rPr>
        <w:t>
      4) сынақ бұйымдарының биіктің жабдықтарының жүйесі - жетілдіру, реттеу;</w:t>
      </w:r>
    </w:p>
    <w:p>
      <w:pPr>
        <w:spacing w:after="0"/>
        <w:ind w:left="0"/>
        <w:jc w:val="both"/>
      </w:pPr>
      <w:r>
        <w:rPr>
          <w:rFonts w:ascii="Times New Roman"/>
          <w:b w:val="false"/>
          <w:i w:val="false"/>
          <w:color w:val="000000"/>
          <w:sz w:val="28"/>
        </w:rPr>
        <w:t>
      5) ауыр ұшу аппаратын басқару жүйесі – реттеу;</w:t>
      </w:r>
    </w:p>
    <w:p>
      <w:pPr>
        <w:spacing w:after="0"/>
        <w:ind w:left="0"/>
        <w:jc w:val="both"/>
      </w:pPr>
      <w:r>
        <w:rPr>
          <w:rFonts w:ascii="Times New Roman"/>
          <w:b w:val="false"/>
          <w:i w:val="false"/>
          <w:color w:val="000000"/>
          <w:sz w:val="28"/>
        </w:rPr>
        <w:t>
      6) ауыр ұшу аппаратының қуатты құрылғылары – реттеу, нивелирлеу;</w:t>
      </w:r>
    </w:p>
    <w:p>
      <w:pPr>
        <w:spacing w:after="0"/>
        <w:ind w:left="0"/>
        <w:jc w:val="both"/>
      </w:pPr>
      <w:r>
        <w:rPr>
          <w:rFonts w:ascii="Times New Roman"/>
          <w:b w:val="false"/>
          <w:i w:val="false"/>
          <w:color w:val="000000"/>
          <w:sz w:val="28"/>
        </w:rPr>
        <w:t>
      7) ауыр ұшу аппараты мен сынақ құрылымдарының шассиі – құрастыру және бекіту, кинематиканы,шығару және бұрылу бұрыштарын тексеру.</w:t>
      </w:r>
    </w:p>
    <w:bookmarkStart w:name="z851" w:id="849"/>
    <w:p>
      <w:pPr>
        <w:spacing w:after="0"/>
        <w:ind w:left="0"/>
        <w:jc w:val="left"/>
      </w:pPr>
      <w:r>
        <w:rPr>
          <w:rFonts w:ascii="Times New Roman"/>
          <w:b/>
          <w:i w:val="false"/>
          <w:color w:val="000000"/>
        </w:rPr>
        <w:t xml:space="preserve"> 203-параграф. Ұшу аппараттарының бөлшектерін жасап-жетілдіруші слесарь, 2-разряд</w:t>
      </w:r>
    </w:p>
    <w:bookmarkEnd w:id="849"/>
    <w:bookmarkStart w:name="z852" w:id="850"/>
    <w:p>
      <w:pPr>
        <w:spacing w:after="0"/>
        <w:ind w:left="0"/>
        <w:jc w:val="both"/>
      </w:pPr>
      <w:r>
        <w:rPr>
          <w:rFonts w:ascii="Times New Roman"/>
          <w:b w:val="false"/>
          <w:i w:val="false"/>
          <w:color w:val="000000"/>
          <w:sz w:val="28"/>
        </w:rPr>
        <w:t>
      636. Жұмыс сипаттамасы:</w:t>
      </w:r>
    </w:p>
    <w:bookmarkEnd w:id="850"/>
    <w:p>
      <w:pPr>
        <w:spacing w:after="0"/>
        <w:ind w:left="0"/>
        <w:jc w:val="both"/>
      </w:pPr>
      <w:r>
        <w:rPr>
          <w:rFonts w:ascii="Times New Roman"/>
          <w:b w:val="false"/>
          <w:i w:val="false"/>
          <w:color w:val="000000"/>
          <w:sz w:val="28"/>
        </w:rPr>
        <w:t>
      біліктілігі анағұрлым жоғары ұшу аппараттарының бөлшектерін жасап-жетілдіруші слесарьдің басшылығымен қарапайым бөлшектерді қолмен және қызмет көрсетілетін жабдықта қағып жасау және жетілдіру;</w:t>
      </w:r>
    </w:p>
    <w:p>
      <w:pPr>
        <w:spacing w:after="0"/>
        <w:ind w:left="0"/>
        <w:jc w:val="both"/>
      </w:pPr>
      <w:r>
        <w:rPr>
          <w:rFonts w:ascii="Times New Roman"/>
          <w:b w:val="false"/>
          <w:i w:val="false"/>
          <w:color w:val="000000"/>
          <w:sz w:val="28"/>
        </w:rPr>
        <w:t>
      штамптау, қалыптау және тартудан кейін ұшу аппараттарының ұсақ қарапайым бөлшектерін түзету және жетілдіру;</w:t>
      </w:r>
    </w:p>
    <w:p>
      <w:pPr>
        <w:spacing w:after="0"/>
        <w:ind w:left="0"/>
        <w:jc w:val="both"/>
      </w:pPr>
      <w:r>
        <w:rPr>
          <w:rFonts w:ascii="Times New Roman"/>
          <w:b w:val="false"/>
          <w:i w:val="false"/>
          <w:color w:val="000000"/>
          <w:sz w:val="28"/>
        </w:rPr>
        <w:t>
      қарапайым бөлшектерді белгіленген жерінен кесу және қию;</w:t>
      </w:r>
    </w:p>
    <w:p>
      <w:pPr>
        <w:spacing w:after="0"/>
        <w:ind w:left="0"/>
        <w:jc w:val="both"/>
      </w:pPr>
      <w:r>
        <w:rPr>
          <w:rFonts w:ascii="Times New Roman"/>
          <w:b w:val="false"/>
          <w:i w:val="false"/>
          <w:color w:val="000000"/>
          <w:sz w:val="28"/>
        </w:rPr>
        <w:t>
      аралау жұмыстарын орындау.</w:t>
      </w:r>
    </w:p>
    <w:bookmarkStart w:name="z853" w:id="851"/>
    <w:p>
      <w:pPr>
        <w:spacing w:after="0"/>
        <w:ind w:left="0"/>
        <w:jc w:val="both"/>
      </w:pPr>
      <w:r>
        <w:rPr>
          <w:rFonts w:ascii="Times New Roman"/>
          <w:b w:val="false"/>
          <w:i w:val="false"/>
          <w:color w:val="000000"/>
          <w:sz w:val="28"/>
        </w:rPr>
        <w:t>
      637. Білуге тиіс:</w:t>
      </w:r>
    </w:p>
    <w:bookmarkEnd w:id="851"/>
    <w:p>
      <w:pPr>
        <w:spacing w:after="0"/>
        <w:ind w:left="0"/>
        <w:jc w:val="both"/>
      </w:pPr>
      <w:r>
        <w:rPr>
          <w:rFonts w:ascii="Times New Roman"/>
          <w:b w:val="false"/>
          <w:i w:val="false"/>
          <w:color w:val="000000"/>
          <w:sz w:val="28"/>
        </w:rPr>
        <w:t>
      авиациялық бөлшектерді өңдеу кезіндегі ықтимал ақаулықтарын;</w:t>
      </w:r>
    </w:p>
    <w:p>
      <w:pPr>
        <w:spacing w:after="0"/>
        <w:ind w:left="0"/>
        <w:jc w:val="both"/>
      </w:pPr>
      <w:r>
        <w:rPr>
          <w:rFonts w:ascii="Times New Roman"/>
          <w:b w:val="false"/>
          <w:i w:val="false"/>
          <w:color w:val="000000"/>
          <w:sz w:val="28"/>
        </w:rPr>
        <w:t>
      материалдардың (жарылуын, майысуын, сырылуын және өзгелер) ақаулықтарын сыртқы түрі бойынша анықтау;</w:t>
      </w:r>
    </w:p>
    <w:p>
      <w:pPr>
        <w:spacing w:after="0"/>
        <w:ind w:left="0"/>
        <w:jc w:val="both"/>
      </w:pPr>
      <w:r>
        <w:rPr>
          <w:rFonts w:ascii="Times New Roman"/>
          <w:b w:val="false"/>
          <w:i w:val="false"/>
          <w:color w:val="000000"/>
          <w:sz w:val="28"/>
        </w:rPr>
        <w:t>
      коррозияның пайда болу себептері және онымен күресу тәсілдерін;</w:t>
      </w:r>
    </w:p>
    <w:p>
      <w:pPr>
        <w:spacing w:after="0"/>
        <w:ind w:left="0"/>
        <w:jc w:val="both"/>
      </w:pPr>
      <w:r>
        <w:rPr>
          <w:rFonts w:ascii="Times New Roman"/>
          <w:b w:val="false"/>
          <w:i w:val="false"/>
          <w:color w:val="000000"/>
          <w:sz w:val="28"/>
        </w:rPr>
        <w:t>
      жасалатын бөлшектердің техникалық шарттарын;</w:t>
      </w:r>
    </w:p>
    <w:p>
      <w:pPr>
        <w:spacing w:after="0"/>
        <w:ind w:left="0"/>
        <w:jc w:val="both"/>
      </w:pPr>
      <w:r>
        <w:rPr>
          <w:rFonts w:ascii="Times New Roman"/>
          <w:b w:val="false"/>
          <w:i w:val="false"/>
          <w:color w:val="000000"/>
          <w:sz w:val="28"/>
        </w:rPr>
        <w:t>
      қарапайым бөлшектік сызбалар мен эскиздерді оқу қағидаларын;</w:t>
      </w:r>
    </w:p>
    <w:p>
      <w:pPr>
        <w:spacing w:after="0"/>
        <w:ind w:left="0"/>
        <w:jc w:val="both"/>
      </w:pPr>
      <w:r>
        <w:rPr>
          <w:rFonts w:ascii="Times New Roman"/>
          <w:b w:val="false"/>
          <w:i w:val="false"/>
          <w:color w:val="000000"/>
          <w:sz w:val="28"/>
        </w:rPr>
        <w:t>
      дискілік және маятниктік, діріл, роликтік аралар мен тұтқалы қол қайшыларды, ию қол машиналарын, зигмашиналарды, бұранда қол нығыздауыштарды пайдалану қағидаларын;</w:t>
      </w:r>
    </w:p>
    <w:p>
      <w:pPr>
        <w:spacing w:after="0"/>
        <w:ind w:left="0"/>
        <w:jc w:val="both"/>
      </w:pPr>
      <w:r>
        <w:rPr>
          <w:rFonts w:ascii="Times New Roman"/>
          <w:b w:val="false"/>
          <w:i w:val="false"/>
          <w:color w:val="000000"/>
          <w:sz w:val="28"/>
        </w:rPr>
        <w:t>
      технологиялық процесті бақылау әдістерін;</w:t>
      </w:r>
    </w:p>
    <w:p>
      <w:pPr>
        <w:spacing w:after="0"/>
        <w:ind w:left="0"/>
        <w:jc w:val="both"/>
      </w:pPr>
      <w:r>
        <w:rPr>
          <w:rFonts w:ascii="Times New Roman"/>
          <w:b w:val="false"/>
          <w:i w:val="false"/>
          <w:color w:val="000000"/>
          <w:sz w:val="28"/>
        </w:rPr>
        <w:t>
      қолданылатын бақылау-өлшеу құралдарының конструкциясы мен мақсатын.</w:t>
      </w:r>
    </w:p>
    <w:bookmarkStart w:name="z854" w:id="852"/>
    <w:p>
      <w:pPr>
        <w:spacing w:after="0"/>
        <w:ind w:left="0"/>
        <w:jc w:val="both"/>
      </w:pPr>
      <w:r>
        <w:rPr>
          <w:rFonts w:ascii="Times New Roman"/>
          <w:b w:val="false"/>
          <w:i w:val="false"/>
          <w:color w:val="000000"/>
          <w:sz w:val="28"/>
        </w:rPr>
        <w:t>
      638. Жұмыс үлгілері:</w:t>
      </w:r>
    </w:p>
    <w:bookmarkEnd w:id="852"/>
    <w:p>
      <w:pPr>
        <w:spacing w:after="0"/>
        <w:ind w:left="0"/>
        <w:jc w:val="both"/>
      </w:pPr>
      <w:r>
        <w:rPr>
          <w:rFonts w:ascii="Times New Roman"/>
          <w:b w:val="false"/>
          <w:i w:val="false"/>
          <w:color w:val="000000"/>
          <w:sz w:val="28"/>
        </w:rPr>
        <w:t>
      1) қарапайым бөлшектерді: қорапшаларды, мембраналарды, бұрыштамаларды, 500 миллиметрге дейінгі қарапайым профильдерді дайындау - белгілеу, шаблон бойынша кесу, аралау, қылауларын лау, түзету және жетілдіру;</w:t>
      </w:r>
    </w:p>
    <w:p>
      <w:pPr>
        <w:spacing w:after="0"/>
        <w:ind w:left="0"/>
        <w:jc w:val="both"/>
      </w:pPr>
      <w:r>
        <w:rPr>
          <w:rFonts w:ascii="Times New Roman"/>
          <w:b w:val="false"/>
          <w:i w:val="false"/>
          <w:color w:val="000000"/>
          <w:sz w:val="28"/>
        </w:rPr>
        <w:t>
      2) материал қалыңдығы 0,8 миллиметрге және одан жоғары болған жағдайда кницалар, шпангоуттердің компенсаторлары, бұрыштамалар, жапсырмалар - жасау, жиектерін ішкі контурының түзеткіштері мен шаблоны бойынша ию станоктарында немесе қолмен ию;</w:t>
      </w:r>
    </w:p>
    <w:p>
      <w:pPr>
        <w:spacing w:after="0"/>
        <w:ind w:left="0"/>
        <w:jc w:val="both"/>
      </w:pPr>
      <w:r>
        <w:rPr>
          <w:rFonts w:ascii="Times New Roman"/>
          <w:b w:val="false"/>
          <w:i w:val="false"/>
          <w:color w:val="000000"/>
          <w:sz w:val="28"/>
        </w:rPr>
        <w:t>
      3) тұрақтандырғыштардың бастары, ілмектер – жасау;</w:t>
      </w:r>
    </w:p>
    <w:p>
      <w:pPr>
        <w:spacing w:after="0"/>
        <w:ind w:left="0"/>
        <w:jc w:val="both"/>
      </w:pPr>
      <w:r>
        <w:rPr>
          <w:rFonts w:ascii="Times New Roman"/>
          <w:b w:val="false"/>
          <w:i w:val="false"/>
          <w:color w:val="000000"/>
          <w:sz w:val="28"/>
        </w:rPr>
        <w:t>
      4) қалыңдығы 0,5 миллиметрге және одан жоғары профильдер, қабырғалар және тағы басқа - контуры мен кесектері бойынша аралау.</w:t>
      </w:r>
    </w:p>
    <w:bookmarkStart w:name="z855" w:id="853"/>
    <w:p>
      <w:pPr>
        <w:spacing w:after="0"/>
        <w:ind w:left="0"/>
        <w:jc w:val="left"/>
      </w:pPr>
      <w:r>
        <w:rPr>
          <w:rFonts w:ascii="Times New Roman"/>
          <w:b/>
          <w:i w:val="false"/>
          <w:color w:val="000000"/>
        </w:rPr>
        <w:t xml:space="preserve"> 204-параграф. Ұшу аппараттарының бөлшектерін жасап-жетілдіруші слесарь, 3-разряд</w:t>
      </w:r>
    </w:p>
    <w:bookmarkEnd w:id="853"/>
    <w:bookmarkStart w:name="z856" w:id="854"/>
    <w:p>
      <w:pPr>
        <w:spacing w:after="0"/>
        <w:ind w:left="0"/>
        <w:jc w:val="both"/>
      </w:pPr>
      <w:r>
        <w:rPr>
          <w:rFonts w:ascii="Times New Roman"/>
          <w:b w:val="false"/>
          <w:i w:val="false"/>
          <w:color w:val="000000"/>
          <w:sz w:val="28"/>
        </w:rPr>
        <w:t>
      639. Жұмыс сипаттамасы:</w:t>
      </w:r>
    </w:p>
    <w:bookmarkEnd w:id="854"/>
    <w:p>
      <w:pPr>
        <w:spacing w:after="0"/>
        <w:ind w:left="0"/>
        <w:jc w:val="both"/>
      </w:pPr>
      <w:r>
        <w:rPr>
          <w:rFonts w:ascii="Times New Roman"/>
          <w:b w:val="false"/>
          <w:i w:val="false"/>
          <w:color w:val="000000"/>
          <w:sz w:val="28"/>
        </w:rPr>
        <w:t>
      алюминий, магний балқымаларынан жасалған, мыс пен латунь қаңылтырларынан жасалған ұшу аппараттарының күрделі емес бөлшектерін қағып жасау, түзету және жетілдіру;</w:t>
      </w:r>
    </w:p>
    <w:p>
      <w:pPr>
        <w:spacing w:after="0"/>
        <w:ind w:left="0"/>
        <w:jc w:val="both"/>
      </w:pPr>
      <w:r>
        <w:rPr>
          <w:rFonts w:ascii="Times New Roman"/>
          <w:b w:val="false"/>
          <w:i w:val="false"/>
          <w:color w:val="000000"/>
          <w:sz w:val="28"/>
        </w:rPr>
        <w:t>
      дайындамаларды пішу және осы материалдардан жалпақ бөлшектерді қолмен және әмбебап жабдықты: діріл, роликті қайшыларды және өзгелер жабдықты пайдалана отырып жасау;</w:t>
      </w:r>
    </w:p>
    <w:p>
      <w:pPr>
        <w:spacing w:after="0"/>
        <w:ind w:left="0"/>
        <w:jc w:val="both"/>
      </w:pPr>
      <w:r>
        <w:rPr>
          <w:rFonts w:ascii="Times New Roman"/>
          <w:b w:val="false"/>
          <w:i w:val="false"/>
          <w:color w:val="000000"/>
          <w:sz w:val="28"/>
        </w:rPr>
        <w:t>
      қондыру және ажырату станоктарында күрделі емес жұмыстарды орындау;</w:t>
      </w:r>
    </w:p>
    <w:p>
      <w:pPr>
        <w:spacing w:after="0"/>
        <w:ind w:left="0"/>
        <w:jc w:val="both"/>
      </w:pPr>
      <w:r>
        <w:rPr>
          <w:rFonts w:ascii="Times New Roman"/>
          <w:b w:val="false"/>
          <w:i w:val="false"/>
          <w:color w:val="000000"/>
          <w:sz w:val="28"/>
        </w:rPr>
        <w:t>
      профильдер мен қаңылтыр материалдардан жасалған басқа да бөлшектердің плазалық шаблондық құралы бойынша ию және жетілдіру;</w:t>
      </w:r>
    </w:p>
    <w:p>
      <w:pPr>
        <w:spacing w:after="0"/>
        <w:ind w:left="0"/>
        <w:jc w:val="both"/>
      </w:pPr>
      <w:r>
        <w:rPr>
          <w:rFonts w:ascii="Times New Roman"/>
          <w:b w:val="false"/>
          <w:i w:val="false"/>
          <w:color w:val="000000"/>
          <w:sz w:val="28"/>
        </w:rPr>
        <w:t>
      құрастыру және бағыттаушы тесіктерді тік-бұрғылау, радиалды-бұрғылау станоктарында, пневмо - дрельмен немесе электр бұрғымен белгілеу, контур бойынша бұрғылау.</w:t>
      </w:r>
    </w:p>
    <w:bookmarkStart w:name="z857" w:id="855"/>
    <w:p>
      <w:pPr>
        <w:spacing w:after="0"/>
        <w:ind w:left="0"/>
        <w:jc w:val="both"/>
      </w:pPr>
      <w:r>
        <w:rPr>
          <w:rFonts w:ascii="Times New Roman"/>
          <w:b w:val="false"/>
          <w:i w:val="false"/>
          <w:color w:val="000000"/>
          <w:sz w:val="28"/>
        </w:rPr>
        <w:t>
      640. Білуге тиіс:</w:t>
      </w:r>
    </w:p>
    <w:bookmarkEnd w:id="855"/>
    <w:p>
      <w:pPr>
        <w:spacing w:after="0"/>
        <w:ind w:left="0"/>
        <w:jc w:val="both"/>
      </w:pPr>
      <w:r>
        <w:rPr>
          <w:rFonts w:ascii="Times New Roman"/>
          <w:b w:val="false"/>
          <w:i w:val="false"/>
          <w:color w:val="000000"/>
          <w:sz w:val="28"/>
        </w:rPr>
        <w:t>
      ұшу аппараттары бөлшектерінің мақсатын және оларды жасау технологиясын;</w:t>
      </w:r>
    </w:p>
    <w:p>
      <w:pPr>
        <w:spacing w:after="0"/>
        <w:ind w:left="0"/>
        <w:jc w:val="both"/>
      </w:pPr>
      <w:r>
        <w:rPr>
          <w:rFonts w:ascii="Times New Roman"/>
          <w:b w:val="false"/>
          <w:i w:val="false"/>
          <w:color w:val="000000"/>
          <w:sz w:val="28"/>
        </w:rPr>
        <w:t>
      өңделетін материалдардың негізгі физикалық қасиеттерін, оларды таңбалауын;</w:t>
      </w:r>
    </w:p>
    <w:p>
      <w:pPr>
        <w:spacing w:after="0"/>
        <w:ind w:left="0"/>
        <w:jc w:val="both"/>
      </w:pPr>
      <w:r>
        <w:rPr>
          <w:rFonts w:ascii="Times New Roman"/>
          <w:b w:val="false"/>
          <w:i w:val="false"/>
          <w:color w:val="000000"/>
          <w:sz w:val="28"/>
        </w:rPr>
        <w:t>
      қолданылатын жабдықтарды, құрылғыларды, өлшеу құралдарын пайдалану қағидаларын;</w:t>
      </w:r>
    </w:p>
    <w:p>
      <w:pPr>
        <w:spacing w:after="0"/>
        <w:ind w:left="0"/>
        <w:jc w:val="both"/>
      </w:pPr>
      <w:r>
        <w:rPr>
          <w:rFonts w:ascii="Times New Roman"/>
          <w:b w:val="false"/>
          <w:i w:val="false"/>
          <w:color w:val="000000"/>
          <w:sz w:val="28"/>
        </w:rPr>
        <w:t>
      қолданылатын жабдықтарда жұмыс істеу әдістерін, қолданылатын материалдардың пластикалық ерекшеліктерін;</w:t>
      </w:r>
    </w:p>
    <w:p>
      <w:pPr>
        <w:spacing w:after="0"/>
        <w:ind w:left="0"/>
        <w:jc w:val="both"/>
      </w:pPr>
      <w:r>
        <w:rPr>
          <w:rFonts w:ascii="Times New Roman"/>
          <w:b w:val="false"/>
          <w:i w:val="false"/>
          <w:color w:val="000000"/>
          <w:sz w:val="28"/>
        </w:rPr>
        <w:t>
      белгілеу жұмыстарын орындау және күрделі емес ұңғылау жұмыстарының қағидаларын;</w:t>
      </w:r>
    </w:p>
    <w:p>
      <w:pPr>
        <w:spacing w:after="0"/>
        <w:ind w:left="0"/>
        <w:jc w:val="both"/>
      </w:pPr>
      <w:r>
        <w:rPr>
          <w:rFonts w:ascii="Times New Roman"/>
          <w:b w:val="false"/>
          <w:i w:val="false"/>
          <w:color w:val="000000"/>
          <w:sz w:val="28"/>
        </w:rPr>
        <w:t>
      егжей-тегжейлі сызбаларды оқу қаидаларын;</w:t>
      </w:r>
    </w:p>
    <w:p>
      <w:pPr>
        <w:spacing w:after="0"/>
        <w:ind w:left="0"/>
        <w:jc w:val="both"/>
      </w:pPr>
      <w:r>
        <w:rPr>
          <w:rFonts w:ascii="Times New Roman"/>
          <w:b w:val="false"/>
          <w:i w:val="false"/>
          <w:color w:val="000000"/>
          <w:sz w:val="28"/>
        </w:rPr>
        <w:t>
      ұшу аппараттарының рұқсатнамаларын, қонуын;</w:t>
      </w:r>
    </w:p>
    <w:p>
      <w:pPr>
        <w:spacing w:after="0"/>
        <w:ind w:left="0"/>
        <w:jc w:val="both"/>
      </w:pPr>
      <w:r>
        <w:rPr>
          <w:rFonts w:ascii="Times New Roman"/>
          <w:b w:val="false"/>
          <w:i w:val="false"/>
          <w:color w:val="000000"/>
          <w:sz w:val="28"/>
        </w:rPr>
        <w:t>
      беттерді өңдеу параметрлері туралы негізгі мәліметтер;</w:t>
      </w:r>
    </w:p>
    <w:p>
      <w:pPr>
        <w:spacing w:after="0"/>
        <w:ind w:left="0"/>
        <w:jc w:val="both"/>
      </w:pPr>
      <w:r>
        <w:rPr>
          <w:rFonts w:ascii="Times New Roman"/>
          <w:b w:val="false"/>
          <w:i w:val="false"/>
          <w:color w:val="000000"/>
          <w:sz w:val="28"/>
        </w:rPr>
        <w:t>
      материалдардың сипатты ақаулықтарын;</w:t>
      </w:r>
    </w:p>
    <w:p>
      <w:pPr>
        <w:spacing w:after="0"/>
        <w:ind w:left="0"/>
        <w:jc w:val="both"/>
      </w:pPr>
      <w:r>
        <w:rPr>
          <w:rFonts w:ascii="Times New Roman"/>
          <w:b w:val="false"/>
          <w:i w:val="false"/>
          <w:color w:val="000000"/>
          <w:sz w:val="28"/>
        </w:rPr>
        <w:t>
      слесарлық ісін.</w:t>
      </w:r>
    </w:p>
    <w:bookmarkStart w:name="z858" w:id="856"/>
    <w:p>
      <w:pPr>
        <w:spacing w:after="0"/>
        <w:ind w:left="0"/>
        <w:jc w:val="both"/>
      </w:pPr>
      <w:r>
        <w:rPr>
          <w:rFonts w:ascii="Times New Roman"/>
          <w:b w:val="false"/>
          <w:i w:val="false"/>
          <w:color w:val="000000"/>
          <w:sz w:val="28"/>
        </w:rPr>
        <w:t>
      641. Жұмыс үлгілері:</w:t>
      </w:r>
    </w:p>
    <w:bookmarkEnd w:id="856"/>
    <w:p>
      <w:pPr>
        <w:spacing w:after="0"/>
        <w:ind w:left="0"/>
        <w:jc w:val="both"/>
      </w:pPr>
      <w:r>
        <w:rPr>
          <w:rFonts w:ascii="Times New Roman"/>
          <w:b w:val="false"/>
          <w:i w:val="false"/>
          <w:color w:val="000000"/>
          <w:sz w:val="28"/>
        </w:rPr>
        <w:t>
      1) диафрагмалар, блоктардың аралықтары – түзеткіштер бойынша және гидравликалық нығыздауыштарда қалыптарды жасау, жиектерін ию, түзеткіштер, кеспелтектер, шаблондар бойынша түзету және жетілдіру;</w:t>
      </w:r>
    </w:p>
    <w:p>
      <w:pPr>
        <w:spacing w:after="0"/>
        <w:ind w:left="0"/>
        <w:jc w:val="both"/>
      </w:pPr>
      <w:r>
        <w:rPr>
          <w:rFonts w:ascii="Times New Roman"/>
          <w:b w:val="false"/>
          <w:i w:val="false"/>
          <w:color w:val="000000"/>
          <w:sz w:val="28"/>
        </w:rPr>
        <w:t>
      2) күрделі емес қаптамасы – қағып жасау, жетілдіру, бүршіктерін тазалау;</w:t>
      </w:r>
    </w:p>
    <w:p>
      <w:pPr>
        <w:spacing w:after="0"/>
        <w:ind w:left="0"/>
        <w:jc w:val="both"/>
      </w:pPr>
      <w:r>
        <w:rPr>
          <w:rFonts w:ascii="Times New Roman"/>
          <w:b w:val="false"/>
          <w:i w:val="false"/>
          <w:color w:val="000000"/>
          <w:sz w:val="28"/>
        </w:rPr>
        <w:t>
      3) қораптар, жапсырмалар – қалыптау немесе штамптаудан кейін ию, жетілдіру;</w:t>
      </w:r>
    </w:p>
    <w:p>
      <w:pPr>
        <w:spacing w:after="0"/>
        <w:ind w:left="0"/>
        <w:jc w:val="both"/>
      </w:pPr>
      <w:r>
        <w:rPr>
          <w:rFonts w:ascii="Times New Roman"/>
          <w:b w:val="false"/>
          <w:i w:val="false"/>
          <w:color w:val="000000"/>
          <w:sz w:val="28"/>
        </w:rPr>
        <w:t>
      4) қисығының радиусы аз жартылай келтеқұбырлар – қағып жасау және жетілдіру;</w:t>
      </w:r>
    </w:p>
    <w:p>
      <w:pPr>
        <w:spacing w:after="0"/>
        <w:ind w:left="0"/>
        <w:jc w:val="both"/>
      </w:pPr>
      <w:r>
        <w:rPr>
          <w:rFonts w:ascii="Times New Roman"/>
          <w:b w:val="false"/>
          <w:i w:val="false"/>
          <w:color w:val="000000"/>
          <w:sz w:val="28"/>
        </w:rPr>
        <w:t>
      5) алюминий профильдер – бір жазықтықтағы плазалар, шаблоны бойынша ию және жетілдіру.</w:t>
      </w:r>
    </w:p>
    <w:bookmarkStart w:name="z859" w:id="857"/>
    <w:p>
      <w:pPr>
        <w:spacing w:after="0"/>
        <w:ind w:left="0"/>
        <w:jc w:val="left"/>
      </w:pPr>
      <w:r>
        <w:rPr>
          <w:rFonts w:ascii="Times New Roman"/>
          <w:b/>
          <w:i w:val="false"/>
          <w:color w:val="000000"/>
        </w:rPr>
        <w:t xml:space="preserve"> 205-параграф. Ұшу аппараттарының бөлшектерін жасап-жетілдіруші слесарь, 4-разряд</w:t>
      </w:r>
    </w:p>
    <w:bookmarkEnd w:id="857"/>
    <w:bookmarkStart w:name="z860" w:id="858"/>
    <w:p>
      <w:pPr>
        <w:spacing w:after="0"/>
        <w:ind w:left="0"/>
        <w:jc w:val="both"/>
      </w:pPr>
      <w:r>
        <w:rPr>
          <w:rFonts w:ascii="Times New Roman"/>
          <w:b w:val="false"/>
          <w:i w:val="false"/>
          <w:color w:val="000000"/>
          <w:sz w:val="28"/>
        </w:rPr>
        <w:t>
      642. Жұмыс сипаттамасы:</w:t>
      </w:r>
    </w:p>
    <w:bookmarkEnd w:id="858"/>
    <w:p>
      <w:pPr>
        <w:spacing w:after="0"/>
        <w:ind w:left="0"/>
        <w:jc w:val="both"/>
      </w:pPr>
      <w:r>
        <w:rPr>
          <w:rFonts w:ascii="Times New Roman"/>
          <w:b w:val="false"/>
          <w:i w:val="false"/>
          <w:color w:val="000000"/>
          <w:sz w:val="28"/>
        </w:rPr>
        <w:t>
      қаңылтырлар мен нығыздалған профильдерден жасалған (титан, магний және алюминий балқымаларына, тоттанбайтын болаттан және басқа да материалдардан жасалған) ұшу аппараттарының күрделі бөлшектерін, газ шілтерін және басқа да қыздырушы аспаптарды пайдалана отырып қағып жасау, түзету, жетілдіру және ию;</w:t>
      </w:r>
    </w:p>
    <w:p>
      <w:pPr>
        <w:spacing w:after="0"/>
        <w:ind w:left="0"/>
        <w:jc w:val="both"/>
      </w:pPr>
      <w:r>
        <w:rPr>
          <w:rFonts w:ascii="Times New Roman"/>
          <w:b w:val="false"/>
          <w:i w:val="false"/>
          <w:color w:val="000000"/>
          <w:sz w:val="28"/>
        </w:rPr>
        <w:t>
      радиустардың саны көп және қағып жасау тереңдігінің ұзындыққа қатынасы 1:4 артық болған кезде бетінің шығыңқы және ішке қарай майысқан жерлері қиысқан ұшу аппараттарының бөлшектерін жасау және жетілдіру кезінде қағып жасау, тарту, ию, айналдыру, нивелирлеу операцияларын орындау;</w:t>
      </w:r>
    </w:p>
    <w:p>
      <w:pPr>
        <w:spacing w:after="0"/>
        <w:ind w:left="0"/>
        <w:jc w:val="both"/>
      </w:pPr>
      <w:r>
        <w:rPr>
          <w:rFonts w:ascii="Times New Roman"/>
          <w:b w:val="false"/>
          <w:i w:val="false"/>
          <w:color w:val="000000"/>
          <w:sz w:val="28"/>
        </w:rPr>
        <w:t>
      ұшу аппараттарының күрделі бөлшектерін орнататын жеріне қарай және құрастыратын құрылғылары бойынша жетілдіру.</w:t>
      </w:r>
    </w:p>
    <w:bookmarkStart w:name="z861" w:id="859"/>
    <w:p>
      <w:pPr>
        <w:spacing w:after="0"/>
        <w:ind w:left="0"/>
        <w:jc w:val="both"/>
      </w:pPr>
      <w:r>
        <w:rPr>
          <w:rFonts w:ascii="Times New Roman"/>
          <w:b w:val="false"/>
          <w:i w:val="false"/>
          <w:color w:val="000000"/>
          <w:sz w:val="28"/>
        </w:rPr>
        <w:t>
      643. Білуге тиіс:</w:t>
      </w:r>
    </w:p>
    <w:bookmarkEnd w:id="859"/>
    <w:p>
      <w:pPr>
        <w:spacing w:after="0"/>
        <w:ind w:left="0"/>
        <w:jc w:val="both"/>
      </w:pPr>
      <w:r>
        <w:rPr>
          <w:rFonts w:ascii="Times New Roman"/>
          <w:b w:val="false"/>
          <w:i w:val="false"/>
          <w:color w:val="000000"/>
          <w:sz w:val="28"/>
        </w:rPr>
        <w:t>
      ұшу аппараттарының күрделі бөлшектерін қағып жасау, жетілдіру, ажырату және қондыру технологиялық процесін;</w:t>
      </w:r>
    </w:p>
    <w:p>
      <w:pPr>
        <w:spacing w:after="0"/>
        <w:ind w:left="0"/>
        <w:jc w:val="both"/>
      </w:pPr>
      <w:r>
        <w:rPr>
          <w:rFonts w:ascii="Times New Roman"/>
          <w:b w:val="false"/>
          <w:i w:val="false"/>
          <w:color w:val="000000"/>
          <w:sz w:val="28"/>
        </w:rPr>
        <w:t>
      қолданылатын құралдардың, құрылғылар мен жабдықтардың конструкциясы мен пайдалану қағидаларын;</w:t>
      </w:r>
    </w:p>
    <w:p>
      <w:pPr>
        <w:spacing w:after="0"/>
        <w:ind w:left="0"/>
        <w:jc w:val="both"/>
      </w:pPr>
      <w:r>
        <w:rPr>
          <w:rFonts w:ascii="Times New Roman"/>
          <w:b w:val="false"/>
          <w:i w:val="false"/>
          <w:color w:val="000000"/>
          <w:sz w:val="28"/>
        </w:rPr>
        <w:t>
      күрделі сызбаларды оқу қағидаларын;</w:t>
      </w:r>
    </w:p>
    <w:p>
      <w:pPr>
        <w:spacing w:after="0"/>
        <w:ind w:left="0"/>
        <w:jc w:val="both"/>
      </w:pPr>
      <w:r>
        <w:rPr>
          <w:rFonts w:ascii="Times New Roman"/>
          <w:b w:val="false"/>
          <w:i w:val="false"/>
          <w:color w:val="000000"/>
          <w:sz w:val="28"/>
        </w:rPr>
        <w:t>
      геометриялық фигуралардың ұңғыларын есептей отырып, эскиздері мен схемаларын жасау қағидаларын;</w:t>
      </w:r>
    </w:p>
    <w:p>
      <w:pPr>
        <w:spacing w:after="0"/>
        <w:ind w:left="0"/>
        <w:jc w:val="both"/>
      </w:pPr>
      <w:r>
        <w:rPr>
          <w:rFonts w:ascii="Times New Roman"/>
          <w:b w:val="false"/>
          <w:i w:val="false"/>
          <w:color w:val="000000"/>
          <w:sz w:val="28"/>
        </w:rPr>
        <w:t>
      қолданылатын материалдардың физикалық қасиеттерін;</w:t>
      </w:r>
    </w:p>
    <w:p>
      <w:pPr>
        <w:spacing w:after="0"/>
        <w:ind w:left="0"/>
        <w:jc w:val="both"/>
      </w:pPr>
      <w:r>
        <w:rPr>
          <w:rFonts w:ascii="Times New Roman"/>
          <w:b w:val="false"/>
          <w:i w:val="false"/>
          <w:color w:val="000000"/>
          <w:sz w:val="28"/>
        </w:rPr>
        <w:t>
      ұшу аппараттарының рұқсатнамаларын, қонуын;</w:t>
      </w:r>
    </w:p>
    <w:p>
      <w:pPr>
        <w:spacing w:after="0"/>
        <w:ind w:left="0"/>
        <w:jc w:val="both"/>
      </w:pPr>
      <w:r>
        <w:rPr>
          <w:rFonts w:ascii="Times New Roman"/>
          <w:b w:val="false"/>
          <w:i w:val="false"/>
          <w:color w:val="000000"/>
          <w:sz w:val="28"/>
        </w:rPr>
        <w:t>
      слесарлық ісін;</w:t>
      </w:r>
    </w:p>
    <w:p>
      <w:pPr>
        <w:spacing w:after="0"/>
        <w:ind w:left="0"/>
        <w:jc w:val="both"/>
      </w:pPr>
      <w:r>
        <w:rPr>
          <w:rFonts w:ascii="Times New Roman"/>
          <w:b w:val="false"/>
          <w:i w:val="false"/>
          <w:color w:val="000000"/>
          <w:sz w:val="28"/>
        </w:rPr>
        <w:t>
      өлшеу құралының мақсаты мен оны пайдалану қағидаларын;</w:t>
      </w:r>
    </w:p>
    <w:p>
      <w:pPr>
        <w:spacing w:after="0"/>
        <w:ind w:left="0"/>
        <w:jc w:val="both"/>
      </w:pPr>
      <w:r>
        <w:rPr>
          <w:rFonts w:ascii="Times New Roman"/>
          <w:b w:val="false"/>
          <w:i w:val="false"/>
          <w:color w:val="000000"/>
          <w:sz w:val="28"/>
        </w:rPr>
        <w:t>
      тойтарудан кейін ұшу аппараттарының агрегаттарын түзету тәсілдерін;</w:t>
      </w:r>
    </w:p>
    <w:p>
      <w:pPr>
        <w:spacing w:after="0"/>
        <w:ind w:left="0"/>
        <w:jc w:val="both"/>
      </w:pPr>
      <w:r>
        <w:rPr>
          <w:rFonts w:ascii="Times New Roman"/>
          <w:b w:val="false"/>
          <w:i w:val="false"/>
          <w:color w:val="000000"/>
          <w:sz w:val="28"/>
        </w:rPr>
        <w:t>
      сертификатталған өнім туралы негізгі мәліметтерді.</w:t>
      </w:r>
    </w:p>
    <w:bookmarkStart w:name="z862" w:id="860"/>
    <w:p>
      <w:pPr>
        <w:spacing w:after="0"/>
        <w:ind w:left="0"/>
        <w:jc w:val="both"/>
      </w:pPr>
      <w:r>
        <w:rPr>
          <w:rFonts w:ascii="Times New Roman"/>
          <w:b w:val="false"/>
          <w:i w:val="false"/>
          <w:color w:val="000000"/>
          <w:sz w:val="28"/>
        </w:rPr>
        <w:t>
      644. Жұмыс үлгілері:</w:t>
      </w:r>
    </w:p>
    <w:bookmarkEnd w:id="860"/>
    <w:p>
      <w:pPr>
        <w:spacing w:after="0"/>
        <w:ind w:left="0"/>
        <w:jc w:val="both"/>
      </w:pPr>
      <w:r>
        <w:rPr>
          <w:rFonts w:ascii="Times New Roman"/>
          <w:b w:val="false"/>
          <w:i w:val="false"/>
          <w:color w:val="000000"/>
          <w:sz w:val="28"/>
        </w:rPr>
        <w:t>
      1) гидравликалық және жанармай жүйелерінің күрделі пішінді бактары, аспалы бактар, жылдамдатқыштар - құрылғыларда және кеспелтектер бойынша құрастыру, дәнекерлеуден кейін түзету, ақаулықтарын жою және сынауға тапсыру;</w:t>
      </w:r>
    </w:p>
    <w:p>
      <w:pPr>
        <w:spacing w:after="0"/>
        <w:ind w:left="0"/>
        <w:jc w:val="both"/>
      </w:pPr>
      <w:r>
        <w:rPr>
          <w:rFonts w:ascii="Times New Roman"/>
          <w:b w:val="false"/>
          <w:i w:val="false"/>
          <w:color w:val="000000"/>
          <w:sz w:val="28"/>
        </w:rPr>
        <w:t>
      2) күрделі ауа таратқыштар – қағып жасау, түзету және жетілдіру;</w:t>
      </w:r>
    </w:p>
    <w:p>
      <w:pPr>
        <w:spacing w:after="0"/>
        <w:ind w:left="0"/>
        <w:jc w:val="both"/>
      </w:pPr>
      <w:r>
        <w:rPr>
          <w:rFonts w:ascii="Times New Roman"/>
          <w:b w:val="false"/>
          <w:i w:val="false"/>
          <w:color w:val="000000"/>
          <w:sz w:val="28"/>
        </w:rPr>
        <w:t>
      3) коллекторлар мен шығарғыш құбырлар – жекелеген секцияларды қағып жасау және қиыстыру;</w:t>
      </w:r>
    </w:p>
    <w:p>
      <w:pPr>
        <w:spacing w:after="0"/>
        <w:ind w:left="0"/>
        <w:jc w:val="both"/>
      </w:pPr>
      <w:r>
        <w:rPr>
          <w:rFonts w:ascii="Times New Roman"/>
          <w:b w:val="false"/>
          <w:i w:val="false"/>
          <w:color w:val="000000"/>
          <w:sz w:val="28"/>
        </w:rPr>
        <w:t>
      4) қималанған конустар, саңылаудағы ауаны үрлегіштер, диаметрі 100 миллиметр және одан астам үштіктер – кеспелтектер бойынша қағып жасау және жетілдіру;</w:t>
      </w:r>
    </w:p>
    <w:p>
      <w:pPr>
        <w:spacing w:after="0"/>
        <w:ind w:left="0"/>
        <w:jc w:val="both"/>
      </w:pPr>
      <w:r>
        <w:rPr>
          <w:rFonts w:ascii="Times New Roman"/>
          <w:b w:val="false"/>
          <w:i w:val="false"/>
          <w:color w:val="000000"/>
          <w:sz w:val="28"/>
        </w:rPr>
        <w:t>
      5) қуатты шпангоуттердің жиектері – жетілдіре отырып қағып жасау, шаблоны бойынша түзету;</w:t>
      </w:r>
    </w:p>
    <w:p>
      <w:pPr>
        <w:spacing w:after="0"/>
        <w:ind w:left="0"/>
        <w:jc w:val="both"/>
      </w:pPr>
      <w:r>
        <w:rPr>
          <w:rFonts w:ascii="Times New Roman"/>
          <w:b w:val="false"/>
          <w:i w:val="false"/>
          <w:color w:val="000000"/>
          <w:sz w:val="28"/>
        </w:rPr>
        <w:t>
      6) нервюра белдіктері, шпангоуттер, ұзындығы 300 миллиметрден астам стрингерлер – ию, жетілдіру;</w:t>
      </w:r>
    </w:p>
    <w:p>
      <w:pPr>
        <w:spacing w:after="0"/>
        <w:ind w:left="0"/>
        <w:jc w:val="both"/>
      </w:pPr>
      <w:r>
        <w:rPr>
          <w:rFonts w:ascii="Times New Roman"/>
          <w:b w:val="false"/>
          <w:i w:val="false"/>
          <w:color w:val="000000"/>
          <w:sz w:val="28"/>
        </w:rPr>
        <w:t>
      7) профильдер – термоөңдеуге дейін және одан кейін түзету және жетілдіру.</w:t>
      </w:r>
    </w:p>
    <w:bookmarkStart w:name="z863" w:id="861"/>
    <w:p>
      <w:pPr>
        <w:spacing w:after="0"/>
        <w:ind w:left="0"/>
        <w:jc w:val="left"/>
      </w:pPr>
      <w:r>
        <w:rPr>
          <w:rFonts w:ascii="Times New Roman"/>
          <w:b/>
          <w:i w:val="false"/>
          <w:color w:val="000000"/>
        </w:rPr>
        <w:t xml:space="preserve"> 206-параграф. Ұшу аппараттарының бөлшектерін жасап-жетілдіруші слесарь, 5-разряд</w:t>
      </w:r>
    </w:p>
    <w:bookmarkEnd w:id="861"/>
    <w:bookmarkStart w:name="z864" w:id="862"/>
    <w:p>
      <w:pPr>
        <w:spacing w:after="0"/>
        <w:ind w:left="0"/>
        <w:jc w:val="both"/>
      </w:pPr>
      <w:r>
        <w:rPr>
          <w:rFonts w:ascii="Times New Roman"/>
          <w:b w:val="false"/>
          <w:i w:val="false"/>
          <w:color w:val="000000"/>
          <w:sz w:val="28"/>
        </w:rPr>
        <w:t>
      645. Жұмыс сипаттамасы:</w:t>
      </w:r>
    </w:p>
    <w:bookmarkEnd w:id="862"/>
    <w:p>
      <w:pPr>
        <w:spacing w:after="0"/>
        <w:ind w:left="0"/>
        <w:jc w:val="both"/>
      </w:pPr>
      <w:r>
        <w:rPr>
          <w:rFonts w:ascii="Times New Roman"/>
          <w:b w:val="false"/>
          <w:i w:val="false"/>
          <w:color w:val="000000"/>
          <w:sz w:val="28"/>
        </w:rPr>
        <w:t>
      сериялық ұшу аппараттарының әртүрлі материалдардан жасалған күрделі бөлшектерін, әртүрлі ауыспалы радиустары бар екіжақты енгізілген және шығыңқы бөлшектерді қағып жасау, қаптау, ию, илемдеу және беті 0,3 миллиметрге дейінгі дәлдікпен жанастырып, жетілдіру;</w:t>
      </w:r>
    </w:p>
    <w:p>
      <w:pPr>
        <w:spacing w:after="0"/>
        <w:ind w:left="0"/>
        <w:jc w:val="both"/>
      </w:pPr>
      <w:r>
        <w:rPr>
          <w:rFonts w:ascii="Times New Roman"/>
          <w:b w:val="false"/>
          <w:i w:val="false"/>
          <w:color w:val="000000"/>
          <w:sz w:val="28"/>
        </w:rPr>
        <w:t>
      монолит панельдерден жасалған агрегаттардың қаптамасын жетілдіру;</w:t>
      </w:r>
    </w:p>
    <w:p>
      <w:pPr>
        <w:spacing w:after="0"/>
        <w:ind w:left="0"/>
        <w:jc w:val="both"/>
      </w:pPr>
      <w:r>
        <w:rPr>
          <w:rFonts w:ascii="Times New Roman"/>
          <w:b w:val="false"/>
          <w:i w:val="false"/>
          <w:color w:val="000000"/>
          <w:sz w:val="28"/>
        </w:rPr>
        <w:t>
      ұшу аппараттарының өте төзімді және тоттанбайтын болаттан, титан мен алюминий балқымасынан жасалған, екі қисығы бар күрделі бөлшектерін "БЕШЕ" типті тескіш балғада және қондыру станогында ажырату және қондыру;</w:t>
      </w:r>
    </w:p>
    <w:p>
      <w:pPr>
        <w:spacing w:after="0"/>
        <w:ind w:left="0"/>
        <w:jc w:val="both"/>
      </w:pPr>
      <w:r>
        <w:rPr>
          <w:rFonts w:ascii="Times New Roman"/>
          <w:b w:val="false"/>
          <w:i w:val="false"/>
          <w:color w:val="000000"/>
          <w:sz w:val="28"/>
        </w:rPr>
        <w:t>
      ұшу аппараттарының бөлшектерін авиациялық бұйымға орнататын орны бойынша қиыстыру, ұялы, пенопласт және басқа да толықтырғыштары бар агрегаттарды қиыстыру.</w:t>
      </w:r>
    </w:p>
    <w:bookmarkStart w:name="z865" w:id="863"/>
    <w:p>
      <w:pPr>
        <w:spacing w:after="0"/>
        <w:ind w:left="0"/>
        <w:jc w:val="both"/>
      </w:pPr>
      <w:r>
        <w:rPr>
          <w:rFonts w:ascii="Times New Roman"/>
          <w:b w:val="false"/>
          <w:i w:val="false"/>
          <w:color w:val="000000"/>
          <w:sz w:val="28"/>
        </w:rPr>
        <w:t>
      646. Білуге тиіс:</w:t>
      </w:r>
    </w:p>
    <w:bookmarkEnd w:id="863"/>
    <w:p>
      <w:pPr>
        <w:spacing w:after="0"/>
        <w:ind w:left="0"/>
        <w:jc w:val="both"/>
      </w:pPr>
      <w:r>
        <w:rPr>
          <w:rFonts w:ascii="Times New Roman"/>
          <w:b w:val="false"/>
          <w:i w:val="false"/>
          <w:color w:val="000000"/>
          <w:sz w:val="28"/>
        </w:rPr>
        <w:t>
      сериялық ұшу аппараттарының күрделі бөлшектерін қағып жасау, қаптау, ию, илемдеу және жетілдіру технологиялық процестерінің ерекшелігін;</w:t>
      </w:r>
    </w:p>
    <w:p>
      <w:pPr>
        <w:spacing w:after="0"/>
        <w:ind w:left="0"/>
        <w:jc w:val="both"/>
      </w:pPr>
      <w:r>
        <w:rPr>
          <w:rFonts w:ascii="Times New Roman"/>
          <w:b w:val="false"/>
          <w:i w:val="false"/>
          <w:color w:val="000000"/>
          <w:sz w:val="28"/>
        </w:rPr>
        <w:t>
      қисық сызықты фигуралардың күрделі ұңғыларын есептеу және пішу әдістері олардың құрылу тәсілдерін;</w:t>
      </w:r>
    </w:p>
    <w:p>
      <w:pPr>
        <w:spacing w:after="0"/>
        <w:ind w:left="0"/>
        <w:jc w:val="both"/>
      </w:pPr>
      <w:r>
        <w:rPr>
          <w:rFonts w:ascii="Times New Roman"/>
          <w:b w:val="false"/>
          <w:i w:val="false"/>
          <w:color w:val="000000"/>
          <w:sz w:val="28"/>
        </w:rPr>
        <w:t>
      құрылымдық ерекшеліктер және реттеу тәсілдері – қолданылатын жабдықты, құралдар мен құрылғыларды баптау;</w:t>
      </w:r>
    </w:p>
    <w:p>
      <w:pPr>
        <w:spacing w:after="0"/>
        <w:ind w:left="0"/>
        <w:jc w:val="both"/>
      </w:pPr>
      <w:r>
        <w:rPr>
          <w:rFonts w:ascii="Times New Roman"/>
          <w:b w:val="false"/>
          <w:i w:val="false"/>
          <w:color w:val="000000"/>
          <w:sz w:val="28"/>
        </w:rPr>
        <w:t>
      жасалатын бөлшектердің мақсаты мен жұмыс шартын;</w:t>
      </w:r>
    </w:p>
    <w:p>
      <w:pPr>
        <w:spacing w:after="0"/>
        <w:ind w:left="0"/>
        <w:jc w:val="both"/>
      </w:pPr>
      <w:r>
        <w:rPr>
          <w:rFonts w:ascii="Times New Roman"/>
          <w:b w:val="false"/>
          <w:i w:val="false"/>
          <w:color w:val="000000"/>
          <w:sz w:val="28"/>
        </w:rPr>
        <w:t>
      ақаулықтардың пайда болу себептерін, олардың алдын алу және жою тәсілдерін;</w:t>
      </w:r>
    </w:p>
    <w:p>
      <w:pPr>
        <w:spacing w:after="0"/>
        <w:ind w:left="0"/>
        <w:jc w:val="both"/>
      </w:pPr>
      <w:r>
        <w:rPr>
          <w:rFonts w:ascii="Times New Roman"/>
          <w:b w:val="false"/>
          <w:i w:val="false"/>
          <w:color w:val="000000"/>
          <w:sz w:val="28"/>
        </w:rPr>
        <w:t>
      ұшу аппараттары агрегаттарының бетінің контуры бойынша тазалығына қойылатын техникалық талаптарын;</w:t>
      </w:r>
    </w:p>
    <w:p>
      <w:pPr>
        <w:spacing w:after="0"/>
        <w:ind w:left="0"/>
        <w:jc w:val="both"/>
      </w:pPr>
      <w:r>
        <w:rPr>
          <w:rFonts w:ascii="Times New Roman"/>
          <w:b w:val="false"/>
          <w:i w:val="false"/>
          <w:color w:val="000000"/>
          <w:sz w:val="28"/>
        </w:rPr>
        <w:t>
      сертификатталған бұйымдарға қойылатын талаптарын;</w:t>
      </w:r>
    </w:p>
    <w:p>
      <w:pPr>
        <w:spacing w:after="0"/>
        <w:ind w:left="0"/>
        <w:jc w:val="both"/>
      </w:pPr>
      <w:r>
        <w:rPr>
          <w:rFonts w:ascii="Times New Roman"/>
          <w:b w:val="false"/>
          <w:i w:val="false"/>
          <w:color w:val="000000"/>
          <w:sz w:val="28"/>
        </w:rPr>
        <w:t>
      техникалық сызу негіздерін.</w:t>
      </w:r>
    </w:p>
    <w:bookmarkStart w:name="z866" w:id="864"/>
    <w:p>
      <w:pPr>
        <w:spacing w:after="0"/>
        <w:ind w:left="0"/>
        <w:jc w:val="both"/>
      </w:pPr>
      <w:r>
        <w:rPr>
          <w:rFonts w:ascii="Times New Roman"/>
          <w:b w:val="false"/>
          <w:i w:val="false"/>
          <w:color w:val="000000"/>
          <w:sz w:val="28"/>
        </w:rPr>
        <w:t>
      647. Жұмыс үлгілері:</w:t>
      </w:r>
    </w:p>
    <w:bookmarkEnd w:id="864"/>
    <w:p>
      <w:pPr>
        <w:spacing w:after="0"/>
        <w:ind w:left="0"/>
        <w:jc w:val="both"/>
      </w:pPr>
      <w:r>
        <w:rPr>
          <w:rFonts w:ascii="Times New Roman"/>
          <w:b w:val="false"/>
          <w:i w:val="false"/>
          <w:color w:val="000000"/>
          <w:sz w:val="28"/>
        </w:rPr>
        <w:t>
      1) үлкен қысыммен жұмыс істейтін ыдыстар – қағып жасау, түзету және жетілдіру;</w:t>
      </w:r>
    </w:p>
    <w:p>
      <w:pPr>
        <w:spacing w:after="0"/>
        <w:ind w:left="0"/>
        <w:jc w:val="both"/>
      </w:pPr>
      <w:r>
        <w:rPr>
          <w:rFonts w:ascii="Times New Roman"/>
          <w:b w:val="false"/>
          <w:i w:val="false"/>
          <w:color w:val="000000"/>
          <w:sz w:val="28"/>
        </w:rPr>
        <w:t>
      2) күрделі зализалар, шасси орамасының бүйір қаптамасы – қағып жасау және түпкілікті жетілдіру;</w:t>
      </w:r>
    </w:p>
    <w:p>
      <w:pPr>
        <w:spacing w:after="0"/>
        <w:ind w:left="0"/>
        <w:jc w:val="both"/>
      </w:pPr>
      <w:r>
        <w:rPr>
          <w:rFonts w:ascii="Times New Roman"/>
          <w:b w:val="false"/>
          <w:i w:val="false"/>
          <w:color w:val="000000"/>
          <w:sz w:val="28"/>
        </w:rPr>
        <w:t>
      3) ауа үрлегіштердің, турбогенераторлардың ауа тоғаны, май радиаторларын қаптамасы – қағып жасау және жетілдіру;</w:t>
      </w:r>
    </w:p>
    <w:p>
      <w:pPr>
        <w:spacing w:after="0"/>
        <w:ind w:left="0"/>
        <w:jc w:val="both"/>
      </w:pPr>
      <w:r>
        <w:rPr>
          <w:rFonts w:ascii="Times New Roman"/>
          <w:b w:val="false"/>
          <w:i w:val="false"/>
          <w:color w:val="000000"/>
          <w:sz w:val="28"/>
        </w:rPr>
        <w:t>
      4) монолит панельден жасалатын центропланының фюзеляжын қаптау – радиусы бойынша илемдеу, үлгі шаблондар, кеспелтектер бойынша түпкілікті жетілдіру;</w:t>
      </w:r>
    </w:p>
    <w:p>
      <w:pPr>
        <w:spacing w:after="0"/>
        <w:ind w:left="0"/>
        <w:jc w:val="both"/>
      </w:pPr>
      <w:r>
        <w:rPr>
          <w:rFonts w:ascii="Times New Roman"/>
          <w:b w:val="false"/>
          <w:i w:val="false"/>
          <w:color w:val="000000"/>
          <w:sz w:val="28"/>
        </w:rPr>
        <w:t>
      5) люктерді, есіктерді жиектеу, жолаушылар салоны мен тұрмыстық техника тораптары арматураларының күрделі бөлшектері – қағып жасау, ию, түзету және жетілдіру;</w:t>
      </w:r>
    </w:p>
    <w:p>
      <w:pPr>
        <w:spacing w:after="0"/>
        <w:ind w:left="0"/>
        <w:jc w:val="both"/>
      </w:pPr>
      <w:r>
        <w:rPr>
          <w:rFonts w:ascii="Times New Roman"/>
          <w:b w:val="false"/>
          <w:i w:val="false"/>
          <w:color w:val="000000"/>
          <w:sz w:val="28"/>
        </w:rPr>
        <w:t>
      6) монолит панельдер – бытыра ағынымен өңдеу әдісі арқылы радиусы бойынша ию;</w:t>
      </w:r>
    </w:p>
    <w:p>
      <w:pPr>
        <w:spacing w:after="0"/>
        <w:ind w:left="0"/>
        <w:jc w:val="both"/>
      </w:pPr>
      <w:r>
        <w:rPr>
          <w:rFonts w:ascii="Times New Roman"/>
          <w:b w:val="false"/>
          <w:i w:val="false"/>
          <w:color w:val="000000"/>
          <w:sz w:val="28"/>
        </w:rPr>
        <w:t>
      7) ұзындығы 5000 миллиметрден астам нығыздалған профильдерден жасалған екі қисықты стрингерлер - әмбебап стенд бойынша жетілдіре отырып түпкілікті түзету.</w:t>
      </w:r>
    </w:p>
    <w:bookmarkStart w:name="z867" w:id="865"/>
    <w:p>
      <w:pPr>
        <w:spacing w:after="0"/>
        <w:ind w:left="0"/>
        <w:jc w:val="left"/>
      </w:pPr>
      <w:r>
        <w:rPr>
          <w:rFonts w:ascii="Times New Roman"/>
          <w:b/>
          <w:i w:val="false"/>
          <w:color w:val="000000"/>
        </w:rPr>
        <w:t xml:space="preserve"> 207-параграф. Ұшу аппараттарының бөлшектерін жасап-жетілдіруші слесарь, 6-разряд</w:t>
      </w:r>
    </w:p>
    <w:bookmarkEnd w:id="865"/>
    <w:bookmarkStart w:name="z868" w:id="866"/>
    <w:p>
      <w:pPr>
        <w:spacing w:after="0"/>
        <w:ind w:left="0"/>
        <w:jc w:val="both"/>
      </w:pPr>
      <w:r>
        <w:rPr>
          <w:rFonts w:ascii="Times New Roman"/>
          <w:b w:val="false"/>
          <w:i w:val="false"/>
          <w:color w:val="000000"/>
          <w:sz w:val="28"/>
        </w:rPr>
        <w:t>
      648. Жұмыс сипаттамасы:</w:t>
      </w:r>
    </w:p>
    <w:bookmarkEnd w:id="866"/>
    <w:p>
      <w:pPr>
        <w:spacing w:after="0"/>
        <w:ind w:left="0"/>
        <w:jc w:val="both"/>
      </w:pPr>
      <w:r>
        <w:rPr>
          <w:rFonts w:ascii="Times New Roman"/>
          <w:b w:val="false"/>
          <w:i w:val="false"/>
          <w:color w:val="000000"/>
          <w:sz w:val="28"/>
        </w:rPr>
        <w:t>
      ұшу аппараттарының эксперименталды, сынақ, қымбат және күрделі тораптары мен бөлшектерін суық және қыздырылған күйінде қағып жасау, ию, жетілдіру станоктары мен құрылғыларының барлық түрлерінде қағып жасау, ию, жетілдіру және түзету;</w:t>
      </w:r>
    </w:p>
    <w:p>
      <w:pPr>
        <w:spacing w:after="0"/>
        <w:ind w:left="0"/>
        <w:jc w:val="both"/>
      </w:pPr>
      <w:r>
        <w:rPr>
          <w:rFonts w:ascii="Times New Roman"/>
          <w:b w:val="false"/>
          <w:i w:val="false"/>
          <w:color w:val="000000"/>
          <w:sz w:val="28"/>
        </w:rPr>
        <w:t>
      әртүрлі материалдардан, оның ішінде титан, ыстыққа төзімді, алюминий және магний балқымаларынан жасалған қалыңдығы ауыспалы ұшу аппараттарының бөлшектері мен тораптарын қағып жасау және остерінің сәйкес келуін сақтай отырып, бірнеше жазықтықта бүге отырып, түзету.</w:t>
      </w:r>
    </w:p>
    <w:bookmarkStart w:name="z869" w:id="867"/>
    <w:p>
      <w:pPr>
        <w:spacing w:after="0"/>
        <w:ind w:left="0"/>
        <w:jc w:val="both"/>
      </w:pPr>
      <w:r>
        <w:rPr>
          <w:rFonts w:ascii="Times New Roman"/>
          <w:b w:val="false"/>
          <w:i w:val="false"/>
          <w:color w:val="000000"/>
          <w:sz w:val="28"/>
        </w:rPr>
        <w:t>
      649. Білуге тиіс:</w:t>
      </w:r>
    </w:p>
    <w:bookmarkEnd w:id="867"/>
    <w:p>
      <w:pPr>
        <w:spacing w:after="0"/>
        <w:ind w:left="0"/>
        <w:jc w:val="both"/>
      </w:pPr>
      <w:r>
        <w:rPr>
          <w:rFonts w:ascii="Times New Roman"/>
          <w:b w:val="false"/>
          <w:i w:val="false"/>
          <w:color w:val="000000"/>
          <w:sz w:val="28"/>
        </w:rPr>
        <w:t>
      өңделетін тораптар мен бөлшектердің құрылымдық ерекшеліктерін, олардың қағидаттық схемасы мен кесу, ию, тегістеу технологиялық процесінің ерекшеліктерін;</w:t>
      </w:r>
    </w:p>
    <w:p>
      <w:pPr>
        <w:spacing w:after="0"/>
        <w:ind w:left="0"/>
        <w:jc w:val="both"/>
      </w:pPr>
      <w:r>
        <w:rPr>
          <w:rFonts w:ascii="Times New Roman"/>
          <w:b w:val="false"/>
          <w:i w:val="false"/>
          <w:color w:val="000000"/>
          <w:sz w:val="28"/>
        </w:rPr>
        <w:t>
      күрделі, эксперименталды, сынақ тораптарын герметикалық жіктері мен ұшу аппараттарының сыртқы бетінің орамасы бойынша жасаудың техникалық талаптары мен қажетті нұсқаулықтарын;</w:t>
      </w:r>
    </w:p>
    <w:p>
      <w:pPr>
        <w:spacing w:after="0"/>
        <w:ind w:left="0"/>
        <w:jc w:val="both"/>
      </w:pPr>
      <w:r>
        <w:rPr>
          <w:rFonts w:ascii="Times New Roman"/>
          <w:b w:val="false"/>
          <w:i w:val="false"/>
          <w:color w:val="000000"/>
          <w:sz w:val="28"/>
        </w:rPr>
        <w:t>
      техникалық сызу, материалтану негіздерін;</w:t>
      </w:r>
    </w:p>
    <w:p>
      <w:pPr>
        <w:spacing w:after="0"/>
        <w:ind w:left="0"/>
        <w:jc w:val="both"/>
      </w:pPr>
      <w:r>
        <w:rPr>
          <w:rFonts w:ascii="Times New Roman"/>
          <w:b w:val="false"/>
          <w:i w:val="false"/>
          <w:color w:val="000000"/>
          <w:sz w:val="28"/>
        </w:rPr>
        <w:t>
      машиналар мен механизмдер теориясын.</w:t>
      </w:r>
    </w:p>
    <w:bookmarkStart w:name="z870" w:id="868"/>
    <w:p>
      <w:pPr>
        <w:spacing w:after="0"/>
        <w:ind w:left="0"/>
        <w:jc w:val="both"/>
      </w:pPr>
      <w:r>
        <w:rPr>
          <w:rFonts w:ascii="Times New Roman"/>
          <w:b w:val="false"/>
          <w:i w:val="false"/>
          <w:color w:val="000000"/>
          <w:sz w:val="28"/>
        </w:rPr>
        <w:t>
      650. Жұмыс үлгілері:</w:t>
      </w:r>
    </w:p>
    <w:bookmarkEnd w:id="868"/>
    <w:p>
      <w:pPr>
        <w:spacing w:after="0"/>
        <w:ind w:left="0"/>
        <w:jc w:val="both"/>
      </w:pPr>
      <w:r>
        <w:rPr>
          <w:rFonts w:ascii="Times New Roman"/>
          <w:b w:val="false"/>
          <w:i w:val="false"/>
          <w:color w:val="000000"/>
          <w:sz w:val="28"/>
        </w:rPr>
        <w:t>
      1) тоттанбайтын және биіктікке төзімді болаттан жасалған, күрделі пішінді, көп құрамды коллекторлар – кеспелтектер бойынша қағып жасау, құрылғыларда құрастыру, дәнекерлеуден кейін құралдар бойынша түзету, сынаудан кейін ақаулықтарын жою, орны немесе стапель бойынша қиыстырып келтіру;</w:t>
      </w:r>
    </w:p>
    <w:p>
      <w:pPr>
        <w:spacing w:after="0"/>
        <w:ind w:left="0"/>
        <w:jc w:val="both"/>
      </w:pPr>
      <w:r>
        <w:rPr>
          <w:rFonts w:ascii="Times New Roman"/>
          <w:b w:val="false"/>
          <w:i w:val="false"/>
          <w:color w:val="000000"/>
          <w:sz w:val="28"/>
        </w:rPr>
        <w:t>
      2) ірі көлемді орамалар – қағып жасау, түзету, жетілдіру;</w:t>
      </w:r>
    </w:p>
    <w:p>
      <w:pPr>
        <w:spacing w:after="0"/>
        <w:ind w:left="0"/>
        <w:jc w:val="both"/>
      </w:pPr>
      <w:r>
        <w:rPr>
          <w:rFonts w:ascii="Times New Roman"/>
          <w:b w:val="false"/>
          <w:i w:val="false"/>
          <w:color w:val="000000"/>
          <w:sz w:val="28"/>
        </w:rPr>
        <w:t>
      3) күрделі қималы спираль жеңдер - шаблондар мен макет бойынша қоспаланған болаттан жасау;</w:t>
      </w:r>
    </w:p>
    <w:p>
      <w:pPr>
        <w:spacing w:after="0"/>
        <w:ind w:left="0"/>
        <w:jc w:val="both"/>
      </w:pPr>
      <w:r>
        <w:rPr>
          <w:rFonts w:ascii="Times New Roman"/>
          <w:b w:val="false"/>
          <w:i w:val="false"/>
          <w:color w:val="000000"/>
          <w:sz w:val="28"/>
        </w:rPr>
        <w:t>
      4) ыстық өткізетін құбырлар, жану камералары – жекелеген бөлшектерді қағып және түзетіп жетілдіру, орнына қиыстырып келтіре отырып, бұйымдарды толық құрастыру.</w:t>
      </w:r>
    </w:p>
    <w:bookmarkStart w:name="z871" w:id="869"/>
    <w:p>
      <w:pPr>
        <w:spacing w:after="0"/>
        <w:ind w:left="0"/>
        <w:jc w:val="left"/>
      </w:pPr>
      <w:r>
        <w:rPr>
          <w:rFonts w:ascii="Times New Roman"/>
          <w:b/>
          <w:i w:val="false"/>
          <w:color w:val="000000"/>
        </w:rPr>
        <w:t xml:space="preserve"> 208-параграф. Ұшу аппараттарының бөлшектерін жасап-жетілдіруші слесарь, 7-разряд</w:t>
      </w:r>
    </w:p>
    <w:bookmarkEnd w:id="869"/>
    <w:bookmarkStart w:name="z872" w:id="870"/>
    <w:p>
      <w:pPr>
        <w:spacing w:after="0"/>
        <w:ind w:left="0"/>
        <w:jc w:val="both"/>
      </w:pPr>
      <w:r>
        <w:rPr>
          <w:rFonts w:ascii="Times New Roman"/>
          <w:b w:val="false"/>
          <w:i w:val="false"/>
          <w:color w:val="000000"/>
          <w:sz w:val="28"/>
        </w:rPr>
        <w:t>
      651. Жұмыс сипаттамасы:</w:t>
      </w:r>
    </w:p>
    <w:bookmarkEnd w:id="870"/>
    <w:p>
      <w:pPr>
        <w:spacing w:after="0"/>
        <w:ind w:left="0"/>
        <w:jc w:val="both"/>
      </w:pPr>
      <w:r>
        <w:rPr>
          <w:rFonts w:ascii="Times New Roman"/>
          <w:b w:val="false"/>
          <w:i w:val="false"/>
          <w:color w:val="000000"/>
          <w:sz w:val="28"/>
        </w:rPr>
        <w:t>
      ұшу аппаратының нивелирлеу мәліметтердіе әсер ететін жіктескен тораптар мен агрегаттарды қиыстыру, жетілдіру және герметикалау процессіне және тораптар мен агрегаттардың сыртқы қабаты контурының шектеріне қойылатын жоғары техникалық талаптарды орындай отырып ауыстыру;</w:t>
      </w:r>
    </w:p>
    <w:p>
      <w:pPr>
        <w:spacing w:after="0"/>
        <w:ind w:left="0"/>
        <w:jc w:val="both"/>
      </w:pPr>
      <w:r>
        <w:rPr>
          <w:rFonts w:ascii="Times New Roman"/>
          <w:b w:val="false"/>
          <w:i w:val="false"/>
          <w:color w:val="000000"/>
          <w:sz w:val="28"/>
        </w:rPr>
        <w:t>
      ұшу аппаратының бөлшектері мен агрегаттарын жаңа құрылымдық материалдардан жасау;</w:t>
      </w:r>
    </w:p>
    <w:p>
      <w:pPr>
        <w:spacing w:after="0"/>
        <w:ind w:left="0"/>
        <w:jc w:val="both"/>
      </w:pPr>
      <w:r>
        <w:rPr>
          <w:rFonts w:ascii="Times New Roman"/>
          <w:b w:val="false"/>
          <w:i w:val="false"/>
          <w:color w:val="000000"/>
          <w:sz w:val="28"/>
        </w:rPr>
        <w:t>
      ұшу аппараттарының күрделі құрылымдарының бетіндегі қаптама қаңылтырды ауыстыру кезінде оны жетілдіру;</w:t>
      </w:r>
    </w:p>
    <w:p>
      <w:pPr>
        <w:spacing w:after="0"/>
        <w:ind w:left="0"/>
        <w:jc w:val="both"/>
      </w:pPr>
      <w:r>
        <w:rPr>
          <w:rFonts w:ascii="Times New Roman"/>
          <w:b w:val="false"/>
          <w:i w:val="false"/>
          <w:color w:val="000000"/>
          <w:sz w:val="28"/>
        </w:rPr>
        <w:t>
      жөндеу кезінде ұшу аппараттары каркасының бөлшектерін жасау үшін жұмыс эскиздерін жасау.</w:t>
      </w:r>
    </w:p>
    <w:bookmarkStart w:name="z873" w:id="871"/>
    <w:p>
      <w:pPr>
        <w:spacing w:after="0"/>
        <w:ind w:left="0"/>
        <w:jc w:val="both"/>
      </w:pPr>
      <w:r>
        <w:rPr>
          <w:rFonts w:ascii="Times New Roman"/>
          <w:b w:val="false"/>
          <w:i w:val="false"/>
          <w:color w:val="000000"/>
          <w:sz w:val="28"/>
        </w:rPr>
        <w:t>
      652. Білуге тиіс:</w:t>
      </w:r>
    </w:p>
    <w:bookmarkEnd w:id="871"/>
    <w:p>
      <w:pPr>
        <w:spacing w:after="0"/>
        <w:ind w:left="0"/>
        <w:jc w:val="both"/>
      </w:pPr>
      <w:r>
        <w:rPr>
          <w:rFonts w:ascii="Times New Roman"/>
          <w:b w:val="false"/>
          <w:i w:val="false"/>
          <w:color w:val="000000"/>
          <w:sz w:val="28"/>
        </w:rPr>
        <w:t>
      ұшу аппараттарының агрегаттарын, тораптары мен бөлшектерін жасаудың техникалық шарттарын;</w:t>
      </w:r>
    </w:p>
    <w:p>
      <w:pPr>
        <w:spacing w:after="0"/>
        <w:ind w:left="0"/>
        <w:jc w:val="both"/>
      </w:pPr>
      <w:r>
        <w:rPr>
          <w:rFonts w:ascii="Times New Roman"/>
          <w:b w:val="false"/>
          <w:i w:val="false"/>
          <w:color w:val="000000"/>
          <w:sz w:val="28"/>
        </w:rPr>
        <w:t>
      ұшу аппараттары бөлшектерінің күрделі бетін белгілеу және есептеу әдістерін;</w:t>
      </w:r>
    </w:p>
    <w:p>
      <w:pPr>
        <w:spacing w:after="0"/>
        <w:ind w:left="0"/>
        <w:jc w:val="both"/>
      </w:pPr>
      <w:r>
        <w:rPr>
          <w:rFonts w:ascii="Times New Roman"/>
          <w:b w:val="false"/>
          <w:i w:val="false"/>
          <w:color w:val="000000"/>
          <w:sz w:val="28"/>
        </w:rPr>
        <w:t>
      құрылымдық материалдардың пластикалық қасиеттерінің айырықша ерекшеліктерін;</w:t>
      </w:r>
    </w:p>
    <w:p>
      <w:pPr>
        <w:spacing w:after="0"/>
        <w:ind w:left="0"/>
        <w:jc w:val="both"/>
      </w:pPr>
      <w:r>
        <w:rPr>
          <w:rFonts w:ascii="Times New Roman"/>
          <w:b w:val="false"/>
          <w:i w:val="false"/>
          <w:color w:val="000000"/>
          <w:sz w:val="28"/>
        </w:rPr>
        <w:t>
      ұшу аппараттары бөлшектері ақаулықтарының пайда болу себептерін талдау қағидаларын және олардың алдын алуға жағдай жасау.</w:t>
      </w:r>
    </w:p>
    <w:bookmarkStart w:name="z874" w:id="872"/>
    <w:p>
      <w:pPr>
        <w:spacing w:after="0"/>
        <w:ind w:left="0"/>
        <w:jc w:val="both"/>
      </w:pPr>
      <w:r>
        <w:rPr>
          <w:rFonts w:ascii="Times New Roman"/>
          <w:b w:val="false"/>
          <w:i w:val="false"/>
          <w:color w:val="000000"/>
          <w:sz w:val="28"/>
        </w:rPr>
        <w:t>
      653. Жұмыс үлгілері:</w:t>
      </w:r>
    </w:p>
    <w:bookmarkEnd w:id="872"/>
    <w:p>
      <w:pPr>
        <w:spacing w:after="0"/>
        <w:ind w:left="0"/>
        <w:jc w:val="both"/>
      </w:pPr>
      <w:r>
        <w:rPr>
          <w:rFonts w:ascii="Times New Roman"/>
          <w:b w:val="false"/>
          <w:i w:val="false"/>
          <w:color w:val="000000"/>
          <w:sz w:val="28"/>
        </w:rPr>
        <w:t>
      1) ауыр ұшу аппараттарының қанаттарының, қалқандарының лонжерондары, элерондары - жөндеу;</w:t>
      </w:r>
    </w:p>
    <w:p>
      <w:pPr>
        <w:spacing w:after="0"/>
        <w:ind w:left="0"/>
        <w:jc w:val="both"/>
      </w:pPr>
      <w:r>
        <w:rPr>
          <w:rFonts w:ascii="Times New Roman"/>
          <w:b w:val="false"/>
          <w:i w:val="false"/>
          <w:color w:val="000000"/>
          <w:sz w:val="28"/>
        </w:rPr>
        <w:t>
      2) ауа арнасының ішін қаптау - жөндеу;</w:t>
      </w:r>
    </w:p>
    <w:p>
      <w:pPr>
        <w:spacing w:after="0"/>
        <w:ind w:left="0"/>
        <w:jc w:val="both"/>
      </w:pPr>
      <w:r>
        <w:rPr>
          <w:rFonts w:ascii="Times New Roman"/>
          <w:b w:val="false"/>
          <w:i w:val="false"/>
          <w:color w:val="000000"/>
          <w:sz w:val="28"/>
        </w:rPr>
        <w:t>
      3) ауыр ұшу аппараттарының қуатты тораптары – ауыстыру;</w:t>
      </w:r>
    </w:p>
    <w:p>
      <w:pPr>
        <w:spacing w:after="0"/>
        <w:ind w:left="0"/>
        <w:jc w:val="both"/>
      </w:pPr>
      <w:r>
        <w:rPr>
          <w:rFonts w:ascii="Times New Roman"/>
          <w:b w:val="false"/>
          <w:i w:val="false"/>
          <w:color w:val="000000"/>
          <w:sz w:val="28"/>
        </w:rPr>
        <w:t>
      4) газотурбиналық ұшақтардың фюзеляждары – герметикалық тойтару алдында қуатты панельдер мен екі қисығы бар қаптаманы қиыстыру;</w:t>
      </w:r>
    </w:p>
    <w:p>
      <w:pPr>
        <w:spacing w:after="0"/>
        <w:ind w:left="0"/>
        <w:jc w:val="both"/>
      </w:pPr>
      <w:r>
        <w:rPr>
          <w:rFonts w:ascii="Times New Roman"/>
          <w:b w:val="false"/>
          <w:i w:val="false"/>
          <w:color w:val="000000"/>
          <w:sz w:val="28"/>
        </w:rPr>
        <w:t>
      5) күрделі құрылымды эталондар – бұйымда қиыстыра отырып жетілдіру.</w:t>
      </w:r>
    </w:p>
    <w:bookmarkStart w:name="z875" w:id="873"/>
    <w:p>
      <w:pPr>
        <w:spacing w:after="0"/>
        <w:ind w:left="0"/>
        <w:jc w:val="left"/>
      </w:pPr>
      <w:r>
        <w:rPr>
          <w:rFonts w:ascii="Times New Roman"/>
          <w:b/>
          <w:i w:val="false"/>
          <w:color w:val="000000"/>
        </w:rPr>
        <w:t xml:space="preserve"> 209-параграф. Ұшу аппараттарының радио және арнайы жабдықтарын монтаждаушы, 3-разряд</w:t>
      </w:r>
    </w:p>
    <w:bookmarkEnd w:id="873"/>
    <w:bookmarkStart w:name="z876" w:id="874"/>
    <w:p>
      <w:pPr>
        <w:spacing w:after="0"/>
        <w:ind w:left="0"/>
        <w:jc w:val="both"/>
      </w:pPr>
      <w:r>
        <w:rPr>
          <w:rFonts w:ascii="Times New Roman"/>
          <w:b w:val="false"/>
          <w:i w:val="false"/>
          <w:color w:val="000000"/>
          <w:sz w:val="28"/>
        </w:rPr>
        <w:t>
      654. Жұмыс сипаттамасы:</w:t>
      </w:r>
    </w:p>
    <w:bookmarkEnd w:id="874"/>
    <w:p>
      <w:pPr>
        <w:spacing w:after="0"/>
        <w:ind w:left="0"/>
        <w:jc w:val="both"/>
      </w:pPr>
      <w:r>
        <w:rPr>
          <w:rFonts w:ascii="Times New Roman"/>
          <w:b w:val="false"/>
          <w:i w:val="false"/>
          <w:color w:val="000000"/>
          <w:sz w:val="28"/>
        </w:rPr>
        <w:t>
      күрделі емес тізбектердің радио бұрауларды монтаждау;</w:t>
      </w:r>
    </w:p>
    <w:p>
      <w:pPr>
        <w:spacing w:after="0"/>
        <w:ind w:left="0"/>
        <w:jc w:val="both"/>
      </w:pPr>
      <w:r>
        <w:rPr>
          <w:rFonts w:ascii="Times New Roman"/>
          <w:b w:val="false"/>
          <w:i w:val="false"/>
          <w:color w:val="000000"/>
          <w:sz w:val="28"/>
        </w:rPr>
        <w:t>
      радио жабдықтардың (радио аппаратураларды бекіту, тұғырықтарды, кронштейндерді, қалқандарды, амортизациялық панельдерді, антенналарды, радиостанциялар мен радиобиіктік өлшемдерін, ажыратқыш қалыптарды, ұшақтық сөйлесу құрылғысының абонентті панельдерді және бөлшектерді келтіріп өзгелер тораптарды орнату және түсіру) күрделі емес монтаждау жұмыстарын орындау;</w:t>
      </w:r>
    </w:p>
    <w:p>
      <w:pPr>
        <w:spacing w:after="0"/>
        <w:ind w:left="0"/>
        <w:jc w:val="both"/>
      </w:pPr>
      <w:r>
        <w:rPr>
          <w:rFonts w:ascii="Times New Roman"/>
          <w:b w:val="false"/>
          <w:i w:val="false"/>
          <w:color w:val="000000"/>
          <w:sz w:val="28"/>
        </w:rPr>
        <w:t>
      штепсельді ажыратқыштарды радиоаппаратураға қосу және оларды контрлау, металдау далдашаларын орнату;</w:t>
      </w:r>
    </w:p>
    <w:p>
      <w:pPr>
        <w:spacing w:after="0"/>
        <w:ind w:left="0"/>
        <w:jc w:val="both"/>
      </w:pPr>
      <w:r>
        <w:rPr>
          <w:rFonts w:ascii="Times New Roman"/>
          <w:b w:val="false"/>
          <w:i w:val="false"/>
          <w:color w:val="000000"/>
          <w:sz w:val="28"/>
        </w:rPr>
        <w:t>
      күрделі байламдық және навигациялы жабдықтардың демонтаждық жұмыстарын орындау;</w:t>
      </w:r>
    </w:p>
    <w:p>
      <w:pPr>
        <w:spacing w:after="0"/>
        <w:ind w:left="0"/>
        <w:jc w:val="both"/>
      </w:pPr>
      <w:r>
        <w:rPr>
          <w:rFonts w:ascii="Times New Roman"/>
          <w:b w:val="false"/>
          <w:i w:val="false"/>
          <w:color w:val="000000"/>
          <w:sz w:val="28"/>
        </w:rPr>
        <w:t>
      буманы шешу, консервациясыздандыру және монтаждауға жататын арнайы жабдықты сырттан тексеру;</w:t>
      </w:r>
    </w:p>
    <w:p>
      <w:pPr>
        <w:spacing w:after="0"/>
        <w:ind w:left="0"/>
        <w:jc w:val="both"/>
      </w:pPr>
      <w:r>
        <w:rPr>
          <w:rFonts w:ascii="Times New Roman"/>
          <w:b w:val="false"/>
          <w:i w:val="false"/>
          <w:color w:val="000000"/>
          <w:sz w:val="28"/>
        </w:rPr>
        <w:t>
      радио жабдықты (сымдарды кесу, кабельдің ұштарын тазалау, сымдарды күйдіру және қалайылау, электр бұрауларды оқшаулау материалдарымен қаптау, орау, бөлшектер мен аспаптарды жуу және сіңдіру, штепсельді ажыратқыштарға жапқыштарды орнату, биркалар жасау және жабдықтарға асу, ұшу аппараттарының радио және арнайы жабдықтарын тасымалдау және жинақтау ведомосы бойынша тапсыру) тексеру, жетілдіру, монтаждау, демонтаждау және жөндеу кезінде қосалқы жұмыстарды орындау.</w:t>
      </w:r>
    </w:p>
    <w:bookmarkStart w:name="z877" w:id="875"/>
    <w:p>
      <w:pPr>
        <w:spacing w:after="0"/>
        <w:ind w:left="0"/>
        <w:jc w:val="both"/>
      </w:pPr>
      <w:r>
        <w:rPr>
          <w:rFonts w:ascii="Times New Roman"/>
          <w:b w:val="false"/>
          <w:i w:val="false"/>
          <w:color w:val="000000"/>
          <w:sz w:val="28"/>
        </w:rPr>
        <w:t>
      655. Білуге тиіс:</w:t>
      </w:r>
    </w:p>
    <w:bookmarkEnd w:id="875"/>
    <w:p>
      <w:pPr>
        <w:spacing w:after="0"/>
        <w:ind w:left="0"/>
        <w:jc w:val="both"/>
      </w:pPr>
      <w:r>
        <w:rPr>
          <w:rFonts w:ascii="Times New Roman"/>
          <w:b w:val="false"/>
          <w:i w:val="false"/>
          <w:color w:val="000000"/>
          <w:sz w:val="28"/>
        </w:rPr>
        <w:t>
      ұшу аппараттарының радио және арнайы жабдықтары бойынша күрделі монтажды және демонтажды жұмыстардың технологиясы, міндеті және оны орнату орындарын;</w:t>
      </w:r>
    </w:p>
    <w:p>
      <w:pPr>
        <w:spacing w:after="0"/>
        <w:ind w:left="0"/>
        <w:jc w:val="both"/>
      </w:pPr>
      <w:r>
        <w:rPr>
          <w:rFonts w:ascii="Times New Roman"/>
          <w:b w:val="false"/>
          <w:i w:val="false"/>
          <w:color w:val="000000"/>
          <w:sz w:val="28"/>
        </w:rPr>
        <w:t>
      негізгі радиобөлшектердің атауы және шартты белгілерін;</w:t>
      </w:r>
    </w:p>
    <w:p>
      <w:pPr>
        <w:spacing w:after="0"/>
        <w:ind w:left="0"/>
        <w:jc w:val="both"/>
      </w:pPr>
      <w:r>
        <w:rPr>
          <w:rFonts w:ascii="Times New Roman"/>
          <w:b w:val="false"/>
          <w:i w:val="false"/>
          <w:color w:val="000000"/>
          <w:sz w:val="28"/>
        </w:rPr>
        <w:t>
      радио жабдықтарда қолданылатын материалдар туралы негізгі мәліметтерді, сымдардың маркаларын және қимасын;</w:t>
      </w:r>
    </w:p>
    <w:p>
      <w:pPr>
        <w:spacing w:after="0"/>
        <w:ind w:left="0"/>
        <w:jc w:val="both"/>
      </w:pPr>
      <w:r>
        <w:rPr>
          <w:rFonts w:ascii="Times New Roman"/>
          <w:b w:val="false"/>
          <w:i w:val="false"/>
          <w:color w:val="000000"/>
          <w:sz w:val="28"/>
        </w:rPr>
        <w:t>
      кнопкалар мен ұштарын бітеп және дәнекерлеп, телефондарға, ларингофондарға арналған күрделі емес бұрауларды жасаудың технологиясын, дәнекерлеуші мен флюстердің құрамын;</w:t>
      </w:r>
    </w:p>
    <w:p>
      <w:pPr>
        <w:spacing w:after="0"/>
        <w:ind w:left="0"/>
        <w:jc w:val="both"/>
      </w:pPr>
      <w:r>
        <w:rPr>
          <w:rFonts w:ascii="Times New Roman"/>
          <w:b w:val="false"/>
          <w:i w:val="false"/>
          <w:color w:val="000000"/>
          <w:sz w:val="28"/>
        </w:rPr>
        <w:t>
      металдың коррозиясы туралы негізгі түсініктер және оны одан алдын ала сақтандыру бойынша шараларын, контрлау түрлерін;</w:t>
      </w:r>
    </w:p>
    <w:p>
      <w:pPr>
        <w:spacing w:after="0"/>
        <w:ind w:left="0"/>
        <w:jc w:val="both"/>
      </w:pPr>
      <w:r>
        <w:rPr>
          <w:rFonts w:ascii="Times New Roman"/>
          <w:b w:val="false"/>
          <w:i w:val="false"/>
          <w:color w:val="000000"/>
          <w:sz w:val="28"/>
        </w:rPr>
        <w:t>
      қолданылатын электр өлшегіш аспаптардың міндетін, электротехника мен радиотехниканың негіздерін.</w:t>
      </w:r>
    </w:p>
    <w:bookmarkStart w:name="z878" w:id="876"/>
    <w:p>
      <w:pPr>
        <w:spacing w:after="0"/>
        <w:ind w:left="0"/>
        <w:jc w:val="both"/>
      </w:pPr>
      <w:r>
        <w:rPr>
          <w:rFonts w:ascii="Times New Roman"/>
          <w:b w:val="false"/>
          <w:i w:val="false"/>
          <w:color w:val="000000"/>
          <w:sz w:val="28"/>
        </w:rPr>
        <w:t>
      656. Жұмыс үлгілері:</w:t>
      </w:r>
    </w:p>
    <w:bookmarkEnd w:id="876"/>
    <w:p>
      <w:pPr>
        <w:spacing w:after="0"/>
        <w:ind w:left="0"/>
        <w:jc w:val="both"/>
      </w:pPr>
      <w:r>
        <w:rPr>
          <w:rFonts w:ascii="Times New Roman"/>
          <w:b w:val="false"/>
          <w:i w:val="false"/>
          <w:color w:val="000000"/>
          <w:sz w:val="28"/>
        </w:rPr>
        <w:t>
      1) радио жабдықтардың антенналары – орнату және бекіту;</w:t>
      </w:r>
    </w:p>
    <w:p>
      <w:pPr>
        <w:spacing w:after="0"/>
        <w:ind w:left="0"/>
        <w:jc w:val="both"/>
      </w:pPr>
      <w:r>
        <w:rPr>
          <w:rFonts w:ascii="Times New Roman"/>
          <w:b w:val="false"/>
          <w:i w:val="false"/>
          <w:color w:val="000000"/>
          <w:sz w:val="28"/>
        </w:rPr>
        <w:t>
      2) жіпті бандаждар – бұрауларға салу;</w:t>
      </w:r>
    </w:p>
    <w:p>
      <w:pPr>
        <w:spacing w:after="0"/>
        <w:ind w:left="0"/>
        <w:jc w:val="both"/>
      </w:pPr>
      <w:r>
        <w:rPr>
          <w:rFonts w:ascii="Times New Roman"/>
          <w:b w:val="false"/>
          <w:i w:val="false"/>
          <w:color w:val="000000"/>
          <w:sz w:val="28"/>
        </w:rPr>
        <w:t>
      3) сөйлестіру құрылғыларының кабельдері – салу және бекіту;</w:t>
      </w:r>
    </w:p>
    <w:p>
      <w:pPr>
        <w:spacing w:after="0"/>
        <w:ind w:left="0"/>
        <w:jc w:val="both"/>
      </w:pPr>
      <w:r>
        <w:rPr>
          <w:rFonts w:ascii="Times New Roman"/>
          <w:b w:val="false"/>
          <w:i w:val="false"/>
          <w:color w:val="000000"/>
          <w:sz w:val="28"/>
        </w:rPr>
        <w:t>
      4) жоғары сапалы, бұраулар – демонтажтау;</w:t>
      </w:r>
    </w:p>
    <w:p>
      <w:pPr>
        <w:spacing w:after="0"/>
        <w:ind w:left="0"/>
        <w:jc w:val="both"/>
      </w:pPr>
      <w:r>
        <w:rPr>
          <w:rFonts w:ascii="Times New Roman"/>
          <w:b w:val="false"/>
          <w:i w:val="false"/>
          <w:color w:val="000000"/>
          <w:sz w:val="28"/>
        </w:rPr>
        <w:t>
      5) металдау далдашалары - монтаждау, штепсельді ажыратқыштарды қосу және контрлау;</w:t>
      </w:r>
    </w:p>
    <w:p>
      <w:pPr>
        <w:spacing w:after="0"/>
        <w:ind w:left="0"/>
        <w:jc w:val="both"/>
      </w:pPr>
      <w:r>
        <w:rPr>
          <w:rFonts w:ascii="Times New Roman"/>
          <w:b w:val="false"/>
          <w:i w:val="false"/>
          <w:color w:val="000000"/>
          <w:sz w:val="28"/>
        </w:rPr>
        <w:t>
      6) "ША", "ШКА" типтік штепсельдік ажыратқыштар – кенжарларды тазалау.</w:t>
      </w:r>
    </w:p>
    <w:bookmarkStart w:name="z879" w:id="877"/>
    <w:p>
      <w:pPr>
        <w:spacing w:after="0"/>
        <w:ind w:left="0"/>
        <w:jc w:val="left"/>
      </w:pPr>
      <w:r>
        <w:rPr>
          <w:rFonts w:ascii="Times New Roman"/>
          <w:b/>
          <w:i w:val="false"/>
          <w:color w:val="000000"/>
        </w:rPr>
        <w:t xml:space="preserve"> 210-параграф. Ұшу аппараттарының радио және арнайы жабдықтарын монтаждаушы, 4-разряд</w:t>
      </w:r>
    </w:p>
    <w:bookmarkEnd w:id="877"/>
    <w:bookmarkStart w:name="z880" w:id="878"/>
    <w:p>
      <w:pPr>
        <w:spacing w:after="0"/>
        <w:ind w:left="0"/>
        <w:jc w:val="both"/>
      </w:pPr>
      <w:r>
        <w:rPr>
          <w:rFonts w:ascii="Times New Roman"/>
          <w:b w:val="false"/>
          <w:i w:val="false"/>
          <w:color w:val="000000"/>
          <w:sz w:val="28"/>
        </w:rPr>
        <w:t>
      657. Жұмыс сипаттамасы:</w:t>
      </w:r>
    </w:p>
    <w:bookmarkEnd w:id="878"/>
    <w:p>
      <w:pPr>
        <w:spacing w:after="0"/>
        <w:ind w:left="0"/>
        <w:jc w:val="both"/>
      </w:pPr>
      <w:r>
        <w:rPr>
          <w:rFonts w:ascii="Times New Roman"/>
          <w:b w:val="false"/>
          <w:i w:val="false"/>
          <w:color w:val="000000"/>
          <w:sz w:val="28"/>
        </w:rPr>
        <w:t>
      ұшу аппараттар: радио навигациялы жабдықтардың блоктарын, радиобайланыс және радионавигациялық жабдықтарының антенна және антенно-фидерлік құрылғыларын, "ША" типтік штепсельді ажыратқыштарда электр өткізгіштердә дәнекерлеумен күрделілігі орташа радио жабдықтардың радио кабельдерін монтаждау;</w:t>
      </w:r>
    </w:p>
    <w:p>
      <w:pPr>
        <w:spacing w:after="0"/>
        <w:ind w:left="0"/>
        <w:jc w:val="both"/>
      </w:pPr>
      <w:r>
        <w:rPr>
          <w:rFonts w:ascii="Times New Roman"/>
          <w:b w:val="false"/>
          <w:i w:val="false"/>
          <w:color w:val="000000"/>
          <w:sz w:val="28"/>
        </w:rPr>
        <w:t>
      штепсельді ажыратқыштарды, таратып-бөлгіш қораптарды, монтаждау және қағидатты схемалар бойынша қалқандарды құрастыру;</w:t>
      </w:r>
    </w:p>
    <w:p>
      <w:pPr>
        <w:spacing w:after="0"/>
        <w:ind w:left="0"/>
        <w:jc w:val="both"/>
      </w:pPr>
      <w:r>
        <w:rPr>
          <w:rFonts w:ascii="Times New Roman"/>
          <w:b w:val="false"/>
          <w:i w:val="false"/>
          <w:color w:val="000000"/>
          <w:sz w:val="28"/>
        </w:rPr>
        <w:t>
      монтаждаудың анықталған ақауларын жойып, радиоэлектронды жабдықтардың электр тізбектерін сылдырату;</w:t>
      </w:r>
    </w:p>
    <w:p>
      <w:pPr>
        <w:spacing w:after="0"/>
        <w:ind w:left="0"/>
        <w:jc w:val="both"/>
      </w:pPr>
      <w:r>
        <w:rPr>
          <w:rFonts w:ascii="Times New Roman"/>
          <w:b w:val="false"/>
          <w:i w:val="false"/>
          <w:color w:val="000000"/>
          <w:sz w:val="28"/>
        </w:rPr>
        <w:t>
      радио жабдықты герметикалыққа тексеру және анықталған ақауларды жою;</w:t>
      </w:r>
    </w:p>
    <w:p>
      <w:pPr>
        <w:spacing w:after="0"/>
        <w:ind w:left="0"/>
        <w:jc w:val="both"/>
      </w:pPr>
      <w:r>
        <w:rPr>
          <w:rFonts w:ascii="Times New Roman"/>
          <w:b w:val="false"/>
          <w:i w:val="false"/>
          <w:color w:val="000000"/>
          <w:sz w:val="28"/>
        </w:rPr>
        <w:t>
      байланыс және навигациялы күрделі радио жабдықтардың демонтаждау жұмыстарын орындау.</w:t>
      </w:r>
    </w:p>
    <w:bookmarkStart w:name="z881" w:id="879"/>
    <w:p>
      <w:pPr>
        <w:spacing w:after="0"/>
        <w:ind w:left="0"/>
        <w:jc w:val="both"/>
      </w:pPr>
      <w:r>
        <w:rPr>
          <w:rFonts w:ascii="Times New Roman"/>
          <w:b w:val="false"/>
          <w:i w:val="false"/>
          <w:color w:val="000000"/>
          <w:sz w:val="28"/>
        </w:rPr>
        <w:t>
      658. Білуге тиіс:</w:t>
      </w:r>
    </w:p>
    <w:bookmarkEnd w:id="879"/>
    <w:p>
      <w:pPr>
        <w:spacing w:after="0"/>
        <w:ind w:left="0"/>
        <w:jc w:val="both"/>
      </w:pPr>
      <w:r>
        <w:rPr>
          <w:rFonts w:ascii="Times New Roman"/>
          <w:b w:val="false"/>
          <w:i w:val="false"/>
          <w:color w:val="000000"/>
          <w:sz w:val="28"/>
        </w:rPr>
        <w:t>
      монтаждау жұмыстарының, электр бұрауларды жасау технологиясын;</w:t>
      </w:r>
    </w:p>
    <w:p>
      <w:pPr>
        <w:spacing w:after="0"/>
        <w:ind w:left="0"/>
        <w:jc w:val="both"/>
      </w:pPr>
      <w:r>
        <w:rPr>
          <w:rFonts w:ascii="Times New Roman"/>
          <w:b w:val="false"/>
          <w:i w:val="false"/>
          <w:color w:val="000000"/>
          <w:sz w:val="28"/>
        </w:rPr>
        <w:t>
      түзеткіштер мен күшейткіштердің құрылғысын;</w:t>
      </w:r>
    </w:p>
    <w:p>
      <w:pPr>
        <w:spacing w:after="0"/>
        <w:ind w:left="0"/>
        <w:jc w:val="both"/>
      </w:pPr>
      <w:r>
        <w:rPr>
          <w:rFonts w:ascii="Times New Roman"/>
          <w:b w:val="false"/>
          <w:i w:val="false"/>
          <w:color w:val="000000"/>
          <w:sz w:val="28"/>
        </w:rPr>
        <w:t>
      жөнделетін және бөлшектенетін жабдықтардың жинақталуын;</w:t>
      </w:r>
    </w:p>
    <w:p>
      <w:pPr>
        <w:spacing w:after="0"/>
        <w:ind w:left="0"/>
        <w:jc w:val="both"/>
      </w:pPr>
      <w:r>
        <w:rPr>
          <w:rFonts w:ascii="Times New Roman"/>
          <w:b w:val="false"/>
          <w:i w:val="false"/>
          <w:color w:val="000000"/>
          <w:sz w:val="28"/>
        </w:rPr>
        <w:t>
      герметикаланбаған кабиналарда радио кабельдерді монтаждау және демонтаждау қағидаларын;</w:t>
      </w:r>
    </w:p>
    <w:p>
      <w:pPr>
        <w:spacing w:after="0"/>
        <w:ind w:left="0"/>
        <w:jc w:val="both"/>
      </w:pPr>
      <w:r>
        <w:rPr>
          <w:rFonts w:ascii="Times New Roman"/>
          <w:b w:val="false"/>
          <w:i w:val="false"/>
          <w:color w:val="000000"/>
          <w:sz w:val="28"/>
        </w:rPr>
        <w:t>
      радио шамдардың қағидатты құрылғыларын және міндетін;</w:t>
      </w:r>
    </w:p>
    <w:p>
      <w:pPr>
        <w:spacing w:after="0"/>
        <w:ind w:left="0"/>
        <w:jc w:val="both"/>
      </w:pPr>
      <w:r>
        <w:rPr>
          <w:rFonts w:ascii="Times New Roman"/>
          <w:b w:val="false"/>
          <w:i w:val="false"/>
          <w:color w:val="000000"/>
          <w:sz w:val="28"/>
        </w:rPr>
        <w:t>
      электр қоректендіру көздерімен жұмыс істеу қағидаларын;</w:t>
      </w:r>
    </w:p>
    <w:p>
      <w:pPr>
        <w:spacing w:after="0"/>
        <w:ind w:left="0"/>
        <w:jc w:val="both"/>
      </w:pPr>
      <w:r>
        <w:rPr>
          <w:rFonts w:ascii="Times New Roman"/>
          <w:b w:val="false"/>
          <w:i w:val="false"/>
          <w:color w:val="000000"/>
          <w:sz w:val="28"/>
        </w:rPr>
        <w:t>
      ұшақтардың электр желілеріне қойылатын техникалық талаптарын;</w:t>
      </w:r>
    </w:p>
    <w:p>
      <w:pPr>
        <w:spacing w:after="0"/>
        <w:ind w:left="0"/>
        <w:jc w:val="both"/>
      </w:pPr>
      <w:r>
        <w:rPr>
          <w:rFonts w:ascii="Times New Roman"/>
          <w:b w:val="false"/>
          <w:i w:val="false"/>
          <w:color w:val="000000"/>
          <w:sz w:val="28"/>
        </w:rPr>
        <w:t>
      радио жабдықтардың герметикалығын тексеру қағидаларын;</w:t>
      </w:r>
    </w:p>
    <w:p>
      <w:pPr>
        <w:spacing w:after="0"/>
        <w:ind w:left="0"/>
        <w:jc w:val="both"/>
      </w:pPr>
      <w:r>
        <w:rPr>
          <w:rFonts w:ascii="Times New Roman"/>
          <w:b w:val="false"/>
          <w:i w:val="false"/>
          <w:color w:val="000000"/>
          <w:sz w:val="28"/>
        </w:rPr>
        <w:t>
      өлшеу аспаптарын пайдалану қағидалары және олардың қызмет принципін;</w:t>
      </w:r>
    </w:p>
    <w:p>
      <w:pPr>
        <w:spacing w:after="0"/>
        <w:ind w:left="0"/>
        <w:jc w:val="both"/>
      </w:pPr>
      <w:r>
        <w:rPr>
          <w:rFonts w:ascii="Times New Roman"/>
          <w:b w:val="false"/>
          <w:i w:val="false"/>
          <w:color w:val="000000"/>
          <w:sz w:val="28"/>
        </w:rPr>
        <w:t>
      сызбаларды, монтаждау және қағидаттық схемаларды оқу қағидаларын;</w:t>
      </w:r>
    </w:p>
    <w:p>
      <w:pPr>
        <w:spacing w:after="0"/>
        <w:ind w:left="0"/>
        <w:jc w:val="both"/>
      </w:pPr>
      <w:r>
        <w:rPr>
          <w:rFonts w:ascii="Times New Roman"/>
          <w:b w:val="false"/>
          <w:i w:val="false"/>
          <w:color w:val="000000"/>
          <w:sz w:val="28"/>
        </w:rPr>
        <w:t>
      орындалатын жұмыс шегіндегі электротехника, радиотехника негіздерін.</w:t>
      </w:r>
    </w:p>
    <w:bookmarkStart w:name="z882" w:id="880"/>
    <w:p>
      <w:pPr>
        <w:spacing w:after="0"/>
        <w:ind w:left="0"/>
        <w:jc w:val="both"/>
      </w:pPr>
      <w:r>
        <w:rPr>
          <w:rFonts w:ascii="Times New Roman"/>
          <w:b w:val="false"/>
          <w:i w:val="false"/>
          <w:color w:val="000000"/>
          <w:sz w:val="28"/>
        </w:rPr>
        <w:t>
      659. Жұмыс үлгілері:</w:t>
      </w:r>
    </w:p>
    <w:bookmarkEnd w:id="880"/>
    <w:p>
      <w:pPr>
        <w:spacing w:after="0"/>
        <w:ind w:left="0"/>
        <w:jc w:val="both"/>
      </w:pPr>
      <w:r>
        <w:rPr>
          <w:rFonts w:ascii="Times New Roman"/>
          <w:b w:val="false"/>
          <w:i w:val="false"/>
          <w:color w:val="000000"/>
          <w:sz w:val="28"/>
        </w:rPr>
        <w:t>
      1) антенналар және антенналардың оқшаулағышы – астар салу, радио бұрауларды бекіту және қосу;</w:t>
      </w:r>
    </w:p>
    <w:p>
      <w:pPr>
        <w:spacing w:after="0"/>
        <w:ind w:left="0"/>
        <w:jc w:val="both"/>
      </w:pPr>
      <w:r>
        <w:rPr>
          <w:rFonts w:ascii="Times New Roman"/>
          <w:b w:val="false"/>
          <w:i w:val="false"/>
          <w:color w:val="000000"/>
          <w:sz w:val="28"/>
        </w:rPr>
        <w:t>
      2) радио жабдықтардың қоректендіру блоктар – электр жетектерді монтаждау және қосу;</w:t>
      </w:r>
    </w:p>
    <w:p>
      <w:pPr>
        <w:spacing w:after="0"/>
        <w:ind w:left="0"/>
        <w:jc w:val="both"/>
      </w:pPr>
      <w:r>
        <w:rPr>
          <w:rFonts w:ascii="Times New Roman"/>
          <w:b w:val="false"/>
          <w:i w:val="false"/>
          <w:color w:val="000000"/>
          <w:sz w:val="28"/>
        </w:rPr>
        <w:t>
      3) радиоаппаратура: авиациялық радиокомпастар, радиостанциялар, сөйлестіру құрылғылары – монтаждау.</w:t>
      </w:r>
    </w:p>
    <w:bookmarkStart w:name="z883" w:id="881"/>
    <w:p>
      <w:pPr>
        <w:spacing w:after="0"/>
        <w:ind w:left="0"/>
        <w:jc w:val="left"/>
      </w:pPr>
      <w:r>
        <w:rPr>
          <w:rFonts w:ascii="Times New Roman"/>
          <w:b/>
          <w:i w:val="false"/>
          <w:color w:val="000000"/>
        </w:rPr>
        <w:t xml:space="preserve"> 211-параграф. Ұшу аппараттарының радио және арнайы жабдықтарын монтаждаушы, 5-разряд</w:t>
      </w:r>
    </w:p>
    <w:bookmarkEnd w:id="881"/>
    <w:bookmarkStart w:name="z884" w:id="882"/>
    <w:p>
      <w:pPr>
        <w:spacing w:after="0"/>
        <w:ind w:left="0"/>
        <w:jc w:val="both"/>
      </w:pPr>
      <w:r>
        <w:rPr>
          <w:rFonts w:ascii="Times New Roman"/>
          <w:b w:val="false"/>
          <w:i w:val="false"/>
          <w:color w:val="000000"/>
          <w:sz w:val="28"/>
        </w:rPr>
        <w:t>
      660. Жұмыс сипаттамасы:</w:t>
      </w:r>
    </w:p>
    <w:bookmarkEnd w:id="882"/>
    <w:p>
      <w:pPr>
        <w:spacing w:after="0"/>
        <w:ind w:left="0"/>
        <w:jc w:val="both"/>
      </w:pPr>
      <w:r>
        <w:rPr>
          <w:rFonts w:ascii="Times New Roman"/>
          <w:b w:val="false"/>
          <w:i w:val="false"/>
          <w:color w:val="000000"/>
          <w:sz w:val="28"/>
        </w:rPr>
        <w:t>
      байланыс және радиолокациялық жабдықтарды монтаждау және қағидатты схемалар бойынша, радио бұрауларды және барлық жүйедегі жоғары сапалы кабельдерді монтаждау;</w:t>
      </w:r>
    </w:p>
    <w:p>
      <w:pPr>
        <w:spacing w:after="0"/>
        <w:ind w:left="0"/>
        <w:jc w:val="both"/>
      </w:pPr>
      <w:r>
        <w:rPr>
          <w:rFonts w:ascii="Times New Roman"/>
          <w:b w:val="false"/>
          <w:i w:val="false"/>
          <w:color w:val="000000"/>
          <w:sz w:val="28"/>
        </w:rPr>
        <w:t>
      бақылау аспаптары бойынша радио және арнайы жабдықтардың жекелеген блоктары мен тораптарын тексеру;</w:t>
      </w:r>
    </w:p>
    <w:p>
      <w:pPr>
        <w:spacing w:after="0"/>
        <w:ind w:left="0"/>
        <w:jc w:val="both"/>
      </w:pPr>
      <w:r>
        <w:rPr>
          <w:rFonts w:ascii="Times New Roman"/>
          <w:b w:val="false"/>
          <w:i w:val="false"/>
          <w:color w:val="000000"/>
          <w:sz w:val="28"/>
        </w:rPr>
        <w:t>
      жалғау схемаларыне сәйкес радио станцияларды жинақтау;</w:t>
      </w:r>
    </w:p>
    <w:p>
      <w:pPr>
        <w:spacing w:after="0"/>
        <w:ind w:left="0"/>
        <w:jc w:val="both"/>
      </w:pPr>
      <w:r>
        <w:rPr>
          <w:rFonts w:ascii="Times New Roman"/>
          <w:b w:val="false"/>
          <w:i w:val="false"/>
          <w:color w:val="000000"/>
          <w:sz w:val="28"/>
        </w:rPr>
        <w:t>
      сылдыратып, қағидатты және жартылай монтажды схемалар бойынша радио кабельдерді және радио бұрауларды жасау және жөндеу;</w:t>
      </w:r>
    </w:p>
    <w:p>
      <w:pPr>
        <w:spacing w:after="0"/>
        <w:ind w:left="0"/>
        <w:jc w:val="both"/>
      </w:pPr>
      <w:r>
        <w:rPr>
          <w:rFonts w:ascii="Times New Roman"/>
          <w:b w:val="false"/>
          <w:i w:val="false"/>
          <w:color w:val="000000"/>
          <w:sz w:val="28"/>
        </w:rPr>
        <w:t>
      коаксиалды кабельдерді жоғары жиілікті ажыратқыштарға бітеу және дәнекерлеу;</w:t>
      </w:r>
    </w:p>
    <w:p>
      <w:pPr>
        <w:spacing w:after="0"/>
        <w:ind w:left="0"/>
        <w:jc w:val="both"/>
      </w:pPr>
      <w:r>
        <w:rPr>
          <w:rFonts w:ascii="Times New Roman"/>
          <w:b w:val="false"/>
          <w:i w:val="false"/>
          <w:color w:val="000000"/>
          <w:sz w:val="28"/>
        </w:rPr>
        <w:t>
      схемалар мен электр өлшегіш аспаптардың көмегімен байланыс және навигациялы жабдықтарды монтаждауда ақауларды тексеру және жою;</w:t>
      </w:r>
    </w:p>
    <w:p>
      <w:pPr>
        <w:spacing w:after="0"/>
        <w:ind w:left="0"/>
        <w:jc w:val="both"/>
      </w:pPr>
      <w:r>
        <w:rPr>
          <w:rFonts w:ascii="Times New Roman"/>
          <w:b w:val="false"/>
          <w:i w:val="false"/>
          <w:color w:val="000000"/>
          <w:sz w:val="28"/>
        </w:rPr>
        <w:t>
      өлшеу аспаптарын пайдалана отырып, электр өткізгіштердің, бекіткіш бөлшектердің және оқшағыш материалдардың техникалық жағдайын айқындау.</w:t>
      </w:r>
    </w:p>
    <w:bookmarkStart w:name="z885" w:id="883"/>
    <w:p>
      <w:pPr>
        <w:spacing w:after="0"/>
        <w:ind w:left="0"/>
        <w:jc w:val="both"/>
      </w:pPr>
      <w:r>
        <w:rPr>
          <w:rFonts w:ascii="Times New Roman"/>
          <w:b w:val="false"/>
          <w:i w:val="false"/>
          <w:color w:val="000000"/>
          <w:sz w:val="28"/>
        </w:rPr>
        <w:t>
      661. Білуге тиіс:</w:t>
      </w:r>
    </w:p>
    <w:bookmarkEnd w:id="883"/>
    <w:p>
      <w:pPr>
        <w:spacing w:after="0"/>
        <w:ind w:left="0"/>
        <w:jc w:val="both"/>
      </w:pPr>
      <w:r>
        <w:rPr>
          <w:rFonts w:ascii="Times New Roman"/>
          <w:b w:val="false"/>
          <w:i w:val="false"/>
          <w:color w:val="000000"/>
          <w:sz w:val="28"/>
        </w:rPr>
        <w:t>
      байланыс навигациялық жабдықтарды, тану жүйелерін монтаждау технологиясын;</w:t>
      </w:r>
    </w:p>
    <w:p>
      <w:pPr>
        <w:spacing w:after="0"/>
        <w:ind w:left="0"/>
        <w:jc w:val="both"/>
      </w:pPr>
      <w:r>
        <w:rPr>
          <w:rFonts w:ascii="Times New Roman"/>
          <w:b w:val="false"/>
          <w:i w:val="false"/>
          <w:color w:val="000000"/>
          <w:sz w:val="28"/>
        </w:rPr>
        <w:t>
      радиожабдықтардың монтаждық-фидерлік схемаларын, олардың параметрлерін;</w:t>
      </w:r>
    </w:p>
    <w:p>
      <w:pPr>
        <w:spacing w:after="0"/>
        <w:ind w:left="0"/>
        <w:jc w:val="both"/>
      </w:pPr>
      <w:r>
        <w:rPr>
          <w:rFonts w:ascii="Times New Roman"/>
          <w:b w:val="false"/>
          <w:i w:val="false"/>
          <w:color w:val="000000"/>
          <w:sz w:val="28"/>
        </w:rPr>
        <w:t>
      жөнделетін жабдықтарды токқа қосылып тұрғанда тексеру және жетілдіру әдістемесін;</w:t>
      </w:r>
    </w:p>
    <w:p>
      <w:pPr>
        <w:spacing w:after="0"/>
        <w:ind w:left="0"/>
        <w:jc w:val="both"/>
      </w:pPr>
      <w:r>
        <w:rPr>
          <w:rFonts w:ascii="Times New Roman"/>
          <w:b w:val="false"/>
          <w:i w:val="false"/>
          <w:color w:val="000000"/>
          <w:sz w:val="28"/>
        </w:rPr>
        <w:t>
      қабылдағыштар мен берушілердің өзара ұшу аппараттарының басқа жүйелерімен іс-әрекетін;</w:t>
      </w:r>
    </w:p>
    <w:p>
      <w:pPr>
        <w:spacing w:after="0"/>
        <w:ind w:left="0"/>
        <w:jc w:val="both"/>
      </w:pPr>
      <w:r>
        <w:rPr>
          <w:rFonts w:ascii="Times New Roman"/>
          <w:b w:val="false"/>
          <w:i w:val="false"/>
          <w:color w:val="000000"/>
          <w:sz w:val="28"/>
        </w:rPr>
        <w:t>
      коаксиалды кабельдерді жоғары жиілікті ажыратқыштарға типтік бітеудің, электрлік бұраулардың және сымдарды штепсельдік ажыратқыштарға типтік бітеудің схемаларын;</w:t>
      </w:r>
    </w:p>
    <w:p>
      <w:pPr>
        <w:spacing w:after="0"/>
        <w:ind w:left="0"/>
        <w:jc w:val="both"/>
      </w:pPr>
      <w:r>
        <w:rPr>
          <w:rFonts w:ascii="Times New Roman"/>
          <w:b w:val="false"/>
          <w:i w:val="false"/>
          <w:color w:val="000000"/>
          <w:sz w:val="28"/>
        </w:rPr>
        <w:t>
      радио жабдықтарда қабылданатын материалдар мен бөлшектердің таңбалануын, міндетін және қасиетін;</w:t>
      </w:r>
    </w:p>
    <w:p>
      <w:pPr>
        <w:spacing w:after="0"/>
        <w:ind w:left="0"/>
        <w:jc w:val="both"/>
      </w:pPr>
      <w:r>
        <w:rPr>
          <w:rFonts w:ascii="Times New Roman"/>
          <w:b w:val="false"/>
          <w:i w:val="false"/>
          <w:color w:val="000000"/>
          <w:sz w:val="28"/>
        </w:rPr>
        <w:t>
      электр вакуумды және жартылай өткізгіш аспаптардың міндетін және қызмет қағидаттарын;</w:t>
      </w:r>
    </w:p>
    <w:p>
      <w:pPr>
        <w:spacing w:after="0"/>
        <w:ind w:left="0"/>
        <w:jc w:val="both"/>
      </w:pPr>
      <w:r>
        <w:rPr>
          <w:rFonts w:ascii="Times New Roman"/>
          <w:b w:val="false"/>
          <w:i w:val="false"/>
          <w:color w:val="000000"/>
          <w:sz w:val="28"/>
        </w:rPr>
        <w:t>
      радио жабдықтарды пайдалану қағидаларын;</w:t>
      </w:r>
    </w:p>
    <w:p>
      <w:pPr>
        <w:spacing w:after="0"/>
        <w:ind w:left="0"/>
        <w:jc w:val="both"/>
      </w:pPr>
      <w:r>
        <w:rPr>
          <w:rFonts w:ascii="Times New Roman"/>
          <w:b w:val="false"/>
          <w:i w:val="false"/>
          <w:color w:val="000000"/>
          <w:sz w:val="28"/>
        </w:rPr>
        <w:t>
      сертификатталған жабдықтар туралы, шақтамалар мен қондырмалардың жүйесі туралы негізгі мәліметтерді;</w:t>
      </w:r>
    </w:p>
    <w:p>
      <w:pPr>
        <w:spacing w:after="0"/>
        <w:ind w:left="0"/>
        <w:jc w:val="both"/>
      </w:pPr>
      <w:r>
        <w:rPr>
          <w:rFonts w:ascii="Times New Roman"/>
          <w:b w:val="false"/>
          <w:i w:val="false"/>
          <w:color w:val="000000"/>
          <w:sz w:val="28"/>
        </w:rPr>
        <w:t>
      радиолокация негіздерін.</w:t>
      </w:r>
    </w:p>
    <w:bookmarkStart w:name="z886" w:id="884"/>
    <w:p>
      <w:pPr>
        <w:spacing w:after="0"/>
        <w:ind w:left="0"/>
        <w:jc w:val="both"/>
      </w:pPr>
      <w:r>
        <w:rPr>
          <w:rFonts w:ascii="Times New Roman"/>
          <w:b w:val="false"/>
          <w:i w:val="false"/>
          <w:color w:val="000000"/>
          <w:sz w:val="28"/>
        </w:rPr>
        <w:t>
      662. Жұмыс үлгілері:</w:t>
      </w:r>
    </w:p>
    <w:bookmarkEnd w:id="884"/>
    <w:p>
      <w:pPr>
        <w:spacing w:after="0"/>
        <w:ind w:left="0"/>
        <w:jc w:val="both"/>
      </w:pPr>
      <w:r>
        <w:rPr>
          <w:rFonts w:ascii="Times New Roman"/>
          <w:b w:val="false"/>
          <w:i w:val="false"/>
          <w:color w:val="000000"/>
          <w:sz w:val="28"/>
        </w:rPr>
        <w:t>
      1) әуерадиокомпастар – монтаждау;</w:t>
      </w:r>
    </w:p>
    <w:p>
      <w:pPr>
        <w:spacing w:after="0"/>
        <w:ind w:left="0"/>
        <w:jc w:val="both"/>
      </w:pPr>
      <w:r>
        <w:rPr>
          <w:rFonts w:ascii="Times New Roman"/>
          <w:b w:val="false"/>
          <w:i w:val="false"/>
          <w:color w:val="000000"/>
          <w:sz w:val="28"/>
        </w:rPr>
        <w:t>
      2) радио - және арнайы жүйелерді қоректендірудің блоктары – монтаждау және қосу;</w:t>
      </w:r>
    </w:p>
    <w:p>
      <w:pPr>
        <w:spacing w:after="0"/>
        <w:ind w:left="0"/>
        <w:jc w:val="both"/>
      </w:pPr>
      <w:r>
        <w:rPr>
          <w:rFonts w:ascii="Times New Roman"/>
          <w:b w:val="false"/>
          <w:i w:val="false"/>
          <w:color w:val="000000"/>
          <w:sz w:val="28"/>
        </w:rPr>
        <w:t>
      3) ұқсатқыштар – демонтаждау;</w:t>
      </w:r>
    </w:p>
    <w:p>
      <w:pPr>
        <w:spacing w:after="0"/>
        <w:ind w:left="0"/>
        <w:jc w:val="both"/>
      </w:pPr>
      <w:r>
        <w:rPr>
          <w:rFonts w:ascii="Times New Roman"/>
          <w:b w:val="false"/>
          <w:i w:val="false"/>
          <w:color w:val="000000"/>
          <w:sz w:val="28"/>
        </w:rPr>
        <w:t>
      4) автопилоттардың механизмдері - монтаждау;</w:t>
      </w:r>
    </w:p>
    <w:p>
      <w:pPr>
        <w:spacing w:after="0"/>
        <w:ind w:left="0"/>
        <w:jc w:val="both"/>
      </w:pPr>
      <w:r>
        <w:rPr>
          <w:rFonts w:ascii="Times New Roman"/>
          <w:b w:val="false"/>
          <w:i w:val="false"/>
          <w:color w:val="000000"/>
          <w:sz w:val="28"/>
        </w:rPr>
        <w:t>
      5) үлкен және шағын биіктігінің радиобиіктік өлшегіштері - өңдеу;</w:t>
      </w:r>
    </w:p>
    <w:p>
      <w:pPr>
        <w:spacing w:after="0"/>
        <w:ind w:left="0"/>
        <w:jc w:val="both"/>
      </w:pPr>
      <w:r>
        <w:rPr>
          <w:rFonts w:ascii="Times New Roman"/>
          <w:b w:val="false"/>
          <w:i w:val="false"/>
          <w:color w:val="000000"/>
          <w:sz w:val="28"/>
        </w:rPr>
        <w:t>
      6) "СП", "ЖНРЖ", "ҰСҚ" типтік жүйелердің таратып бөлгіш қалыптары – монтаждау.</w:t>
      </w:r>
    </w:p>
    <w:bookmarkStart w:name="z887" w:id="885"/>
    <w:p>
      <w:pPr>
        <w:spacing w:after="0"/>
        <w:ind w:left="0"/>
        <w:jc w:val="left"/>
      </w:pPr>
      <w:r>
        <w:rPr>
          <w:rFonts w:ascii="Times New Roman"/>
          <w:b/>
          <w:i w:val="false"/>
          <w:color w:val="000000"/>
        </w:rPr>
        <w:t xml:space="preserve"> 212-параграф. Ұшу аппараттарының радио және арнайы жабдықтарын монтаждаушы, 6-разряд</w:t>
      </w:r>
    </w:p>
    <w:bookmarkEnd w:id="885"/>
    <w:bookmarkStart w:name="z888" w:id="886"/>
    <w:p>
      <w:pPr>
        <w:spacing w:after="0"/>
        <w:ind w:left="0"/>
        <w:jc w:val="both"/>
      </w:pPr>
      <w:r>
        <w:rPr>
          <w:rFonts w:ascii="Times New Roman"/>
          <w:b w:val="false"/>
          <w:i w:val="false"/>
          <w:color w:val="000000"/>
          <w:sz w:val="28"/>
        </w:rPr>
        <w:t>
      663. Жұмыс сипаттамасы:</w:t>
      </w:r>
    </w:p>
    <w:bookmarkEnd w:id="886"/>
    <w:p>
      <w:pPr>
        <w:spacing w:after="0"/>
        <w:ind w:left="0"/>
        <w:jc w:val="both"/>
      </w:pPr>
      <w:r>
        <w:rPr>
          <w:rFonts w:ascii="Times New Roman"/>
          <w:b w:val="false"/>
          <w:i w:val="false"/>
          <w:color w:val="000000"/>
          <w:sz w:val="28"/>
        </w:rPr>
        <w:t>
      күрделі радиолокациялық және тану жүйелерін монтаждау;</w:t>
      </w:r>
    </w:p>
    <w:p>
      <w:pPr>
        <w:spacing w:after="0"/>
        <w:ind w:left="0"/>
        <w:jc w:val="both"/>
      </w:pPr>
      <w:r>
        <w:rPr>
          <w:rFonts w:ascii="Times New Roman"/>
          <w:b w:val="false"/>
          <w:i w:val="false"/>
          <w:color w:val="000000"/>
          <w:sz w:val="28"/>
        </w:rPr>
        <w:t>
      байланыс және радио навигациялық жабдықтарды тексеру бойынша жетілдіру жұмыстарын орындау, оның ақаулықтарын анықтау және жою;</w:t>
      </w:r>
    </w:p>
    <w:p>
      <w:pPr>
        <w:spacing w:after="0"/>
        <w:ind w:left="0"/>
        <w:jc w:val="both"/>
      </w:pPr>
      <w:r>
        <w:rPr>
          <w:rFonts w:ascii="Times New Roman"/>
          <w:b w:val="false"/>
          <w:i w:val="false"/>
          <w:color w:val="000000"/>
          <w:sz w:val="28"/>
        </w:rPr>
        <w:t>
      бақылау-өлшеу аспаптары мен қондырғылардың көмегімен радионавигациялы жабдықтарын тексеру және теңшеу;</w:t>
      </w:r>
    </w:p>
    <w:p>
      <w:pPr>
        <w:spacing w:after="0"/>
        <w:ind w:left="0"/>
        <w:jc w:val="both"/>
      </w:pPr>
      <w:r>
        <w:rPr>
          <w:rFonts w:ascii="Times New Roman"/>
          <w:b w:val="false"/>
          <w:i w:val="false"/>
          <w:color w:val="000000"/>
          <w:sz w:val="28"/>
        </w:rPr>
        <w:t>
      жөнделген жоғары жиілікті кабельдердің қума және шағылысқан толқындардың толқындық кедергі - коэффициенттері аспаптарының көмегімен жүйелердің электр магниттік сыйымдылығын тексеру;</w:t>
      </w:r>
    </w:p>
    <w:p>
      <w:pPr>
        <w:spacing w:after="0"/>
        <w:ind w:left="0"/>
        <w:jc w:val="both"/>
      </w:pPr>
      <w:r>
        <w:rPr>
          <w:rFonts w:ascii="Times New Roman"/>
          <w:b w:val="false"/>
          <w:i w:val="false"/>
          <w:color w:val="000000"/>
          <w:sz w:val="28"/>
        </w:rPr>
        <w:t>
      бортты есептеуіш жүйелердің блоктарын демонтаждау;</w:t>
      </w:r>
    </w:p>
    <w:p>
      <w:pPr>
        <w:spacing w:after="0"/>
        <w:ind w:left="0"/>
        <w:jc w:val="both"/>
      </w:pPr>
      <w:r>
        <w:rPr>
          <w:rFonts w:ascii="Times New Roman"/>
          <w:b w:val="false"/>
          <w:i w:val="false"/>
          <w:color w:val="000000"/>
          <w:sz w:val="28"/>
        </w:rPr>
        <w:t>
      радио биіктік өлшегіштерін және ұшақтағы сөйлесу құрылғыларын тексеру бойынша жетілдіру жұмыстарды орындау;</w:t>
      </w:r>
    </w:p>
    <w:p>
      <w:pPr>
        <w:spacing w:after="0"/>
        <w:ind w:left="0"/>
        <w:jc w:val="both"/>
      </w:pPr>
      <w:r>
        <w:rPr>
          <w:rFonts w:ascii="Times New Roman"/>
          <w:b w:val="false"/>
          <w:i w:val="false"/>
          <w:color w:val="000000"/>
          <w:sz w:val="28"/>
        </w:rPr>
        <w:t>
      радиолокациялық және тану жүйелерінің монтаждау және демонтаждау;</w:t>
      </w:r>
    </w:p>
    <w:p>
      <w:pPr>
        <w:spacing w:after="0"/>
        <w:ind w:left="0"/>
        <w:jc w:val="both"/>
      </w:pPr>
      <w:r>
        <w:rPr>
          <w:rFonts w:ascii="Times New Roman"/>
          <w:b w:val="false"/>
          <w:i w:val="false"/>
          <w:color w:val="000000"/>
          <w:sz w:val="28"/>
        </w:rPr>
        <w:t>
      өлшеу аспаптарының көмегімен кабельдердің электр бұрауларын сылдырату;</w:t>
      </w:r>
    </w:p>
    <w:p>
      <w:pPr>
        <w:spacing w:after="0"/>
        <w:ind w:left="0"/>
        <w:jc w:val="both"/>
      </w:pPr>
      <w:r>
        <w:rPr>
          <w:rFonts w:ascii="Times New Roman"/>
          <w:b w:val="false"/>
          <w:i w:val="false"/>
          <w:color w:val="000000"/>
          <w:sz w:val="28"/>
        </w:rPr>
        <w:t>
      техникалық құжаттаманы толтыру және ресімдеу.</w:t>
      </w:r>
    </w:p>
    <w:bookmarkStart w:name="z889" w:id="887"/>
    <w:p>
      <w:pPr>
        <w:spacing w:after="0"/>
        <w:ind w:left="0"/>
        <w:jc w:val="both"/>
      </w:pPr>
      <w:r>
        <w:rPr>
          <w:rFonts w:ascii="Times New Roman"/>
          <w:b w:val="false"/>
          <w:i w:val="false"/>
          <w:color w:val="000000"/>
          <w:sz w:val="28"/>
        </w:rPr>
        <w:t>
      664. Білуге тиіс:</w:t>
      </w:r>
    </w:p>
    <w:bookmarkEnd w:id="887"/>
    <w:p>
      <w:pPr>
        <w:spacing w:after="0"/>
        <w:ind w:left="0"/>
        <w:jc w:val="both"/>
      </w:pPr>
      <w:r>
        <w:rPr>
          <w:rFonts w:ascii="Times New Roman"/>
          <w:b w:val="false"/>
          <w:i w:val="false"/>
          <w:color w:val="000000"/>
          <w:sz w:val="28"/>
        </w:rPr>
        <w:t>
      ұшақты сөйлесу құрылғыларының жетілдіру жұмыстарының технологиясын;</w:t>
      </w:r>
    </w:p>
    <w:p>
      <w:pPr>
        <w:spacing w:after="0"/>
        <w:ind w:left="0"/>
        <w:jc w:val="both"/>
      </w:pPr>
      <w:r>
        <w:rPr>
          <w:rFonts w:ascii="Times New Roman"/>
          <w:b w:val="false"/>
          <w:i w:val="false"/>
          <w:color w:val="000000"/>
          <w:sz w:val="28"/>
        </w:rPr>
        <w:t>
      радиолокациялық жабдықтар мен тану жүйелерінің монтаждау жұмыстарының технологиясын;</w:t>
      </w:r>
    </w:p>
    <w:p>
      <w:pPr>
        <w:spacing w:after="0"/>
        <w:ind w:left="0"/>
        <w:jc w:val="both"/>
      </w:pPr>
      <w:r>
        <w:rPr>
          <w:rFonts w:ascii="Times New Roman"/>
          <w:b w:val="false"/>
          <w:i w:val="false"/>
          <w:color w:val="000000"/>
          <w:sz w:val="28"/>
        </w:rPr>
        <w:t>
      электр бағандарының аэродромды қоректендіру көздерінің құрылғысын, қызмет принципін және пайдалану қағидаларын;</w:t>
      </w:r>
    </w:p>
    <w:p>
      <w:pPr>
        <w:spacing w:after="0"/>
        <w:ind w:left="0"/>
        <w:jc w:val="both"/>
      </w:pPr>
      <w:r>
        <w:rPr>
          <w:rFonts w:ascii="Times New Roman"/>
          <w:b w:val="false"/>
          <w:i w:val="false"/>
          <w:color w:val="000000"/>
          <w:sz w:val="28"/>
        </w:rPr>
        <w:t>
      байланыс жабдықтарының және ұшақтағы сөйлесу құрылғыларының қызмет принципін және пайдалану қағидаларын;</w:t>
      </w:r>
    </w:p>
    <w:p>
      <w:pPr>
        <w:spacing w:after="0"/>
        <w:ind w:left="0"/>
        <w:jc w:val="both"/>
      </w:pPr>
      <w:r>
        <w:rPr>
          <w:rFonts w:ascii="Times New Roman"/>
          <w:b w:val="false"/>
          <w:i w:val="false"/>
          <w:color w:val="000000"/>
          <w:sz w:val="28"/>
        </w:rPr>
        <w:t>
      радио байланыс және радионавигациялық жабдықтардың қағидатты схемасы көлемінде, радиолокациялық жабдықтардың функционалдық схемасы көлемінде қызмет қағидатын;</w:t>
      </w:r>
    </w:p>
    <w:p>
      <w:pPr>
        <w:spacing w:after="0"/>
        <w:ind w:left="0"/>
        <w:jc w:val="both"/>
      </w:pPr>
      <w:r>
        <w:rPr>
          <w:rFonts w:ascii="Times New Roman"/>
          <w:b w:val="false"/>
          <w:i w:val="false"/>
          <w:color w:val="000000"/>
          <w:sz w:val="28"/>
        </w:rPr>
        <w:t>
      радио биіктігін өлшегіштерінің ұқсағыштарын пайдалану қағидаларын;</w:t>
      </w:r>
    </w:p>
    <w:p>
      <w:pPr>
        <w:spacing w:after="0"/>
        <w:ind w:left="0"/>
        <w:jc w:val="both"/>
      </w:pPr>
      <w:r>
        <w:rPr>
          <w:rFonts w:ascii="Times New Roman"/>
          <w:b w:val="false"/>
          <w:i w:val="false"/>
          <w:color w:val="000000"/>
          <w:sz w:val="28"/>
        </w:rPr>
        <w:t>
      техникалық құжатты ресімдеу қағидаларын;</w:t>
      </w:r>
    </w:p>
    <w:p>
      <w:pPr>
        <w:spacing w:after="0"/>
        <w:ind w:left="0"/>
        <w:jc w:val="both"/>
      </w:pPr>
      <w:r>
        <w:rPr>
          <w:rFonts w:ascii="Times New Roman"/>
          <w:b w:val="false"/>
          <w:i w:val="false"/>
          <w:color w:val="000000"/>
          <w:sz w:val="28"/>
        </w:rPr>
        <w:t>
      сертификатталған бұйымдарға қойылатын талаптарды;</w:t>
      </w:r>
    </w:p>
    <w:p>
      <w:pPr>
        <w:spacing w:after="0"/>
        <w:ind w:left="0"/>
        <w:jc w:val="both"/>
      </w:pPr>
      <w:r>
        <w:rPr>
          <w:rFonts w:ascii="Times New Roman"/>
          <w:b w:val="false"/>
          <w:i w:val="false"/>
          <w:color w:val="000000"/>
          <w:sz w:val="28"/>
        </w:rPr>
        <w:t>
      радиотехника мен электротехника негіздерін.</w:t>
      </w:r>
    </w:p>
    <w:bookmarkStart w:name="z890" w:id="888"/>
    <w:p>
      <w:pPr>
        <w:spacing w:after="0"/>
        <w:ind w:left="0"/>
        <w:jc w:val="both"/>
      </w:pPr>
      <w:r>
        <w:rPr>
          <w:rFonts w:ascii="Times New Roman"/>
          <w:b w:val="false"/>
          <w:i w:val="false"/>
          <w:color w:val="000000"/>
          <w:sz w:val="28"/>
        </w:rPr>
        <w:t>
      665. Техникалық және кәсіптік (арнайы орта және кәсіптік орта) білім талап етіледі.</w:t>
      </w:r>
    </w:p>
    <w:bookmarkEnd w:id="888"/>
    <w:bookmarkStart w:name="z891" w:id="889"/>
    <w:p>
      <w:pPr>
        <w:spacing w:after="0"/>
        <w:ind w:left="0"/>
        <w:jc w:val="both"/>
      </w:pPr>
      <w:r>
        <w:rPr>
          <w:rFonts w:ascii="Times New Roman"/>
          <w:b w:val="false"/>
          <w:i w:val="false"/>
          <w:color w:val="000000"/>
          <w:sz w:val="28"/>
        </w:rPr>
        <w:t>
      666. Жұмыс үлгілері:</w:t>
      </w:r>
    </w:p>
    <w:bookmarkEnd w:id="889"/>
    <w:p>
      <w:pPr>
        <w:spacing w:after="0"/>
        <w:ind w:left="0"/>
        <w:jc w:val="both"/>
      </w:pPr>
      <w:r>
        <w:rPr>
          <w:rFonts w:ascii="Times New Roman"/>
          <w:b w:val="false"/>
          <w:i w:val="false"/>
          <w:color w:val="000000"/>
          <w:sz w:val="28"/>
        </w:rPr>
        <w:t>
      1) жабдықтардың блоктары, толқынды тракттар, антенналар, жүйелердің таратып-бөлгіш қораптары – монтаждау;</w:t>
      </w:r>
    </w:p>
    <w:p>
      <w:pPr>
        <w:spacing w:after="0"/>
        <w:ind w:left="0"/>
        <w:jc w:val="both"/>
      </w:pPr>
      <w:r>
        <w:rPr>
          <w:rFonts w:ascii="Times New Roman"/>
          <w:b w:val="false"/>
          <w:i w:val="false"/>
          <w:color w:val="000000"/>
          <w:sz w:val="28"/>
        </w:rPr>
        <w:t>
      2) ұқсатқыштар - монтаждау, сынау;</w:t>
      </w:r>
    </w:p>
    <w:p>
      <w:pPr>
        <w:spacing w:after="0"/>
        <w:ind w:left="0"/>
        <w:jc w:val="both"/>
      </w:pPr>
      <w:r>
        <w:rPr>
          <w:rFonts w:ascii="Times New Roman"/>
          <w:b w:val="false"/>
          <w:i w:val="false"/>
          <w:color w:val="000000"/>
          <w:sz w:val="28"/>
        </w:rPr>
        <w:t>
      3) қараңғы қондыру жүйелерінің радиоаппаратурасы – ұшу аппараттарды монтаждау, бақылау-өлшеу аппараттары бойынша сынау, монтаждаудың анықталған ақауларын жою;</w:t>
      </w:r>
    </w:p>
    <w:p>
      <w:pPr>
        <w:spacing w:after="0"/>
        <w:ind w:left="0"/>
        <w:jc w:val="both"/>
      </w:pPr>
      <w:r>
        <w:rPr>
          <w:rFonts w:ascii="Times New Roman"/>
          <w:b w:val="false"/>
          <w:i w:val="false"/>
          <w:color w:val="000000"/>
          <w:sz w:val="28"/>
        </w:rPr>
        <w:t>
      4) аспаптары бар радиостанциялар – тексеру;</w:t>
      </w:r>
    </w:p>
    <w:p>
      <w:pPr>
        <w:spacing w:after="0"/>
        <w:ind w:left="0"/>
        <w:jc w:val="both"/>
      </w:pPr>
      <w:r>
        <w:rPr>
          <w:rFonts w:ascii="Times New Roman"/>
          <w:b w:val="false"/>
          <w:i w:val="false"/>
          <w:color w:val="000000"/>
          <w:sz w:val="28"/>
        </w:rPr>
        <w:t>
      5) аспаптары бар радио биіктікті өлшегіштер – тексеру.</w:t>
      </w:r>
    </w:p>
    <w:bookmarkStart w:name="z892" w:id="890"/>
    <w:p>
      <w:pPr>
        <w:spacing w:after="0"/>
        <w:ind w:left="0"/>
        <w:jc w:val="left"/>
      </w:pPr>
      <w:r>
        <w:rPr>
          <w:rFonts w:ascii="Times New Roman"/>
          <w:b/>
          <w:i w:val="false"/>
          <w:color w:val="000000"/>
        </w:rPr>
        <w:t xml:space="preserve"> 213-параграф. Ұшу аппараттарының радио және арнайы жабдықтарын монтаждаушы, 7-разряд</w:t>
      </w:r>
    </w:p>
    <w:bookmarkEnd w:id="890"/>
    <w:bookmarkStart w:name="z893" w:id="891"/>
    <w:p>
      <w:pPr>
        <w:spacing w:after="0"/>
        <w:ind w:left="0"/>
        <w:jc w:val="both"/>
      </w:pPr>
      <w:r>
        <w:rPr>
          <w:rFonts w:ascii="Times New Roman"/>
          <w:b w:val="false"/>
          <w:i w:val="false"/>
          <w:color w:val="000000"/>
          <w:sz w:val="28"/>
        </w:rPr>
        <w:t>
      667. Жұмыс сипаттамасы:</w:t>
      </w:r>
    </w:p>
    <w:bookmarkEnd w:id="891"/>
    <w:p>
      <w:pPr>
        <w:spacing w:after="0"/>
        <w:ind w:left="0"/>
        <w:jc w:val="both"/>
      </w:pPr>
      <w:r>
        <w:rPr>
          <w:rFonts w:ascii="Times New Roman"/>
          <w:b w:val="false"/>
          <w:i w:val="false"/>
          <w:color w:val="000000"/>
          <w:sz w:val="28"/>
        </w:rPr>
        <w:t>
      бортты есептеуіш машиналар мен радиотехникалық кешендерді монтаждау;</w:t>
      </w:r>
    </w:p>
    <w:p>
      <w:pPr>
        <w:spacing w:after="0"/>
        <w:ind w:left="0"/>
        <w:jc w:val="both"/>
      </w:pPr>
      <w:r>
        <w:rPr>
          <w:rFonts w:ascii="Times New Roman"/>
          <w:b w:val="false"/>
          <w:i w:val="false"/>
          <w:color w:val="000000"/>
          <w:sz w:val="28"/>
        </w:rPr>
        <w:t>
      бақылау-өлшеу аспаптарының көмегімен радиолокациялық жабдықтарды және тану жүйелерін жетілдіру, анықталған ақауларды жою;</w:t>
      </w:r>
    </w:p>
    <w:p>
      <w:pPr>
        <w:spacing w:after="0"/>
        <w:ind w:left="0"/>
        <w:jc w:val="both"/>
      </w:pPr>
      <w:r>
        <w:rPr>
          <w:rFonts w:ascii="Times New Roman"/>
          <w:b w:val="false"/>
          <w:i w:val="false"/>
          <w:color w:val="000000"/>
          <w:sz w:val="28"/>
        </w:rPr>
        <w:t>
      радиостанцияның жабдықтарын реттеу, арналарды теңшеу және оның эфирдегі жұмысын тексеру;</w:t>
      </w:r>
    </w:p>
    <w:p>
      <w:pPr>
        <w:spacing w:after="0"/>
        <w:ind w:left="0"/>
        <w:jc w:val="both"/>
      </w:pPr>
      <w:r>
        <w:rPr>
          <w:rFonts w:ascii="Times New Roman"/>
          <w:b w:val="false"/>
          <w:i w:val="false"/>
          <w:color w:val="000000"/>
          <w:sz w:val="28"/>
        </w:rPr>
        <w:t>
      беруші градуирлеуді тексеру;</w:t>
      </w:r>
    </w:p>
    <w:p>
      <w:pPr>
        <w:spacing w:after="0"/>
        <w:ind w:left="0"/>
        <w:jc w:val="both"/>
      </w:pPr>
      <w:r>
        <w:rPr>
          <w:rFonts w:ascii="Times New Roman"/>
          <w:b w:val="false"/>
          <w:i w:val="false"/>
          <w:color w:val="000000"/>
          <w:sz w:val="28"/>
        </w:rPr>
        <w:t>
      белгіленген жабдықтардың параметрлерін өлшеу;</w:t>
      </w:r>
    </w:p>
    <w:p>
      <w:pPr>
        <w:spacing w:after="0"/>
        <w:ind w:left="0"/>
        <w:jc w:val="both"/>
      </w:pPr>
      <w:r>
        <w:rPr>
          <w:rFonts w:ascii="Times New Roman"/>
          <w:b w:val="false"/>
          <w:i w:val="false"/>
          <w:color w:val="000000"/>
          <w:sz w:val="28"/>
        </w:rPr>
        <w:t>
      арнайы мақсаттағы радио жабдықтарды, ұшу зертханаларды, ретрансляторларды, ауа класстарын, штурман класстарын монтаждау;</w:t>
      </w:r>
    </w:p>
    <w:p>
      <w:pPr>
        <w:spacing w:after="0"/>
        <w:ind w:left="0"/>
        <w:jc w:val="both"/>
      </w:pPr>
      <w:r>
        <w:rPr>
          <w:rFonts w:ascii="Times New Roman"/>
          <w:b w:val="false"/>
          <w:i w:val="false"/>
          <w:color w:val="000000"/>
          <w:sz w:val="28"/>
        </w:rPr>
        <w:t>
      радиоэлектрондық жабдықтардың жаңа жүйелерін орнату бойынша жетілдірулерді орындау;</w:t>
      </w:r>
    </w:p>
    <w:p>
      <w:pPr>
        <w:spacing w:after="0"/>
        <w:ind w:left="0"/>
        <w:jc w:val="both"/>
      </w:pPr>
      <w:r>
        <w:rPr>
          <w:rFonts w:ascii="Times New Roman"/>
          <w:b w:val="false"/>
          <w:i w:val="false"/>
          <w:color w:val="000000"/>
          <w:sz w:val="28"/>
        </w:rPr>
        <w:t>
      арнайы пульттерді пайдалана отырып, берілген бағдарлама бойынша электронды шағын процессорларлы блоктардың есте сақталатын құрылғыларын бағдарламалау;</w:t>
      </w:r>
    </w:p>
    <w:p>
      <w:pPr>
        <w:spacing w:after="0"/>
        <w:ind w:left="0"/>
        <w:jc w:val="both"/>
      </w:pPr>
      <w:r>
        <w:rPr>
          <w:rFonts w:ascii="Times New Roman"/>
          <w:b w:val="false"/>
          <w:i w:val="false"/>
          <w:color w:val="000000"/>
          <w:sz w:val="28"/>
        </w:rPr>
        <w:t>
      кабельді желілер үшін күрделі плазалар, күрделі аспаптарға және әртүрлі жүйедегі станцияларға шаблондар жасау.</w:t>
      </w:r>
    </w:p>
    <w:bookmarkStart w:name="z894" w:id="892"/>
    <w:p>
      <w:pPr>
        <w:spacing w:after="0"/>
        <w:ind w:left="0"/>
        <w:jc w:val="both"/>
      </w:pPr>
      <w:r>
        <w:rPr>
          <w:rFonts w:ascii="Times New Roman"/>
          <w:b w:val="false"/>
          <w:i w:val="false"/>
          <w:color w:val="000000"/>
          <w:sz w:val="28"/>
        </w:rPr>
        <w:t>
      668. Білуге тиіс:</w:t>
      </w:r>
    </w:p>
    <w:bookmarkEnd w:id="892"/>
    <w:p>
      <w:pPr>
        <w:spacing w:after="0"/>
        <w:ind w:left="0"/>
        <w:jc w:val="both"/>
      </w:pPr>
      <w:r>
        <w:rPr>
          <w:rFonts w:ascii="Times New Roman"/>
          <w:b w:val="false"/>
          <w:i w:val="false"/>
          <w:color w:val="000000"/>
          <w:sz w:val="28"/>
        </w:rPr>
        <w:t>
      байланыс және навигациялы жабдықтардың жетілдіру және сынау жұмыстарының технологиясын;</w:t>
      </w:r>
    </w:p>
    <w:p>
      <w:pPr>
        <w:spacing w:after="0"/>
        <w:ind w:left="0"/>
        <w:jc w:val="both"/>
      </w:pPr>
      <w:r>
        <w:rPr>
          <w:rFonts w:ascii="Times New Roman"/>
          <w:b w:val="false"/>
          <w:i w:val="false"/>
          <w:color w:val="000000"/>
          <w:sz w:val="28"/>
        </w:rPr>
        <w:t>
      радиотехникалық кешендер мен бортты есептеуіш машиналарды монтаждау технологиясын;</w:t>
      </w:r>
    </w:p>
    <w:p>
      <w:pPr>
        <w:spacing w:after="0"/>
        <w:ind w:left="0"/>
        <w:jc w:val="both"/>
      </w:pPr>
      <w:r>
        <w:rPr>
          <w:rFonts w:ascii="Times New Roman"/>
          <w:b w:val="false"/>
          <w:i w:val="false"/>
          <w:color w:val="000000"/>
          <w:sz w:val="28"/>
        </w:rPr>
        <w:t>
      радионавигациялық жабдықтарды және тану жүйелерін тексеру әдістемесін;</w:t>
      </w:r>
    </w:p>
    <w:p>
      <w:pPr>
        <w:spacing w:after="0"/>
        <w:ind w:left="0"/>
        <w:jc w:val="both"/>
      </w:pPr>
      <w:r>
        <w:rPr>
          <w:rFonts w:ascii="Times New Roman"/>
          <w:b w:val="false"/>
          <w:i w:val="false"/>
          <w:color w:val="000000"/>
          <w:sz w:val="28"/>
        </w:rPr>
        <w:t>
      радиостанциялардың қабылдағыштары мен таратқыштарын теңшеу және олардың параметрлерін өлшеу қағидаларын;</w:t>
      </w:r>
    </w:p>
    <w:p>
      <w:pPr>
        <w:spacing w:after="0"/>
        <w:ind w:left="0"/>
        <w:jc w:val="both"/>
      </w:pPr>
      <w:r>
        <w:rPr>
          <w:rFonts w:ascii="Times New Roman"/>
          <w:b w:val="false"/>
          <w:i w:val="false"/>
          <w:color w:val="000000"/>
          <w:sz w:val="28"/>
        </w:rPr>
        <w:t>
      радионавигациялық және радиолокациялық жабдықтардың ұшу аппараттарының басқа да жүйелерімен өзара әрекеттесу қағидаларын;</w:t>
      </w:r>
    </w:p>
    <w:p>
      <w:pPr>
        <w:spacing w:after="0"/>
        <w:ind w:left="0"/>
        <w:jc w:val="both"/>
      </w:pPr>
      <w:r>
        <w:rPr>
          <w:rFonts w:ascii="Times New Roman"/>
          <w:b w:val="false"/>
          <w:i w:val="false"/>
          <w:color w:val="000000"/>
          <w:sz w:val="28"/>
        </w:rPr>
        <w:t>
      радионавигациялық және радиолокациялық жабдықтарды тексеруге арналған бақылау-өлшеу аппаратураларының міндеті мен құрылғысын;</w:t>
      </w:r>
    </w:p>
    <w:p>
      <w:pPr>
        <w:spacing w:after="0"/>
        <w:ind w:left="0"/>
        <w:jc w:val="both"/>
      </w:pPr>
      <w:r>
        <w:rPr>
          <w:rFonts w:ascii="Times New Roman"/>
          <w:b w:val="false"/>
          <w:i w:val="false"/>
          <w:color w:val="000000"/>
          <w:sz w:val="28"/>
        </w:rPr>
        <w:t>
      қағидатты схемалар көлемінде радиолокациялық жабдықтардың қызмет принципін;</w:t>
      </w:r>
    </w:p>
    <w:p>
      <w:pPr>
        <w:spacing w:after="0"/>
        <w:ind w:left="0"/>
        <w:jc w:val="both"/>
      </w:pPr>
      <w:r>
        <w:rPr>
          <w:rFonts w:ascii="Times New Roman"/>
          <w:b w:val="false"/>
          <w:i w:val="false"/>
          <w:color w:val="000000"/>
          <w:sz w:val="28"/>
        </w:rPr>
        <w:t>
      әртүрлі микропроцессорлы кешендер базасында құрылғылардың негізгі жұмыс істеу принциптерін;</w:t>
      </w:r>
    </w:p>
    <w:p>
      <w:pPr>
        <w:spacing w:after="0"/>
        <w:ind w:left="0"/>
        <w:jc w:val="both"/>
      </w:pPr>
      <w:r>
        <w:rPr>
          <w:rFonts w:ascii="Times New Roman"/>
          <w:b w:val="false"/>
          <w:i w:val="false"/>
          <w:color w:val="000000"/>
          <w:sz w:val="28"/>
        </w:rPr>
        <w:t>
      программалау негіздері мен микропроцессорлық блоктарды есте сақтау құрылғыларына жазу тәсілдерін;</w:t>
      </w:r>
    </w:p>
    <w:p>
      <w:pPr>
        <w:spacing w:after="0"/>
        <w:ind w:left="0"/>
        <w:jc w:val="both"/>
      </w:pPr>
      <w:r>
        <w:rPr>
          <w:rFonts w:ascii="Times New Roman"/>
          <w:b w:val="false"/>
          <w:i w:val="false"/>
          <w:color w:val="000000"/>
          <w:sz w:val="28"/>
        </w:rPr>
        <w:t>
      дербес электрондық-есептеу машиналарын пайдалана отырып, микропроцессорлық блоктар мен жүйелерді баптау әдістемесін;</w:t>
      </w:r>
    </w:p>
    <w:p>
      <w:pPr>
        <w:spacing w:after="0"/>
        <w:ind w:left="0"/>
        <w:jc w:val="both"/>
      </w:pPr>
      <w:r>
        <w:rPr>
          <w:rFonts w:ascii="Times New Roman"/>
          <w:b w:val="false"/>
          <w:i w:val="false"/>
          <w:color w:val="000000"/>
          <w:sz w:val="28"/>
        </w:rPr>
        <w:t>
      радиостанциялардың монтажды - фидерлік схемаларын;</w:t>
      </w:r>
    </w:p>
    <w:p>
      <w:pPr>
        <w:spacing w:after="0"/>
        <w:ind w:left="0"/>
        <w:jc w:val="both"/>
      </w:pPr>
      <w:r>
        <w:rPr>
          <w:rFonts w:ascii="Times New Roman"/>
          <w:b w:val="false"/>
          <w:i w:val="false"/>
          <w:color w:val="000000"/>
          <w:sz w:val="28"/>
        </w:rPr>
        <w:t>
      автоматты басқарудың негізгі заңдарын;</w:t>
      </w:r>
    </w:p>
    <w:p>
      <w:pPr>
        <w:spacing w:after="0"/>
        <w:ind w:left="0"/>
        <w:jc w:val="both"/>
      </w:pPr>
      <w:r>
        <w:rPr>
          <w:rFonts w:ascii="Times New Roman"/>
          <w:b w:val="false"/>
          <w:i w:val="false"/>
          <w:color w:val="000000"/>
          <w:sz w:val="28"/>
        </w:rPr>
        <w:t>
      телемеханика жүйелерін теңшеу принциптерін;</w:t>
      </w:r>
    </w:p>
    <w:p>
      <w:pPr>
        <w:spacing w:after="0"/>
        <w:ind w:left="0"/>
        <w:jc w:val="both"/>
      </w:pPr>
      <w:r>
        <w:rPr>
          <w:rFonts w:ascii="Times New Roman"/>
          <w:b w:val="false"/>
          <w:i w:val="false"/>
          <w:color w:val="000000"/>
          <w:sz w:val="28"/>
        </w:rPr>
        <w:t>
      радиотехникалық және автоматты жүйелердің кешені монтажды схемаларының жасау қағидаларын.</w:t>
      </w:r>
    </w:p>
    <w:bookmarkStart w:name="z895" w:id="893"/>
    <w:p>
      <w:pPr>
        <w:spacing w:after="0"/>
        <w:ind w:left="0"/>
        <w:jc w:val="both"/>
      </w:pPr>
      <w:r>
        <w:rPr>
          <w:rFonts w:ascii="Times New Roman"/>
          <w:b w:val="false"/>
          <w:i w:val="false"/>
          <w:color w:val="000000"/>
          <w:sz w:val="28"/>
        </w:rPr>
        <w:t>
      669. Техникалық және кәсіптік (арнайы орта және кәсіптік орта) білім талап етіледі.</w:t>
      </w:r>
    </w:p>
    <w:bookmarkEnd w:id="893"/>
    <w:bookmarkStart w:name="z896" w:id="894"/>
    <w:p>
      <w:pPr>
        <w:spacing w:after="0"/>
        <w:ind w:left="0"/>
        <w:jc w:val="both"/>
      </w:pPr>
      <w:r>
        <w:rPr>
          <w:rFonts w:ascii="Times New Roman"/>
          <w:b w:val="false"/>
          <w:i w:val="false"/>
          <w:color w:val="000000"/>
          <w:sz w:val="28"/>
        </w:rPr>
        <w:t>
      670. Жұмыс үлгілері:</w:t>
      </w:r>
    </w:p>
    <w:bookmarkEnd w:id="894"/>
    <w:p>
      <w:pPr>
        <w:spacing w:after="0"/>
        <w:ind w:left="0"/>
        <w:jc w:val="both"/>
      </w:pPr>
      <w:r>
        <w:rPr>
          <w:rFonts w:ascii="Times New Roman"/>
          <w:b w:val="false"/>
          <w:i w:val="false"/>
          <w:color w:val="000000"/>
          <w:sz w:val="28"/>
        </w:rPr>
        <w:t>
      1) орталық процессордың аспаптық платы – қызметін тексеру, адрестік шиналардың электрлік сигналдарын және шина деректерін тексеру;</w:t>
      </w:r>
    </w:p>
    <w:p>
      <w:pPr>
        <w:spacing w:after="0"/>
        <w:ind w:left="0"/>
        <w:jc w:val="both"/>
      </w:pPr>
      <w:r>
        <w:rPr>
          <w:rFonts w:ascii="Times New Roman"/>
          <w:b w:val="false"/>
          <w:i w:val="false"/>
          <w:color w:val="000000"/>
          <w:sz w:val="28"/>
        </w:rPr>
        <w:t>
      2) аэрофототүсірілім жүйелері – сызба және монтажды схемалар бойынша монтаждау;</w:t>
      </w:r>
    </w:p>
    <w:p>
      <w:pPr>
        <w:spacing w:after="0"/>
        <w:ind w:left="0"/>
        <w:jc w:val="both"/>
      </w:pPr>
      <w:r>
        <w:rPr>
          <w:rFonts w:ascii="Times New Roman"/>
          <w:b w:val="false"/>
          <w:i w:val="false"/>
          <w:color w:val="000000"/>
          <w:sz w:val="28"/>
        </w:rPr>
        <w:t>
      3) радиодатчиктердің жүйелері – токқа қосылу кезінде өңдеу;</w:t>
      </w:r>
    </w:p>
    <w:p>
      <w:pPr>
        <w:spacing w:after="0"/>
        <w:ind w:left="0"/>
        <w:jc w:val="both"/>
      </w:pPr>
      <w:r>
        <w:rPr>
          <w:rFonts w:ascii="Times New Roman"/>
          <w:b w:val="false"/>
          <w:i w:val="false"/>
          <w:color w:val="000000"/>
          <w:sz w:val="28"/>
        </w:rPr>
        <w:t>
      4) "ГАММА" аппаратурасы базасында ақпараттарды жинау және өңдеу жүйесі;</w:t>
      </w:r>
    </w:p>
    <w:p>
      <w:pPr>
        <w:spacing w:after="0"/>
        <w:ind w:left="0"/>
        <w:jc w:val="both"/>
      </w:pPr>
      <w:r>
        <w:rPr>
          <w:rFonts w:ascii="Times New Roman"/>
          <w:b w:val="false"/>
          <w:i w:val="false"/>
          <w:color w:val="000000"/>
          <w:sz w:val="28"/>
        </w:rPr>
        <w:t>
      5) "Қараңғы қондыру" типтегі станция – баптау, реттеу, теңшеу, радиолокациялық көздеулерді суықтай атып сынау, анықталған ақауларды жою, функциялауға тексеру.</w:t>
      </w:r>
    </w:p>
    <w:bookmarkStart w:name="z897" w:id="895"/>
    <w:p>
      <w:pPr>
        <w:spacing w:after="0"/>
        <w:ind w:left="0"/>
        <w:jc w:val="left"/>
      </w:pPr>
      <w:r>
        <w:rPr>
          <w:rFonts w:ascii="Times New Roman"/>
          <w:b/>
          <w:i w:val="false"/>
          <w:color w:val="000000"/>
        </w:rPr>
        <w:t xml:space="preserve"> 214-параграф. Ұшу аппараттарының радио және арнайы жабдықтарын монтаждаушы, 8-разряд</w:t>
      </w:r>
    </w:p>
    <w:bookmarkEnd w:id="895"/>
    <w:bookmarkStart w:name="z898" w:id="896"/>
    <w:p>
      <w:pPr>
        <w:spacing w:after="0"/>
        <w:ind w:left="0"/>
        <w:jc w:val="both"/>
      </w:pPr>
      <w:r>
        <w:rPr>
          <w:rFonts w:ascii="Times New Roman"/>
          <w:b w:val="false"/>
          <w:i w:val="false"/>
          <w:color w:val="000000"/>
          <w:sz w:val="28"/>
        </w:rPr>
        <w:t>
      671. Жұмыс сипаттамасы:</w:t>
      </w:r>
    </w:p>
    <w:bookmarkEnd w:id="896"/>
    <w:p>
      <w:pPr>
        <w:spacing w:after="0"/>
        <w:ind w:left="0"/>
        <w:jc w:val="both"/>
      </w:pPr>
      <w:r>
        <w:rPr>
          <w:rFonts w:ascii="Times New Roman"/>
          <w:b w:val="false"/>
          <w:i w:val="false"/>
          <w:color w:val="000000"/>
          <w:sz w:val="28"/>
        </w:rPr>
        <w:t>
      микропроцессорлық техниканы және шеткері жабдығы бар дербес электрондық есептеу машиналарын қолдана отырып, электрондық аппаратураның, блоктар мен аспаптардың, ұшу аппараттарының өлшеу, басқару және радиожабдықтарының үлгілерін кешенді баптау, пайдалануға тапсыру;</w:t>
      </w:r>
    </w:p>
    <w:p>
      <w:pPr>
        <w:spacing w:after="0"/>
        <w:ind w:left="0"/>
        <w:jc w:val="both"/>
      </w:pPr>
      <w:r>
        <w:rPr>
          <w:rFonts w:ascii="Times New Roman"/>
          <w:b w:val="false"/>
          <w:i w:val="false"/>
          <w:color w:val="000000"/>
          <w:sz w:val="28"/>
        </w:rPr>
        <w:t>
      ұшу аппараттарында борттық есептеу кешендерін, радиожабдықтар жиынтығын жетілдіру;</w:t>
      </w:r>
    </w:p>
    <w:p>
      <w:pPr>
        <w:spacing w:after="0"/>
        <w:ind w:left="0"/>
        <w:jc w:val="both"/>
      </w:pPr>
      <w:r>
        <w:rPr>
          <w:rFonts w:ascii="Times New Roman"/>
          <w:b w:val="false"/>
          <w:i w:val="false"/>
          <w:color w:val="000000"/>
          <w:sz w:val="28"/>
        </w:rPr>
        <w:t>
      радиостанциялардың эксперименталды үлгілерін, арнайы электронды аппаратураны, эскиздер және конструктордың нұсқауы бойынша күрделі блоктар мен аспаптарды монтаждау;</w:t>
      </w:r>
    </w:p>
    <w:p>
      <w:pPr>
        <w:spacing w:after="0"/>
        <w:ind w:left="0"/>
        <w:jc w:val="both"/>
      </w:pPr>
      <w:r>
        <w:rPr>
          <w:rFonts w:ascii="Times New Roman"/>
          <w:b w:val="false"/>
          <w:i w:val="false"/>
          <w:color w:val="000000"/>
          <w:sz w:val="28"/>
        </w:rPr>
        <w:t>
      байланыстың талшықты оптикалық желілерінде ақауды іздеу және жою;</w:t>
      </w:r>
    </w:p>
    <w:p>
      <w:pPr>
        <w:spacing w:after="0"/>
        <w:ind w:left="0"/>
        <w:jc w:val="both"/>
      </w:pPr>
      <w:r>
        <w:rPr>
          <w:rFonts w:ascii="Times New Roman"/>
          <w:b w:val="false"/>
          <w:i w:val="false"/>
          <w:color w:val="000000"/>
          <w:sz w:val="28"/>
        </w:rPr>
        <w:t>
      техникалық шарттарға сәйкес токпен лазерлік жабдықтарды өңдеу;</w:t>
      </w:r>
    </w:p>
    <w:p>
      <w:pPr>
        <w:spacing w:after="0"/>
        <w:ind w:left="0"/>
        <w:jc w:val="both"/>
      </w:pPr>
      <w:r>
        <w:rPr>
          <w:rFonts w:ascii="Times New Roman"/>
          <w:b w:val="false"/>
          <w:i w:val="false"/>
          <w:color w:val="000000"/>
          <w:sz w:val="28"/>
        </w:rPr>
        <w:t>
      құрастырылатын аппаратурада конструктивтік, технологиялық және пайдалану кемшіліктерін диагностикалау және анықтау;</w:t>
      </w:r>
    </w:p>
    <w:p>
      <w:pPr>
        <w:spacing w:after="0"/>
        <w:ind w:left="0"/>
        <w:jc w:val="both"/>
      </w:pPr>
      <w:r>
        <w:rPr>
          <w:rFonts w:ascii="Times New Roman"/>
          <w:b w:val="false"/>
          <w:i w:val="false"/>
          <w:color w:val="000000"/>
          <w:sz w:val="28"/>
        </w:rPr>
        <w:t>
      ұшу - сынау станцияларында және ауада күрделі радио жабдықтарды жетілдіру.</w:t>
      </w:r>
    </w:p>
    <w:bookmarkStart w:name="z899" w:id="897"/>
    <w:p>
      <w:pPr>
        <w:spacing w:after="0"/>
        <w:ind w:left="0"/>
        <w:jc w:val="both"/>
      </w:pPr>
      <w:r>
        <w:rPr>
          <w:rFonts w:ascii="Times New Roman"/>
          <w:b w:val="false"/>
          <w:i w:val="false"/>
          <w:color w:val="000000"/>
          <w:sz w:val="28"/>
        </w:rPr>
        <w:t>
      672. Білуге тиіс:</w:t>
      </w:r>
    </w:p>
    <w:bookmarkEnd w:id="897"/>
    <w:p>
      <w:pPr>
        <w:spacing w:after="0"/>
        <w:ind w:left="0"/>
        <w:jc w:val="both"/>
      </w:pPr>
      <w:r>
        <w:rPr>
          <w:rFonts w:ascii="Times New Roman"/>
          <w:b w:val="false"/>
          <w:i w:val="false"/>
          <w:color w:val="000000"/>
          <w:sz w:val="28"/>
        </w:rPr>
        <w:t>
      радионавигациялық және радиолокациялық жабдықтардың күрделі жүйелерін, тану жүйелерін жөндеудің, жетілдірудің және реттеудің технологиясын;</w:t>
      </w:r>
    </w:p>
    <w:p>
      <w:pPr>
        <w:spacing w:after="0"/>
        <w:ind w:left="0"/>
        <w:jc w:val="both"/>
      </w:pPr>
      <w:r>
        <w:rPr>
          <w:rFonts w:ascii="Times New Roman"/>
          <w:b w:val="false"/>
          <w:i w:val="false"/>
          <w:color w:val="000000"/>
          <w:sz w:val="28"/>
        </w:rPr>
        <w:t>
      бақылау-өлшеу аппаратурасы мен ұқсатқыштарды сынау технологиясын;</w:t>
      </w:r>
    </w:p>
    <w:p>
      <w:pPr>
        <w:spacing w:after="0"/>
        <w:ind w:left="0"/>
        <w:jc w:val="both"/>
      </w:pPr>
      <w:r>
        <w:rPr>
          <w:rFonts w:ascii="Times New Roman"/>
          <w:b w:val="false"/>
          <w:i w:val="false"/>
          <w:color w:val="000000"/>
          <w:sz w:val="28"/>
        </w:rPr>
        <w:t>
      құрастырылатын жабдықтардың барлық кешенін теңшеу, реттеу әдістерін;</w:t>
      </w:r>
    </w:p>
    <w:p>
      <w:pPr>
        <w:spacing w:after="0"/>
        <w:ind w:left="0"/>
        <w:jc w:val="both"/>
      </w:pPr>
      <w:r>
        <w:rPr>
          <w:rFonts w:ascii="Times New Roman"/>
          <w:b w:val="false"/>
          <w:i w:val="false"/>
          <w:color w:val="000000"/>
          <w:sz w:val="28"/>
        </w:rPr>
        <w:t>
      микропроцессорлық техниканы және дербес электрондық-есептеу машиналарын пайдалана отырып, ұшу аппараттарының өлшеу, басқару және радиожабдықтары жүйелерін құрудың негізгі принциптерін;</w:t>
      </w:r>
    </w:p>
    <w:p>
      <w:pPr>
        <w:spacing w:after="0"/>
        <w:ind w:left="0"/>
        <w:jc w:val="both"/>
      </w:pPr>
      <w:r>
        <w:rPr>
          <w:rFonts w:ascii="Times New Roman"/>
          <w:b w:val="false"/>
          <w:i w:val="false"/>
          <w:color w:val="000000"/>
          <w:sz w:val="28"/>
        </w:rPr>
        <w:t>
      микропроцессорлық техника мен дербес электронды-есептеу машиналарын пайдаланатын блоктарды, аспаптарды және жүйелерді баптау және ақауларын іздеу бойынша нысанмен жанасудың қағидатты құрылғысын;</w:t>
      </w:r>
    </w:p>
    <w:p>
      <w:pPr>
        <w:spacing w:after="0"/>
        <w:ind w:left="0"/>
        <w:jc w:val="both"/>
      </w:pPr>
      <w:r>
        <w:rPr>
          <w:rFonts w:ascii="Times New Roman"/>
          <w:b w:val="false"/>
          <w:i w:val="false"/>
          <w:color w:val="000000"/>
          <w:sz w:val="28"/>
        </w:rPr>
        <w:t>
      баптау жабдықта қолданылатын негізгі бағдарламалау тілдерін;</w:t>
      </w:r>
    </w:p>
    <w:p>
      <w:pPr>
        <w:spacing w:after="0"/>
        <w:ind w:left="0"/>
        <w:jc w:val="both"/>
      </w:pPr>
      <w:r>
        <w:rPr>
          <w:rFonts w:ascii="Times New Roman"/>
          <w:b w:val="false"/>
          <w:i w:val="false"/>
          <w:color w:val="000000"/>
          <w:sz w:val="28"/>
        </w:rPr>
        <w:t>
      автоматтық басқарудың негізгі заңдарын;</w:t>
      </w:r>
    </w:p>
    <w:p>
      <w:pPr>
        <w:spacing w:after="0"/>
        <w:ind w:left="0"/>
        <w:jc w:val="both"/>
      </w:pPr>
      <w:r>
        <w:rPr>
          <w:rFonts w:ascii="Times New Roman"/>
          <w:b w:val="false"/>
          <w:i w:val="false"/>
          <w:color w:val="000000"/>
          <w:sz w:val="28"/>
        </w:rPr>
        <w:t>
      қорытынды тексерулер мен үлгі және полигон жағдайлары кезінде зауыт жағдайларында радио жабдықтардың кешенін сынау қағидаларын;</w:t>
      </w:r>
    </w:p>
    <w:p>
      <w:pPr>
        <w:spacing w:after="0"/>
        <w:ind w:left="0"/>
        <w:jc w:val="both"/>
      </w:pPr>
      <w:r>
        <w:rPr>
          <w:rFonts w:ascii="Times New Roman"/>
          <w:b w:val="false"/>
          <w:i w:val="false"/>
          <w:color w:val="000000"/>
          <w:sz w:val="28"/>
        </w:rPr>
        <w:t>
      бортты есептеуіш кешендермен жұмыс істеу жөніндегі нұсқаулықтарын.</w:t>
      </w:r>
    </w:p>
    <w:bookmarkStart w:name="z900" w:id="898"/>
    <w:p>
      <w:pPr>
        <w:spacing w:after="0"/>
        <w:ind w:left="0"/>
        <w:jc w:val="both"/>
      </w:pPr>
      <w:r>
        <w:rPr>
          <w:rFonts w:ascii="Times New Roman"/>
          <w:b w:val="false"/>
          <w:i w:val="false"/>
          <w:color w:val="000000"/>
          <w:sz w:val="28"/>
        </w:rPr>
        <w:t>
      673. Техникалық және кәсіптік (арнайы орта және кәсіптік орта) білім талап етіледі.</w:t>
      </w:r>
    </w:p>
    <w:bookmarkEnd w:id="898"/>
    <w:bookmarkStart w:name="z901" w:id="899"/>
    <w:p>
      <w:pPr>
        <w:spacing w:after="0"/>
        <w:ind w:left="0"/>
        <w:jc w:val="both"/>
      </w:pPr>
      <w:r>
        <w:rPr>
          <w:rFonts w:ascii="Times New Roman"/>
          <w:b w:val="false"/>
          <w:i w:val="false"/>
          <w:color w:val="000000"/>
          <w:sz w:val="28"/>
        </w:rPr>
        <w:t>
      674. Жұмыс үлгілері:</w:t>
      </w:r>
    </w:p>
    <w:bookmarkEnd w:id="899"/>
    <w:p>
      <w:pPr>
        <w:spacing w:after="0"/>
        <w:ind w:left="0"/>
        <w:jc w:val="both"/>
      </w:pPr>
      <w:r>
        <w:rPr>
          <w:rFonts w:ascii="Times New Roman"/>
          <w:b w:val="false"/>
          <w:i w:val="false"/>
          <w:color w:val="000000"/>
          <w:sz w:val="28"/>
        </w:rPr>
        <w:t>
      1) электронды-радиолокациялық, тәжірибелі аппаратура (жетекші, бақылаушы) – техникалық шарттарға, нұсқауларға сәйкес параметрлерді теңшеу және толық жұмыстау және жұмыс істеу қабілеттілігін тексеру;</w:t>
      </w:r>
    </w:p>
    <w:p>
      <w:pPr>
        <w:spacing w:after="0"/>
        <w:ind w:left="0"/>
        <w:jc w:val="both"/>
      </w:pPr>
      <w:r>
        <w:rPr>
          <w:rFonts w:ascii="Times New Roman"/>
          <w:b w:val="false"/>
          <w:i w:val="false"/>
          <w:color w:val="000000"/>
          <w:sz w:val="28"/>
        </w:rPr>
        <w:t>
      2) байланыстың талшықты-оптикалық желілері – монтаждау және жұмыс істеуін тексеру;</w:t>
      </w:r>
    </w:p>
    <w:p>
      <w:pPr>
        <w:spacing w:after="0"/>
        <w:ind w:left="0"/>
        <w:jc w:val="both"/>
      </w:pPr>
      <w:r>
        <w:rPr>
          <w:rFonts w:ascii="Times New Roman"/>
          <w:b w:val="false"/>
          <w:i w:val="false"/>
          <w:color w:val="000000"/>
          <w:sz w:val="28"/>
        </w:rPr>
        <w:t>
      3) ұқсас сигнал ұқсатқыштары – кешенді тексеру және кешенді сигналдарды тіркеу жүйесінің актісі бойынша тапсыру;</w:t>
      </w:r>
    </w:p>
    <w:p>
      <w:pPr>
        <w:spacing w:after="0"/>
        <w:ind w:left="0"/>
        <w:jc w:val="both"/>
      </w:pPr>
      <w:r>
        <w:rPr>
          <w:rFonts w:ascii="Times New Roman"/>
          <w:b w:val="false"/>
          <w:i w:val="false"/>
          <w:color w:val="000000"/>
          <w:sz w:val="28"/>
        </w:rPr>
        <w:t>
      4) жинау жүйесі және ақпаратты өңдеу – басып шығаратын құрылғыны теңшеу, тестерді өткізу.</w:t>
      </w:r>
    </w:p>
    <w:bookmarkStart w:name="z902" w:id="900"/>
    <w:p>
      <w:pPr>
        <w:spacing w:after="0"/>
        <w:ind w:left="0"/>
        <w:jc w:val="left"/>
      </w:pPr>
      <w:r>
        <w:rPr>
          <w:rFonts w:ascii="Times New Roman"/>
          <w:b/>
          <w:i w:val="false"/>
          <w:color w:val="000000"/>
        </w:rPr>
        <w:t xml:space="preserve"> 215-параграф. Ұшу аппараттарының электр жабдықтарын монтаждаушы, 2-разряд</w:t>
      </w:r>
    </w:p>
    <w:bookmarkEnd w:id="900"/>
    <w:bookmarkStart w:name="z903" w:id="901"/>
    <w:p>
      <w:pPr>
        <w:spacing w:after="0"/>
        <w:ind w:left="0"/>
        <w:jc w:val="both"/>
      </w:pPr>
      <w:r>
        <w:rPr>
          <w:rFonts w:ascii="Times New Roman"/>
          <w:b w:val="false"/>
          <w:i w:val="false"/>
          <w:color w:val="000000"/>
          <w:sz w:val="28"/>
        </w:rPr>
        <w:t>
      675. Жұмыс сипаттамасы:</w:t>
      </w:r>
    </w:p>
    <w:bookmarkEnd w:id="901"/>
    <w:p>
      <w:pPr>
        <w:spacing w:after="0"/>
        <w:ind w:left="0"/>
        <w:jc w:val="both"/>
      </w:pPr>
      <w:r>
        <w:rPr>
          <w:rFonts w:ascii="Times New Roman"/>
          <w:b w:val="false"/>
          <w:i w:val="false"/>
          <w:color w:val="000000"/>
          <w:sz w:val="28"/>
        </w:rPr>
        <w:t>
      ұшу аппаратуралардың күрделі емес электр жабдықтарын монтаждау және демонтаждау;</w:t>
      </w:r>
    </w:p>
    <w:p>
      <w:pPr>
        <w:spacing w:after="0"/>
        <w:ind w:left="0"/>
        <w:jc w:val="both"/>
      </w:pPr>
      <w:r>
        <w:rPr>
          <w:rFonts w:ascii="Times New Roman"/>
          <w:b w:val="false"/>
          <w:i w:val="false"/>
          <w:color w:val="000000"/>
          <w:sz w:val="28"/>
        </w:rPr>
        <w:t>
      жоғары жиілікті кабельдер мен қуатты сымдарды жасау кезінде дайындық жұмыстарын орындау: электр бұрауларды дайындау, таңбалау, жапқыштарды орнату, тазалау, оқшаулау, жуу, ұштардың шеттерін бітеу және өзгелер;</w:t>
      </w:r>
    </w:p>
    <w:p>
      <w:pPr>
        <w:spacing w:after="0"/>
        <w:ind w:left="0"/>
        <w:jc w:val="both"/>
      </w:pPr>
      <w:r>
        <w:rPr>
          <w:rFonts w:ascii="Times New Roman"/>
          <w:b w:val="false"/>
          <w:i w:val="false"/>
          <w:color w:val="000000"/>
          <w:sz w:val="28"/>
        </w:rPr>
        <w:t>
      электр сымдардың барлық маркасын қимасын өлшеу және айқындау;</w:t>
      </w:r>
    </w:p>
    <w:p>
      <w:pPr>
        <w:spacing w:after="0"/>
        <w:ind w:left="0"/>
        <w:jc w:val="both"/>
      </w:pPr>
      <w:r>
        <w:rPr>
          <w:rFonts w:ascii="Times New Roman"/>
          <w:b w:val="false"/>
          <w:i w:val="false"/>
          <w:color w:val="000000"/>
          <w:sz w:val="28"/>
        </w:rPr>
        <w:t>
      штепсельдік ажыратқыштарды электр агрегаттарына қосу, оларды контрлау және пломбылау;</w:t>
      </w:r>
    </w:p>
    <w:p>
      <w:pPr>
        <w:spacing w:after="0"/>
        <w:ind w:left="0"/>
        <w:jc w:val="both"/>
      </w:pPr>
      <w:r>
        <w:rPr>
          <w:rFonts w:ascii="Times New Roman"/>
          <w:b w:val="false"/>
          <w:i w:val="false"/>
          <w:color w:val="000000"/>
          <w:sz w:val="28"/>
        </w:rPr>
        <w:t>
      термотөзімді электр сымдардан жасалған электр бұрауларды төсеу және бекіту;</w:t>
      </w:r>
    </w:p>
    <w:p>
      <w:pPr>
        <w:spacing w:after="0"/>
        <w:ind w:left="0"/>
        <w:jc w:val="both"/>
      </w:pPr>
      <w:r>
        <w:rPr>
          <w:rFonts w:ascii="Times New Roman"/>
          <w:b w:val="false"/>
          <w:i w:val="false"/>
          <w:color w:val="000000"/>
          <w:sz w:val="28"/>
        </w:rPr>
        <w:t>
      аккумуляторларды монтаждауға қол жетімді жерлерге орнату және бекіту;</w:t>
      </w:r>
    </w:p>
    <w:p>
      <w:pPr>
        <w:spacing w:after="0"/>
        <w:ind w:left="0"/>
        <w:jc w:val="both"/>
      </w:pPr>
      <w:r>
        <w:rPr>
          <w:rFonts w:ascii="Times New Roman"/>
          <w:b w:val="false"/>
          <w:i w:val="false"/>
          <w:color w:val="000000"/>
          <w:sz w:val="28"/>
        </w:rPr>
        <w:t>
      жоғары білікті ұшу аппараттар электр жабдықтарын монтаждаушының басшылығымен фидерлі схемаларды сылдырату және оқшаулардың кедергілерін тексеруге қатысу.</w:t>
      </w:r>
    </w:p>
    <w:bookmarkStart w:name="z904" w:id="902"/>
    <w:p>
      <w:pPr>
        <w:spacing w:after="0"/>
        <w:ind w:left="0"/>
        <w:jc w:val="both"/>
      </w:pPr>
      <w:r>
        <w:rPr>
          <w:rFonts w:ascii="Times New Roman"/>
          <w:b w:val="false"/>
          <w:i w:val="false"/>
          <w:color w:val="000000"/>
          <w:sz w:val="28"/>
        </w:rPr>
        <w:t>
      676. Білуге тиіс:</w:t>
      </w:r>
    </w:p>
    <w:bookmarkEnd w:id="902"/>
    <w:p>
      <w:pPr>
        <w:spacing w:after="0"/>
        <w:ind w:left="0"/>
        <w:jc w:val="both"/>
      </w:pPr>
      <w:r>
        <w:rPr>
          <w:rFonts w:ascii="Times New Roman"/>
          <w:b w:val="false"/>
          <w:i w:val="false"/>
          <w:color w:val="000000"/>
          <w:sz w:val="28"/>
        </w:rPr>
        <w:t>
      монтаждау және демонтаждау жұмыстардың технологиясын және күрделі емес электр жабдықтарын монтаждауға, демонтаждауға қойылатын техникалық талаптарын;</w:t>
      </w:r>
    </w:p>
    <w:p>
      <w:pPr>
        <w:spacing w:after="0"/>
        <w:ind w:left="0"/>
        <w:jc w:val="both"/>
      </w:pPr>
      <w:r>
        <w:rPr>
          <w:rFonts w:ascii="Times New Roman"/>
          <w:b w:val="false"/>
          <w:i w:val="false"/>
          <w:color w:val="000000"/>
          <w:sz w:val="28"/>
        </w:rPr>
        <w:t>
      сымдардың маркалары мен қималарын, олардың номенклатурасын, механикалық және физикалық қасиеттерін;</w:t>
      </w:r>
    </w:p>
    <w:p>
      <w:pPr>
        <w:spacing w:after="0"/>
        <w:ind w:left="0"/>
        <w:jc w:val="both"/>
      </w:pPr>
      <w:r>
        <w:rPr>
          <w:rFonts w:ascii="Times New Roman"/>
          <w:b w:val="false"/>
          <w:i w:val="false"/>
          <w:color w:val="000000"/>
          <w:sz w:val="28"/>
        </w:rPr>
        <w:t>
      монтаждау схемасы бойынша шығарылатын бұрауларды жазу және байлау тәсілдерін;</w:t>
      </w:r>
    </w:p>
    <w:p>
      <w:pPr>
        <w:spacing w:after="0"/>
        <w:ind w:left="0"/>
        <w:jc w:val="both"/>
      </w:pPr>
      <w:r>
        <w:rPr>
          <w:rFonts w:ascii="Times New Roman"/>
          <w:b w:val="false"/>
          <w:i w:val="false"/>
          <w:color w:val="000000"/>
          <w:sz w:val="28"/>
        </w:rPr>
        <w:t>
      стандартты электр өлшегіш аспаптардың міндетін және пайдалану қағидаларын;</w:t>
      </w:r>
    </w:p>
    <w:p>
      <w:pPr>
        <w:spacing w:after="0"/>
        <w:ind w:left="0"/>
        <w:jc w:val="both"/>
      </w:pPr>
      <w:r>
        <w:rPr>
          <w:rFonts w:ascii="Times New Roman"/>
          <w:b w:val="false"/>
          <w:i w:val="false"/>
          <w:color w:val="000000"/>
          <w:sz w:val="28"/>
        </w:rPr>
        <w:t>
      электротехника және материалтану негіздерін;</w:t>
      </w:r>
    </w:p>
    <w:p>
      <w:pPr>
        <w:spacing w:after="0"/>
        <w:ind w:left="0"/>
        <w:jc w:val="both"/>
      </w:pPr>
      <w:r>
        <w:rPr>
          <w:rFonts w:ascii="Times New Roman"/>
          <w:b w:val="false"/>
          <w:i w:val="false"/>
          <w:color w:val="000000"/>
          <w:sz w:val="28"/>
        </w:rPr>
        <w:t>
      қарапайым монтажды және жартылай монтажды электр схемаларды және олармен жұмыс істеу қағидаларын.</w:t>
      </w:r>
    </w:p>
    <w:bookmarkStart w:name="z905" w:id="903"/>
    <w:p>
      <w:pPr>
        <w:spacing w:after="0"/>
        <w:ind w:left="0"/>
        <w:jc w:val="both"/>
      </w:pPr>
      <w:r>
        <w:rPr>
          <w:rFonts w:ascii="Times New Roman"/>
          <w:b w:val="false"/>
          <w:i w:val="false"/>
          <w:color w:val="000000"/>
          <w:sz w:val="28"/>
        </w:rPr>
        <w:t>
      677. Жұмыс үлгілері:</w:t>
      </w:r>
    </w:p>
    <w:bookmarkEnd w:id="903"/>
    <w:p>
      <w:pPr>
        <w:spacing w:after="0"/>
        <w:ind w:left="0"/>
        <w:jc w:val="both"/>
      </w:pPr>
      <w:r>
        <w:rPr>
          <w:rFonts w:ascii="Times New Roman"/>
          <w:b w:val="false"/>
          <w:i w:val="false"/>
          <w:color w:val="000000"/>
          <w:sz w:val="28"/>
        </w:rPr>
        <w:t>
      1) электр бұраулар және кабельдер – төсеу және бекіту, кесу және ұштарын тазалау;</w:t>
      </w:r>
    </w:p>
    <w:p>
      <w:pPr>
        <w:spacing w:after="0"/>
        <w:ind w:left="0"/>
        <w:jc w:val="both"/>
      </w:pPr>
      <w:r>
        <w:rPr>
          <w:rFonts w:ascii="Times New Roman"/>
          <w:b w:val="false"/>
          <w:i w:val="false"/>
          <w:color w:val="000000"/>
          <w:sz w:val="28"/>
        </w:rPr>
        <w:t>
      2) клемма қалыптары – ауыстыру;</w:t>
      </w:r>
    </w:p>
    <w:p>
      <w:pPr>
        <w:spacing w:after="0"/>
        <w:ind w:left="0"/>
        <w:jc w:val="both"/>
      </w:pPr>
      <w:r>
        <w:rPr>
          <w:rFonts w:ascii="Times New Roman"/>
          <w:b w:val="false"/>
          <w:i w:val="false"/>
          <w:color w:val="000000"/>
          <w:sz w:val="28"/>
        </w:rPr>
        <w:t>
      3) контакторлар, сигнал беру лампалары, жарық бергіш патрондар, реостаттар – орнату және бекіту;</w:t>
      </w:r>
    </w:p>
    <w:p>
      <w:pPr>
        <w:spacing w:after="0"/>
        <w:ind w:left="0"/>
        <w:jc w:val="both"/>
      </w:pPr>
      <w:r>
        <w:rPr>
          <w:rFonts w:ascii="Times New Roman"/>
          <w:b w:val="false"/>
          <w:i w:val="false"/>
          <w:color w:val="000000"/>
          <w:sz w:val="28"/>
        </w:rPr>
        <w:t>
      4) автоматика өораптары, май радиаторларының қалқалағышы, триммерлер, басқару рульдері – электр агрегаттар мен электр бұрауларды демонтаждау;</w:t>
      </w:r>
    </w:p>
    <w:p>
      <w:pPr>
        <w:spacing w:after="0"/>
        <w:ind w:left="0"/>
        <w:jc w:val="both"/>
      </w:pPr>
      <w:r>
        <w:rPr>
          <w:rFonts w:ascii="Times New Roman"/>
          <w:b w:val="false"/>
          <w:i w:val="false"/>
          <w:color w:val="000000"/>
          <w:sz w:val="28"/>
        </w:rPr>
        <w:t>
      5) борттық аэронавигациялық оттар, аэронавигациялық оттары, электр жабдықтарын бекіту тұғырықтары, жеке және жалпы жарықтандырудың қалқаншалары – орнату және бекіту;</w:t>
      </w:r>
    </w:p>
    <w:p>
      <w:pPr>
        <w:spacing w:after="0"/>
        <w:ind w:left="0"/>
        <w:jc w:val="both"/>
      </w:pPr>
      <w:r>
        <w:rPr>
          <w:rFonts w:ascii="Times New Roman"/>
          <w:b w:val="false"/>
          <w:i w:val="false"/>
          <w:color w:val="000000"/>
          <w:sz w:val="28"/>
        </w:rPr>
        <w:t>
      6) "ША" типтік ажырағыштар – құрастыру және бөлшектеу, ажырату және өшіру;</w:t>
      </w:r>
    </w:p>
    <w:p>
      <w:pPr>
        <w:spacing w:after="0"/>
        <w:ind w:left="0"/>
        <w:jc w:val="both"/>
      </w:pPr>
      <w:r>
        <w:rPr>
          <w:rFonts w:ascii="Times New Roman"/>
          <w:b w:val="false"/>
          <w:i w:val="false"/>
          <w:color w:val="000000"/>
          <w:sz w:val="28"/>
        </w:rPr>
        <w:t>
      7) электр жетектер – кабинаның ашық учаскелерінде және ұшақтың техникалық отсектерінде демонтаждау.</w:t>
      </w:r>
    </w:p>
    <w:bookmarkStart w:name="z906" w:id="904"/>
    <w:p>
      <w:pPr>
        <w:spacing w:after="0"/>
        <w:ind w:left="0"/>
        <w:jc w:val="left"/>
      </w:pPr>
      <w:r>
        <w:rPr>
          <w:rFonts w:ascii="Times New Roman"/>
          <w:b/>
          <w:i w:val="false"/>
          <w:color w:val="000000"/>
        </w:rPr>
        <w:t xml:space="preserve"> 216-параграф. Ұшу аппараттарының электр жабдықтарын монтаждаушы, 3-разряд</w:t>
      </w:r>
    </w:p>
    <w:bookmarkEnd w:id="904"/>
    <w:bookmarkStart w:name="z907" w:id="905"/>
    <w:p>
      <w:pPr>
        <w:spacing w:after="0"/>
        <w:ind w:left="0"/>
        <w:jc w:val="both"/>
      </w:pPr>
      <w:r>
        <w:rPr>
          <w:rFonts w:ascii="Times New Roman"/>
          <w:b w:val="false"/>
          <w:i w:val="false"/>
          <w:color w:val="000000"/>
          <w:sz w:val="28"/>
        </w:rPr>
        <w:t>
      678. Жұмыс сипаттамасы:</w:t>
      </w:r>
    </w:p>
    <w:bookmarkEnd w:id="905"/>
    <w:p>
      <w:pPr>
        <w:spacing w:after="0"/>
        <w:ind w:left="0"/>
        <w:jc w:val="both"/>
      </w:pPr>
      <w:r>
        <w:rPr>
          <w:rFonts w:ascii="Times New Roman"/>
          <w:b w:val="false"/>
          <w:i w:val="false"/>
          <w:color w:val="000000"/>
          <w:sz w:val="28"/>
        </w:rPr>
        <w:t>
      күрделілігі орташа электр жабдықтарын монтаждау;</w:t>
      </w:r>
    </w:p>
    <w:p>
      <w:pPr>
        <w:spacing w:after="0"/>
        <w:ind w:left="0"/>
        <w:jc w:val="both"/>
      </w:pPr>
      <w:r>
        <w:rPr>
          <w:rFonts w:ascii="Times New Roman"/>
          <w:b w:val="false"/>
          <w:i w:val="false"/>
          <w:color w:val="000000"/>
          <w:sz w:val="28"/>
        </w:rPr>
        <w:t>
      ұштаманы бітеп және штепсельді ажыратқыштарды дәнекерлеп күрделілігі орташа электр бұрауларды жасау;</w:t>
      </w:r>
    </w:p>
    <w:p>
      <w:pPr>
        <w:spacing w:after="0"/>
        <w:ind w:left="0"/>
        <w:jc w:val="both"/>
      </w:pPr>
      <w:r>
        <w:rPr>
          <w:rFonts w:ascii="Times New Roman"/>
          <w:b w:val="false"/>
          <w:i w:val="false"/>
          <w:color w:val="000000"/>
          <w:sz w:val="28"/>
        </w:rPr>
        <w:t>
      5-6 өлшемі бар электр бұраулардың электр монтажды схемалары бойынша жасау;</w:t>
      </w:r>
    </w:p>
    <w:p>
      <w:pPr>
        <w:spacing w:after="0"/>
        <w:ind w:left="0"/>
        <w:jc w:val="both"/>
      </w:pPr>
      <w:r>
        <w:rPr>
          <w:rFonts w:ascii="Times New Roman"/>
          <w:b w:val="false"/>
          <w:i w:val="false"/>
          <w:color w:val="000000"/>
          <w:sz w:val="28"/>
        </w:rPr>
        <w:t>
      электржгуттарды электр ажыратқыштарға, қалқаншалар мен фидерлерге қалыпты және электр монтаждау схемаларына сәйкес бөлшектеу және қосу;</w:t>
      </w:r>
    </w:p>
    <w:p>
      <w:pPr>
        <w:spacing w:after="0"/>
        <w:ind w:left="0"/>
        <w:jc w:val="both"/>
      </w:pPr>
      <w:r>
        <w:rPr>
          <w:rFonts w:ascii="Times New Roman"/>
          <w:b w:val="false"/>
          <w:i w:val="false"/>
          <w:color w:val="000000"/>
          <w:sz w:val="28"/>
        </w:rPr>
        <w:t>
      кабельдер мен бұрауларды орталық таратқыш құрылғыларға, аспаптарға және электр агрегаттарға төсеу;</w:t>
      </w:r>
    </w:p>
    <w:p>
      <w:pPr>
        <w:spacing w:after="0"/>
        <w:ind w:left="0"/>
        <w:jc w:val="both"/>
      </w:pPr>
      <w:r>
        <w:rPr>
          <w:rFonts w:ascii="Times New Roman"/>
          <w:b w:val="false"/>
          <w:i w:val="false"/>
          <w:color w:val="000000"/>
          <w:sz w:val="28"/>
        </w:rPr>
        <w:t>
      күрделілігі орташа электрлік бұрауларды дайындау;</w:t>
      </w:r>
    </w:p>
    <w:p>
      <w:pPr>
        <w:spacing w:after="0"/>
        <w:ind w:left="0"/>
        <w:jc w:val="both"/>
      </w:pPr>
      <w:r>
        <w:rPr>
          <w:rFonts w:ascii="Times New Roman"/>
          <w:b w:val="false"/>
          <w:i w:val="false"/>
          <w:color w:val="000000"/>
          <w:sz w:val="28"/>
        </w:rPr>
        <w:t>
      электр өткізгіштерді, электр бұрауларды, жалғастырғыштарды таңбалау, жиектеу;</w:t>
      </w:r>
    </w:p>
    <w:p>
      <w:pPr>
        <w:spacing w:after="0"/>
        <w:ind w:left="0"/>
        <w:jc w:val="both"/>
      </w:pPr>
      <w:r>
        <w:rPr>
          <w:rFonts w:ascii="Times New Roman"/>
          <w:b w:val="false"/>
          <w:i w:val="false"/>
          <w:color w:val="000000"/>
          <w:sz w:val="28"/>
        </w:rPr>
        <w:t>
      жер үстіндегі жабдықтар үшін ажыратқыштарға электр бұрауларды дәнекерлеу;</w:t>
      </w:r>
    </w:p>
    <w:p>
      <w:pPr>
        <w:spacing w:after="0"/>
        <w:ind w:left="0"/>
        <w:jc w:val="both"/>
      </w:pPr>
      <w:r>
        <w:rPr>
          <w:rFonts w:ascii="Times New Roman"/>
          <w:b w:val="false"/>
          <w:i w:val="false"/>
          <w:color w:val="000000"/>
          <w:sz w:val="28"/>
        </w:rPr>
        <w:t>
      сымдарды ажыратқыштарға, контакторларға, сигнал беру және жарықтандырғыш аппаратураларға дәнекерлеу;</w:t>
      </w:r>
    </w:p>
    <w:p>
      <w:pPr>
        <w:spacing w:after="0"/>
        <w:ind w:left="0"/>
        <w:jc w:val="both"/>
      </w:pPr>
      <w:r>
        <w:rPr>
          <w:rFonts w:ascii="Times New Roman"/>
          <w:b w:val="false"/>
          <w:i w:val="false"/>
          <w:color w:val="000000"/>
          <w:sz w:val="28"/>
        </w:rPr>
        <w:t>
      күрделілігі орташа электр бұрауларды демонтаждау;</w:t>
      </w:r>
    </w:p>
    <w:p>
      <w:pPr>
        <w:spacing w:after="0"/>
        <w:ind w:left="0"/>
        <w:jc w:val="both"/>
      </w:pPr>
      <w:r>
        <w:rPr>
          <w:rFonts w:ascii="Times New Roman"/>
          <w:b w:val="false"/>
          <w:i w:val="false"/>
          <w:color w:val="000000"/>
          <w:sz w:val="28"/>
        </w:rPr>
        <w:t>
      электрмен өлшеу аспаптардың көмегімен ұшу аппараттарының қосу және мұздатуға қарсы жүйелерінің электр өткізгіштерінің жағдайын айқындау.</w:t>
      </w:r>
    </w:p>
    <w:bookmarkStart w:name="z908" w:id="906"/>
    <w:p>
      <w:pPr>
        <w:spacing w:after="0"/>
        <w:ind w:left="0"/>
        <w:jc w:val="both"/>
      </w:pPr>
      <w:r>
        <w:rPr>
          <w:rFonts w:ascii="Times New Roman"/>
          <w:b w:val="false"/>
          <w:i w:val="false"/>
          <w:color w:val="000000"/>
          <w:sz w:val="28"/>
        </w:rPr>
        <w:t>
      679. Білуге тиіс:</w:t>
      </w:r>
    </w:p>
    <w:bookmarkEnd w:id="906"/>
    <w:p>
      <w:pPr>
        <w:spacing w:after="0"/>
        <w:ind w:left="0"/>
        <w:jc w:val="both"/>
      </w:pPr>
      <w:r>
        <w:rPr>
          <w:rFonts w:ascii="Times New Roman"/>
          <w:b w:val="false"/>
          <w:i w:val="false"/>
          <w:color w:val="000000"/>
          <w:sz w:val="28"/>
        </w:rPr>
        <w:t>
      герметикаланған отсектерде электр жабдықтарды монтаждау және демонтаждау технологиясын, аталған жұмысты орындауға қойылатын техникалық шарттарын;</w:t>
      </w:r>
    </w:p>
    <w:p>
      <w:pPr>
        <w:spacing w:after="0"/>
        <w:ind w:left="0"/>
        <w:jc w:val="both"/>
      </w:pPr>
      <w:r>
        <w:rPr>
          <w:rFonts w:ascii="Times New Roman"/>
          <w:b w:val="false"/>
          <w:i w:val="false"/>
          <w:color w:val="000000"/>
          <w:sz w:val="28"/>
        </w:rPr>
        <w:t>
      электр өткізгіштерін оқшаулау кедергілерін тексеру қағидаларын;</w:t>
      </w:r>
    </w:p>
    <w:p>
      <w:pPr>
        <w:spacing w:after="0"/>
        <w:ind w:left="0"/>
        <w:jc w:val="both"/>
      </w:pPr>
      <w:r>
        <w:rPr>
          <w:rFonts w:ascii="Times New Roman"/>
          <w:b w:val="false"/>
          <w:i w:val="false"/>
          <w:color w:val="000000"/>
          <w:sz w:val="28"/>
        </w:rPr>
        <w:t>
      қарапайым өлшегіш және монтаждау аспаптарының құрылғысын және қызмет принципін;</w:t>
      </w:r>
    </w:p>
    <w:p>
      <w:pPr>
        <w:spacing w:after="0"/>
        <w:ind w:left="0"/>
        <w:jc w:val="both"/>
      </w:pPr>
      <w:r>
        <w:rPr>
          <w:rFonts w:ascii="Times New Roman"/>
          <w:b w:val="false"/>
          <w:i w:val="false"/>
          <w:color w:val="000000"/>
          <w:sz w:val="28"/>
        </w:rPr>
        <w:t>
      металл коррозиясының процессін, оның пайда болу себептерін және сақтандыру тәсілдерін;</w:t>
      </w:r>
    </w:p>
    <w:p>
      <w:pPr>
        <w:spacing w:after="0"/>
        <w:ind w:left="0"/>
        <w:jc w:val="both"/>
      </w:pPr>
      <w:r>
        <w:rPr>
          <w:rFonts w:ascii="Times New Roman"/>
          <w:b w:val="false"/>
          <w:i w:val="false"/>
          <w:color w:val="000000"/>
          <w:sz w:val="28"/>
        </w:rPr>
        <w:t>
      аэродромды қоректендіру көздерін пайдалану қағидаларын;</w:t>
      </w:r>
    </w:p>
    <w:p>
      <w:pPr>
        <w:spacing w:after="0"/>
        <w:ind w:left="0"/>
        <w:jc w:val="both"/>
      </w:pPr>
      <w:r>
        <w:rPr>
          <w:rFonts w:ascii="Times New Roman"/>
          <w:b w:val="false"/>
          <w:i w:val="false"/>
          <w:color w:val="000000"/>
          <w:sz w:val="28"/>
        </w:rPr>
        <w:t>
      құрастырылатын электр жабдықтарын жетілдіру жөнінде қолданыстағы нормативтік құжаттарын;</w:t>
      </w:r>
    </w:p>
    <w:p>
      <w:pPr>
        <w:spacing w:after="0"/>
        <w:ind w:left="0"/>
        <w:jc w:val="both"/>
      </w:pPr>
      <w:r>
        <w:rPr>
          <w:rFonts w:ascii="Times New Roman"/>
          <w:b w:val="false"/>
          <w:i w:val="false"/>
          <w:color w:val="000000"/>
          <w:sz w:val="28"/>
        </w:rPr>
        <w:t>
      сызбаларды және электр жүйелерін сызу қағидаларын;</w:t>
      </w:r>
    </w:p>
    <w:p>
      <w:pPr>
        <w:spacing w:after="0"/>
        <w:ind w:left="0"/>
        <w:jc w:val="both"/>
      </w:pPr>
      <w:r>
        <w:rPr>
          <w:rFonts w:ascii="Times New Roman"/>
          <w:b w:val="false"/>
          <w:i w:val="false"/>
          <w:color w:val="000000"/>
          <w:sz w:val="28"/>
        </w:rPr>
        <w:t>
      электротехника және материалтану негіздерін.</w:t>
      </w:r>
    </w:p>
    <w:bookmarkStart w:name="z909" w:id="907"/>
    <w:p>
      <w:pPr>
        <w:spacing w:after="0"/>
        <w:ind w:left="0"/>
        <w:jc w:val="both"/>
      </w:pPr>
      <w:r>
        <w:rPr>
          <w:rFonts w:ascii="Times New Roman"/>
          <w:b w:val="false"/>
          <w:i w:val="false"/>
          <w:color w:val="000000"/>
          <w:sz w:val="28"/>
        </w:rPr>
        <w:t>
      680. Жұмыс үлгілері:</w:t>
      </w:r>
    </w:p>
    <w:bookmarkEnd w:id="907"/>
    <w:p>
      <w:pPr>
        <w:spacing w:after="0"/>
        <w:ind w:left="0"/>
        <w:jc w:val="both"/>
      </w:pPr>
      <w:r>
        <w:rPr>
          <w:rFonts w:ascii="Times New Roman"/>
          <w:b w:val="false"/>
          <w:i w:val="false"/>
          <w:color w:val="000000"/>
          <w:sz w:val="28"/>
        </w:rPr>
        <w:t>
      1) электр желілерді қорғау автоматтары – түйістіру;</w:t>
      </w:r>
    </w:p>
    <w:p>
      <w:pPr>
        <w:spacing w:after="0"/>
        <w:ind w:left="0"/>
        <w:jc w:val="both"/>
      </w:pPr>
      <w:r>
        <w:rPr>
          <w:rFonts w:ascii="Times New Roman"/>
          <w:b w:val="false"/>
          <w:i w:val="false"/>
          <w:color w:val="000000"/>
          <w:sz w:val="28"/>
        </w:rPr>
        <w:t>
      2) автоматика қораптары – монтаждау;</w:t>
      </w:r>
    </w:p>
    <w:p>
      <w:pPr>
        <w:spacing w:after="0"/>
        <w:ind w:left="0"/>
        <w:jc w:val="both"/>
      </w:pPr>
      <w:r>
        <w:rPr>
          <w:rFonts w:ascii="Times New Roman"/>
          <w:b w:val="false"/>
          <w:i w:val="false"/>
          <w:color w:val="000000"/>
          <w:sz w:val="28"/>
        </w:rPr>
        <w:t>
      3) қуатты және басқарушы реле – монтаждау және қосу;</w:t>
      </w:r>
    </w:p>
    <w:p>
      <w:pPr>
        <w:spacing w:after="0"/>
        <w:ind w:left="0"/>
        <w:jc w:val="both"/>
      </w:pPr>
      <w:r>
        <w:rPr>
          <w:rFonts w:ascii="Times New Roman"/>
          <w:b w:val="false"/>
          <w:i w:val="false"/>
          <w:color w:val="000000"/>
          <w:sz w:val="28"/>
        </w:rPr>
        <w:t>
      4) кабиналарды ішкі жарықтандыру фаралары – монтаждау және қосу;</w:t>
      </w:r>
    </w:p>
    <w:p>
      <w:pPr>
        <w:spacing w:after="0"/>
        <w:ind w:left="0"/>
        <w:jc w:val="both"/>
      </w:pPr>
      <w:r>
        <w:rPr>
          <w:rFonts w:ascii="Times New Roman"/>
          <w:b w:val="false"/>
          <w:i w:val="false"/>
          <w:color w:val="000000"/>
          <w:sz w:val="28"/>
        </w:rPr>
        <w:t>
      5) қуатты қондырғылардың электр бұраулары – демонтаждау;</w:t>
      </w:r>
    </w:p>
    <w:p>
      <w:pPr>
        <w:spacing w:after="0"/>
        <w:ind w:left="0"/>
        <w:jc w:val="both"/>
      </w:pPr>
      <w:r>
        <w:rPr>
          <w:rFonts w:ascii="Times New Roman"/>
          <w:b w:val="false"/>
          <w:i w:val="false"/>
          <w:color w:val="000000"/>
          <w:sz w:val="28"/>
        </w:rPr>
        <w:t>
      6) электр бұраулар – этажеркаларға салу, ернелеу, бекіту;</w:t>
      </w:r>
    </w:p>
    <w:p>
      <w:pPr>
        <w:spacing w:after="0"/>
        <w:ind w:left="0"/>
        <w:jc w:val="both"/>
      </w:pPr>
      <w:r>
        <w:rPr>
          <w:rFonts w:ascii="Times New Roman"/>
          <w:b w:val="false"/>
          <w:i w:val="false"/>
          <w:color w:val="000000"/>
          <w:sz w:val="28"/>
        </w:rPr>
        <w:t>
      7) кабина және шыныларды қыздыру электр жабдықтары – монтаждау және сымдарды төсеу.</w:t>
      </w:r>
    </w:p>
    <w:bookmarkStart w:name="z910" w:id="908"/>
    <w:p>
      <w:pPr>
        <w:spacing w:after="0"/>
        <w:ind w:left="0"/>
        <w:jc w:val="left"/>
      </w:pPr>
      <w:r>
        <w:rPr>
          <w:rFonts w:ascii="Times New Roman"/>
          <w:b/>
          <w:i w:val="false"/>
          <w:color w:val="000000"/>
        </w:rPr>
        <w:t xml:space="preserve"> 217-параграф. Ұшу аппараттарының электр жабдықтарын монтаждаушы, 4-разряд</w:t>
      </w:r>
    </w:p>
    <w:bookmarkEnd w:id="908"/>
    <w:bookmarkStart w:name="z911" w:id="909"/>
    <w:p>
      <w:pPr>
        <w:spacing w:after="0"/>
        <w:ind w:left="0"/>
        <w:jc w:val="both"/>
      </w:pPr>
      <w:r>
        <w:rPr>
          <w:rFonts w:ascii="Times New Roman"/>
          <w:b w:val="false"/>
          <w:i w:val="false"/>
          <w:color w:val="000000"/>
          <w:sz w:val="28"/>
        </w:rPr>
        <w:t>
      681. Жұмыс сипаттамасы:</w:t>
      </w:r>
    </w:p>
    <w:bookmarkEnd w:id="909"/>
    <w:p>
      <w:pPr>
        <w:spacing w:after="0"/>
        <w:ind w:left="0"/>
        <w:jc w:val="both"/>
      </w:pPr>
      <w:r>
        <w:rPr>
          <w:rFonts w:ascii="Times New Roman"/>
          <w:b w:val="false"/>
          <w:i w:val="false"/>
          <w:color w:val="000000"/>
          <w:sz w:val="28"/>
        </w:rPr>
        <w:t>
      жартылай монтаждау схемасы бойынша электр аспаптар мен электр агрегаттарды аспаптық тақтаға, пульттерге, ажыратқыш қораптар мен қалқаншаларға монтаждау;</w:t>
      </w:r>
    </w:p>
    <w:p>
      <w:pPr>
        <w:spacing w:after="0"/>
        <w:ind w:left="0"/>
        <w:jc w:val="both"/>
      </w:pPr>
      <w:r>
        <w:rPr>
          <w:rFonts w:ascii="Times New Roman"/>
          <w:b w:val="false"/>
          <w:i w:val="false"/>
          <w:color w:val="000000"/>
          <w:sz w:val="28"/>
        </w:rPr>
        <w:t>
      эталондар, электр монтаждау схемалары және сызбалар бойынша сегізден артық ажыратқыштары бар көп әртүрлі диаметрлі және маркалы электр өткізгіштерден күрделілігі орташа электр бұрауларды жасау;</w:t>
      </w:r>
    </w:p>
    <w:p>
      <w:pPr>
        <w:spacing w:after="0"/>
        <w:ind w:left="0"/>
        <w:jc w:val="both"/>
      </w:pPr>
      <w:r>
        <w:rPr>
          <w:rFonts w:ascii="Times New Roman"/>
          <w:b w:val="false"/>
          <w:i w:val="false"/>
          <w:color w:val="000000"/>
          <w:sz w:val="28"/>
        </w:rPr>
        <w:t>
      күрделі электр монтаждау схемасы бойынша таңбалауды жасау;</w:t>
      </w:r>
    </w:p>
    <w:p>
      <w:pPr>
        <w:spacing w:after="0"/>
        <w:ind w:left="0"/>
        <w:jc w:val="both"/>
      </w:pPr>
      <w:r>
        <w:rPr>
          <w:rFonts w:ascii="Times New Roman"/>
          <w:b w:val="false"/>
          <w:i w:val="false"/>
          <w:color w:val="000000"/>
          <w:sz w:val="28"/>
        </w:rPr>
        <w:t>
      электр жетектерді арнайы және күміс дәнекерлермен, қуатты электр өткізгіштердің ұштарын дәнекерлеу;</w:t>
      </w:r>
    </w:p>
    <w:p>
      <w:pPr>
        <w:spacing w:after="0"/>
        <w:ind w:left="0"/>
        <w:jc w:val="both"/>
      </w:pPr>
      <w:r>
        <w:rPr>
          <w:rFonts w:ascii="Times New Roman"/>
          <w:b w:val="false"/>
          <w:i w:val="false"/>
          <w:color w:val="000000"/>
          <w:sz w:val="28"/>
        </w:rPr>
        <w:t>
      штепсельдік ажыратқыштарды дәнекерлеу және бітеу;</w:t>
      </w:r>
    </w:p>
    <w:p>
      <w:pPr>
        <w:spacing w:after="0"/>
        <w:ind w:left="0"/>
        <w:jc w:val="both"/>
      </w:pPr>
      <w:r>
        <w:rPr>
          <w:rFonts w:ascii="Times New Roman"/>
          <w:b w:val="false"/>
          <w:i w:val="false"/>
          <w:color w:val="000000"/>
          <w:sz w:val="28"/>
        </w:rPr>
        <w:t>
      экрандалған және өрілген электр өткізгіштерін бөлшектеу және дәнекерлеуге дайындау;</w:t>
      </w:r>
    </w:p>
    <w:p>
      <w:pPr>
        <w:spacing w:after="0"/>
        <w:ind w:left="0"/>
        <w:jc w:val="both"/>
      </w:pPr>
      <w:r>
        <w:rPr>
          <w:rFonts w:ascii="Times New Roman"/>
          <w:b w:val="false"/>
          <w:i w:val="false"/>
          <w:color w:val="000000"/>
          <w:sz w:val="28"/>
        </w:rPr>
        <w:t>
      бұрауларды электр беріктікке өлшеу;</w:t>
      </w:r>
    </w:p>
    <w:p>
      <w:pPr>
        <w:spacing w:after="0"/>
        <w:ind w:left="0"/>
        <w:jc w:val="both"/>
      </w:pPr>
      <w:r>
        <w:rPr>
          <w:rFonts w:ascii="Times New Roman"/>
          <w:b w:val="false"/>
          <w:i w:val="false"/>
          <w:color w:val="000000"/>
          <w:sz w:val="28"/>
        </w:rPr>
        <w:t>
      электр өткізгіштерді шағын габаритті штепсельдік ажыратқыштарға бітеу және оларды ұшу аппараттардағы ыңғайсыз жерлерге дәнекерлеу;</w:t>
      </w:r>
    </w:p>
    <w:p>
      <w:pPr>
        <w:spacing w:after="0"/>
        <w:ind w:left="0"/>
        <w:jc w:val="both"/>
      </w:pPr>
      <w:r>
        <w:rPr>
          <w:rFonts w:ascii="Times New Roman"/>
          <w:b w:val="false"/>
          <w:i w:val="false"/>
          <w:color w:val="000000"/>
          <w:sz w:val="28"/>
        </w:rPr>
        <w:t>
      бұйымның қуатты конструкциялары арқылы магистраль тас жолын төсеу;</w:t>
      </w:r>
    </w:p>
    <w:p>
      <w:pPr>
        <w:spacing w:after="0"/>
        <w:ind w:left="0"/>
        <w:jc w:val="both"/>
      </w:pPr>
      <w:r>
        <w:rPr>
          <w:rFonts w:ascii="Times New Roman"/>
          <w:b w:val="false"/>
          <w:i w:val="false"/>
          <w:color w:val="000000"/>
          <w:sz w:val="28"/>
        </w:rPr>
        <w:t>
      монтаждық жүйелердің және электрлік аспаптардың дұрыстығын тексеру, сондай-ақ электр өткізгіштердің оқшаулау кедергілерін тексеру;</w:t>
      </w:r>
    </w:p>
    <w:p>
      <w:pPr>
        <w:spacing w:after="0"/>
        <w:ind w:left="0"/>
        <w:jc w:val="both"/>
      </w:pPr>
      <w:r>
        <w:rPr>
          <w:rFonts w:ascii="Times New Roman"/>
          <w:b w:val="false"/>
          <w:i w:val="false"/>
          <w:color w:val="000000"/>
          <w:sz w:val="28"/>
        </w:rPr>
        <w:t>
      монтаждалған жүйелерді жартылай монтаждық және фидерлік схемаларға сәйкес сылдырлау.</w:t>
      </w:r>
    </w:p>
    <w:bookmarkStart w:name="z912" w:id="910"/>
    <w:p>
      <w:pPr>
        <w:spacing w:after="0"/>
        <w:ind w:left="0"/>
        <w:jc w:val="both"/>
      </w:pPr>
      <w:r>
        <w:rPr>
          <w:rFonts w:ascii="Times New Roman"/>
          <w:b w:val="false"/>
          <w:i w:val="false"/>
          <w:color w:val="000000"/>
          <w:sz w:val="28"/>
        </w:rPr>
        <w:t>
      682. Білуге тиіс:</w:t>
      </w:r>
    </w:p>
    <w:bookmarkEnd w:id="910"/>
    <w:p>
      <w:pPr>
        <w:spacing w:after="0"/>
        <w:ind w:left="0"/>
        <w:jc w:val="both"/>
      </w:pPr>
      <w:r>
        <w:rPr>
          <w:rFonts w:ascii="Times New Roman"/>
          <w:b w:val="false"/>
          <w:i w:val="false"/>
          <w:color w:val="000000"/>
          <w:sz w:val="28"/>
        </w:rPr>
        <w:t>
      құрастырылатын электр жабдықтарының конструкциясын, міндетін және қызметін тексеру қағидаларын;</w:t>
      </w:r>
    </w:p>
    <w:p>
      <w:pPr>
        <w:spacing w:after="0"/>
        <w:ind w:left="0"/>
        <w:jc w:val="both"/>
      </w:pPr>
      <w:r>
        <w:rPr>
          <w:rFonts w:ascii="Times New Roman"/>
          <w:b w:val="false"/>
          <w:i w:val="false"/>
          <w:color w:val="000000"/>
          <w:sz w:val="28"/>
        </w:rPr>
        <w:t>
      оның монтаждауға және қоректендіру көздеріне әрі басқару жүйесіне қойылатын техникалық шарттарын;</w:t>
      </w:r>
    </w:p>
    <w:p>
      <w:pPr>
        <w:spacing w:after="0"/>
        <w:ind w:left="0"/>
        <w:jc w:val="both"/>
      </w:pPr>
      <w:r>
        <w:rPr>
          <w:rFonts w:ascii="Times New Roman"/>
          <w:b w:val="false"/>
          <w:i w:val="false"/>
          <w:color w:val="000000"/>
          <w:sz w:val="28"/>
        </w:rPr>
        <w:t>
      электр жабдықтар агрегаттарының ақауларын жою тәсілдерін;</w:t>
      </w:r>
    </w:p>
    <w:p>
      <w:pPr>
        <w:spacing w:after="0"/>
        <w:ind w:left="0"/>
        <w:jc w:val="both"/>
      </w:pPr>
      <w:r>
        <w:rPr>
          <w:rFonts w:ascii="Times New Roman"/>
          <w:b w:val="false"/>
          <w:i w:val="false"/>
          <w:color w:val="000000"/>
          <w:sz w:val="28"/>
        </w:rPr>
        <w:t>
      электрлік оқшаулауды қорғау жүйесін;</w:t>
      </w:r>
    </w:p>
    <w:p>
      <w:pPr>
        <w:spacing w:after="0"/>
        <w:ind w:left="0"/>
        <w:jc w:val="both"/>
      </w:pPr>
      <w:r>
        <w:rPr>
          <w:rFonts w:ascii="Times New Roman"/>
          <w:b w:val="false"/>
          <w:i w:val="false"/>
          <w:color w:val="000000"/>
          <w:sz w:val="28"/>
        </w:rPr>
        <w:t>
      электр жабдықтарының қағидатты, жартылай монтажды және монтажды схемаларын;</w:t>
      </w:r>
    </w:p>
    <w:p>
      <w:pPr>
        <w:spacing w:after="0"/>
        <w:ind w:left="0"/>
        <w:jc w:val="both"/>
      </w:pPr>
      <w:r>
        <w:rPr>
          <w:rFonts w:ascii="Times New Roman"/>
          <w:b w:val="false"/>
          <w:i w:val="false"/>
          <w:color w:val="000000"/>
          <w:sz w:val="28"/>
        </w:rPr>
        <w:t>
      тұрақты және айнымалы токтардың аэродромды көздерінің, фарларды реттеуге арналған ұқсатқыштардың құрылғысын, қызмет принципін;</w:t>
      </w:r>
    </w:p>
    <w:p>
      <w:pPr>
        <w:spacing w:after="0"/>
        <w:ind w:left="0"/>
        <w:jc w:val="both"/>
      </w:pPr>
      <w:r>
        <w:rPr>
          <w:rFonts w:ascii="Times New Roman"/>
          <w:b w:val="false"/>
          <w:i w:val="false"/>
          <w:color w:val="000000"/>
          <w:sz w:val="28"/>
        </w:rPr>
        <w:t>
      электротехника, материалтану негіздерін, шақтамалар мен қондырмалардың жүйесін.</w:t>
      </w:r>
    </w:p>
    <w:bookmarkStart w:name="z913" w:id="911"/>
    <w:p>
      <w:pPr>
        <w:spacing w:after="0"/>
        <w:ind w:left="0"/>
        <w:jc w:val="both"/>
      </w:pPr>
      <w:r>
        <w:rPr>
          <w:rFonts w:ascii="Times New Roman"/>
          <w:b w:val="false"/>
          <w:i w:val="false"/>
          <w:color w:val="000000"/>
          <w:sz w:val="28"/>
        </w:rPr>
        <w:t>
      683. Жұмыс үлгілері:</w:t>
      </w:r>
    </w:p>
    <w:bookmarkEnd w:id="911"/>
    <w:p>
      <w:pPr>
        <w:spacing w:after="0"/>
        <w:ind w:left="0"/>
        <w:jc w:val="both"/>
      </w:pPr>
      <w:r>
        <w:rPr>
          <w:rFonts w:ascii="Times New Roman"/>
          <w:b w:val="false"/>
          <w:i w:val="false"/>
          <w:color w:val="000000"/>
          <w:sz w:val="28"/>
        </w:rPr>
        <w:t>
      1) ұшу аппараттарының генераторлары – монтаждау;</w:t>
      </w:r>
    </w:p>
    <w:p>
      <w:pPr>
        <w:spacing w:after="0"/>
        <w:ind w:left="0"/>
        <w:jc w:val="both"/>
      </w:pPr>
      <w:r>
        <w:rPr>
          <w:rFonts w:ascii="Times New Roman"/>
          <w:b w:val="false"/>
          <w:i w:val="false"/>
          <w:color w:val="000000"/>
          <w:sz w:val="28"/>
        </w:rPr>
        <w:t>
      2) гермоқосулар, гермоөткізгіштер – дәнекерлеу;</w:t>
      </w:r>
    </w:p>
    <w:p>
      <w:pPr>
        <w:spacing w:after="0"/>
        <w:ind w:left="0"/>
        <w:jc w:val="both"/>
      </w:pPr>
      <w:r>
        <w:rPr>
          <w:rFonts w:ascii="Times New Roman"/>
          <w:b w:val="false"/>
          <w:i w:val="false"/>
          <w:color w:val="000000"/>
          <w:sz w:val="28"/>
        </w:rPr>
        <w:t>
      3) антенналардың бағытталу диаграммалары – тексеру;</w:t>
      </w:r>
    </w:p>
    <w:p>
      <w:pPr>
        <w:spacing w:after="0"/>
        <w:ind w:left="0"/>
        <w:jc w:val="both"/>
      </w:pPr>
      <w:r>
        <w:rPr>
          <w:rFonts w:ascii="Times New Roman"/>
          <w:b w:val="false"/>
          <w:i w:val="false"/>
          <w:color w:val="000000"/>
          <w:sz w:val="28"/>
        </w:rPr>
        <w:t>
      4) отын өлшегіш кабельдер – қағидатты және жартылай схемалар бойынша монтаждау;</w:t>
      </w:r>
    </w:p>
    <w:p>
      <w:pPr>
        <w:spacing w:after="0"/>
        <w:ind w:left="0"/>
        <w:jc w:val="both"/>
      </w:pPr>
      <w:r>
        <w:rPr>
          <w:rFonts w:ascii="Times New Roman"/>
          <w:b w:val="false"/>
          <w:i w:val="false"/>
          <w:color w:val="000000"/>
          <w:sz w:val="28"/>
        </w:rPr>
        <w:t>
      5) қозғалтқыштың жер үсті және бортты қоректендіру көздерінен автоматты қосу қораптары – демонтаждау;</w:t>
      </w:r>
    </w:p>
    <w:p>
      <w:pPr>
        <w:spacing w:after="0"/>
        <w:ind w:left="0"/>
        <w:jc w:val="both"/>
      </w:pPr>
      <w:r>
        <w:rPr>
          <w:rFonts w:ascii="Times New Roman"/>
          <w:b w:val="false"/>
          <w:i w:val="false"/>
          <w:color w:val="000000"/>
          <w:sz w:val="28"/>
        </w:rPr>
        <w:t>
      6) өрт сөндіру құрылғыларының, сигнал беру және қыздыру жүйелері – электр монтаждау және қоректендіру көздеріне қосу;</w:t>
      </w:r>
    </w:p>
    <w:p>
      <w:pPr>
        <w:spacing w:after="0"/>
        <w:ind w:left="0"/>
        <w:jc w:val="both"/>
      </w:pPr>
      <w:r>
        <w:rPr>
          <w:rFonts w:ascii="Times New Roman"/>
          <w:b w:val="false"/>
          <w:i w:val="false"/>
          <w:color w:val="000000"/>
          <w:sz w:val="28"/>
        </w:rPr>
        <w:t>
      7) жүктерді лақтыру жүйелері – электр монтаждау және қоректендіру көздеріне қосу;</w:t>
      </w:r>
    </w:p>
    <w:p>
      <w:pPr>
        <w:spacing w:after="0"/>
        <w:ind w:left="0"/>
        <w:jc w:val="both"/>
      </w:pPr>
      <w:r>
        <w:rPr>
          <w:rFonts w:ascii="Times New Roman"/>
          <w:b w:val="false"/>
          <w:i w:val="false"/>
          <w:color w:val="000000"/>
          <w:sz w:val="28"/>
        </w:rPr>
        <w:t>
      8) орталық, таратып-бөлгіш тұрақты және айнымалы токтардың энергетикасының құрылғысы – демонтаждау;</w:t>
      </w:r>
    </w:p>
    <w:p>
      <w:pPr>
        <w:spacing w:after="0"/>
        <w:ind w:left="0"/>
        <w:jc w:val="both"/>
      </w:pPr>
      <w:r>
        <w:rPr>
          <w:rFonts w:ascii="Times New Roman"/>
          <w:b w:val="false"/>
          <w:i w:val="false"/>
          <w:color w:val="000000"/>
          <w:sz w:val="28"/>
        </w:rPr>
        <w:t>
      9) шассиді көтеру және тежегіш электр агрегаттары, жарақтандыру жүйелерінің электр агрегаттары – электромонтаж және қоректендіру көздеріне қосу;</w:t>
      </w:r>
    </w:p>
    <w:p>
      <w:pPr>
        <w:spacing w:after="0"/>
        <w:ind w:left="0"/>
        <w:jc w:val="both"/>
      </w:pPr>
      <w:r>
        <w:rPr>
          <w:rFonts w:ascii="Times New Roman"/>
          <w:b w:val="false"/>
          <w:i w:val="false"/>
          <w:color w:val="000000"/>
          <w:sz w:val="28"/>
        </w:rPr>
        <w:t>
      10) электр қалқаншалар – монтаждау.</w:t>
      </w:r>
    </w:p>
    <w:bookmarkStart w:name="z914" w:id="912"/>
    <w:p>
      <w:pPr>
        <w:spacing w:after="0"/>
        <w:ind w:left="0"/>
        <w:jc w:val="left"/>
      </w:pPr>
      <w:r>
        <w:rPr>
          <w:rFonts w:ascii="Times New Roman"/>
          <w:b/>
          <w:i w:val="false"/>
          <w:color w:val="000000"/>
        </w:rPr>
        <w:t xml:space="preserve"> 218-параграф. Ұшу аппараттарының электр жабдықтарын монтаждаушы, 5-разряд</w:t>
      </w:r>
    </w:p>
    <w:bookmarkEnd w:id="912"/>
    <w:bookmarkStart w:name="z915" w:id="913"/>
    <w:p>
      <w:pPr>
        <w:spacing w:after="0"/>
        <w:ind w:left="0"/>
        <w:jc w:val="both"/>
      </w:pPr>
      <w:r>
        <w:rPr>
          <w:rFonts w:ascii="Times New Roman"/>
          <w:b w:val="false"/>
          <w:i w:val="false"/>
          <w:color w:val="000000"/>
          <w:sz w:val="28"/>
        </w:rPr>
        <w:t>
      684. Жұмыс сипаттамасы:</w:t>
      </w:r>
    </w:p>
    <w:bookmarkEnd w:id="913"/>
    <w:p>
      <w:pPr>
        <w:spacing w:after="0"/>
        <w:ind w:left="0"/>
        <w:jc w:val="both"/>
      </w:pPr>
      <w:r>
        <w:rPr>
          <w:rFonts w:ascii="Times New Roman"/>
          <w:b w:val="false"/>
          <w:i w:val="false"/>
          <w:color w:val="000000"/>
          <w:sz w:val="28"/>
        </w:rPr>
        <w:t>
      ұшу аппараттарының күрделі электр жабдықтарын күрделі монтаждау және қағидатты схемалар мен сызбалар бойынша монтаждау;</w:t>
      </w:r>
    </w:p>
    <w:p>
      <w:pPr>
        <w:spacing w:after="0"/>
        <w:ind w:left="0"/>
        <w:jc w:val="both"/>
      </w:pPr>
      <w:r>
        <w:rPr>
          <w:rFonts w:ascii="Times New Roman"/>
          <w:b w:val="false"/>
          <w:i w:val="false"/>
          <w:color w:val="000000"/>
          <w:sz w:val="28"/>
        </w:rPr>
        <w:t>
      қозғалып тұрған механизмдер арасындағы күрделі трасса бойынша электр бұрауларды, электр өткізгіштер мен шлангтарды төсеу;</w:t>
      </w:r>
    </w:p>
    <w:p>
      <w:pPr>
        <w:spacing w:after="0"/>
        <w:ind w:left="0"/>
        <w:jc w:val="both"/>
      </w:pPr>
      <w:r>
        <w:rPr>
          <w:rFonts w:ascii="Times New Roman"/>
          <w:b w:val="false"/>
          <w:i w:val="false"/>
          <w:color w:val="000000"/>
          <w:sz w:val="28"/>
        </w:rPr>
        <w:t>
      аэрофототүсіру, геологиялық барлау және ауыл шаруашылық жұмыстарын жүргізу үшін сызбалар мен электр монтаждау схемалары бойынша арнайы мақсаттағы сериялы электр жабдықтарды монтаждау;</w:t>
      </w:r>
    </w:p>
    <w:p>
      <w:pPr>
        <w:spacing w:after="0"/>
        <w:ind w:left="0"/>
        <w:jc w:val="both"/>
      </w:pPr>
      <w:r>
        <w:rPr>
          <w:rFonts w:ascii="Times New Roman"/>
          <w:b w:val="false"/>
          <w:i w:val="false"/>
          <w:color w:val="000000"/>
          <w:sz w:val="28"/>
        </w:rPr>
        <w:t>
      күрделілігі орташа құрастырылған жүйелерді (жарықтандыру, мұздауға қарсы және өзге жүйелер) реттеу және жұмыс істеу қабілеттілігіне тексеру;</w:t>
      </w:r>
    </w:p>
    <w:p>
      <w:pPr>
        <w:spacing w:after="0"/>
        <w:ind w:left="0"/>
        <w:jc w:val="both"/>
      </w:pPr>
      <w:r>
        <w:rPr>
          <w:rFonts w:ascii="Times New Roman"/>
          <w:b w:val="false"/>
          <w:i w:val="false"/>
          <w:color w:val="000000"/>
          <w:sz w:val="28"/>
        </w:rPr>
        <w:t>
      аралық кедергілерді өлшеу;</w:t>
      </w:r>
    </w:p>
    <w:p>
      <w:pPr>
        <w:spacing w:after="0"/>
        <w:ind w:left="0"/>
        <w:jc w:val="both"/>
      </w:pPr>
      <w:r>
        <w:rPr>
          <w:rFonts w:ascii="Times New Roman"/>
          <w:b w:val="false"/>
          <w:i w:val="false"/>
          <w:color w:val="000000"/>
          <w:sz w:val="28"/>
        </w:rPr>
        <w:t>
      ұшу аппараттарының корпустарына қатысты электр өткізгіштердің оқшаулаудың кедергілерін тексеру;</w:t>
      </w:r>
    </w:p>
    <w:p>
      <w:pPr>
        <w:spacing w:after="0"/>
        <w:ind w:left="0"/>
        <w:jc w:val="both"/>
      </w:pPr>
      <w:r>
        <w:rPr>
          <w:rFonts w:ascii="Times New Roman"/>
          <w:b w:val="false"/>
          <w:i w:val="false"/>
          <w:color w:val="000000"/>
          <w:sz w:val="28"/>
        </w:rPr>
        <w:t>
      электр энергиясының қуатты тұтынушыларын қосу және тұрақтандырғышпен, жапқыштармен, рульдермен электр басқаруды пысықтау.</w:t>
      </w:r>
    </w:p>
    <w:bookmarkStart w:name="z916" w:id="914"/>
    <w:p>
      <w:pPr>
        <w:spacing w:after="0"/>
        <w:ind w:left="0"/>
        <w:jc w:val="both"/>
      </w:pPr>
      <w:r>
        <w:rPr>
          <w:rFonts w:ascii="Times New Roman"/>
          <w:b w:val="false"/>
          <w:i w:val="false"/>
          <w:color w:val="000000"/>
          <w:sz w:val="28"/>
        </w:rPr>
        <w:t>
      685. Білуге тиіс:</w:t>
      </w:r>
    </w:p>
    <w:bookmarkEnd w:id="914"/>
    <w:p>
      <w:pPr>
        <w:spacing w:after="0"/>
        <w:ind w:left="0"/>
        <w:jc w:val="both"/>
      </w:pPr>
      <w:r>
        <w:rPr>
          <w:rFonts w:ascii="Times New Roman"/>
          <w:b w:val="false"/>
          <w:i w:val="false"/>
          <w:color w:val="000000"/>
          <w:sz w:val="28"/>
        </w:rPr>
        <w:t>
      электрлік машиналар мен жартылай өткізгіш аспаптарының жұмыс істеу принципін;</w:t>
      </w:r>
    </w:p>
    <w:p>
      <w:pPr>
        <w:spacing w:after="0"/>
        <w:ind w:left="0"/>
        <w:jc w:val="both"/>
      </w:pPr>
      <w:r>
        <w:rPr>
          <w:rFonts w:ascii="Times New Roman"/>
          <w:b w:val="false"/>
          <w:i w:val="false"/>
          <w:color w:val="000000"/>
          <w:sz w:val="28"/>
        </w:rPr>
        <w:t>
      күрделі электр жабдықтардың техникалық талаптарын және монтаждау шарттарын, оның құрылғысын және жұмыс істеу принципін;</w:t>
      </w:r>
    </w:p>
    <w:p>
      <w:pPr>
        <w:spacing w:after="0"/>
        <w:ind w:left="0"/>
        <w:jc w:val="both"/>
      </w:pPr>
      <w:r>
        <w:rPr>
          <w:rFonts w:ascii="Times New Roman"/>
          <w:b w:val="false"/>
          <w:i w:val="false"/>
          <w:color w:val="000000"/>
          <w:sz w:val="28"/>
        </w:rPr>
        <w:t>
      негізгі техникалық параметрлердің нормаларын және құрастырылатын электр жабдықтарды ток астында тексеру және жетілдіру әдістемесін;</w:t>
      </w:r>
    </w:p>
    <w:p>
      <w:pPr>
        <w:spacing w:after="0"/>
        <w:ind w:left="0"/>
        <w:jc w:val="both"/>
      </w:pPr>
      <w:r>
        <w:rPr>
          <w:rFonts w:ascii="Times New Roman"/>
          <w:b w:val="false"/>
          <w:i w:val="false"/>
          <w:color w:val="000000"/>
          <w:sz w:val="28"/>
        </w:rPr>
        <w:t>
      электрлік тізбектерді тексеруге арналған ұқсатқыштардың құрылғысын, міндетін, қызмет принципін және қолдану қағидаларын;</w:t>
      </w:r>
    </w:p>
    <w:p>
      <w:pPr>
        <w:spacing w:after="0"/>
        <w:ind w:left="0"/>
        <w:jc w:val="both"/>
      </w:pPr>
      <w:r>
        <w:rPr>
          <w:rFonts w:ascii="Times New Roman"/>
          <w:b w:val="false"/>
          <w:i w:val="false"/>
          <w:color w:val="000000"/>
          <w:sz w:val="28"/>
        </w:rPr>
        <w:t>
      ұшу аппараттарының сериялары бойынша электр жабдықтардың айырмасын;</w:t>
      </w:r>
    </w:p>
    <w:p>
      <w:pPr>
        <w:spacing w:after="0"/>
        <w:ind w:left="0"/>
        <w:jc w:val="both"/>
      </w:pPr>
      <w:r>
        <w:rPr>
          <w:rFonts w:ascii="Times New Roman"/>
          <w:b w:val="false"/>
          <w:i w:val="false"/>
          <w:color w:val="000000"/>
          <w:sz w:val="28"/>
        </w:rPr>
        <w:t>
      электр жабдықтардағы ақаулардың пайда болу себептерін, оларды айқындау қағидаларын және жою әдістемесін;</w:t>
      </w:r>
    </w:p>
    <w:p>
      <w:pPr>
        <w:spacing w:after="0"/>
        <w:ind w:left="0"/>
        <w:jc w:val="both"/>
      </w:pPr>
      <w:r>
        <w:rPr>
          <w:rFonts w:ascii="Times New Roman"/>
          <w:b w:val="false"/>
          <w:i w:val="false"/>
          <w:color w:val="000000"/>
          <w:sz w:val="28"/>
        </w:rPr>
        <w:t>
      тұрақты және айнымалы токтардың аэродромды көздерінің қызмет қағидатын және құрылғысын;</w:t>
      </w:r>
    </w:p>
    <w:p>
      <w:pPr>
        <w:spacing w:after="0"/>
        <w:ind w:left="0"/>
        <w:jc w:val="both"/>
      </w:pPr>
      <w:r>
        <w:rPr>
          <w:rFonts w:ascii="Times New Roman"/>
          <w:b w:val="false"/>
          <w:i w:val="false"/>
          <w:color w:val="000000"/>
          <w:sz w:val="28"/>
        </w:rPr>
        <w:t>
      сымдарды оқшаулау кедергілерін тексеру қағидаларын;</w:t>
      </w:r>
    </w:p>
    <w:p>
      <w:pPr>
        <w:spacing w:after="0"/>
        <w:ind w:left="0"/>
        <w:jc w:val="both"/>
      </w:pPr>
      <w:r>
        <w:rPr>
          <w:rFonts w:ascii="Times New Roman"/>
          <w:b w:val="false"/>
          <w:i w:val="false"/>
          <w:color w:val="000000"/>
          <w:sz w:val="28"/>
        </w:rPr>
        <w:t>
      құрастырылған электр жабдықтарын жетілдіру жөніндегі нормативтік құжаттарын;</w:t>
      </w:r>
    </w:p>
    <w:p>
      <w:pPr>
        <w:spacing w:after="0"/>
        <w:ind w:left="0"/>
        <w:jc w:val="both"/>
      </w:pPr>
      <w:r>
        <w:rPr>
          <w:rFonts w:ascii="Times New Roman"/>
          <w:b w:val="false"/>
          <w:i w:val="false"/>
          <w:color w:val="000000"/>
          <w:sz w:val="28"/>
        </w:rPr>
        <w:t>
      қолданылатын электрлік машиналардың құрылғысы мен қызмет принципін;</w:t>
      </w:r>
    </w:p>
    <w:p>
      <w:pPr>
        <w:spacing w:after="0"/>
        <w:ind w:left="0"/>
        <w:jc w:val="both"/>
      </w:pPr>
      <w:r>
        <w:rPr>
          <w:rFonts w:ascii="Times New Roman"/>
          <w:b w:val="false"/>
          <w:i w:val="false"/>
          <w:color w:val="000000"/>
          <w:sz w:val="28"/>
        </w:rPr>
        <w:t>
      орындалатын жұмыс көлемінде электротехника, материалтану негіздерін.</w:t>
      </w:r>
    </w:p>
    <w:bookmarkStart w:name="z917" w:id="915"/>
    <w:p>
      <w:pPr>
        <w:spacing w:after="0"/>
        <w:ind w:left="0"/>
        <w:jc w:val="both"/>
      </w:pPr>
      <w:r>
        <w:rPr>
          <w:rFonts w:ascii="Times New Roman"/>
          <w:b w:val="false"/>
          <w:i w:val="false"/>
          <w:color w:val="000000"/>
          <w:sz w:val="28"/>
        </w:rPr>
        <w:t>
      686. Жұмыс үлгілері:</w:t>
      </w:r>
    </w:p>
    <w:bookmarkEnd w:id="915"/>
    <w:p>
      <w:pPr>
        <w:spacing w:after="0"/>
        <w:ind w:left="0"/>
        <w:jc w:val="both"/>
      </w:pPr>
      <w:r>
        <w:rPr>
          <w:rFonts w:ascii="Times New Roman"/>
          <w:b w:val="false"/>
          <w:i w:val="false"/>
          <w:color w:val="000000"/>
          <w:sz w:val="28"/>
        </w:rPr>
        <w:t>
      1) отын жүйесінің автоматикасы – электрлік бөлікті монтаждау және қоректендіру көздеріне қосу;</w:t>
      </w:r>
    </w:p>
    <w:p>
      <w:pPr>
        <w:spacing w:after="0"/>
        <w:ind w:left="0"/>
        <w:jc w:val="both"/>
      </w:pPr>
      <w:r>
        <w:rPr>
          <w:rFonts w:ascii="Times New Roman"/>
          <w:b w:val="false"/>
          <w:i w:val="false"/>
          <w:color w:val="000000"/>
          <w:sz w:val="28"/>
        </w:rPr>
        <w:t>
      2) сериялық бұйымдардың автопилоттары – электрлік бөлікті монтаждау және қоректендіру көздеріне қосу;</w:t>
      </w:r>
    </w:p>
    <w:p>
      <w:pPr>
        <w:spacing w:after="0"/>
        <w:ind w:left="0"/>
        <w:jc w:val="both"/>
      </w:pPr>
      <w:r>
        <w:rPr>
          <w:rFonts w:ascii="Times New Roman"/>
          <w:b w:val="false"/>
          <w:i w:val="false"/>
          <w:color w:val="000000"/>
          <w:sz w:val="28"/>
        </w:rPr>
        <w:t>
      3) электр қозғалтқыштардың коллекторлары, аккумуляторлық отсектердің электр бұраулары – жөндеу;</w:t>
      </w:r>
    </w:p>
    <w:p>
      <w:pPr>
        <w:spacing w:after="0"/>
        <w:ind w:left="0"/>
        <w:jc w:val="both"/>
      </w:pPr>
      <w:r>
        <w:rPr>
          <w:rFonts w:ascii="Times New Roman"/>
          <w:b w:val="false"/>
          <w:i w:val="false"/>
          <w:color w:val="000000"/>
          <w:sz w:val="28"/>
        </w:rPr>
        <w:t>
      4) импульсті маяктар – жетілдіру, тексеру және блоктарды реттеу;</w:t>
      </w:r>
    </w:p>
    <w:p>
      <w:pPr>
        <w:spacing w:after="0"/>
        <w:ind w:left="0"/>
        <w:jc w:val="both"/>
      </w:pPr>
      <w:r>
        <w:rPr>
          <w:rFonts w:ascii="Times New Roman"/>
          <w:b w:val="false"/>
          <w:i w:val="false"/>
          <w:color w:val="000000"/>
          <w:sz w:val="28"/>
        </w:rPr>
        <w:t>
      5) навигациялық оттар, әскери оттар, жалтылдаған маяктар – токқа қосылған кезде тексеру;</w:t>
      </w:r>
    </w:p>
    <w:p>
      <w:pPr>
        <w:spacing w:after="0"/>
        <w:ind w:left="0"/>
        <w:jc w:val="both"/>
      </w:pPr>
      <w:r>
        <w:rPr>
          <w:rFonts w:ascii="Times New Roman"/>
          <w:b w:val="false"/>
          <w:i w:val="false"/>
          <w:color w:val="000000"/>
          <w:sz w:val="28"/>
        </w:rPr>
        <w:t>
      6) іске қосу жүйелерінің жабдықтары – монтаждау;</w:t>
      </w:r>
    </w:p>
    <w:p>
      <w:pPr>
        <w:spacing w:after="0"/>
        <w:ind w:left="0"/>
        <w:jc w:val="both"/>
      </w:pPr>
      <w:r>
        <w:rPr>
          <w:rFonts w:ascii="Times New Roman"/>
          <w:b w:val="false"/>
          <w:i w:val="false"/>
          <w:color w:val="000000"/>
          <w:sz w:val="28"/>
        </w:rPr>
        <w:t>
      7) жарықтандыру және сигнал беру жүйелері - токқа қосылған кезде жетілдіру;</w:t>
      </w:r>
    </w:p>
    <w:p>
      <w:pPr>
        <w:spacing w:after="0"/>
        <w:ind w:left="0"/>
        <w:jc w:val="both"/>
      </w:pPr>
      <w:r>
        <w:rPr>
          <w:rFonts w:ascii="Times New Roman"/>
          <w:b w:val="false"/>
          <w:i w:val="false"/>
          <w:color w:val="000000"/>
          <w:sz w:val="28"/>
        </w:rPr>
        <w:t>
      8) бортты желілердің аэродромды көздерден қоректену жүйелері – электрлік жүйелерді монтаждау;</w:t>
      </w:r>
    </w:p>
    <w:p>
      <w:pPr>
        <w:spacing w:after="0"/>
        <w:ind w:left="0"/>
        <w:jc w:val="both"/>
      </w:pPr>
      <w:r>
        <w:rPr>
          <w:rFonts w:ascii="Times New Roman"/>
          <w:b w:val="false"/>
          <w:i w:val="false"/>
          <w:color w:val="000000"/>
          <w:sz w:val="28"/>
        </w:rPr>
        <w:t>
      9) ұшу аппараттарының сериялық типтерінің өртке сөндіру және мұздауға қарсы жүйелері – жұмыстарды баптау, тексеру, реттеу;</w:t>
      </w:r>
    </w:p>
    <w:p>
      <w:pPr>
        <w:spacing w:after="0"/>
        <w:ind w:left="0"/>
        <w:jc w:val="both"/>
      </w:pPr>
      <w:r>
        <w:rPr>
          <w:rFonts w:ascii="Times New Roman"/>
          <w:b w:val="false"/>
          <w:i w:val="false"/>
          <w:color w:val="000000"/>
          <w:sz w:val="28"/>
        </w:rPr>
        <w:t>
      10) жүктерді лақтыру жүйелері – баптау және жұмыс істеу қабілеттілігін тексеру;</w:t>
      </w:r>
    </w:p>
    <w:p>
      <w:pPr>
        <w:spacing w:after="0"/>
        <w:ind w:left="0"/>
        <w:jc w:val="both"/>
      </w:pPr>
      <w:r>
        <w:rPr>
          <w:rFonts w:ascii="Times New Roman"/>
          <w:b w:val="false"/>
          <w:i w:val="false"/>
          <w:color w:val="000000"/>
          <w:sz w:val="28"/>
        </w:rPr>
        <w:t>
      11) ауыр ұшу аппараттарының шассилерін жинау және шығару схемасы – жұмыс істеу қабілеттілігін тексеру және баптауға қатысу;</w:t>
      </w:r>
    </w:p>
    <w:p>
      <w:pPr>
        <w:spacing w:after="0"/>
        <w:ind w:left="0"/>
        <w:jc w:val="both"/>
      </w:pPr>
      <w:r>
        <w:rPr>
          <w:rFonts w:ascii="Times New Roman"/>
          <w:b w:val="false"/>
          <w:i w:val="false"/>
          <w:color w:val="000000"/>
          <w:sz w:val="28"/>
        </w:rPr>
        <w:t>
      12) кабиналардың іштен жарықтандыру фаралары – монтаждау және қосу;</w:t>
      </w:r>
    </w:p>
    <w:p>
      <w:pPr>
        <w:spacing w:after="0"/>
        <w:ind w:left="0"/>
        <w:jc w:val="both"/>
      </w:pPr>
      <w:r>
        <w:rPr>
          <w:rFonts w:ascii="Times New Roman"/>
          <w:b w:val="false"/>
          <w:i w:val="false"/>
          <w:color w:val="000000"/>
          <w:sz w:val="28"/>
        </w:rPr>
        <w:t>
      13) кабиналар мен шыныларды қыздыратын электр жабдықтар – монтаждау және электр өткізгіштерді төсеу;</w:t>
      </w:r>
    </w:p>
    <w:p>
      <w:pPr>
        <w:spacing w:after="0"/>
        <w:ind w:left="0"/>
        <w:jc w:val="both"/>
      </w:pPr>
      <w:r>
        <w:rPr>
          <w:rFonts w:ascii="Times New Roman"/>
          <w:b w:val="false"/>
          <w:i w:val="false"/>
          <w:color w:val="000000"/>
          <w:sz w:val="28"/>
        </w:rPr>
        <w:t>
      14) отын жүйесінің электр бұраулары – монтаждау.</w:t>
      </w:r>
    </w:p>
    <w:bookmarkStart w:name="z918" w:id="916"/>
    <w:p>
      <w:pPr>
        <w:spacing w:after="0"/>
        <w:ind w:left="0"/>
        <w:jc w:val="left"/>
      </w:pPr>
      <w:r>
        <w:rPr>
          <w:rFonts w:ascii="Times New Roman"/>
          <w:b/>
          <w:i w:val="false"/>
          <w:color w:val="000000"/>
        </w:rPr>
        <w:t xml:space="preserve"> 219-параграф. Ұшу аппараттарының электр жабдықтарын монтаждаушы, 6-разряд</w:t>
      </w:r>
    </w:p>
    <w:bookmarkEnd w:id="916"/>
    <w:bookmarkStart w:name="z919" w:id="917"/>
    <w:p>
      <w:pPr>
        <w:spacing w:after="0"/>
        <w:ind w:left="0"/>
        <w:jc w:val="both"/>
      </w:pPr>
      <w:r>
        <w:rPr>
          <w:rFonts w:ascii="Times New Roman"/>
          <w:b w:val="false"/>
          <w:i w:val="false"/>
          <w:color w:val="000000"/>
          <w:sz w:val="28"/>
        </w:rPr>
        <w:t>
      687. Жұмыс сипаттамасы:</w:t>
      </w:r>
    </w:p>
    <w:bookmarkEnd w:id="917"/>
    <w:p>
      <w:pPr>
        <w:spacing w:after="0"/>
        <w:ind w:left="0"/>
        <w:jc w:val="both"/>
      </w:pPr>
      <w:r>
        <w:rPr>
          <w:rFonts w:ascii="Times New Roman"/>
          <w:b w:val="false"/>
          <w:i w:val="false"/>
          <w:color w:val="000000"/>
          <w:sz w:val="28"/>
        </w:rPr>
        <w:t>
      қол жетуі қиын жерлерде орналасқан орталық бөліп - таратқыш құрылғыларға, аспаптарға, электр агрегаттарға кабельдер мен электр бұрауларды монтаждау;</w:t>
      </w:r>
    </w:p>
    <w:p>
      <w:pPr>
        <w:spacing w:after="0"/>
        <w:ind w:left="0"/>
        <w:jc w:val="both"/>
      </w:pPr>
      <w:r>
        <w:rPr>
          <w:rFonts w:ascii="Times New Roman"/>
          <w:b w:val="false"/>
          <w:i w:val="false"/>
          <w:color w:val="000000"/>
          <w:sz w:val="28"/>
        </w:rPr>
        <w:t>
      күрделі электр жабдықтардың демонтаждау жұмыстарын орындау;</w:t>
      </w:r>
    </w:p>
    <w:p>
      <w:pPr>
        <w:spacing w:after="0"/>
        <w:ind w:left="0"/>
        <w:jc w:val="both"/>
      </w:pPr>
      <w:r>
        <w:rPr>
          <w:rFonts w:ascii="Times New Roman"/>
          <w:b w:val="false"/>
          <w:i w:val="false"/>
          <w:color w:val="000000"/>
          <w:sz w:val="28"/>
        </w:rPr>
        <w:t>
      ұшу аппараттары электр жабдықтарының күрделі жүйелерін реттеу, токпен өңдеу және жұмысқа қабілеттілігін тексеру, анықталған ақауларды жою;</w:t>
      </w:r>
    </w:p>
    <w:p>
      <w:pPr>
        <w:spacing w:after="0"/>
        <w:ind w:left="0"/>
        <w:jc w:val="both"/>
      </w:pPr>
      <w:r>
        <w:rPr>
          <w:rFonts w:ascii="Times New Roman"/>
          <w:b w:val="false"/>
          <w:i w:val="false"/>
          <w:color w:val="000000"/>
          <w:sz w:val="28"/>
        </w:rPr>
        <w:t>
      өндірістік бюллетен бойынша күрделі монтаждау жұмыстарын орындау;</w:t>
      </w:r>
    </w:p>
    <w:p>
      <w:pPr>
        <w:spacing w:after="0"/>
        <w:ind w:left="0"/>
        <w:jc w:val="both"/>
      </w:pPr>
      <w:r>
        <w:rPr>
          <w:rFonts w:ascii="Times New Roman"/>
          <w:b w:val="false"/>
          <w:i w:val="false"/>
          <w:color w:val="000000"/>
          <w:sz w:val="28"/>
        </w:rPr>
        <w:t>
      электр жабдықтарды жоғары температура және агрессиялы орта аймақтарында монтаждау;</w:t>
      </w:r>
    </w:p>
    <w:p>
      <w:pPr>
        <w:spacing w:after="0"/>
        <w:ind w:left="0"/>
        <w:jc w:val="both"/>
      </w:pPr>
      <w:r>
        <w:rPr>
          <w:rFonts w:ascii="Times New Roman"/>
          <w:b w:val="false"/>
          <w:i w:val="false"/>
          <w:color w:val="000000"/>
          <w:sz w:val="28"/>
        </w:rPr>
        <w:t>
      айнымалы және тұрақты токтардың электр энергияларын таратып - бөлу фидерлерін жұмыстау,</w:t>
      </w:r>
    </w:p>
    <w:p>
      <w:pPr>
        <w:spacing w:after="0"/>
        <w:ind w:left="0"/>
        <w:jc w:val="both"/>
      </w:pPr>
      <w:r>
        <w:rPr>
          <w:rFonts w:ascii="Times New Roman"/>
          <w:b w:val="false"/>
          <w:i w:val="false"/>
          <w:color w:val="000000"/>
          <w:sz w:val="28"/>
        </w:rPr>
        <w:t>
      ауыспалы және тұрақты токтардың электр энергиясын тарату фидерлерін өңдеу;</w:t>
      </w:r>
    </w:p>
    <w:p>
      <w:pPr>
        <w:spacing w:after="0"/>
        <w:ind w:left="0"/>
        <w:jc w:val="both"/>
      </w:pPr>
      <w:r>
        <w:rPr>
          <w:rFonts w:ascii="Times New Roman"/>
          <w:b w:val="false"/>
          <w:i w:val="false"/>
          <w:color w:val="000000"/>
          <w:sz w:val="28"/>
        </w:rPr>
        <w:t>
      айнымалы токтың екі генератордан, ротор қадамының көрсеткішінен және өзгелер софаздылығын реттеу;</w:t>
      </w:r>
    </w:p>
    <w:p>
      <w:pPr>
        <w:spacing w:after="0"/>
        <w:ind w:left="0"/>
        <w:jc w:val="both"/>
      </w:pPr>
      <w:r>
        <w:rPr>
          <w:rFonts w:ascii="Times New Roman"/>
          <w:b w:val="false"/>
          <w:i w:val="false"/>
          <w:color w:val="000000"/>
          <w:sz w:val="28"/>
        </w:rPr>
        <w:t>
      электр жабдықтарын жетілдірумен және реттеумен байланысты орындау;</w:t>
      </w:r>
    </w:p>
    <w:p>
      <w:pPr>
        <w:spacing w:after="0"/>
        <w:ind w:left="0"/>
        <w:jc w:val="both"/>
      </w:pPr>
      <w:r>
        <w:rPr>
          <w:rFonts w:ascii="Times New Roman"/>
          <w:b w:val="false"/>
          <w:i w:val="false"/>
          <w:color w:val="000000"/>
          <w:sz w:val="28"/>
        </w:rPr>
        <w:t>
      арнайы ұқсатқыштардың және қондырғылардың көмегімен ұшу аппараттарда құрастырылған электр жүйелерін тексеру.</w:t>
      </w:r>
    </w:p>
    <w:bookmarkStart w:name="z920" w:id="918"/>
    <w:p>
      <w:pPr>
        <w:spacing w:after="0"/>
        <w:ind w:left="0"/>
        <w:jc w:val="both"/>
      </w:pPr>
      <w:r>
        <w:rPr>
          <w:rFonts w:ascii="Times New Roman"/>
          <w:b w:val="false"/>
          <w:i w:val="false"/>
          <w:color w:val="000000"/>
          <w:sz w:val="28"/>
        </w:rPr>
        <w:t>
      688. Білуге тиіс:</w:t>
      </w:r>
    </w:p>
    <w:bookmarkEnd w:id="918"/>
    <w:p>
      <w:pPr>
        <w:spacing w:after="0"/>
        <w:ind w:left="0"/>
        <w:jc w:val="both"/>
      </w:pPr>
      <w:r>
        <w:rPr>
          <w:rFonts w:ascii="Times New Roman"/>
          <w:b w:val="false"/>
          <w:i w:val="false"/>
          <w:color w:val="000000"/>
          <w:sz w:val="28"/>
        </w:rPr>
        <w:t>
      ұшу аппараттары электр жабдықтарының күрделі жүйелерін түпкілікті өңдеуге және реттеуге арналған техникалық шарттарын;</w:t>
      </w:r>
    </w:p>
    <w:p>
      <w:pPr>
        <w:spacing w:after="0"/>
        <w:ind w:left="0"/>
        <w:jc w:val="both"/>
      </w:pPr>
      <w:r>
        <w:rPr>
          <w:rFonts w:ascii="Times New Roman"/>
          <w:b w:val="false"/>
          <w:i w:val="false"/>
          <w:color w:val="000000"/>
          <w:sz w:val="28"/>
        </w:rPr>
        <w:t>
      электрмен монтаждау сызбалар мен схемаларының қағидаларын;</w:t>
      </w:r>
    </w:p>
    <w:p>
      <w:pPr>
        <w:spacing w:after="0"/>
        <w:ind w:left="0"/>
        <w:jc w:val="both"/>
      </w:pPr>
      <w:r>
        <w:rPr>
          <w:rFonts w:ascii="Times New Roman"/>
          <w:b w:val="false"/>
          <w:i w:val="false"/>
          <w:color w:val="000000"/>
          <w:sz w:val="28"/>
        </w:rPr>
        <w:t>
      электр жабдығын жетілдіру және тексеру кезінде қолданылатын электр жабдығы мен ұқсатқыштардың жұмыс принципін, пайдалану нұсқаулықтары мен қағидаларын;</w:t>
      </w:r>
    </w:p>
    <w:p>
      <w:pPr>
        <w:spacing w:after="0"/>
        <w:ind w:left="0"/>
        <w:jc w:val="both"/>
      </w:pPr>
      <w:r>
        <w:rPr>
          <w:rFonts w:ascii="Times New Roman"/>
          <w:b w:val="false"/>
          <w:i w:val="false"/>
          <w:color w:val="000000"/>
          <w:sz w:val="28"/>
        </w:rPr>
        <w:t>
      монтаждау үшін қолданылатын бөлшектердің, материалдардың электр жабдықтардың техникалық жағдайын және монтаждау үшін олардың жарамдылық дәрежесін айқындау тәсілдерін;</w:t>
      </w:r>
    </w:p>
    <w:p>
      <w:pPr>
        <w:spacing w:after="0"/>
        <w:ind w:left="0"/>
        <w:jc w:val="both"/>
      </w:pPr>
      <w:r>
        <w:rPr>
          <w:rFonts w:ascii="Times New Roman"/>
          <w:b w:val="false"/>
          <w:i w:val="false"/>
          <w:color w:val="000000"/>
          <w:sz w:val="28"/>
        </w:rPr>
        <w:t>
      электр жабдықтарды тексеру және сынау үшін арнайы қондырғылар мен стентдердің конструкциясын және пайдалану қағидаларын;</w:t>
      </w:r>
    </w:p>
    <w:p>
      <w:pPr>
        <w:spacing w:after="0"/>
        <w:ind w:left="0"/>
        <w:jc w:val="both"/>
      </w:pPr>
      <w:r>
        <w:rPr>
          <w:rFonts w:ascii="Times New Roman"/>
          <w:b w:val="false"/>
          <w:i w:val="false"/>
          <w:color w:val="000000"/>
          <w:sz w:val="28"/>
        </w:rPr>
        <w:t>
      электротехника негіздерін;</w:t>
      </w:r>
    </w:p>
    <w:p>
      <w:pPr>
        <w:spacing w:after="0"/>
        <w:ind w:left="0"/>
        <w:jc w:val="both"/>
      </w:pPr>
      <w:r>
        <w:rPr>
          <w:rFonts w:ascii="Times New Roman"/>
          <w:b w:val="false"/>
          <w:i w:val="false"/>
          <w:color w:val="000000"/>
          <w:sz w:val="28"/>
        </w:rPr>
        <w:t>
      қолданылатын жартылай өткізгіш аспаптар мен электрлік машиналардың құрылғысын және қызмет принципін.</w:t>
      </w:r>
    </w:p>
    <w:bookmarkStart w:name="z921" w:id="919"/>
    <w:p>
      <w:pPr>
        <w:spacing w:after="0"/>
        <w:ind w:left="0"/>
        <w:jc w:val="both"/>
      </w:pPr>
      <w:r>
        <w:rPr>
          <w:rFonts w:ascii="Times New Roman"/>
          <w:b w:val="false"/>
          <w:i w:val="false"/>
          <w:color w:val="000000"/>
          <w:sz w:val="28"/>
        </w:rPr>
        <w:t>
      689. Техникалық және кәсіптік (арнайы орта және кәсіптік орта) білім талап етіледі.</w:t>
      </w:r>
    </w:p>
    <w:bookmarkEnd w:id="919"/>
    <w:bookmarkStart w:name="z922" w:id="920"/>
    <w:p>
      <w:pPr>
        <w:spacing w:after="0"/>
        <w:ind w:left="0"/>
        <w:jc w:val="both"/>
      </w:pPr>
      <w:r>
        <w:rPr>
          <w:rFonts w:ascii="Times New Roman"/>
          <w:b w:val="false"/>
          <w:i w:val="false"/>
          <w:color w:val="000000"/>
          <w:sz w:val="28"/>
        </w:rPr>
        <w:t>
      690. Жұмыс үлгілері:</w:t>
      </w:r>
    </w:p>
    <w:bookmarkEnd w:id="920"/>
    <w:p>
      <w:pPr>
        <w:spacing w:after="0"/>
        <w:ind w:left="0"/>
        <w:jc w:val="both"/>
      </w:pPr>
      <w:r>
        <w:rPr>
          <w:rFonts w:ascii="Times New Roman"/>
          <w:b w:val="false"/>
          <w:i w:val="false"/>
          <w:color w:val="000000"/>
          <w:sz w:val="28"/>
        </w:rPr>
        <w:t>
      1) отын жүйелерінің автоматикасы – толық жұмыстау, токта реттеу және жұмыс істеу қабілетін тексеру;</w:t>
      </w:r>
    </w:p>
    <w:p>
      <w:pPr>
        <w:spacing w:after="0"/>
        <w:ind w:left="0"/>
        <w:jc w:val="both"/>
      </w:pPr>
      <w:r>
        <w:rPr>
          <w:rFonts w:ascii="Times New Roman"/>
          <w:b w:val="false"/>
          <w:i w:val="false"/>
          <w:color w:val="000000"/>
          <w:sz w:val="28"/>
        </w:rPr>
        <w:t>
      2) сериялық ұшу аппараттарының автопилоттары және авто штурмандары – толық жұмыстау, реттеу және жұмыс істеу қабілетін тексеру;</w:t>
      </w:r>
    </w:p>
    <w:p>
      <w:pPr>
        <w:spacing w:after="0"/>
        <w:ind w:left="0"/>
        <w:jc w:val="both"/>
      </w:pPr>
      <w:r>
        <w:rPr>
          <w:rFonts w:ascii="Times New Roman"/>
          <w:b w:val="false"/>
          <w:i w:val="false"/>
          <w:color w:val="000000"/>
          <w:sz w:val="28"/>
        </w:rPr>
        <w:t>
      3) дистанциялық басқару пульттері - толық жұмыстау, токта реттеу және жұмыс істеу қабілетін тексеру;</w:t>
      </w:r>
    </w:p>
    <w:p>
      <w:pPr>
        <w:spacing w:after="0"/>
        <w:ind w:left="0"/>
        <w:jc w:val="both"/>
      </w:pPr>
      <w:r>
        <w:rPr>
          <w:rFonts w:ascii="Times New Roman"/>
          <w:b w:val="false"/>
          <w:i w:val="false"/>
          <w:color w:val="000000"/>
          <w:sz w:val="28"/>
        </w:rPr>
        <w:t>
      4) кернеуді реттеу – жұмысты тексеру және реттеу;</w:t>
      </w:r>
    </w:p>
    <w:p>
      <w:pPr>
        <w:spacing w:after="0"/>
        <w:ind w:left="0"/>
        <w:jc w:val="both"/>
      </w:pPr>
      <w:r>
        <w:rPr>
          <w:rFonts w:ascii="Times New Roman"/>
          <w:b w:val="false"/>
          <w:i w:val="false"/>
          <w:color w:val="000000"/>
          <w:sz w:val="28"/>
        </w:rPr>
        <w:t>
      5) жер үсті көздерінен қозғалтқыштарды іске қосу жүйесі – жетілдіру;</w:t>
      </w:r>
    </w:p>
    <w:p>
      <w:pPr>
        <w:spacing w:after="0"/>
        <w:ind w:left="0"/>
        <w:jc w:val="both"/>
      </w:pPr>
      <w:r>
        <w:rPr>
          <w:rFonts w:ascii="Times New Roman"/>
          <w:b w:val="false"/>
          <w:i w:val="false"/>
          <w:color w:val="000000"/>
          <w:sz w:val="28"/>
        </w:rPr>
        <w:t>
      6) ауыр ұшу аппараттарының шассилерін жөндеу және шығару жүйелері – баптау, реттеу және жұмыс істеу қабілетін тексеру.</w:t>
      </w:r>
    </w:p>
    <w:bookmarkStart w:name="z923" w:id="921"/>
    <w:p>
      <w:pPr>
        <w:spacing w:after="0"/>
        <w:ind w:left="0"/>
        <w:jc w:val="left"/>
      </w:pPr>
      <w:r>
        <w:rPr>
          <w:rFonts w:ascii="Times New Roman"/>
          <w:b/>
          <w:i w:val="false"/>
          <w:color w:val="000000"/>
        </w:rPr>
        <w:t xml:space="preserve"> 220-параграф. Ұшу аппараттарының электр жабдықтарын монтаждаушы, 7-разряд</w:t>
      </w:r>
    </w:p>
    <w:bookmarkEnd w:id="921"/>
    <w:bookmarkStart w:name="z924" w:id="922"/>
    <w:p>
      <w:pPr>
        <w:spacing w:after="0"/>
        <w:ind w:left="0"/>
        <w:jc w:val="both"/>
      </w:pPr>
      <w:r>
        <w:rPr>
          <w:rFonts w:ascii="Times New Roman"/>
          <w:b w:val="false"/>
          <w:i w:val="false"/>
          <w:color w:val="000000"/>
          <w:sz w:val="28"/>
        </w:rPr>
        <w:t>
      691. Жұмыс сипаттамасы:</w:t>
      </w:r>
    </w:p>
    <w:bookmarkEnd w:id="922"/>
    <w:p>
      <w:pPr>
        <w:spacing w:after="0"/>
        <w:ind w:left="0"/>
        <w:jc w:val="both"/>
      </w:pPr>
      <w:r>
        <w:rPr>
          <w:rFonts w:ascii="Times New Roman"/>
          <w:b w:val="false"/>
          <w:i w:val="false"/>
          <w:color w:val="000000"/>
          <w:sz w:val="28"/>
        </w:rPr>
        <w:t xml:space="preserve">
      ұшу аппараттарының барлық электр жабдықтарын реттеу, токпен өңдеу және жұмысқа қабілеттілігін тексеру, анықталған ақауларды жою; </w:t>
      </w:r>
    </w:p>
    <w:p>
      <w:pPr>
        <w:spacing w:after="0"/>
        <w:ind w:left="0"/>
        <w:jc w:val="both"/>
      </w:pPr>
      <w:r>
        <w:rPr>
          <w:rFonts w:ascii="Times New Roman"/>
          <w:b w:val="false"/>
          <w:i w:val="false"/>
          <w:color w:val="000000"/>
          <w:sz w:val="28"/>
        </w:rPr>
        <w:t>
      тәжірибелі, эксперименталды және аэродинамикалық ұшу аппараттарына күрделі және бірегей жабдықтарды монтаждау және реттеу;</w:t>
      </w:r>
    </w:p>
    <w:p>
      <w:pPr>
        <w:spacing w:after="0"/>
        <w:ind w:left="0"/>
        <w:jc w:val="both"/>
      </w:pPr>
      <w:r>
        <w:rPr>
          <w:rFonts w:ascii="Times New Roman"/>
          <w:b w:val="false"/>
          <w:i w:val="false"/>
          <w:color w:val="000000"/>
          <w:sz w:val="28"/>
        </w:rPr>
        <w:t>
      барлық бақылау-өлшеу аппаратураларын, ұқсатқыштарды және электр қондырғыларды баптау, реттеу және монтаждау кезінде пайдалану.</w:t>
      </w:r>
    </w:p>
    <w:bookmarkStart w:name="z925" w:id="923"/>
    <w:p>
      <w:pPr>
        <w:spacing w:after="0"/>
        <w:ind w:left="0"/>
        <w:jc w:val="both"/>
      </w:pPr>
      <w:r>
        <w:rPr>
          <w:rFonts w:ascii="Times New Roman"/>
          <w:b w:val="false"/>
          <w:i w:val="false"/>
          <w:color w:val="000000"/>
          <w:sz w:val="28"/>
        </w:rPr>
        <w:t>
      692. Білуге тиіс:</w:t>
      </w:r>
    </w:p>
    <w:bookmarkEnd w:id="923"/>
    <w:p>
      <w:pPr>
        <w:spacing w:after="0"/>
        <w:ind w:left="0"/>
        <w:jc w:val="both"/>
      </w:pPr>
      <w:r>
        <w:rPr>
          <w:rFonts w:ascii="Times New Roman"/>
          <w:b w:val="false"/>
          <w:i w:val="false"/>
          <w:color w:val="000000"/>
          <w:sz w:val="28"/>
        </w:rPr>
        <w:t>
      ұшу аппараттарының барлық электр жабдықтарының жұмыс қабілеттілігі жағдайында тапсырыс берушіге түпкілікті өңдеуге, реттеуге және тапсыруға арналған техникалық шарттар;</w:t>
      </w:r>
    </w:p>
    <w:p>
      <w:pPr>
        <w:spacing w:after="0"/>
        <w:ind w:left="0"/>
        <w:jc w:val="both"/>
      </w:pPr>
      <w:r>
        <w:rPr>
          <w:rFonts w:ascii="Times New Roman"/>
          <w:b w:val="false"/>
          <w:i w:val="false"/>
          <w:color w:val="000000"/>
          <w:sz w:val="28"/>
        </w:rPr>
        <w:t>
      құрастырылатын және реттелетін электр жабдықтарының конструктивтік ерекшеліктерін;</w:t>
      </w:r>
    </w:p>
    <w:p>
      <w:pPr>
        <w:spacing w:after="0"/>
        <w:ind w:left="0"/>
        <w:jc w:val="both"/>
      </w:pPr>
      <w:r>
        <w:rPr>
          <w:rFonts w:ascii="Times New Roman"/>
          <w:b w:val="false"/>
          <w:i w:val="false"/>
          <w:color w:val="000000"/>
          <w:sz w:val="28"/>
        </w:rPr>
        <w:t>
      әртүрлі типті ұшу аппараттарының электр жабдықтарын пайдалану және жөндеу ерекшеліктерін;</w:t>
      </w:r>
    </w:p>
    <w:p>
      <w:pPr>
        <w:spacing w:after="0"/>
        <w:ind w:left="0"/>
        <w:jc w:val="both"/>
      </w:pPr>
      <w:r>
        <w:rPr>
          <w:rFonts w:ascii="Times New Roman"/>
          <w:b w:val="false"/>
          <w:i w:val="false"/>
          <w:color w:val="000000"/>
          <w:sz w:val="28"/>
        </w:rPr>
        <w:t>
      әртүрлі типті электр жабдықтарын реттеу және баптау әдістерін;</w:t>
      </w:r>
    </w:p>
    <w:p>
      <w:pPr>
        <w:spacing w:after="0"/>
        <w:ind w:left="0"/>
        <w:jc w:val="both"/>
      </w:pPr>
      <w:r>
        <w:rPr>
          <w:rFonts w:ascii="Times New Roman"/>
          <w:b w:val="false"/>
          <w:i w:val="false"/>
          <w:color w:val="000000"/>
          <w:sz w:val="28"/>
        </w:rPr>
        <w:t>
      электр жабдықтарын монтаждау ақауларын анықтау және жою тәсілдерін, ұшу аппараттарының конструкциясының жұмыс істеу жағдайына және электр жабдықтарын монтаждауға әсерін;</w:t>
      </w:r>
    </w:p>
    <w:p>
      <w:pPr>
        <w:spacing w:after="0"/>
        <w:ind w:left="0"/>
        <w:jc w:val="both"/>
      </w:pPr>
      <w:r>
        <w:rPr>
          <w:rFonts w:ascii="Times New Roman"/>
          <w:b w:val="false"/>
          <w:i w:val="false"/>
          <w:color w:val="000000"/>
          <w:sz w:val="28"/>
        </w:rPr>
        <w:t>
      қолданылатын жартылай өткізгішті аспаптардың, құрастырылатын электрлік машиналардың, есептеуіш машиналар мен автоматиканың құрылғысы мен қызмет принципін;</w:t>
      </w:r>
    </w:p>
    <w:p>
      <w:pPr>
        <w:spacing w:after="0"/>
        <w:ind w:left="0"/>
        <w:jc w:val="both"/>
      </w:pPr>
      <w:r>
        <w:rPr>
          <w:rFonts w:ascii="Times New Roman"/>
          <w:b w:val="false"/>
          <w:i w:val="false"/>
          <w:color w:val="000000"/>
          <w:sz w:val="28"/>
        </w:rPr>
        <w:t>
      электротехника негіздерін.</w:t>
      </w:r>
    </w:p>
    <w:bookmarkStart w:name="z926" w:id="924"/>
    <w:p>
      <w:pPr>
        <w:spacing w:after="0"/>
        <w:ind w:left="0"/>
        <w:jc w:val="both"/>
      </w:pPr>
      <w:r>
        <w:rPr>
          <w:rFonts w:ascii="Times New Roman"/>
          <w:b w:val="false"/>
          <w:i w:val="false"/>
          <w:color w:val="000000"/>
          <w:sz w:val="28"/>
        </w:rPr>
        <w:t>
      693. Техникалық және кәсіптік (арнайы орта және кәсіптік орта) білім талап етіледі.</w:t>
      </w:r>
    </w:p>
    <w:bookmarkEnd w:id="924"/>
    <w:bookmarkStart w:name="z927" w:id="925"/>
    <w:p>
      <w:pPr>
        <w:spacing w:after="0"/>
        <w:ind w:left="0"/>
        <w:jc w:val="both"/>
      </w:pPr>
      <w:r>
        <w:rPr>
          <w:rFonts w:ascii="Times New Roman"/>
          <w:b w:val="false"/>
          <w:i w:val="false"/>
          <w:color w:val="000000"/>
          <w:sz w:val="28"/>
        </w:rPr>
        <w:t>
      694. Жұмыс үлгілері:</w:t>
      </w:r>
    </w:p>
    <w:bookmarkEnd w:id="925"/>
    <w:p>
      <w:pPr>
        <w:spacing w:after="0"/>
        <w:ind w:left="0"/>
        <w:jc w:val="both"/>
      </w:pPr>
      <w:r>
        <w:rPr>
          <w:rFonts w:ascii="Times New Roman"/>
          <w:b w:val="false"/>
          <w:i w:val="false"/>
          <w:color w:val="000000"/>
          <w:sz w:val="28"/>
        </w:rPr>
        <w:t>
      1) тәжірибелі конструкциялардың отын жүйелерінің автоматикасы – толық жұмыстау және токта реттеу;</w:t>
      </w:r>
    </w:p>
    <w:p>
      <w:pPr>
        <w:spacing w:after="0"/>
        <w:ind w:left="0"/>
        <w:jc w:val="both"/>
      </w:pPr>
      <w:r>
        <w:rPr>
          <w:rFonts w:ascii="Times New Roman"/>
          <w:b w:val="false"/>
          <w:i w:val="false"/>
          <w:color w:val="000000"/>
          <w:sz w:val="28"/>
        </w:rPr>
        <w:t>
      2) тәжірибелі және бірегей ұшу аппараттарының автопилоттары мен автоштурмандары – тексеру, толық жұмыстау және реттеу;</w:t>
      </w:r>
    </w:p>
    <w:p>
      <w:pPr>
        <w:spacing w:after="0"/>
        <w:ind w:left="0"/>
        <w:jc w:val="both"/>
      </w:pPr>
      <w:r>
        <w:rPr>
          <w:rFonts w:ascii="Times New Roman"/>
          <w:b w:val="false"/>
          <w:i w:val="false"/>
          <w:color w:val="000000"/>
          <w:sz w:val="28"/>
        </w:rPr>
        <w:t>
      3) флюгирлеу жүйелері, жүктерді лақтыру жүйелері – токта реттеу, жетілдіру.</w:t>
      </w:r>
    </w:p>
    <w:bookmarkStart w:name="z928" w:id="926"/>
    <w:p>
      <w:pPr>
        <w:spacing w:after="0"/>
        <w:ind w:left="0"/>
        <w:jc w:val="left"/>
      </w:pPr>
      <w:r>
        <w:rPr>
          <w:rFonts w:ascii="Times New Roman"/>
          <w:b/>
          <w:i w:val="false"/>
          <w:color w:val="000000"/>
        </w:rPr>
        <w:t xml:space="preserve"> 221-параграф. Ұялы пакеттер жасайтын қондырғылардың операторы, 3-разряд</w:t>
      </w:r>
    </w:p>
    <w:bookmarkEnd w:id="926"/>
    <w:bookmarkStart w:name="z929" w:id="927"/>
    <w:p>
      <w:pPr>
        <w:spacing w:after="0"/>
        <w:ind w:left="0"/>
        <w:jc w:val="both"/>
      </w:pPr>
      <w:r>
        <w:rPr>
          <w:rFonts w:ascii="Times New Roman"/>
          <w:b w:val="false"/>
          <w:i w:val="false"/>
          <w:color w:val="000000"/>
          <w:sz w:val="28"/>
        </w:rPr>
        <w:t>
      695. Жұмыс сипаттамасы:</w:t>
      </w:r>
    </w:p>
    <w:bookmarkEnd w:id="927"/>
    <w:p>
      <w:pPr>
        <w:spacing w:after="0"/>
        <w:ind w:left="0"/>
        <w:jc w:val="both"/>
      </w:pPr>
      <w:r>
        <w:rPr>
          <w:rFonts w:ascii="Times New Roman"/>
          <w:b w:val="false"/>
          <w:i w:val="false"/>
          <w:color w:val="000000"/>
          <w:sz w:val="28"/>
        </w:rPr>
        <w:t>
      жоғары білікті ұялы пакеттер жасайтын қондырғылардың операторының басшылығымен "Ұ-1000", "Ұ-1200" типтік автоматты қондырғыларда ұялы толтыратын пакеттерді жасау процесін жүргізу;</w:t>
      </w:r>
    </w:p>
    <w:p>
      <w:pPr>
        <w:spacing w:after="0"/>
        <w:ind w:left="0"/>
        <w:jc w:val="both"/>
      </w:pPr>
      <w:r>
        <w:rPr>
          <w:rFonts w:ascii="Times New Roman"/>
          <w:b w:val="false"/>
          <w:i w:val="false"/>
          <w:color w:val="000000"/>
          <w:sz w:val="28"/>
        </w:rPr>
        <w:t>
      желім жолақтарын жағу, дренажды тесіктер тесу және ұялы пакеттер жасайтын жартылай автоматты қондырғыларда фольганы бірдей ұзындықтарға кесу;</w:t>
      </w:r>
    </w:p>
    <w:p>
      <w:pPr>
        <w:spacing w:after="0"/>
        <w:ind w:left="0"/>
        <w:jc w:val="both"/>
      </w:pPr>
      <w:r>
        <w:rPr>
          <w:rFonts w:ascii="Times New Roman"/>
          <w:b w:val="false"/>
          <w:i w:val="false"/>
          <w:color w:val="000000"/>
          <w:sz w:val="28"/>
        </w:rPr>
        <w:t>
      құрастырылған тесіктер бойынша фольганың өңделген табақтарынан жасалған ұялы толтыратын пакеттерді құрастыру;</w:t>
      </w:r>
    </w:p>
    <w:p>
      <w:pPr>
        <w:spacing w:after="0"/>
        <w:ind w:left="0"/>
        <w:jc w:val="both"/>
      </w:pPr>
      <w:r>
        <w:rPr>
          <w:rFonts w:ascii="Times New Roman"/>
          <w:b w:val="false"/>
          <w:i w:val="false"/>
          <w:color w:val="000000"/>
          <w:sz w:val="28"/>
        </w:rPr>
        <w:t>
      алынған фольганың сапасын визуалды түрде көзбен бақылау.</w:t>
      </w:r>
    </w:p>
    <w:bookmarkStart w:name="z930" w:id="928"/>
    <w:p>
      <w:pPr>
        <w:spacing w:after="0"/>
        <w:ind w:left="0"/>
        <w:jc w:val="both"/>
      </w:pPr>
      <w:r>
        <w:rPr>
          <w:rFonts w:ascii="Times New Roman"/>
          <w:b w:val="false"/>
          <w:i w:val="false"/>
          <w:color w:val="000000"/>
          <w:sz w:val="28"/>
        </w:rPr>
        <w:t>
      696. Білуге тиіс:</w:t>
      </w:r>
    </w:p>
    <w:bookmarkEnd w:id="928"/>
    <w:p>
      <w:pPr>
        <w:spacing w:after="0"/>
        <w:ind w:left="0"/>
        <w:jc w:val="both"/>
      </w:pPr>
      <w:r>
        <w:rPr>
          <w:rFonts w:ascii="Times New Roman"/>
          <w:b w:val="false"/>
          <w:i w:val="false"/>
          <w:color w:val="000000"/>
          <w:sz w:val="28"/>
        </w:rPr>
        <w:t>
      қызмет көрсетілетін жабдықтар жұмысының негізгі қағидатын;</w:t>
      </w:r>
    </w:p>
    <w:p>
      <w:pPr>
        <w:spacing w:after="0"/>
        <w:ind w:left="0"/>
        <w:jc w:val="both"/>
      </w:pPr>
      <w:r>
        <w:rPr>
          <w:rFonts w:ascii="Times New Roman"/>
          <w:b w:val="false"/>
          <w:i w:val="false"/>
          <w:color w:val="000000"/>
          <w:sz w:val="28"/>
        </w:rPr>
        <w:t>
      желімнің құрамы, қасиеті және міндетін;</w:t>
      </w:r>
    </w:p>
    <w:p>
      <w:pPr>
        <w:spacing w:after="0"/>
        <w:ind w:left="0"/>
        <w:jc w:val="both"/>
      </w:pPr>
      <w:r>
        <w:rPr>
          <w:rFonts w:ascii="Times New Roman"/>
          <w:b w:val="false"/>
          <w:i w:val="false"/>
          <w:color w:val="000000"/>
          <w:sz w:val="28"/>
        </w:rPr>
        <w:t>
      бақылау-өлшеу аспаптарының міндеті және қолдану қағидаларын;</w:t>
      </w:r>
    </w:p>
    <w:p>
      <w:pPr>
        <w:spacing w:after="0"/>
        <w:ind w:left="0"/>
        <w:jc w:val="both"/>
      </w:pPr>
      <w:r>
        <w:rPr>
          <w:rFonts w:ascii="Times New Roman"/>
          <w:b w:val="false"/>
          <w:i w:val="false"/>
          <w:color w:val="000000"/>
          <w:sz w:val="28"/>
        </w:rPr>
        <w:t>
      ұялы толтырылған конструкциялардың міндетін.</w:t>
      </w:r>
    </w:p>
    <w:bookmarkStart w:name="z931" w:id="929"/>
    <w:p>
      <w:pPr>
        <w:spacing w:after="0"/>
        <w:ind w:left="0"/>
        <w:jc w:val="left"/>
      </w:pPr>
      <w:r>
        <w:rPr>
          <w:rFonts w:ascii="Times New Roman"/>
          <w:b/>
          <w:i w:val="false"/>
          <w:color w:val="000000"/>
        </w:rPr>
        <w:t xml:space="preserve"> 222-параграф. Ұялы пакеттер жасайтын қондырғылардың операторы, 4-разряд</w:t>
      </w:r>
    </w:p>
    <w:bookmarkEnd w:id="929"/>
    <w:bookmarkStart w:name="z932" w:id="930"/>
    <w:p>
      <w:pPr>
        <w:spacing w:after="0"/>
        <w:ind w:left="0"/>
        <w:jc w:val="both"/>
      </w:pPr>
      <w:r>
        <w:rPr>
          <w:rFonts w:ascii="Times New Roman"/>
          <w:b w:val="false"/>
          <w:i w:val="false"/>
          <w:color w:val="000000"/>
          <w:sz w:val="28"/>
        </w:rPr>
        <w:t>
      697. Жұмыс сипаттамасы:</w:t>
      </w:r>
    </w:p>
    <w:bookmarkEnd w:id="930"/>
    <w:p>
      <w:pPr>
        <w:spacing w:after="0"/>
        <w:ind w:left="0"/>
        <w:jc w:val="both"/>
      </w:pPr>
      <w:r>
        <w:rPr>
          <w:rFonts w:ascii="Times New Roman"/>
          <w:b w:val="false"/>
          <w:i w:val="false"/>
          <w:color w:val="000000"/>
          <w:sz w:val="28"/>
        </w:rPr>
        <w:t>
      "ҰПА-1000", "ҰПА-1200" және тағы басқа типтік автоматтық қондырғыларды ұялы пакет жасау процесін жүргізу;</w:t>
      </w:r>
    </w:p>
    <w:p>
      <w:pPr>
        <w:spacing w:after="0"/>
        <w:ind w:left="0"/>
        <w:jc w:val="both"/>
      </w:pPr>
      <w:r>
        <w:rPr>
          <w:rFonts w:ascii="Times New Roman"/>
          <w:b w:val="false"/>
          <w:i w:val="false"/>
          <w:color w:val="000000"/>
          <w:sz w:val="28"/>
        </w:rPr>
        <w:t>
      қызмет көрсететін автоматтың бақылау жүйелерінің, пакет салушы үстелінің, кептіргіш камераның жұмысын қадағалау және олардың жұмысындағы ұсақ ақауларды жою; фольганы майсыздандыру процесін қадағалау;</w:t>
      </w:r>
    </w:p>
    <w:p>
      <w:pPr>
        <w:spacing w:after="0"/>
        <w:ind w:left="0"/>
        <w:jc w:val="both"/>
      </w:pPr>
      <w:r>
        <w:rPr>
          <w:rFonts w:ascii="Times New Roman"/>
          <w:b w:val="false"/>
          <w:i w:val="false"/>
          <w:color w:val="000000"/>
          <w:sz w:val="28"/>
        </w:rPr>
        <w:t>
      желім жолақтарын ұялы пакет үлгілеріне жағу сапасын тексеру, фольгада алынатын желім жолақтарының енін, қалыңдығын және үздіксіздігін бақылау, дренажды тесіктердің дұрыстығын бақылау;</w:t>
      </w:r>
    </w:p>
    <w:p>
      <w:pPr>
        <w:spacing w:after="0"/>
        <w:ind w:left="0"/>
        <w:jc w:val="both"/>
      </w:pPr>
      <w:r>
        <w:rPr>
          <w:rFonts w:ascii="Times New Roman"/>
          <w:b w:val="false"/>
          <w:i w:val="false"/>
          <w:color w:val="000000"/>
          <w:sz w:val="28"/>
        </w:rPr>
        <w:t>
      қызмет көрсетілетін автоматтың (бүрмелер, мүлтіктер және өзгелер) жұмыс процесінде фольганың ақауларын анықтау және оларды жою;</w:t>
      </w:r>
    </w:p>
    <w:p>
      <w:pPr>
        <w:spacing w:after="0"/>
        <w:ind w:left="0"/>
        <w:jc w:val="both"/>
      </w:pPr>
      <w:r>
        <w:rPr>
          <w:rFonts w:ascii="Times New Roman"/>
          <w:b w:val="false"/>
          <w:i w:val="false"/>
          <w:color w:val="000000"/>
          <w:sz w:val="28"/>
        </w:rPr>
        <w:t>
      фольганың рулондарын ауыстырған кезде жұмыс процесінде қызмет көрсетілетін автоматты баптау;</w:t>
      </w:r>
    </w:p>
    <w:p>
      <w:pPr>
        <w:spacing w:after="0"/>
        <w:ind w:left="0"/>
        <w:jc w:val="both"/>
      </w:pPr>
      <w:r>
        <w:rPr>
          <w:rFonts w:ascii="Times New Roman"/>
          <w:b w:val="false"/>
          <w:i w:val="false"/>
          <w:color w:val="000000"/>
          <w:sz w:val="28"/>
        </w:rPr>
        <w:t>
      фольганы тартуды реттеу;</w:t>
      </w:r>
    </w:p>
    <w:p>
      <w:pPr>
        <w:spacing w:after="0"/>
        <w:ind w:left="0"/>
        <w:jc w:val="both"/>
      </w:pPr>
      <w:r>
        <w:rPr>
          <w:rFonts w:ascii="Times New Roman"/>
          <w:b w:val="false"/>
          <w:i w:val="false"/>
          <w:color w:val="000000"/>
          <w:sz w:val="28"/>
        </w:rPr>
        <w:t>
      жуу және желімді сауытқа құю;</w:t>
      </w:r>
    </w:p>
    <w:p>
      <w:pPr>
        <w:spacing w:after="0"/>
        <w:ind w:left="0"/>
        <w:jc w:val="both"/>
      </w:pPr>
      <w:r>
        <w:rPr>
          <w:rFonts w:ascii="Times New Roman"/>
          <w:b w:val="false"/>
          <w:i w:val="false"/>
          <w:color w:val="000000"/>
          <w:sz w:val="28"/>
        </w:rPr>
        <w:t>
      фольганы біліктерге құю және оны кептіргіш камераларға бекіту;</w:t>
      </w:r>
    </w:p>
    <w:p>
      <w:pPr>
        <w:spacing w:after="0"/>
        <w:ind w:left="0"/>
        <w:jc w:val="both"/>
      </w:pPr>
      <w:r>
        <w:rPr>
          <w:rFonts w:ascii="Times New Roman"/>
          <w:b w:val="false"/>
          <w:i w:val="false"/>
          <w:color w:val="000000"/>
          <w:sz w:val="28"/>
        </w:rPr>
        <w:t>
      желім құйылған сауытқа фольганы қысу ақауларын анықтау;</w:t>
      </w:r>
    </w:p>
    <w:p>
      <w:pPr>
        <w:spacing w:after="0"/>
        <w:ind w:left="0"/>
        <w:jc w:val="both"/>
      </w:pPr>
      <w:r>
        <w:rPr>
          <w:rFonts w:ascii="Times New Roman"/>
          <w:b w:val="false"/>
          <w:i w:val="false"/>
          <w:color w:val="000000"/>
          <w:sz w:val="28"/>
        </w:rPr>
        <w:t>
      резеңке қысқыштарды ауыстыру;</w:t>
      </w:r>
    </w:p>
    <w:p>
      <w:pPr>
        <w:spacing w:after="0"/>
        <w:ind w:left="0"/>
        <w:jc w:val="both"/>
      </w:pPr>
      <w:r>
        <w:rPr>
          <w:rFonts w:ascii="Times New Roman"/>
          <w:b w:val="false"/>
          <w:i w:val="false"/>
          <w:color w:val="000000"/>
          <w:sz w:val="28"/>
        </w:rPr>
        <w:t>
      фольгаға желімді жолақтарды жағуға және дренажды тесіктерді тесуге арналған жартылай автоматты қондырғыларды баптау және қызмет көрсету.</w:t>
      </w:r>
    </w:p>
    <w:bookmarkStart w:name="z933" w:id="931"/>
    <w:p>
      <w:pPr>
        <w:spacing w:after="0"/>
        <w:ind w:left="0"/>
        <w:jc w:val="both"/>
      </w:pPr>
      <w:r>
        <w:rPr>
          <w:rFonts w:ascii="Times New Roman"/>
          <w:b w:val="false"/>
          <w:i w:val="false"/>
          <w:color w:val="000000"/>
          <w:sz w:val="28"/>
        </w:rPr>
        <w:t>
      698. Білуге тиіс:</w:t>
      </w:r>
    </w:p>
    <w:bookmarkEnd w:id="931"/>
    <w:p>
      <w:pPr>
        <w:spacing w:after="0"/>
        <w:ind w:left="0"/>
        <w:jc w:val="both"/>
      </w:pPr>
      <w:r>
        <w:rPr>
          <w:rFonts w:ascii="Times New Roman"/>
          <w:b w:val="false"/>
          <w:i w:val="false"/>
          <w:color w:val="000000"/>
          <w:sz w:val="28"/>
        </w:rPr>
        <w:t>
      қызмет көрсетілетін жеке тораптардың, механизмдер мен кинематикалық схемалардың конструкциясын;</w:t>
      </w:r>
    </w:p>
    <w:p>
      <w:pPr>
        <w:spacing w:after="0"/>
        <w:ind w:left="0"/>
        <w:jc w:val="both"/>
      </w:pPr>
      <w:r>
        <w:rPr>
          <w:rFonts w:ascii="Times New Roman"/>
          <w:b w:val="false"/>
          <w:i w:val="false"/>
          <w:color w:val="000000"/>
          <w:sz w:val="28"/>
        </w:rPr>
        <w:t>
      қызмет көрсетілетін жабдықтарға орнатылған бақылау-өлшеу құралдары мен аспаптарының құрылғысы және жұмыс істеу қағидатын;</w:t>
      </w:r>
    </w:p>
    <w:p>
      <w:pPr>
        <w:spacing w:after="0"/>
        <w:ind w:left="0"/>
        <w:jc w:val="both"/>
      </w:pPr>
      <w:r>
        <w:rPr>
          <w:rFonts w:ascii="Times New Roman"/>
          <w:b w:val="false"/>
          <w:i w:val="false"/>
          <w:color w:val="000000"/>
          <w:sz w:val="28"/>
        </w:rPr>
        <w:t>
      конструкциялардың ұялы толтырғыштармен жұмыс істеу шарттары;</w:t>
      </w:r>
    </w:p>
    <w:p>
      <w:pPr>
        <w:spacing w:after="0"/>
        <w:ind w:left="0"/>
        <w:jc w:val="both"/>
      </w:pPr>
      <w:r>
        <w:rPr>
          <w:rFonts w:ascii="Times New Roman"/>
          <w:b w:val="false"/>
          <w:i w:val="false"/>
          <w:color w:val="000000"/>
          <w:sz w:val="28"/>
        </w:rPr>
        <w:t>
      фольганың ақауларының түрлері және оларды анықтау, жою және ескерту тәсілдерін;</w:t>
      </w:r>
    </w:p>
    <w:p>
      <w:pPr>
        <w:spacing w:after="0"/>
        <w:ind w:left="0"/>
        <w:jc w:val="both"/>
      </w:pPr>
      <w:r>
        <w:rPr>
          <w:rFonts w:ascii="Times New Roman"/>
          <w:b w:val="false"/>
          <w:i w:val="false"/>
          <w:color w:val="000000"/>
          <w:sz w:val="28"/>
        </w:rPr>
        <w:t>
      фольгаға желім жолақтарын жағу үшін жартылай автоматты қондырғыларды баптау және қызмет көрсетілетін автоматтарды қайта баптау тәсілдерін.</w:t>
      </w:r>
    </w:p>
    <w:bookmarkStart w:name="z934" w:id="932"/>
    <w:p>
      <w:pPr>
        <w:spacing w:after="0"/>
        <w:ind w:left="0"/>
        <w:jc w:val="left"/>
      </w:pPr>
      <w:r>
        <w:rPr>
          <w:rFonts w:ascii="Times New Roman"/>
          <w:b/>
          <w:i w:val="false"/>
          <w:color w:val="000000"/>
        </w:rPr>
        <w:t xml:space="preserve"> 223-параграф. Ұялы пакеттер жасайтын қондырғылардың операторы, 5-разряд</w:t>
      </w:r>
    </w:p>
    <w:bookmarkEnd w:id="932"/>
    <w:bookmarkStart w:name="z935" w:id="933"/>
    <w:p>
      <w:pPr>
        <w:spacing w:after="0"/>
        <w:ind w:left="0"/>
        <w:jc w:val="both"/>
      </w:pPr>
      <w:r>
        <w:rPr>
          <w:rFonts w:ascii="Times New Roman"/>
          <w:b w:val="false"/>
          <w:i w:val="false"/>
          <w:color w:val="000000"/>
          <w:sz w:val="28"/>
        </w:rPr>
        <w:t>
      699. Жұмыс сипаттамасы:</w:t>
      </w:r>
    </w:p>
    <w:bookmarkEnd w:id="933"/>
    <w:p>
      <w:pPr>
        <w:spacing w:after="0"/>
        <w:ind w:left="0"/>
        <w:jc w:val="both"/>
      </w:pPr>
      <w:r>
        <w:rPr>
          <w:rFonts w:ascii="Times New Roman"/>
          <w:b w:val="false"/>
          <w:i w:val="false"/>
          <w:color w:val="000000"/>
          <w:sz w:val="28"/>
        </w:rPr>
        <w:t>
      "ҰПА-2000" типтік автоматты қондырғыларда және басқа да ұқсас қондырғыларда ұялы толтыру пакеттерін жасау процесін жүргізу;</w:t>
      </w:r>
    </w:p>
    <w:p>
      <w:pPr>
        <w:spacing w:after="0"/>
        <w:ind w:left="0"/>
        <w:jc w:val="both"/>
      </w:pPr>
      <w:r>
        <w:rPr>
          <w:rFonts w:ascii="Times New Roman"/>
          <w:b w:val="false"/>
          <w:i w:val="false"/>
          <w:color w:val="000000"/>
          <w:sz w:val="28"/>
        </w:rPr>
        <w:t>
      пакет салғыш, ілмек жасаушы механизмдердің және пакет салушың үстелінің ақауларын анықтау;</w:t>
      </w:r>
    </w:p>
    <w:p>
      <w:pPr>
        <w:spacing w:after="0"/>
        <w:ind w:left="0"/>
        <w:jc w:val="both"/>
      </w:pPr>
      <w:r>
        <w:rPr>
          <w:rFonts w:ascii="Times New Roman"/>
          <w:b w:val="false"/>
          <w:i w:val="false"/>
          <w:color w:val="000000"/>
          <w:sz w:val="28"/>
        </w:rPr>
        <w:t>
      цилиндрлер жұмыстарының өзара әрекеттесу жүйесінің пневматикалық жүйесін тексеру:</w:t>
      </w:r>
    </w:p>
    <w:p>
      <w:pPr>
        <w:spacing w:after="0"/>
        <w:ind w:left="0"/>
        <w:jc w:val="both"/>
      </w:pPr>
      <w:r>
        <w:rPr>
          <w:rFonts w:ascii="Times New Roman"/>
          <w:b w:val="false"/>
          <w:i w:val="false"/>
          <w:color w:val="000000"/>
          <w:sz w:val="28"/>
        </w:rPr>
        <w:t>
      цилиндрлерді бөлшектеу, құрастыру және жұмысын реттеу, реттығындарды ауыстыру, әуе шлангтарын тазалау;</w:t>
      </w:r>
    </w:p>
    <w:p>
      <w:pPr>
        <w:spacing w:after="0"/>
        <w:ind w:left="0"/>
        <w:jc w:val="both"/>
      </w:pPr>
      <w:r>
        <w:rPr>
          <w:rFonts w:ascii="Times New Roman"/>
          <w:b w:val="false"/>
          <w:i w:val="false"/>
          <w:color w:val="000000"/>
          <w:sz w:val="28"/>
        </w:rPr>
        <w:t>
      қызмет көрсетілетін автоматтардың барлық жүйелерін жұмысқа баптау.</w:t>
      </w:r>
    </w:p>
    <w:bookmarkStart w:name="z936" w:id="934"/>
    <w:p>
      <w:pPr>
        <w:spacing w:after="0"/>
        <w:ind w:left="0"/>
        <w:jc w:val="both"/>
      </w:pPr>
      <w:r>
        <w:rPr>
          <w:rFonts w:ascii="Times New Roman"/>
          <w:b w:val="false"/>
          <w:i w:val="false"/>
          <w:color w:val="000000"/>
          <w:sz w:val="28"/>
        </w:rPr>
        <w:t>
      700. Білуге тиіс:</w:t>
      </w:r>
    </w:p>
    <w:bookmarkEnd w:id="934"/>
    <w:p>
      <w:pPr>
        <w:spacing w:after="0"/>
        <w:ind w:left="0"/>
        <w:jc w:val="both"/>
      </w:pPr>
      <w:r>
        <w:rPr>
          <w:rFonts w:ascii="Times New Roman"/>
          <w:b w:val="false"/>
          <w:i w:val="false"/>
          <w:color w:val="000000"/>
          <w:sz w:val="28"/>
        </w:rPr>
        <w:t>
      автоматты қондырғылардың әртүрлі типтерінің конструкциясы және олардың жұмыстарының ерекшеліктерін;</w:t>
      </w:r>
    </w:p>
    <w:p>
      <w:pPr>
        <w:spacing w:after="0"/>
        <w:ind w:left="0"/>
        <w:jc w:val="both"/>
      </w:pPr>
      <w:r>
        <w:rPr>
          <w:rFonts w:ascii="Times New Roman"/>
          <w:b w:val="false"/>
          <w:i w:val="false"/>
          <w:color w:val="000000"/>
          <w:sz w:val="28"/>
        </w:rPr>
        <w:t>
      технологиялық процестер автоматикасының, механикасының, машиналар теориясының және механизмдердің негіздерін;</w:t>
      </w:r>
    </w:p>
    <w:p>
      <w:pPr>
        <w:spacing w:after="0"/>
        <w:ind w:left="0"/>
        <w:jc w:val="both"/>
      </w:pPr>
      <w:r>
        <w:rPr>
          <w:rFonts w:ascii="Times New Roman"/>
          <w:b w:val="false"/>
          <w:i w:val="false"/>
          <w:color w:val="000000"/>
          <w:sz w:val="28"/>
        </w:rPr>
        <w:t>
      әртүрлі қызмет көрсететін жүйелерді және автоматтарды баптау ерекшеліктерін және баптау тәсілдерін.</w:t>
      </w:r>
    </w:p>
    <w:bookmarkStart w:name="z937" w:id="935"/>
    <w:p>
      <w:pPr>
        <w:spacing w:after="0"/>
        <w:ind w:left="0"/>
        <w:jc w:val="left"/>
      </w:pPr>
      <w:r>
        <w:rPr>
          <w:rFonts w:ascii="Times New Roman"/>
          <w:b/>
          <w:i w:val="false"/>
          <w:color w:val="000000"/>
        </w:rPr>
        <w:t xml:space="preserve"> 224-параграф. Фотоплазокөшіруші, 3 -разряд</w:t>
      </w:r>
    </w:p>
    <w:bookmarkEnd w:id="935"/>
    <w:bookmarkStart w:name="z938" w:id="936"/>
    <w:p>
      <w:pPr>
        <w:spacing w:after="0"/>
        <w:ind w:left="0"/>
        <w:jc w:val="both"/>
      </w:pPr>
      <w:r>
        <w:rPr>
          <w:rFonts w:ascii="Times New Roman"/>
          <w:b w:val="false"/>
          <w:i w:val="false"/>
          <w:color w:val="000000"/>
          <w:sz w:val="28"/>
        </w:rPr>
        <w:t>
      701. Жұмыс сипаттамасы:</w:t>
      </w:r>
    </w:p>
    <w:bookmarkEnd w:id="936"/>
    <w:p>
      <w:pPr>
        <w:spacing w:after="0"/>
        <w:ind w:left="0"/>
        <w:jc w:val="both"/>
      </w:pPr>
      <w:r>
        <w:rPr>
          <w:rFonts w:ascii="Times New Roman"/>
          <w:b w:val="false"/>
          <w:i w:val="false"/>
          <w:color w:val="000000"/>
          <w:sz w:val="28"/>
        </w:rPr>
        <w:t>
      трафарет бейнелерін металл пластиналарға фотокөшіру;</w:t>
      </w:r>
    </w:p>
    <w:p>
      <w:pPr>
        <w:spacing w:after="0"/>
        <w:ind w:left="0"/>
        <w:jc w:val="both"/>
      </w:pPr>
      <w:r>
        <w:rPr>
          <w:rFonts w:ascii="Times New Roman"/>
          <w:b w:val="false"/>
          <w:i w:val="false"/>
          <w:color w:val="000000"/>
          <w:sz w:val="28"/>
        </w:rPr>
        <w:t>
      плазалық контурларды шаблон дайындамалары мен металл плазаларға фотокөшіру тәсілдерінің бірімен ауыстыру;</w:t>
      </w:r>
    </w:p>
    <w:p>
      <w:pPr>
        <w:spacing w:after="0"/>
        <w:ind w:left="0"/>
        <w:jc w:val="both"/>
      </w:pPr>
      <w:r>
        <w:rPr>
          <w:rFonts w:ascii="Times New Roman"/>
          <w:b w:val="false"/>
          <w:i w:val="false"/>
          <w:color w:val="000000"/>
          <w:sz w:val="28"/>
        </w:rPr>
        <w:t>
      трафарет бедерін химиялық өңдеуге дайындау:</w:t>
      </w:r>
    </w:p>
    <w:p>
      <w:pPr>
        <w:spacing w:after="0"/>
        <w:ind w:left="0"/>
        <w:jc w:val="both"/>
      </w:pPr>
      <w:r>
        <w:rPr>
          <w:rFonts w:ascii="Times New Roman"/>
          <w:b w:val="false"/>
          <w:i w:val="false"/>
          <w:color w:val="000000"/>
          <w:sz w:val="28"/>
        </w:rPr>
        <w:t xml:space="preserve">
      өңдеуге жатпайтын жерлерді өңдеу, илеу, оқшаулау, майсыздандыру; </w:t>
      </w:r>
    </w:p>
    <w:p>
      <w:pPr>
        <w:spacing w:after="0"/>
        <w:ind w:left="0"/>
        <w:jc w:val="both"/>
      </w:pPr>
      <w:r>
        <w:rPr>
          <w:rFonts w:ascii="Times New Roman"/>
          <w:b w:val="false"/>
          <w:i w:val="false"/>
          <w:color w:val="000000"/>
          <w:sz w:val="28"/>
        </w:rPr>
        <w:t>
      өңдеу ерітіндісін рецепт бойынша дайындау және трафареттерді өңдеу;</w:t>
      </w:r>
    </w:p>
    <w:p>
      <w:pPr>
        <w:spacing w:after="0"/>
        <w:ind w:left="0"/>
        <w:jc w:val="both"/>
      </w:pPr>
      <w:r>
        <w:rPr>
          <w:rFonts w:ascii="Times New Roman"/>
          <w:b w:val="false"/>
          <w:i w:val="false"/>
          <w:color w:val="000000"/>
          <w:sz w:val="28"/>
        </w:rPr>
        <w:t>
      трафарет бейнесіне белила немесе жарық массасын құю;</w:t>
      </w:r>
    </w:p>
    <w:p>
      <w:pPr>
        <w:spacing w:after="0"/>
        <w:ind w:left="0"/>
        <w:jc w:val="both"/>
      </w:pPr>
      <w:r>
        <w:rPr>
          <w:rFonts w:ascii="Times New Roman"/>
          <w:b w:val="false"/>
          <w:i w:val="false"/>
          <w:color w:val="000000"/>
          <w:sz w:val="28"/>
        </w:rPr>
        <w:t>
      жұмыс ерітінділерін жасауға байланысты есептерді орындау.</w:t>
      </w:r>
    </w:p>
    <w:bookmarkStart w:name="z939" w:id="937"/>
    <w:p>
      <w:pPr>
        <w:spacing w:after="0"/>
        <w:ind w:left="0"/>
        <w:jc w:val="both"/>
      </w:pPr>
      <w:r>
        <w:rPr>
          <w:rFonts w:ascii="Times New Roman"/>
          <w:b w:val="false"/>
          <w:i w:val="false"/>
          <w:color w:val="000000"/>
          <w:sz w:val="28"/>
        </w:rPr>
        <w:t>
      702. Білуге тиіс:</w:t>
      </w:r>
    </w:p>
    <w:bookmarkEnd w:id="937"/>
    <w:p>
      <w:pPr>
        <w:spacing w:after="0"/>
        <w:ind w:left="0"/>
        <w:jc w:val="both"/>
      </w:pPr>
      <w:r>
        <w:rPr>
          <w:rFonts w:ascii="Times New Roman"/>
          <w:b w:val="false"/>
          <w:i w:val="false"/>
          <w:color w:val="000000"/>
          <w:sz w:val="28"/>
        </w:rPr>
        <w:t>
      қолданылатын жарық көшіру қондырғыларының, кептіру шкафтарының, майсыздандыруға арналған қондырғылардың, теріс және оң көшірмелерді айқындау және жууға арналған ванналардың, бояуға арналған ванналардың, оң көшірмелерді өңдеуге арналған стенділердің мақсатын, жұмыс принципін және құрылысын;</w:t>
      </w:r>
    </w:p>
    <w:p>
      <w:pPr>
        <w:spacing w:after="0"/>
        <w:ind w:left="0"/>
        <w:jc w:val="both"/>
      </w:pPr>
      <w:r>
        <w:rPr>
          <w:rFonts w:ascii="Times New Roman"/>
          <w:b w:val="false"/>
          <w:i w:val="false"/>
          <w:color w:val="000000"/>
          <w:sz w:val="28"/>
        </w:rPr>
        <w:t>
      бояуларды, өңдеу ерітінділері мен жарық массасын дайындау құрамы мен процесін;</w:t>
      </w:r>
    </w:p>
    <w:p>
      <w:pPr>
        <w:spacing w:after="0"/>
        <w:ind w:left="0"/>
        <w:jc w:val="both"/>
      </w:pPr>
      <w:r>
        <w:rPr>
          <w:rFonts w:ascii="Times New Roman"/>
          <w:b w:val="false"/>
          <w:i w:val="false"/>
          <w:color w:val="000000"/>
          <w:sz w:val="28"/>
        </w:rPr>
        <w:t>
      ықтимал ақаулықтардың алдын алу және жою тәсілдерін;</w:t>
      </w:r>
    </w:p>
    <w:p>
      <w:pPr>
        <w:spacing w:after="0"/>
        <w:ind w:left="0"/>
        <w:jc w:val="both"/>
      </w:pPr>
      <w:r>
        <w:rPr>
          <w:rFonts w:ascii="Times New Roman"/>
          <w:b w:val="false"/>
          <w:i w:val="false"/>
          <w:color w:val="000000"/>
          <w:sz w:val="28"/>
        </w:rPr>
        <w:t>
      шаблондарды жасау тәсілдерін, шектеулер, шаблондардағы ақпарат және таңбалауды;</w:t>
      </w:r>
    </w:p>
    <w:p>
      <w:pPr>
        <w:spacing w:after="0"/>
        <w:ind w:left="0"/>
        <w:jc w:val="both"/>
      </w:pPr>
      <w:r>
        <w:rPr>
          <w:rFonts w:ascii="Times New Roman"/>
          <w:b w:val="false"/>
          <w:i w:val="false"/>
          <w:color w:val="000000"/>
          <w:sz w:val="28"/>
        </w:rPr>
        <w:t>
      фотокөшірме және фототүсірілім бойынша жұмыстарды орындаудың негізгі әдістері мен тәсілдерін.</w:t>
      </w:r>
    </w:p>
    <w:bookmarkStart w:name="z940" w:id="938"/>
    <w:p>
      <w:pPr>
        <w:spacing w:after="0"/>
        <w:ind w:left="0"/>
        <w:jc w:val="left"/>
      </w:pPr>
      <w:r>
        <w:rPr>
          <w:rFonts w:ascii="Times New Roman"/>
          <w:b/>
          <w:i w:val="false"/>
          <w:color w:val="000000"/>
        </w:rPr>
        <w:t xml:space="preserve"> 225-параграф. Фотоплазокөшіруші, 4 -разряд</w:t>
      </w:r>
    </w:p>
    <w:bookmarkEnd w:id="938"/>
    <w:bookmarkStart w:name="z941" w:id="939"/>
    <w:p>
      <w:pPr>
        <w:spacing w:after="0"/>
        <w:ind w:left="0"/>
        <w:jc w:val="both"/>
      </w:pPr>
      <w:r>
        <w:rPr>
          <w:rFonts w:ascii="Times New Roman"/>
          <w:b w:val="false"/>
          <w:i w:val="false"/>
          <w:color w:val="000000"/>
          <w:sz w:val="28"/>
        </w:rPr>
        <w:t>
      703. Жұмыс сипаттамасы:</w:t>
      </w:r>
    </w:p>
    <w:bookmarkEnd w:id="939"/>
    <w:p>
      <w:pPr>
        <w:spacing w:after="0"/>
        <w:ind w:left="0"/>
        <w:jc w:val="both"/>
      </w:pPr>
      <w:r>
        <w:rPr>
          <w:rFonts w:ascii="Times New Roman"/>
          <w:b w:val="false"/>
          <w:i w:val="false"/>
          <w:color w:val="000000"/>
          <w:sz w:val="28"/>
        </w:rPr>
        <w:t>
      трафарет бейнелерін әртүрлі материалдарға тиісті дайындықпен фотокөшірме жасау;</w:t>
      </w:r>
    </w:p>
    <w:p>
      <w:pPr>
        <w:spacing w:after="0"/>
        <w:ind w:left="0"/>
        <w:jc w:val="both"/>
      </w:pPr>
      <w:r>
        <w:rPr>
          <w:rFonts w:ascii="Times New Roman"/>
          <w:b w:val="false"/>
          <w:i w:val="false"/>
          <w:color w:val="000000"/>
          <w:sz w:val="28"/>
        </w:rPr>
        <w:t>
      плазалық контурларды шаблондар дайындамаларына және металл плазаларға фотокөшірменің техникалық тәсілдерімен: тікелей (рефлексиялық), тасымалданатын (түйіспелі-диффузиялық және матрицалық-тасымалды) көшіру;</w:t>
      </w:r>
    </w:p>
    <w:p>
      <w:pPr>
        <w:spacing w:after="0"/>
        <w:ind w:left="0"/>
        <w:jc w:val="both"/>
      </w:pPr>
      <w:r>
        <w:rPr>
          <w:rFonts w:ascii="Times New Roman"/>
          <w:b w:val="false"/>
          <w:i w:val="false"/>
          <w:color w:val="000000"/>
          <w:sz w:val="28"/>
        </w:rPr>
        <w:t>
      дайын рецептілер бойынша фотокөшірменің барлық тәсілдері үшін жарық сезгіш эмульсиялар мен айқындауыштарды, целлулоидта эпюралар мен схемаларды көбейтуге арналған арнайы эмульсияларды және дайындалатын таңбаларды өңдей отырып, химиялық өңдеуге арналған бөлшектерге арналған дайындау.</w:t>
      </w:r>
    </w:p>
    <w:bookmarkStart w:name="z942" w:id="940"/>
    <w:p>
      <w:pPr>
        <w:spacing w:after="0"/>
        <w:ind w:left="0"/>
        <w:jc w:val="both"/>
      </w:pPr>
      <w:r>
        <w:rPr>
          <w:rFonts w:ascii="Times New Roman"/>
          <w:b w:val="false"/>
          <w:i w:val="false"/>
          <w:color w:val="000000"/>
          <w:sz w:val="28"/>
        </w:rPr>
        <w:t>
      704. Білуге тиіс:</w:t>
      </w:r>
    </w:p>
    <w:bookmarkEnd w:id="940"/>
    <w:p>
      <w:pPr>
        <w:spacing w:after="0"/>
        <w:ind w:left="0"/>
        <w:jc w:val="both"/>
      </w:pPr>
      <w:r>
        <w:rPr>
          <w:rFonts w:ascii="Times New Roman"/>
          <w:b w:val="false"/>
          <w:i w:val="false"/>
          <w:color w:val="000000"/>
          <w:sz w:val="28"/>
        </w:rPr>
        <w:t>
      рефлекстік көшірмелерді өңдеуге арналған стенлділердің құрылғысын;</w:t>
      </w:r>
    </w:p>
    <w:p>
      <w:pPr>
        <w:spacing w:after="0"/>
        <w:ind w:left="0"/>
        <w:jc w:val="both"/>
      </w:pPr>
      <w:r>
        <w:rPr>
          <w:rFonts w:ascii="Times New Roman"/>
          <w:b w:val="false"/>
          <w:i w:val="false"/>
          <w:color w:val="000000"/>
          <w:sz w:val="28"/>
        </w:rPr>
        <w:t>
      әртүрлі фотокөшіру тәсілдеріне арналған жарыққа сезімтал эмульсияларды, бояуларды, қанықтандырғыштарды, майсыздандыру және илеу ерітінділерінің химиялық құрамы мен жасау технологиясын;</w:t>
      </w:r>
    </w:p>
    <w:p>
      <w:pPr>
        <w:spacing w:after="0"/>
        <w:ind w:left="0"/>
        <w:jc w:val="both"/>
      </w:pPr>
      <w:r>
        <w:rPr>
          <w:rFonts w:ascii="Times New Roman"/>
          <w:b w:val="false"/>
          <w:i w:val="false"/>
          <w:color w:val="000000"/>
          <w:sz w:val="28"/>
        </w:rPr>
        <w:t>
      денсиметрлерді пайдалану қағидаларын.</w:t>
      </w:r>
    </w:p>
    <w:bookmarkStart w:name="z943" w:id="941"/>
    <w:p>
      <w:pPr>
        <w:spacing w:after="0"/>
        <w:ind w:left="0"/>
        <w:jc w:val="left"/>
      </w:pPr>
      <w:r>
        <w:rPr>
          <w:rFonts w:ascii="Times New Roman"/>
          <w:b/>
          <w:i w:val="false"/>
          <w:color w:val="000000"/>
        </w:rPr>
        <w:t xml:space="preserve"> 226-параграф. Фотоплазокөшіруші, 5 -разряд</w:t>
      </w:r>
    </w:p>
    <w:bookmarkEnd w:id="941"/>
    <w:bookmarkStart w:name="z944" w:id="942"/>
    <w:p>
      <w:pPr>
        <w:spacing w:after="0"/>
        <w:ind w:left="0"/>
        <w:jc w:val="both"/>
      </w:pPr>
      <w:r>
        <w:rPr>
          <w:rFonts w:ascii="Times New Roman"/>
          <w:b w:val="false"/>
          <w:i w:val="false"/>
          <w:color w:val="000000"/>
          <w:sz w:val="28"/>
        </w:rPr>
        <w:t>
      705. Жұмыс сипаттамасы:</w:t>
      </w:r>
    </w:p>
    <w:bookmarkEnd w:id="942"/>
    <w:p>
      <w:pPr>
        <w:spacing w:after="0"/>
        <w:ind w:left="0"/>
        <w:jc w:val="both"/>
      </w:pPr>
      <w:r>
        <w:rPr>
          <w:rFonts w:ascii="Times New Roman"/>
          <w:b w:val="false"/>
          <w:i w:val="false"/>
          <w:color w:val="000000"/>
          <w:sz w:val="28"/>
        </w:rPr>
        <w:t>
      вини проза-дан вини проза-ға эпюралардың плазалық контурларын көбейту;</w:t>
      </w:r>
    </w:p>
    <w:p>
      <w:pPr>
        <w:spacing w:after="0"/>
        <w:ind w:left="0"/>
        <w:jc w:val="both"/>
      </w:pPr>
      <w:r>
        <w:rPr>
          <w:rFonts w:ascii="Times New Roman"/>
          <w:b w:val="false"/>
          <w:i w:val="false"/>
          <w:color w:val="000000"/>
          <w:sz w:val="28"/>
        </w:rPr>
        <w:t>
      арнайы платаларды, схемаларды, кестелерді толық түпкілікті жасау;</w:t>
      </w:r>
    </w:p>
    <w:p>
      <w:pPr>
        <w:spacing w:after="0"/>
        <w:ind w:left="0"/>
        <w:jc w:val="both"/>
      </w:pPr>
      <w:r>
        <w:rPr>
          <w:rFonts w:ascii="Times New Roman"/>
          <w:b w:val="false"/>
          <w:i w:val="false"/>
          <w:color w:val="000000"/>
          <w:sz w:val="28"/>
        </w:rPr>
        <w:t>
      бөлшектер дайындамаларындағы технологиялық әдіптерді айқындау;</w:t>
      </w:r>
    </w:p>
    <w:p>
      <w:pPr>
        <w:spacing w:after="0"/>
        <w:ind w:left="0"/>
        <w:jc w:val="both"/>
      </w:pPr>
      <w:r>
        <w:rPr>
          <w:rFonts w:ascii="Times New Roman"/>
          <w:b w:val="false"/>
          <w:i w:val="false"/>
          <w:color w:val="000000"/>
          <w:sz w:val="28"/>
        </w:rPr>
        <w:t>
      ерітіндіні қанықтырушы және бекітуші жарыққа сезімтал эмульсия құрамын есептеу және жасауды бақылау;</w:t>
      </w:r>
    </w:p>
    <w:p>
      <w:pPr>
        <w:spacing w:after="0"/>
        <w:ind w:left="0"/>
        <w:jc w:val="both"/>
      </w:pPr>
      <w:r>
        <w:rPr>
          <w:rFonts w:ascii="Times New Roman"/>
          <w:b w:val="false"/>
          <w:i w:val="false"/>
          <w:color w:val="000000"/>
          <w:sz w:val="28"/>
        </w:rPr>
        <w:t>
      көшіру жабдықтарын, арнайы құрылғыларды реттеу және баптау және оларды жөндеуге қатысу.</w:t>
      </w:r>
    </w:p>
    <w:bookmarkStart w:name="z945" w:id="943"/>
    <w:p>
      <w:pPr>
        <w:spacing w:after="0"/>
        <w:ind w:left="0"/>
        <w:jc w:val="both"/>
      </w:pPr>
      <w:r>
        <w:rPr>
          <w:rFonts w:ascii="Times New Roman"/>
          <w:b w:val="false"/>
          <w:i w:val="false"/>
          <w:color w:val="000000"/>
          <w:sz w:val="28"/>
        </w:rPr>
        <w:t>
      706. Білуге тиіс:</w:t>
      </w:r>
    </w:p>
    <w:bookmarkEnd w:id="943"/>
    <w:p>
      <w:pPr>
        <w:spacing w:after="0"/>
        <w:ind w:left="0"/>
        <w:jc w:val="both"/>
      </w:pPr>
      <w:r>
        <w:rPr>
          <w:rFonts w:ascii="Times New Roman"/>
          <w:b w:val="false"/>
          <w:i w:val="false"/>
          <w:color w:val="000000"/>
          <w:sz w:val="28"/>
        </w:rPr>
        <w:t>
      бедерлердің сапасына қойылатын техникалық талаптарды;</w:t>
      </w:r>
    </w:p>
    <w:p>
      <w:pPr>
        <w:spacing w:after="0"/>
        <w:ind w:left="0"/>
        <w:jc w:val="both"/>
      </w:pPr>
      <w:r>
        <w:rPr>
          <w:rFonts w:ascii="Times New Roman"/>
          <w:b w:val="false"/>
          <w:i w:val="false"/>
          <w:color w:val="000000"/>
          <w:sz w:val="28"/>
        </w:rPr>
        <w:t>
      бақылау-өлшеу аппаратурасын пайдалана отырып, сапасын айқындау әдістерін;</w:t>
      </w:r>
    </w:p>
    <w:p>
      <w:pPr>
        <w:spacing w:after="0"/>
        <w:ind w:left="0"/>
        <w:jc w:val="both"/>
      </w:pPr>
      <w:r>
        <w:rPr>
          <w:rFonts w:ascii="Times New Roman"/>
          <w:b w:val="false"/>
          <w:i w:val="false"/>
          <w:color w:val="000000"/>
          <w:sz w:val="28"/>
        </w:rPr>
        <w:t>
      фотокөшіру әдістері технологиясының ерекшеліктерін;</w:t>
      </w:r>
    </w:p>
    <w:p>
      <w:pPr>
        <w:spacing w:after="0"/>
        <w:ind w:left="0"/>
        <w:jc w:val="both"/>
      </w:pPr>
      <w:r>
        <w:rPr>
          <w:rFonts w:ascii="Times New Roman"/>
          <w:b w:val="false"/>
          <w:i w:val="false"/>
          <w:color w:val="000000"/>
          <w:sz w:val="28"/>
        </w:rPr>
        <w:t>
      фотокөшіру кезінде өңдеу техникасын;</w:t>
      </w:r>
    </w:p>
    <w:p>
      <w:pPr>
        <w:spacing w:after="0"/>
        <w:ind w:left="0"/>
        <w:jc w:val="both"/>
      </w:pPr>
      <w:r>
        <w:rPr>
          <w:rFonts w:ascii="Times New Roman"/>
          <w:b w:val="false"/>
          <w:i w:val="false"/>
          <w:color w:val="000000"/>
          <w:sz w:val="28"/>
        </w:rPr>
        <w:t>
      көшіру жабдықтарын баптау және тексеру ерекшеліктерін;</w:t>
      </w:r>
    </w:p>
    <w:p>
      <w:pPr>
        <w:spacing w:after="0"/>
        <w:ind w:left="0"/>
        <w:jc w:val="both"/>
      </w:pPr>
      <w:r>
        <w:rPr>
          <w:rFonts w:ascii="Times New Roman"/>
          <w:b w:val="false"/>
          <w:i w:val="false"/>
          <w:color w:val="000000"/>
          <w:sz w:val="28"/>
        </w:rPr>
        <w:t>
      химикаттарды пайдалану қағидаларын;</w:t>
      </w:r>
    </w:p>
    <w:p>
      <w:pPr>
        <w:spacing w:after="0"/>
        <w:ind w:left="0"/>
        <w:jc w:val="both"/>
      </w:pPr>
      <w:r>
        <w:rPr>
          <w:rFonts w:ascii="Times New Roman"/>
          <w:b w:val="false"/>
          <w:i w:val="false"/>
          <w:color w:val="000000"/>
          <w:sz w:val="28"/>
        </w:rPr>
        <w:t>
      ерітіндіні қанықтырушы және бекітуші эмульсияны жасау ерекшеліктерін.</w:t>
      </w:r>
    </w:p>
    <w:bookmarkStart w:name="z946" w:id="944"/>
    <w:p>
      <w:pPr>
        <w:spacing w:after="0"/>
        <w:ind w:left="0"/>
        <w:jc w:val="left"/>
      </w:pPr>
      <w:r>
        <w:rPr>
          <w:rFonts w:ascii="Times New Roman"/>
          <w:b/>
          <w:i w:val="false"/>
          <w:color w:val="000000"/>
        </w:rPr>
        <w:t xml:space="preserve"> 227-параграф. Фотоплазокөшіруші, 6-разряд</w:t>
      </w:r>
    </w:p>
    <w:bookmarkEnd w:id="944"/>
    <w:bookmarkStart w:name="z947" w:id="945"/>
    <w:p>
      <w:pPr>
        <w:spacing w:after="0"/>
        <w:ind w:left="0"/>
        <w:jc w:val="both"/>
      </w:pPr>
      <w:r>
        <w:rPr>
          <w:rFonts w:ascii="Times New Roman"/>
          <w:b w:val="false"/>
          <w:i w:val="false"/>
          <w:color w:val="000000"/>
          <w:sz w:val="28"/>
        </w:rPr>
        <w:t>
      707. Жұмыс сипаттамасы:</w:t>
      </w:r>
    </w:p>
    <w:bookmarkEnd w:id="945"/>
    <w:p>
      <w:pPr>
        <w:spacing w:after="0"/>
        <w:ind w:left="0"/>
        <w:jc w:val="both"/>
      </w:pPr>
      <w:r>
        <w:rPr>
          <w:rFonts w:ascii="Times New Roman"/>
          <w:b w:val="false"/>
          <w:i w:val="false"/>
          <w:color w:val="000000"/>
          <w:sz w:val="28"/>
        </w:rPr>
        <w:t>
      теориялық және құрылымдық плазалардың плазалық контурларын позитив және негатив фотокөшіру тәсілімен мөлдір және жартылай мөлдір материалдарға, металл плазаларға, ұшақ бөлшектеріне көшіру;</w:t>
      </w:r>
    </w:p>
    <w:p>
      <w:pPr>
        <w:spacing w:after="0"/>
        <w:ind w:left="0"/>
        <w:jc w:val="both"/>
      </w:pPr>
      <w:r>
        <w:rPr>
          <w:rFonts w:ascii="Times New Roman"/>
          <w:b w:val="false"/>
          <w:i w:val="false"/>
          <w:color w:val="000000"/>
          <w:sz w:val="28"/>
        </w:rPr>
        <w:t>
      лазерлік таңбалауға арналған жарыққа сезімтал эмульсияны есептеу және жасау;</w:t>
      </w:r>
    </w:p>
    <w:p>
      <w:pPr>
        <w:spacing w:after="0"/>
        <w:ind w:left="0"/>
        <w:jc w:val="both"/>
      </w:pPr>
      <w:r>
        <w:rPr>
          <w:rFonts w:ascii="Times New Roman"/>
          <w:b w:val="false"/>
          <w:i w:val="false"/>
          <w:color w:val="000000"/>
          <w:sz w:val="28"/>
        </w:rPr>
        <w:t>
      сапасыз жұмыстар мен дайын өнім ақауларының себептерін айқындау;</w:t>
      </w:r>
    </w:p>
    <w:p>
      <w:pPr>
        <w:spacing w:after="0"/>
        <w:ind w:left="0"/>
        <w:jc w:val="both"/>
      </w:pPr>
      <w:r>
        <w:rPr>
          <w:rFonts w:ascii="Times New Roman"/>
          <w:b w:val="false"/>
          <w:i w:val="false"/>
          <w:color w:val="000000"/>
          <w:sz w:val="28"/>
        </w:rPr>
        <w:t>
      бедерлердің сапасын бақылау;</w:t>
      </w:r>
    </w:p>
    <w:p>
      <w:pPr>
        <w:spacing w:after="0"/>
        <w:ind w:left="0"/>
        <w:jc w:val="both"/>
      </w:pPr>
      <w:r>
        <w:rPr>
          <w:rFonts w:ascii="Times New Roman"/>
          <w:b w:val="false"/>
          <w:i w:val="false"/>
          <w:color w:val="000000"/>
          <w:sz w:val="28"/>
        </w:rPr>
        <w:t>
      анықталған ақаулықтарды жою.</w:t>
      </w:r>
    </w:p>
    <w:bookmarkStart w:name="z948" w:id="946"/>
    <w:p>
      <w:pPr>
        <w:spacing w:after="0"/>
        <w:ind w:left="0"/>
        <w:jc w:val="both"/>
      </w:pPr>
      <w:r>
        <w:rPr>
          <w:rFonts w:ascii="Times New Roman"/>
          <w:b w:val="false"/>
          <w:i w:val="false"/>
          <w:color w:val="000000"/>
          <w:sz w:val="28"/>
        </w:rPr>
        <w:t>
      708. Білуге тиіс:</w:t>
      </w:r>
    </w:p>
    <w:bookmarkEnd w:id="946"/>
    <w:p>
      <w:pPr>
        <w:spacing w:after="0"/>
        <w:ind w:left="0"/>
        <w:jc w:val="both"/>
      </w:pPr>
      <w:r>
        <w:rPr>
          <w:rFonts w:ascii="Times New Roman"/>
          <w:b w:val="false"/>
          <w:i w:val="false"/>
          <w:color w:val="000000"/>
          <w:sz w:val="28"/>
        </w:rPr>
        <w:t>
      теориялық және құрылымдық сызбалар мен плазалардың қағидаттық құрылымдарының, стенділік құрылғыларды құрастыруды және тексеру әдістерін;</w:t>
      </w:r>
    </w:p>
    <w:p>
      <w:pPr>
        <w:spacing w:after="0"/>
        <w:ind w:left="0"/>
        <w:jc w:val="both"/>
      </w:pPr>
      <w:r>
        <w:rPr>
          <w:rFonts w:ascii="Times New Roman"/>
          <w:b w:val="false"/>
          <w:i w:val="false"/>
          <w:color w:val="000000"/>
          <w:sz w:val="28"/>
        </w:rPr>
        <w:t>
      жабдықтарды, лазерлік таңбалаудың негізгі қағидаларын;</w:t>
      </w:r>
    </w:p>
    <w:p>
      <w:pPr>
        <w:spacing w:after="0"/>
        <w:ind w:left="0"/>
        <w:jc w:val="both"/>
      </w:pPr>
      <w:r>
        <w:rPr>
          <w:rFonts w:ascii="Times New Roman"/>
          <w:b w:val="false"/>
          <w:i w:val="false"/>
          <w:color w:val="000000"/>
          <w:sz w:val="28"/>
        </w:rPr>
        <w:t>
      фотоплазокөшіру шеберханасының барлық жабдықтарының конструкциясын.</w:t>
      </w:r>
    </w:p>
    <w:bookmarkStart w:name="z949" w:id="947"/>
    <w:p>
      <w:pPr>
        <w:spacing w:after="0"/>
        <w:ind w:left="0"/>
        <w:jc w:val="left"/>
      </w:pPr>
      <w:r>
        <w:rPr>
          <w:rFonts w:ascii="Times New Roman"/>
          <w:b/>
          <w:i w:val="false"/>
          <w:color w:val="000000"/>
        </w:rPr>
        <w:t xml:space="preserve"> 228-параграф. Шыны пластик және органикалық шыныдан бұйым жасаушы, 1-разряд</w:t>
      </w:r>
    </w:p>
    <w:bookmarkEnd w:id="947"/>
    <w:bookmarkStart w:name="z950" w:id="948"/>
    <w:p>
      <w:pPr>
        <w:spacing w:after="0"/>
        <w:ind w:left="0"/>
        <w:jc w:val="both"/>
      </w:pPr>
      <w:r>
        <w:rPr>
          <w:rFonts w:ascii="Times New Roman"/>
          <w:b w:val="false"/>
          <w:i w:val="false"/>
          <w:color w:val="000000"/>
          <w:sz w:val="28"/>
        </w:rPr>
        <w:t>
      709. Жұмыс сипаттамасы:</w:t>
      </w:r>
    </w:p>
    <w:bookmarkEnd w:id="948"/>
    <w:p>
      <w:pPr>
        <w:spacing w:after="0"/>
        <w:ind w:left="0"/>
        <w:jc w:val="both"/>
      </w:pPr>
      <w:r>
        <w:rPr>
          <w:rFonts w:ascii="Times New Roman"/>
          <w:b w:val="false"/>
          <w:i w:val="false"/>
          <w:color w:val="000000"/>
          <w:sz w:val="28"/>
        </w:rPr>
        <w:t>
      қарапайым конфигурациялы бөлшектерді (бітеуіштерді, панельдерді, қақпақтарды, люктерді, төсемдерді, шайбаларды және өзгелерді) желімдеу кезінде шыны матаны белгілеу немесе шаблон бойынша (пышақпен немесе қайшымен) пішу;</w:t>
      </w:r>
    </w:p>
    <w:p>
      <w:pPr>
        <w:spacing w:after="0"/>
        <w:ind w:left="0"/>
        <w:jc w:val="both"/>
      </w:pPr>
      <w:r>
        <w:rPr>
          <w:rFonts w:ascii="Times New Roman"/>
          <w:b w:val="false"/>
          <w:i w:val="false"/>
          <w:color w:val="000000"/>
          <w:sz w:val="28"/>
        </w:rPr>
        <w:t>
      бөлшектерді желімдеу үшін шыны талшықтарын (майлау, байланыстыру заттарын сіңдіру, ауада кептіру) дайындау;</w:t>
      </w:r>
    </w:p>
    <w:p>
      <w:pPr>
        <w:spacing w:after="0"/>
        <w:ind w:left="0"/>
        <w:jc w:val="both"/>
      </w:pPr>
      <w:r>
        <w:rPr>
          <w:rFonts w:ascii="Times New Roman"/>
          <w:b w:val="false"/>
          <w:i w:val="false"/>
          <w:color w:val="000000"/>
          <w:sz w:val="28"/>
        </w:rPr>
        <w:t>
      кеспелтектердің қарапайым формаларын, желімдеу формаларын дайындау;</w:t>
      </w:r>
    </w:p>
    <w:p>
      <w:pPr>
        <w:spacing w:after="0"/>
        <w:ind w:left="0"/>
        <w:jc w:val="both"/>
      </w:pPr>
      <w:r>
        <w:rPr>
          <w:rFonts w:ascii="Times New Roman"/>
          <w:b w:val="false"/>
          <w:i w:val="false"/>
          <w:color w:val="000000"/>
          <w:sz w:val="28"/>
        </w:rPr>
        <w:t>
      бір қабатты шыны пластиктері мен органикалық шыныдан жасалған бұйымдарды целлофаннан тазалау;</w:t>
      </w:r>
    </w:p>
    <w:p>
      <w:pPr>
        <w:spacing w:after="0"/>
        <w:ind w:left="0"/>
        <w:jc w:val="both"/>
      </w:pPr>
      <w:r>
        <w:rPr>
          <w:rFonts w:ascii="Times New Roman"/>
          <w:b w:val="false"/>
          <w:i w:val="false"/>
          <w:color w:val="000000"/>
          <w:sz w:val="28"/>
        </w:rPr>
        <w:t>
      тік сызықты контурлы органикалық шыныны шаблон бойынша таспа және дискілі арамен кесу;</w:t>
      </w:r>
    </w:p>
    <w:p>
      <w:pPr>
        <w:spacing w:after="0"/>
        <w:ind w:left="0"/>
        <w:jc w:val="both"/>
      </w:pPr>
      <w:r>
        <w:rPr>
          <w:rFonts w:ascii="Times New Roman"/>
          <w:b w:val="false"/>
          <w:i w:val="false"/>
          <w:color w:val="000000"/>
          <w:sz w:val="28"/>
        </w:rPr>
        <w:t>
      шыны кесектерін кескеннен кейін тазалау;</w:t>
      </w:r>
    </w:p>
    <w:p>
      <w:pPr>
        <w:spacing w:after="0"/>
        <w:ind w:left="0"/>
        <w:jc w:val="both"/>
      </w:pPr>
      <w:r>
        <w:rPr>
          <w:rFonts w:ascii="Times New Roman"/>
          <w:b w:val="false"/>
          <w:i w:val="false"/>
          <w:color w:val="000000"/>
          <w:sz w:val="28"/>
        </w:rPr>
        <w:t>
      шынының жоңқаларын ауамен үрлеу;</w:t>
      </w:r>
    </w:p>
    <w:p>
      <w:pPr>
        <w:spacing w:after="0"/>
        <w:ind w:left="0"/>
        <w:jc w:val="both"/>
      </w:pPr>
      <w:r>
        <w:rPr>
          <w:rFonts w:ascii="Times New Roman"/>
          <w:b w:val="false"/>
          <w:i w:val="false"/>
          <w:color w:val="000000"/>
          <w:sz w:val="28"/>
        </w:rPr>
        <w:t>
      шыныға қағаз жабыстыру;</w:t>
      </w:r>
    </w:p>
    <w:p>
      <w:pPr>
        <w:spacing w:after="0"/>
        <w:ind w:left="0"/>
        <w:jc w:val="both"/>
      </w:pPr>
      <w:r>
        <w:rPr>
          <w:rFonts w:ascii="Times New Roman"/>
          <w:b w:val="false"/>
          <w:i w:val="false"/>
          <w:color w:val="000000"/>
          <w:sz w:val="28"/>
        </w:rPr>
        <w:t>
      қарапайым слесарлық операцияларды қолмен немесе механикаландырылған тәсілмен орындау;</w:t>
      </w:r>
    </w:p>
    <w:p>
      <w:pPr>
        <w:spacing w:after="0"/>
        <w:ind w:left="0"/>
        <w:jc w:val="both"/>
      </w:pPr>
      <w:r>
        <w:rPr>
          <w:rFonts w:ascii="Times New Roman"/>
          <w:b w:val="false"/>
          <w:i w:val="false"/>
          <w:color w:val="000000"/>
          <w:sz w:val="28"/>
        </w:rPr>
        <w:t>
      өлшеу құралдарын пайдалана отырып, қол арамен кесу, егеулеу, бұрғылау;</w:t>
      </w:r>
    </w:p>
    <w:p>
      <w:pPr>
        <w:spacing w:after="0"/>
        <w:ind w:left="0"/>
        <w:jc w:val="both"/>
      </w:pPr>
      <w:r>
        <w:rPr>
          <w:rFonts w:ascii="Times New Roman"/>
          <w:b w:val="false"/>
          <w:i w:val="false"/>
          <w:color w:val="000000"/>
          <w:sz w:val="28"/>
        </w:rPr>
        <w:t>
      шам каркасының бөлшектеріндегі коррозияны жою;</w:t>
      </w:r>
    </w:p>
    <w:p>
      <w:pPr>
        <w:spacing w:after="0"/>
        <w:ind w:left="0"/>
        <w:jc w:val="both"/>
      </w:pPr>
      <w:r>
        <w:rPr>
          <w:rFonts w:ascii="Times New Roman"/>
          <w:b w:val="false"/>
          <w:i w:val="false"/>
          <w:color w:val="000000"/>
          <w:sz w:val="28"/>
        </w:rPr>
        <w:t>
      кенжарларды, қабыршақтарды, қырлары мен шлицтерін тазалау;</w:t>
      </w:r>
    </w:p>
    <w:p>
      <w:pPr>
        <w:spacing w:after="0"/>
        <w:ind w:left="0"/>
        <w:jc w:val="both"/>
      </w:pPr>
      <w:r>
        <w:rPr>
          <w:rFonts w:ascii="Times New Roman"/>
          <w:b w:val="false"/>
          <w:i w:val="false"/>
          <w:color w:val="000000"/>
          <w:sz w:val="28"/>
        </w:rPr>
        <w:t>
      жөнделетін тораптардың болттары мен қарапайым бөлшектеріндегі қиынжиектерді алу;</w:t>
      </w:r>
    </w:p>
    <w:p>
      <w:pPr>
        <w:spacing w:after="0"/>
        <w:ind w:left="0"/>
        <w:jc w:val="both"/>
      </w:pPr>
      <w:r>
        <w:rPr>
          <w:rFonts w:ascii="Times New Roman"/>
          <w:b w:val="false"/>
          <w:i w:val="false"/>
          <w:color w:val="000000"/>
          <w:sz w:val="28"/>
        </w:rPr>
        <w:t>
      шынылау монтажын орындаған кезде қосалқы және көмекші жұмыстарды орындау.</w:t>
      </w:r>
    </w:p>
    <w:bookmarkStart w:name="z951" w:id="949"/>
    <w:p>
      <w:pPr>
        <w:spacing w:after="0"/>
        <w:ind w:left="0"/>
        <w:jc w:val="both"/>
      </w:pPr>
      <w:r>
        <w:rPr>
          <w:rFonts w:ascii="Times New Roman"/>
          <w:b w:val="false"/>
          <w:i w:val="false"/>
          <w:color w:val="000000"/>
          <w:sz w:val="28"/>
        </w:rPr>
        <w:t>
      710. Білуге тиіс:</w:t>
      </w:r>
    </w:p>
    <w:bookmarkEnd w:id="949"/>
    <w:p>
      <w:pPr>
        <w:spacing w:after="0"/>
        <w:ind w:left="0"/>
        <w:jc w:val="both"/>
      </w:pPr>
      <w:r>
        <w:rPr>
          <w:rFonts w:ascii="Times New Roman"/>
          <w:b w:val="false"/>
          <w:i w:val="false"/>
          <w:color w:val="000000"/>
          <w:sz w:val="28"/>
        </w:rPr>
        <w:t>
      шыны талшықтарының табақтарын металл қалыптарға салу тәсілдерін;</w:t>
      </w:r>
    </w:p>
    <w:p>
      <w:pPr>
        <w:spacing w:after="0"/>
        <w:ind w:left="0"/>
        <w:jc w:val="both"/>
      </w:pPr>
      <w:r>
        <w:rPr>
          <w:rFonts w:ascii="Times New Roman"/>
          <w:b w:val="false"/>
          <w:i w:val="false"/>
          <w:color w:val="000000"/>
          <w:sz w:val="28"/>
        </w:rPr>
        <w:t>
      шыны талшықтарынан жасалған алынып қалған бөлшектерді кептіру режимдерін;</w:t>
      </w:r>
    </w:p>
    <w:p>
      <w:pPr>
        <w:spacing w:after="0"/>
        <w:ind w:left="0"/>
        <w:jc w:val="both"/>
      </w:pPr>
      <w:r>
        <w:rPr>
          <w:rFonts w:ascii="Times New Roman"/>
          <w:b w:val="false"/>
          <w:i w:val="false"/>
          <w:color w:val="000000"/>
          <w:sz w:val="28"/>
        </w:rPr>
        <w:t>
      шыны талшықтарынан шыны маттарын жасау технологиясын;</w:t>
      </w:r>
    </w:p>
    <w:p>
      <w:pPr>
        <w:spacing w:after="0"/>
        <w:ind w:left="0"/>
        <w:jc w:val="both"/>
      </w:pPr>
      <w:r>
        <w:rPr>
          <w:rFonts w:ascii="Times New Roman"/>
          <w:b w:val="false"/>
          <w:i w:val="false"/>
          <w:color w:val="000000"/>
          <w:sz w:val="28"/>
        </w:rPr>
        <w:t>
      желімнің құрамына кіретін компоненттердің қасиеттерін;</w:t>
      </w:r>
    </w:p>
    <w:p>
      <w:pPr>
        <w:spacing w:after="0"/>
        <w:ind w:left="0"/>
        <w:jc w:val="both"/>
      </w:pPr>
      <w:r>
        <w:rPr>
          <w:rFonts w:ascii="Times New Roman"/>
          <w:b w:val="false"/>
          <w:i w:val="false"/>
          <w:color w:val="000000"/>
          <w:sz w:val="28"/>
        </w:rPr>
        <w:t>
      органикалық шынымен жұмыс жүргізу нұсқаулықтарын;</w:t>
      </w:r>
    </w:p>
    <w:p>
      <w:pPr>
        <w:spacing w:after="0"/>
        <w:ind w:left="0"/>
        <w:jc w:val="both"/>
      </w:pPr>
      <w:r>
        <w:rPr>
          <w:rFonts w:ascii="Times New Roman"/>
          <w:b w:val="false"/>
          <w:i w:val="false"/>
          <w:color w:val="000000"/>
          <w:sz w:val="28"/>
        </w:rPr>
        <w:t>
      жөнделетін тораптар бөлшектерінің құрылғысы мен мақсатын;</w:t>
      </w:r>
    </w:p>
    <w:p>
      <w:pPr>
        <w:spacing w:after="0"/>
        <w:ind w:left="0"/>
        <w:jc w:val="both"/>
      </w:pPr>
      <w:r>
        <w:rPr>
          <w:rFonts w:ascii="Times New Roman"/>
          <w:b w:val="false"/>
          <w:i w:val="false"/>
          <w:color w:val="000000"/>
          <w:sz w:val="28"/>
        </w:rPr>
        <w:t>
      слесарлық жұмыс бойынша жалпы мәліметтерді;</w:t>
      </w:r>
    </w:p>
    <w:p>
      <w:pPr>
        <w:spacing w:after="0"/>
        <w:ind w:left="0"/>
        <w:jc w:val="both"/>
      </w:pPr>
      <w:r>
        <w:rPr>
          <w:rFonts w:ascii="Times New Roman"/>
          <w:b w:val="false"/>
          <w:i w:val="false"/>
          <w:color w:val="000000"/>
          <w:sz w:val="28"/>
        </w:rPr>
        <w:t>
      қарапайым слесарлық және бақылау-өлшеу құралдарының мақсаты мен пайдалану қағидаларын;</w:t>
      </w:r>
    </w:p>
    <w:p>
      <w:pPr>
        <w:spacing w:after="0"/>
        <w:ind w:left="0"/>
        <w:jc w:val="both"/>
      </w:pPr>
      <w:r>
        <w:rPr>
          <w:rFonts w:ascii="Times New Roman"/>
          <w:b w:val="false"/>
          <w:i w:val="false"/>
          <w:color w:val="000000"/>
          <w:sz w:val="28"/>
        </w:rPr>
        <w:t>
      өңдеу дәлдігі мен оларға жету тәсілдері туралы негізгі түсініктерін.</w:t>
      </w:r>
    </w:p>
    <w:bookmarkStart w:name="z952" w:id="950"/>
    <w:p>
      <w:pPr>
        <w:spacing w:after="0"/>
        <w:ind w:left="0"/>
        <w:jc w:val="both"/>
      </w:pPr>
      <w:r>
        <w:rPr>
          <w:rFonts w:ascii="Times New Roman"/>
          <w:b w:val="false"/>
          <w:i w:val="false"/>
          <w:color w:val="000000"/>
          <w:sz w:val="28"/>
        </w:rPr>
        <w:t>
      711. Жұмыс үлгілері:</w:t>
      </w:r>
    </w:p>
    <w:bookmarkEnd w:id="950"/>
    <w:p>
      <w:pPr>
        <w:spacing w:after="0"/>
        <w:ind w:left="0"/>
        <w:jc w:val="both"/>
      </w:pPr>
      <w:r>
        <w:rPr>
          <w:rFonts w:ascii="Times New Roman"/>
          <w:b w:val="false"/>
          <w:i w:val="false"/>
          <w:color w:val="000000"/>
          <w:sz w:val="28"/>
        </w:rPr>
        <w:t>
      1) блистерлік шыны – консервациядан алу;</w:t>
      </w:r>
    </w:p>
    <w:p>
      <w:pPr>
        <w:spacing w:after="0"/>
        <w:ind w:left="0"/>
        <w:jc w:val="both"/>
      </w:pPr>
      <w:r>
        <w:rPr>
          <w:rFonts w:ascii="Times New Roman"/>
          <w:b w:val="false"/>
          <w:i w:val="false"/>
          <w:color w:val="000000"/>
          <w:sz w:val="28"/>
        </w:rPr>
        <w:t>
      2) шыны талшықтағы қарапайым ағындар – жөндеуге дайындау;</w:t>
      </w:r>
    </w:p>
    <w:p>
      <w:pPr>
        <w:spacing w:after="0"/>
        <w:ind w:left="0"/>
        <w:jc w:val="both"/>
      </w:pPr>
      <w:r>
        <w:rPr>
          <w:rFonts w:ascii="Times New Roman"/>
          <w:b w:val="false"/>
          <w:i w:val="false"/>
          <w:color w:val="000000"/>
          <w:sz w:val="28"/>
        </w:rPr>
        <w:t>
      3) таспаны сақтауға арналған тампондар мен пакеттер – жасау;</w:t>
      </w:r>
    </w:p>
    <w:p>
      <w:pPr>
        <w:spacing w:after="0"/>
        <w:ind w:left="0"/>
        <w:jc w:val="both"/>
      </w:pPr>
      <w:r>
        <w:rPr>
          <w:rFonts w:ascii="Times New Roman"/>
          <w:b w:val="false"/>
          <w:i w:val="false"/>
          <w:color w:val="000000"/>
          <w:sz w:val="28"/>
        </w:rPr>
        <w:t>
      4) болонья мата - пішу.</w:t>
      </w:r>
    </w:p>
    <w:bookmarkStart w:name="z953" w:id="951"/>
    <w:p>
      <w:pPr>
        <w:spacing w:after="0"/>
        <w:ind w:left="0"/>
        <w:jc w:val="left"/>
      </w:pPr>
      <w:r>
        <w:rPr>
          <w:rFonts w:ascii="Times New Roman"/>
          <w:b/>
          <w:i w:val="false"/>
          <w:color w:val="000000"/>
        </w:rPr>
        <w:t xml:space="preserve"> 229-параграф. Шыны пластик және органикалық шыныдан бұйым жасаушы, 2-разряд</w:t>
      </w:r>
    </w:p>
    <w:bookmarkEnd w:id="951"/>
    <w:bookmarkStart w:name="z954" w:id="952"/>
    <w:p>
      <w:pPr>
        <w:spacing w:after="0"/>
        <w:ind w:left="0"/>
        <w:jc w:val="both"/>
      </w:pPr>
      <w:r>
        <w:rPr>
          <w:rFonts w:ascii="Times New Roman"/>
          <w:b w:val="false"/>
          <w:i w:val="false"/>
          <w:color w:val="000000"/>
          <w:sz w:val="28"/>
        </w:rPr>
        <w:t>
      712. Жұмыс сипаттамасы:</w:t>
      </w:r>
    </w:p>
    <w:bookmarkEnd w:id="952"/>
    <w:p>
      <w:pPr>
        <w:spacing w:after="0"/>
        <w:ind w:left="0"/>
        <w:jc w:val="both"/>
      </w:pPr>
      <w:r>
        <w:rPr>
          <w:rFonts w:ascii="Times New Roman"/>
          <w:b w:val="false"/>
          <w:i w:val="false"/>
          <w:color w:val="000000"/>
          <w:sz w:val="28"/>
        </w:rPr>
        <w:t>
      беті тегіс, көп қабатты шыны пластик бөлшектерді жасау;</w:t>
      </w:r>
    </w:p>
    <w:p>
      <w:pPr>
        <w:spacing w:after="0"/>
        <w:ind w:left="0"/>
        <w:jc w:val="both"/>
      </w:pPr>
      <w:r>
        <w:rPr>
          <w:rFonts w:ascii="Times New Roman"/>
          <w:b w:val="false"/>
          <w:i w:val="false"/>
          <w:color w:val="000000"/>
          <w:sz w:val="28"/>
        </w:rPr>
        <w:t>
      қарапайым құрылғыларды монтаждау және демонтаждау, оларды тазалау;</w:t>
      </w:r>
    </w:p>
    <w:p>
      <w:pPr>
        <w:spacing w:after="0"/>
        <w:ind w:left="0"/>
        <w:jc w:val="both"/>
      </w:pPr>
      <w:r>
        <w:rPr>
          <w:rFonts w:ascii="Times New Roman"/>
          <w:b w:val="false"/>
          <w:i w:val="false"/>
          <w:color w:val="000000"/>
          <w:sz w:val="28"/>
        </w:rPr>
        <w:t>
      шаблондарды, электр қыздырғыштарды алу және орнату;</w:t>
      </w:r>
    </w:p>
    <w:p>
      <w:pPr>
        <w:spacing w:after="0"/>
        <w:ind w:left="0"/>
        <w:jc w:val="both"/>
      </w:pPr>
      <w:r>
        <w:rPr>
          <w:rFonts w:ascii="Times New Roman"/>
          <w:b w:val="false"/>
          <w:i w:val="false"/>
          <w:color w:val="000000"/>
          <w:sz w:val="28"/>
        </w:rPr>
        <w:t>
      күрделі емес қалыпты көп қабатты конструкциялардың бөлшектерін тазалау;</w:t>
      </w:r>
    </w:p>
    <w:p>
      <w:pPr>
        <w:spacing w:after="0"/>
        <w:ind w:left="0"/>
        <w:jc w:val="both"/>
      </w:pPr>
      <w:r>
        <w:rPr>
          <w:rFonts w:ascii="Times New Roman"/>
          <w:b w:val="false"/>
          <w:i w:val="false"/>
          <w:color w:val="000000"/>
          <w:sz w:val="28"/>
        </w:rPr>
        <w:t>
      шыны маттарды көп қабатты шыны пластик бөлшектердің макеттерін, тораптар мен бұйымдардың беріктігі мен герметикалығын сынауға дайындауға қатысу;</w:t>
      </w:r>
    </w:p>
    <w:p>
      <w:pPr>
        <w:spacing w:after="0"/>
        <w:ind w:left="0"/>
        <w:jc w:val="both"/>
      </w:pPr>
      <w:r>
        <w:rPr>
          <w:rFonts w:ascii="Times New Roman"/>
          <w:b w:val="false"/>
          <w:i w:val="false"/>
          <w:color w:val="000000"/>
          <w:sz w:val="28"/>
        </w:rPr>
        <w:t>
      біліктілігі анағұрлым жоғары шыны пластик және органикалық шыныдан бұйым жасаушының басшылығымен шыны пластик пен органикалық шыныдан жасалған қарапайым қалыптарды желімдеу үшін шыны талшықты сызба, макет, шаблондар мен қалыптар бойынша белгілеу және ажырату;</w:t>
      </w:r>
    </w:p>
    <w:p>
      <w:pPr>
        <w:spacing w:after="0"/>
        <w:ind w:left="0"/>
        <w:jc w:val="both"/>
      </w:pPr>
      <w:r>
        <w:rPr>
          <w:rFonts w:ascii="Times New Roman"/>
          <w:b w:val="false"/>
          <w:i w:val="false"/>
          <w:color w:val="000000"/>
          <w:sz w:val="28"/>
        </w:rPr>
        <w:t>
      қоспаны белгіленген рецепт бойынша дайындау;</w:t>
      </w:r>
    </w:p>
    <w:p>
      <w:pPr>
        <w:spacing w:after="0"/>
        <w:ind w:left="0"/>
        <w:jc w:val="both"/>
      </w:pPr>
      <w:r>
        <w:rPr>
          <w:rFonts w:ascii="Times New Roman"/>
          <w:b w:val="false"/>
          <w:i w:val="false"/>
          <w:color w:val="000000"/>
          <w:sz w:val="28"/>
        </w:rPr>
        <w:t>
      жабдықтың бетіне қабатты қолмен немесе пистолетпен жағу;</w:t>
      </w:r>
    </w:p>
    <w:p>
      <w:pPr>
        <w:spacing w:after="0"/>
        <w:ind w:left="0"/>
        <w:jc w:val="both"/>
      </w:pPr>
      <w:r>
        <w:rPr>
          <w:rFonts w:ascii="Times New Roman"/>
          <w:b w:val="false"/>
          <w:i w:val="false"/>
          <w:color w:val="000000"/>
          <w:sz w:val="28"/>
        </w:rPr>
        <w:t>
      шыны талшықты жабдыққа орнату;</w:t>
      </w:r>
    </w:p>
    <w:p>
      <w:pPr>
        <w:spacing w:after="0"/>
        <w:ind w:left="0"/>
        <w:jc w:val="both"/>
      </w:pPr>
      <w:r>
        <w:rPr>
          <w:rFonts w:ascii="Times New Roman"/>
          <w:b w:val="false"/>
          <w:i w:val="false"/>
          <w:color w:val="000000"/>
          <w:sz w:val="28"/>
        </w:rPr>
        <w:t>
      қарапайым геометриялық органикалық шыныны шаблон бойынша белгілеу және кесу;</w:t>
      </w:r>
    </w:p>
    <w:p>
      <w:pPr>
        <w:spacing w:after="0"/>
        <w:ind w:left="0"/>
        <w:jc w:val="both"/>
      </w:pPr>
      <w:r>
        <w:rPr>
          <w:rFonts w:ascii="Times New Roman"/>
          <w:b w:val="false"/>
          <w:i w:val="false"/>
          <w:color w:val="000000"/>
          <w:sz w:val="28"/>
        </w:rPr>
        <w:t>
      қарапайым пішінді шыныны жабыстыруға дайындау және бөлшектерді тегіс жабыстыру;</w:t>
      </w:r>
    </w:p>
    <w:p>
      <w:pPr>
        <w:spacing w:after="0"/>
        <w:ind w:left="0"/>
        <w:jc w:val="both"/>
      </w:pPr>
      <w:r>
        <w:rPr>
          <w:rFonts w:ascii="Times New Roman"/>
          <w:b w:val="false"/>
          <w:i w:val="false"/>
          <w:color w:val="000000"/>
          <w:sz w:val="28"/>
        </w:rPr>
        <w:t>
      қайырмаларды, шамның бөлшектерін тармақталатын жазықтықтан жою және тойтару, бөлшектерді бақылау.</w:t>
      </w:r>
    </w:p>
    <w:bookmarkStart w:name="z955" w:id="953"/>
    <w:p>
      <w:pPr>
        <w:spacing w:after="0"/>
        <w:ind w:left="0"/>
        <w:jc w:val="both"/>
      </w:pPr>
      <w:r>
        <w:rPr>
          <w:rFonts w:ascii="Times New Roman"/>
          <w:b w:val="false"/>
          <w:i w:val="false"/>
          <w:color w:val="000000"/>
          <w:sz w:val="28"/>
        </w:rPr>
        <w:t>
      713. Білуге тиіс:</w:t>
      </w:r>
    </w:p>
    <w:bookmarkEnd w:id="953"/>
    <w:p>
      <w:pPr>
        <w:spacing w:after="0"/>
        <w:ind w:left="0"/>
        <w:jc w:val="both"/>
      </w:pPr>
      <w:r>
        <w:rPr>
          <w:rFonts w:ascii="Times New Roman"/>
          <w:b w:val="false"/>
          <w:i w:val="false"/>
          <w:color w:val="000000"/>
          <w:sz w:val="28"/>
        </w:rPr>
        <w:t>
      шыны мата мен органикалық шыныдан қарапайым бөлшектерді жасаудың технологиялық процесін;</w:t>
      </w:r>
    </w:p>
    <w:p>
      <w:pPr>
        <w:spacing w:after="0"/>
        <w:ind w:left="0"/>
        <w:jc w:val="both"/>
      </w:pPr>
      <w:r>
        <w:rPr>
          <w:rFonts w:ascii="Times New Roman"/>
          <w:b w:val="false"/>
          <w:i w:val="false"/>
          <w:color w:val="000000"/>
          <w:sz w:val="28"/>
        </w:rPr>
        <w:t>
      шыны маттарды, пакеттер мен шыны пластик бөлшектерді қалыптау, сіңдіру, желімін ашу, кептіру және сынау режимдерін;</w:t>
      </w:r>
    </w:p>
    <w:p>
      <w:pPr>
        <w:spacing w:after="0"/>
        <w:ind w:left="0"/>
        <w:jc w:val="both"/>
      </w:pPr>
      <w:r>
        <w:rPr>
          <w:rFonts w:ascii="Times New Roman"/>
          <w:b w:val="false"/>
          <w:i w:val="false"/>
          <w:color w:val="000000"/>
          <w:sz w:val="28"/>
        </w:rPr>
        <w:t>
      жылу оқшаулағыштар мен электр қыздырғыштардың мақсатын;</w:t>
      </w:r>
    </w:p>
    <w:p>
      <w:pPr>
        <w:spacing w:after="0"/>
        <w:ind w:left="0"/>
        <w:jc w:val="both"/>
      </w:pPr>
      <w:r>
        <w:rPr>
          <w:rFonts w:ascii="Times New Roman"/>
          <w:b w:val="false"/>
          <w:i w:val="false"/>
          <w:color w:val="000000"/>
          <w:sz w:val="28"/>
        </w:rPr>
        <w:t>
      электр қыздырғыштарды бөлшектерге салу тәсілдерін;</w:t>
      </w:r>
    </w:p>
    <w:p>
      <w:pPr>
        <w:spacing w:after="0"/>
        <w:ind w:left="0"/>
        <w:jc w:val="both"/>
      </w:pPr>
      <w:r>
        <w:rPr>
          <w:rFonts w:ascii="Times New Roman"/>
          <w:b w:val="false"/>
          <w:i w:val="false"/>
          <w:color w:val="000000"/>
          <w:sz w:val="28"/>
        </w:rPr>
        <w:t>
      шыны материалдарына желімді сіңдіру қағидаларын;</w:t>
      </w:r>
    </w:p>
    <w:p>
      <w:pPr>
        <w:spacing w:after="0"/>
        <w:ind w:left="0"/>
        <w:jc w:val="both"/>
      </w:pPr>
      <w:r>
        <w:rPr>
          <w:rFonts w:ascii="Times New Roman"/>
          <w:b w:val="false"/>
          <w:i w:val="false"/>
          <w:color w:val="000000"/>
          <w:sz w:val="28"/>
        </w:rPr>
        <w:t>
      қолданылатын шыны матаның, композициялық материалдар мен оларды біріктіргіштердің қасиеттерін;</w:t>
      </w:r>
    </w:p>
    <w:p>
      <w:pPr>
        <w:spacing w:after="0"/>
        <w:ind w:left="0"/>
        <w:jc w:val="both"/>
      </w:pPr>
      <w:r>
        <w:rPr>
          <w:rFonts w:ascii="Times New Roman"/>
          <w:b w:val="false"/>
          <w:i w:val="false"/>
          <w:color w:val="000000"/>
          <w:sz w:val="28"/>
        </w:rPr>
        <w:t>
      шыны пластик бөлшектер мен композициялық материалдардың мақсатын;</w:t>
      </w:r>
    </w:p>
    <w:p>
      <w:pPr>
        <w:spacing w:after="0"/>
        <w:ind w:left="0"/>
        <w:jc w:val="both"/>
      </w:pPr>
      <w:r>
        <w:rPr>
          <w:rFonts w:ascii="Times New Roman"/>
          <w:b w:val="false"/>
          <w:i w:val="false"/>
          <w:color w:val="000000"/>
          <w:sz w:val="28"/>
        </w:rPr>
        <w:t>
      органикалық шынының қасиеттері мен мақсатын;</w:t>
      </w:r>
    </w:p>
    <w:p>
      <w:pPr>
        <w:spacing w:after="0"/>
        <w:ind w:left="0"/>
        <w:jc w:val="both"/>
      </w:pPr>
      <w:r>
        <w:rPr>
          <w:rFonts w:ascii="Times New Roman"/>
          <w:b w:val="false"/>
          <w:i w:val="false"/>
          <w:color w:val="000000"/>
          <w:sz w:val="28"/>
        </w:rPr>
        <w:t>
      органикалық шыныны жабыстыру және өсіру, қол және механикаландырылған құралды пайдалану қағидаларын;</w:t>
      </w:r>
    </w:p>
    <w:p>
      <w:pPr>
        <w:spacing w:after="0"/>
        <w:ind w:left="0"/>
        <w:jc w:val="both"/>
      </w:pPr>
      <w:r>
        <w:rPr>
          <w:rFonts w:ascii="Times New Roman"/>
          <w:b w:val="false"/>
          <w:i w:val="false"/>
          <w:color w:val="000000"/>
          <w:sz w:val="28"/>
        </w:rPr>
        <w:t>
      күрделі емес сызбаларды оқу қағидаларын.</w:t>
      </w:r>
    </w:p>
    <w:bookmarkStart w:name="z956" w:id="954"/>
    <w:p>
      <w:pPr>
        <w:spacing w:after="0"/>
        <w:ind w:left="0"/>
        <w:jc w:val="both"/>
      </w:pPr>
      <w:r>
        <w:rPr>
          <w:rFonts w:ascii="Times New Roman"/>
          <w:b w:val="false"/>
          <w:i w:val="false"/>
          <w:color w:val="000000"/>
          <w:sz w:val="28"/>
        </w:rPr>
        <w:t>
      714. Жұмыс үлгілері:</w:t>
      </w:r>
    </w:p>
    <w:bookmarkEnd w:id="954"/>
    <w:p>
      <w:pPr>
        <w:spacing w:after="0"/>
        <w:ind w:left="0"/>
        <w:jc w:val="both"/>
      </w:pPr>
      <w:r>
        <w:rPr>
          <w:rFonts w:ascii="Times New Roman"/>
          <w:b w:val="false"/>
          <w:i w:val="false"/>
          <w:color w:val="000000"/>
          <w:sz w:val="28"/>
        </w:rPr>
        <w:t>
      1) диафрагмалар, нервюралар, кронштейндер, ернеушелер, жиектер – желім жағу;</w:t>
      </w:r>
    </w:p>
    <w:p>
      <w:pPr>
        <w:spacing w:after="0"/>
        <w:ind w:left="0"/>
        <w:jc w:val="both"/>
      </w:pPr>
      <w:r>
        <w:rPr>
          <w:rFonts w:ascii="Times New Roman"/>
          <w:b w:val="false"/>
          <w:i w:val="false"/>
          <w:color w:val="000000"/>
          <w:sz w:val="28"/>
        </w:rPr>
        <w:t>
      2) люктердің тегіс қақпақтары – жабыстыру, қалыптау, механикалық пысықтау;</w:t>
      </w:r>
    </w:p>
    <w:p>
      <w:pPr>
        <w:spacing w:after="0"/>
        <w:ind w:left="0"/>
        <w:jc w:val="both"/>
      </w:pPr>
      <w:r>
        <w:rPr>
          <w:rFonts w:ascii="Times New Roman"/>
          <w:b w:val="false"/>
          <w:i w:val="false"/>
          <w:color w:val="000000"/>
          <w:sz w:val="28"/>
        </w:rPr>
        <w:t>
      3) желімді қопаруға арналған жабдық - бетін ацетонмен, спиртпен майсыздандыру;</w:t>
      </w:r>
    </w:p>
    <w:p>
      <w:pPr>
        <w:spacing w:after="0"/>
        <w:ind w:left="0"/>
        <w:jc w:val="both"/>
      </w:pPr>
      <w:r>
        <w:rPr>
          <w:rFonts w:ascii="Times New Roman"/>
          <w:b w:val="false"/>
          <w:i w:val="false"/>
          <w:color w:val="000000"/>
          <w:sz w:val="28"/>
        </w:rPr>
        <w:t>
      4) қаттылық қабырғасы - контактілі әдіспен жасау.</w:t>
      </w:r>
    </w:p>
    <w:bookmarkStart w:name="z957" w:id="955"/>
    <w:p>
      <w:pPr>
        <w:spacing w:after="0"/>
        <w:ind w:left="0"/>
        <w:jc w:val="left"/>
      </w:pPr>
      <w:r>
        <w:rPr>
          <w:rFonts w:ascii="Times New Roman"/>
          <w:b/>
          <w:i w:val="false"/>
          <w:color w:val="000000"/>
        </w:rPr>
        <w:t xml:space="preserve"> 230-параграф. Шыны пластик және органикалық шыныдан бұйым жасаушы, 3-разряд</w:t>
      </w:r>
    </w:p>
    <w:bookmarkEnd w:id="955"/>
    <w:bookmarkStart w:name="z958" w:id="956"/>
    <w:p>
      <w:pPr>
        <w:spacing w:after="0"/>
        <w:ind w:left="0"/>
        <w:jc w:val="both"/>
      </w:pPr>
      <w:r>
        <w:rPr>
          <w:rFonts w:ascii="Times New Roman"/>
          <w:b w:val="false"/>
          <w:i w:val="false"/>
          <w:color w:val="000000"/>
          <w:sz w:val="28"/>
        </w:rPr>
        <w:t>
      715. Жұмыс сипаттамасы:</w:t>
      </w:r>
    </w:p>
    <w:bookmarkEnd w:id="956"/>
    <w:p>
      <w:pPr>
        <w:spacing w:after="0"/>
        <w:ind w:left="0"/>
        <w:jc w:val="both"/>
      </w:pPr>
      <w:r>
        <w:rPr>
          <w:rFonts w:ascii="Times New Roman"/>
          <w:b w:val="false"/>
          <w:i w:val="false"/>
          <w:color w:val="000000"/>
          <w:sz w:val="28"/>
        </w:rPr>
        <w:t>
      шыны пластик пен беті қисық композициялық бөлшектерден жасалған тораптарды құрастыру;</w:t>
      </w:r>
    </w:p>
    <w:p>
      <w:pPr>
        <w:spacing w:after="0"/>
        <w:ind w:left="0"/>
        <w:jc w:val="both"/>
      </w:pPr>
      <w:r>
        <w:rPr>
          <w:rFonts w:ascii="Times New Roman"/>
          <w:b w:val="false"/>
          <w:i w:val="false"/>
          <w:color w:val="000000"/>
          <w:sz w:val="28"/>
        </w:rPr>
        <w:t>
      ұялы құрылымды, күрделілігі орташа шыны пластиктер мен органикалық шыныдан бұйымдар жасау, қиыстыру, желімін алып тастау;</w:t>
      </w:r>
    </w:p>
    <w:p>
      <w:pPr>
        <w:spacing w:after="0"/>
        <w:ind w:left="0"/>
        <w:jc w:val="both"/>
      </w:pPr>
      <w:r>
        <w:rPr>
          <w:rFonts w:ascii="Times New Roman"/>
          <w:b w:val="false"/>
          <w:i w:val="false"/>
          <w:color w:val="000000"/>
          <w:sz w:val="28"/>
        </w:rPr>
        <w:t>
      шыны мата бұйымдарын тікелей тұрған жерінде желімін алып тастау;</w:t>
      </w:r>
    </w:p>
    <w:p>
      <w:pPr>
        <w:spacing w:after="0"/>
        <w:ind w:left="0"/>
        <w:jc w:val="both"/>
      </w:pPr>
      <w:r>
        <w:rPr>
          <w:rFonts w:ascii="Times New Roman"/>
          <w:b w:val="false"/>
          <w:i w:val="false"/>
          <w:color w:val="000000"/>
          <w:sz w:val="28"/>
        </w:rPr>
        <w:t>
      автоклав қазандықтарды, гидростатикалық сіңдіруге, вакуум құрылғылар мен термокамераларға арналған құрылғыларға қызмет көрсету;</w:t>
      </w:r>
    </w:p>
    <w:p>
      <w:pPr>
        <w:spacing w:after="0"/>
        <w:ind w:left="0"/>
        <w:jc w:val="both"/>
      </w:pPr>
      <w:r>
        <w:rPr>
          <w:rFonts w:ascii="Times New Roman"/>
          <w:b w:val="false"/>
          <w:i w:val="false"/>
          <w:color w:val="000000"/>
          <w:sz w:val="28"/>
        </w:rPr>
        <w:t>
      вакуум құрылғыларын вакуум-сорғыларға, ауа және қуатты желілерге қосу;</w:t>
      </w:r>
    </w:p>
    <w:p>
      <w:pPr>
        <w:spacing w:after="0"/>
        <w:ind w:left="0"/>
        <w:jc w:val="both"/>
      </w:pPr>
      <w:r>
        <w:rPr>
          <w:rFonts w:ascii="Times New Roman"/>
          <w:b w:val="false"/>
          <w:i w:val="false"/>
          <w:color w:val="000000"/>
          <w:sz w:val="28"/>
        </w:rPr>
        <w:t>
      механикалық өңдеуден кейін күрделілігі орташа бөлшектерді талап етілетін сызба өлшемдеріне қолмен жасап аяқтау;</w:t>
      </w:r>
    </w:p>
    <w:p>
      <w:pPr>
        <w:spacing w:after="0"/>
        <w:ind w:left="0"/>
        <w:jc w:val="both"/>
      </w:pPr>
      <w:r>
        <w:rPr>
          <w:rFonts w:ascii="Times New Roman"/>
          <w:b w:val="false"/>
          <w:i w:val="false"/>
          <w:color w:val="000000"/>
          <w:sz w:val="28"/>
        </w:rPr>
        <w:t>
      шыны сілтісіз талшықты түту машинасында белгіленген салмақ көлеміне дейін түту технологиялық процессін жүргізу;</w:t>
      </w:r>
    </w:p>
    <w:p>
      <w:pPr>
        <w:spacing w:after="0"/>
        <w:ind w:left="0"/>
        <w:jc w:val="both"/>
      </w:pPr>
      <w:r>
        <w:rPr>
          <w:rFonts w:ascii="Times New Roman"/>
          <w:b w:val="false"/>
          <w:i w:val="false"/>
          <w:color w:val="000000"/>
          <w:sz w:val="28"/>
        </w:rPr>
        <w:t>
      қаптамасы мен цилиндрді түтілген шыны талшықтарымен толтыру;</w:t>
      </w:r>
    </w:p>
    <w:p>
      <w:pPr>
        <w:spacing w:after="0"/>
        <w:ind w:left="0"/>
        <w:jc w:val="both"/>
      </w:pPr>
      <w:r>
        <w:rPr>
          <w:rFonts w:ascii="Times New Roman"/>
          <w:b w:val="false"/>
          <w:i w:val="false"/>
          <w:color w:val="000000"/>
          <w:sz w:val="28"/>
        </w:rPr>
        <w:t>
      шамның металл каркасын құрастыру;</w:t>
      </w:r>
    </w:p>
    <w:p>
      <w:pPr>
        <w:spacing w:after="0"/>
        <w:ind w:left="0"/>
        <w:jc w:val="both"/>
      </w:pPr>
      <w:r>
        <w:rPr>
          <w:rFonts w:ascii="Times New Roman"/>
          <w:b w:val="false"/>
          <w:i w:val="false"/>
          <w:color w:val="000000"/>
          <w:sz w:val="28"/>
        </w:rPr>
        <w:t>
      қарапайым қалыпты бөлшектерді қыздырылған органикалық шыныдан қалыптау және штамптау;</w:t>
      </w:r>
    </w:p>
    <w:p>
      <w:pPr>
        <w:spacing w:after="0"/>
        <w:ind w:left="0"/>
        <w:jc w:val="both"/>
      </w:pPr>
      <w:r>
        <w:rPr>
          <w:rFonts w:ascii="Times New Roman"/>
          <w:b w:val="false"/>
          <w:i w:val="false"/>
          <w:color w:val="000000"/>
          <w:sz w:val="28"/>
        </w:rPr>
        <w:t>
      бөлшектерді жабыстыру үшін органикалық шыныдан қиыстыру;</w:t>
      </w:r>
    </w:p>
    <w:p>
      <w:pPr>
        <w:spacing w:after="0"/>
        <w:ind w:left="0"/>
        <w:jc w:val="both"/>
      </w:pPr>
      <w:r>
        <w:rPr>
          <w:rFonts w:ascii="Times New Roman"/>
          <w:b w:val="false"/>
          <w:i w:val="false"/>
          <w:color w:val="000000"/>
          <w:sz w:val="28"/>
        </w:rPr>
        <w:t>
      жасалған шынының оптикалық қисаймауын тексеру;</w:t>
      </w:r>
    </w:p>
    <w:p>
      <w:pPr>
        <w:spacing w:after="0"/>
        <w:ind w:left="0"/>
        <w:jc w:val="both"/>
      </w:pPr>
      <w:r>
        <w:rPr>
          <w:rFonts w:ascii="Times New Roman"/>
          <w:b w:val="false"/>
          <w:i w:val="false"/>
          <w:color w:val="000000"/>
          <w:sz w:val="28"/>
        </w:rPr>
        <w:t>
      органикалық шыныны электр пештеріне салу және технологияға сәйкес қыздыру;</w:t>
      </w:r>
    </w:p>
    <w:p>
      <w:pPr>
        <w:spacing w:after="0"/>
        <w:ind w:left="0"/>
        <w:jc w:val="both"/>
      </w:pPr>
      <w:r>
        <w:rPr>
          <w:rFonts w:ascii="Times New Roman"/>
          <w:b w:val="false"/>
          <w:i w:val="false"/>
          <w:color w:val="000000"/>
          <w:sz w:val="28"/>
        </w:rPr>
        <w:t>
      герметикалық емес кабиналарды шынылауды монтаждау және бөлшектеу;</w:t>
      </w:r>
    </w:p>
    <w:p>
      <w:pPr>
        <w:spacing w:after="0"/>
        <w:ind w:left="0"/>
        <w:jc w:val="both"/>
      </w:pPr>
      <w:r>
        <w:rPr>
          <w:rFonts w:ascii="Times New Roman"/>
          <w:b w:val="false"/>
          <w:i w:val="false"/>
          <w:color w:val="000000"/>
          <w:sz w:val="28"/>
        </w:rPr>
        <w:t>
      ашылатын блистерлерді бөлшектеу;</w:t>
      </w:r>
    </w:p>
    <w:p>
      <w:pPr>
        <w:spacing w:after="0"/>
        <w:ind w:left="0"/>
        <w:jc w:val="both"/>
      </w:pPr>
      <w:r>
        <w:rPr>
          <w:rFonts w:ascii="Times New Roman"/>
          <w:b w:val="false"/>
          <w:i w:val="false"/>
          <w:color w:val="000000"/>
          <w:sz w:val="28"/>
        </w:rPr>
        <w:t>
      шынылаудың тығыздатқыш элементтерін ауыстыру.</w:t>
      </w:r>
    </w:p>
    <w:bookmarkStart w:name="z959" w:id="957"/>
    <w:p>
      <w:pPr>
        <w:spacing w:after="0"/>
        <w:ind w:left="0"/>
        <w:jc w:val="both"/>
      </w:pPr>
      <w:r>
        <w:rPr>
          <w:rFonts w:ascii="Times New Roman"/>
          <w:b w:val="false"/>
          <w:i w:val="false"/>
          <w:color w:val="000000"/>
          <w:sz w:val="28"/>
        </w:rPr>
        <w:t>
      716. Білуге тиіс:</w:t>
      </w:r>
    </w:p>
    <w:bookmarkEnd w:id="957"/>
    <w:p>
      <w:pPr>
        <w:spacing w:after="0"/>
        <w:ind w:left="0"/>
        <w:jc w:val="both"/>
      </w:pPr>
      <w:r>
        <w:rPr>
          <w:rFonts w:ascii="Times New Roman"/>
          <w:b w:val="false"/>
          <w:i w:val="false"/>
          <w:color w:val="000000"/>
          <w:sz w:val="28"/>
        </w:rPr>
        <w:t>
      шыны матаны және композициялық материалдарды желімдеу, шлихталау, отындарды желімдеу, тораптарды құрастыру кезектілігі, шыны пластиктен немесе органикалық шыныдан жасалған бұйымға вакуум-қап салу және оны герметизациялаудың технологиялық процесін;</w:t>
      </w:r>
    </w:p>
    <w:p>
      <w:pPr>
        <w:spacing w:after="0"/>
        <w:ind w:left="0"/>
        <w:jc w:val="both"/>
      </w:pPr>
      <w:r>
        <w:rPr>
          <w:rFonts w:ascii="Times New Roman"/>
          <w:b w:val="false"/>
          <w:i w:val="false"/>
          <w:color w:val="000000"/>
          <w:sz w:val="28"/>
        </w:rPr>
        <w:t>
      вакуумдеу және бұйымдарды термокамераға орнатудың технологиялық режимін;</w:t>
      </w:r>
    </w:p>
    <w:p>
      <w:pPr>
        <w:spacing w:after="0"/>
        <w:ind w:left="0"/>
        <w:jc w:val="both"/>
      </w:pPr>
      <w:r>
        <w:rPr>
          <w:rFonts w:ascii="Times New Roman"/>
          <w:b w:val="false"/>
          <w:i w:val="false"/>
          <w:color w:val="000000"/>
          <w:sz w:val="28"/>
        </w:rPr>
        <w:t>
      термокамера, вакуум-сорғы, құбыр өткізгіштер мен шлангтар жүйесінің құрылысын;</w:t>
      </w:r>
    </w:p>
    <w:p>
      <w:pPr>
        <w:spacing w:after="0"/>
        <w:ind w:left="0"/>
        <w:jc w:val="both"/>
      </w:pPr>
      <w:r>
        <w:rPr>
          <w:rFonts w:ascii="Times New Roman"/>
          <w:b w:val="false"/>
          <w:i w:val="false"/>
          <w:color w:val="000000"/>
          <w:sz w:val="28"/>
        </w:rPr>
        <w:t>
      термокамерадағы температураны реттеу және шыны пластиктер мен органикалық шыныдан жасалатын бұйымдарды сирету тәсілдерін;</w:t>
      </w:r>
    </w:p>
    <w:p>
      <w:pPr>
        <w:spacing w:after="0"/>
        <w:ind w:left="0"/>
        <w:jc w:val="both"/>
      </w:pPr>
      <w:r>
        <w:rPr>
          <w:rFonts w:ascii="Times New Roman"/>
          <w:b w:val="false"/>
          <w:i w:val="false"/>
          <w:color w:val="000000"/>
          <w:sz w:val="28"/>
        </w:rPr>
        <w:t>
      қысқыш құрылғыларын орнату қағидаларын;</w:t>
      </w:r>
    </w:p>
    <w:p>
      <w:pPr>
        <w:spacing w:after="0"/>
        <w:ind w:left="0"/>
        <w:jc w:val="both"/>
      </w:pPr>
      <w:r>
        <w:rPr>
          <w:rFonts w:ascii="Times New Roman"/>
          <w:b w:val="false"/>
          <w:i w:val="false"/>
          <w:color w:val="000000"/>
          <w:sz w:val="28"/>
        </w:rPr>
        <w:t>
      шыны пластиктер мен органикалық шыныдан жасалатын бұйымдарды қалып және белгіленген технологиялық режим бойынша вакуумдеу процесін;</w:t>
      </w:r>
    </w:p>
    <w:p>
      <w:pPr>
        <w:spacing w:after="0"/>
        <w:ind w:left="0"/>
        <w:jc w:val="both"/>
      </w:pPr>
      <w:r>
        <w:rPr>
          <w:rFonts w:ascii="Times New Roman"/>
          <w:b w:val="false"/>
          <w:i w:val="false"/>
          <w:color w:val="000000"/>
          <w:sz w:val="28"/>
        </w:rPr>
        <w:t>
      вакуум құрылғысын қысылған ауа желісінің вакуум-сорғысына, қуатты желілер мен бақылау аспаптарына қосу қағидаларын;</w:t>
      </w:r>
    </w:p>
    <w:p>
      <w:pPr>
        <w:spacing w:after="0"/>
        <w:ind w:left="0"/>
        <w:jc w:val="both"/>
      </w:pPr>
      <w:r>
        <w:rPr>
          <w:rFonts w:ascii="Times New Roman"/>
          <w:b w:val="false"/>
          <w:i w:val="false"/>
          <w:color w:val="000000"/>
          <w:sz w:val="28"/>
        </w:rPr>
        <w:t>
      термокамерадағы, электр қыздырғыштардағы температураны реттеу қағидаларын;</w:t>
      </w:r>
    </w:p>
    <w:p>
      <w:pPr>
        <w:spacing w:after="0"/>
        <w:ind w:left="0"/>
        <w:jc w:val="both"/>
      </w:pPr>
      <w:r>
        <w:rPr>
          <w:rFonts w:ascii="Times New Roman"/>
          <w:b w:val="false"/>
          <w:i w:val="false"/>
          <w:color w:val="000000"/>
          <w:sz w:val="28"/>
        </w:rPr>
        <w:t>
      шынылауды, каркастарды, қарапайым формалы фонарларды жасау, монтаждау және жөндеу технологиясы мен техникалық шарттарын;</w:t>
      </w:r>
    </w:p>
    <w:p>
      <w:pPr>
        <w:spacing w:after="0"/>
        <w:ind w:left="0"/>
        <w:jc w:val="both"/>
      </w:pPr>
      <w:r>
        <w:rPr>
          <w:rFonts w:ascii="Times New Roman"/>
          <w:b w:val="false"/>
          <w:i w:val="false"/>
          <w:color w:val="000000"/>
          <w:sz w:val="28"/>
        </w:rPr>
        <w:t>
      шыныны жылтырату үшін мастика мен паста дайындау технологиясын;</w:t>
      </w:r>
    </w:p>
    <w:p>
      <w:pPr>
        <w:spacing w:after="0"/>
        <w:ind w:left="0"/>
        <w:jc w:val="both"/>
      </w:pPr>
      <w:r>
        <w:rPr>
          <w:rFonts w:ascii="Times New Roman"/>
          <w:b w:val="false"/>
          <w:i w:val="false"/>
          <w:color w:val="000000"/>
          <w:sz w:val="28"/>
        </w:rPr>
        <w:t>
      қарапайым пішінді органикалық шыныны қалыптау әдістерін.</w:t>
      </w:r>
    </w:p>
    <w:bookmarkStart w:name="z960" w:id="958"/>
    <w:p>
      <w:pPr>
        <w:spacing w:after="0"/>
        <w:ind w:left="0"/>
        <w:jc w:val="both"/>
      </w:pPr>
      <w:r>
        <w:rPr>
          <w:rFonts w:ascii="Times New Roman"/>
          <w:b w:val="false"/>
          <w:i w:val="false"/>
          <w:color w:val="000000"/>
          <w:sz w:val="28"/>
        </w:rPr>
        <w:t>
      717. Жұмыс үлгілері:</w:t>
      </w:r>
    </w:p>
    <w:bookmarkEnd w:id="958"/>
    <w:p>
      <w:pPr>
        <w:spacing w:after="0"/>
        <w:ind w:left="0"/>
        <w:jc w:val="both"/>
      </w:pPr>
      <w:r>
        <w:rPr>
          <w:rFonts w:ascii="Times New Roman"/>
          <w:b w:val="false"/>
          <w:i w:val="false"/>
          <w:color w:val="000000"/>
          <w:sz w:val="28"/>
        </w:rPr>
        <w:t>
      1) қорғаныш шынылар, күннен қорғайтын күнқағарлар, жапсырмалар, пластиналар - қалыптау, дайындамаларды сызбалар бойынша қолмен кесу, қиынжиектерін алу, радиустарын өңдеу;</w:t>
      </w:r>
    </w:p>
    <w:p>
      <w:pPr>
        <w:spacing w:after="0"/>
        <w:ind w:left="0"/>
        <w:jc w:val="both"/>
      </w:pPr>
      <w:r>
        <w:rPr>
          <w:rFonts w:ascii="Times New Roman"/>
          <w:b w:val="false"/>
          <w:i w:val="false"/>
          <w:color w:val="000000"/>
          <w:sz w:val="28"/>
        </w:rPr>
        <w:t>
      2) қаттылық сақиналары, контейнерлер - белгілеу (бұйымның орналасу формасы бойынша белгіні қоса отырып), пішу, ажырату, тікелей орны бойынша нысанда қиыстыра отырып, қалыптау және механикалық пысықтау;</w:t>
      </w:r>
    </w:p>
    <w:p>
      <w:pPr>
        <w:spacing w:after="0"/>
        <w:ind w:left="0"/>
        <w:jc w:val="both"/>
      </w:pPr>
      <w:r>
        <w:rPr>
          <w:rFonts w:ascii="Times New Roman"/>
          <w:b w:val="false"/>
          <w:i w:val="false"/>
          <w:color w:val="000000"/>
          <w:sz w:val="28"/>
        </w:rPr>
        <w:t>
      3) шыны пластиктер мен органикалық шыныдан жасалған дайын бұйымдарға арналған қораптар – шыны матаны пішу, құралдың бетіне желімді жағу, шыны матаны төсеу, желімді сіңдіру, толық қатқанша ұстау;</w:t>
      </w:r>
    </w:p>
    <w:p>
      <w:pPr>
        <w:spacing w:after="0"/>
        <w:ind w:left="0"/>
        <w:jc w:val="both"/>
      </w:pPr>
      <w:r>
        <w:rPr>
          <w:rFonts w:ascii="Times New Roman"/>
          <w:b w:val="false"/>
          <w:i w:val="false"/>
          <w:color w:val="000000"/>
          <w:sz w:val="28"/>
        </w:rPr>
        <w:t>
      4) контейнерлердің, аккумуляторлардың, жанармай бактарының панельдері – желімдеу арқылы жасау, жетілдіру;</w:t>
      </w:r>
    </w:p>
    <w:p>
      <w:pPr>
        <w:spacing w:after="0"/>
        <w:ind w:left="0"/>
        <w:jc w:val="both"/>
      </w:pPr>
      <w:r>
        <w:rPr>
          <w:rFonts w:ascii="Times New Roman"/>
          <w:b w:val="false"/>
          <w:i w:val="false"/>
          <w:color w:val="000000"/>
          <w:sz w:val="28"/>
        </w:rPr>
        <w:t>
      5) тікұшақ пилоты кабинасының шамдарының шынысы – оптикалық ауытқуын тексеру, қорғаныш қабатын (желатин) алып тастау және жағу.</w:t>
      </w:r>
    </w:p>
    <w:bookmarkStart w:name="z961" w:id="959"/>
    <w:p>
      <w:pPr>
        <w:spacing w:after="0"/>
        <w:ind w:left="0"/>
        <w:jc w:val="left"/>
      </w:pPr>
      <w:r>
        <w:rPr>
          <w:rFonts w:ascii="Times New Roman"/>
          <w:b/>
          <w:i w:val="false"/>
          <w:color w:val="000000"/>
        </w:rPr>
        <w:t xml:space="preserve"> 231-параграф. Шыны пластик және органикалық шыныдан бұйым жасаушы, 4-разряд</w:t>
      </w:r>
    </w:p>
    <w:bookmarkEnd w:id="959"/>
    <w:bookmarkStart w:name="z962" w:id="960"/>
    <w:p>
      <w:pPr>
        <w:spacing w:after="0"/>
        <w:ind w:left="0"/>
        <w:jc w:val="both"/>
      </w:pPr>
      <w:r>
        <w:rPr>
          <w:rFonts w:ascii="Times New Roman"/>
          <w:b w:val="false"/>
          <w:i w:val="false"/>
          <w:color w:val="000000"/>
          <w:sz w:val="28"/>
        </w:rPr>
        <w:t>
      718. Жұмыс сипаттамасы:</w:t>
      </w:r>
    </w:p>
    <w:bookmarkEnd w:id="960"/>
    <w:p>
      <w:pPr>
        <w:spacing w:after="0"/>
        <w:ind w:left="0"/>
        <w:jc w:val="both"/>
      </w:pPr>
      <w:r>
        <w:rPr>
          <w:rFonts w:ascii="Times New Roman"/>
          <w:b w:val="false"/>
          <w:i w:val="false"/>
          <w:color w:val="000000"/>
          <w:sz w:val="28"/>
        </w:rPr>
        <w:t>
      шыны матадан және композициялық материалдардан желімдеу және қалыптау әдісімен толтырғыштары бар күрделілігі орташа көп қабатты ірі габаритті конструкцияларды, шыны талшықтан және композициялық материалдардан жасалған бұйымдарды арнайы машиналарда тозаңдату әдісімен жасау;</w:t>
      </w:r>
    </w:p>
    <w:p>
      <w:pPr>
        <w:spacing w:after="0"/>
        <w:ind w:left="0"/>
        <w:jc w:val="both"/>
      </w:pPr>
      <w:r>
        <w:rPr>
          <w:rFonts w:ascii="Times New Roman"/>
          <w:b w:val="false"/>
          <w:i w:val="false"/>
          <w:color w:val="000000"/>
          <w:sz w:val="28"/>
        </w:rPr>
        <w:t>
      шыны пластиктер мен органикалық шыныдан жасалатын бұйымдарды технологиялық шарттарға сәйкес қажетті өлшемдерге дейін жетілдіру;</w:t>
      </w:r>
    </w:p>
    <w:p>
      <w:pPr>
        <w:spacing w:after="0"/>
        <w:ind w:left="0"/>
        <w:jc w:val="both"/>
      </w:pPr>
      <w:r>
        <w:rPr>
          <w:rFonts w:ascii="Times New Roman"/>
          <w:b w:val="false"/>
          <w:i w:val="false"/>
          <w:color w:val="000000"/>
          <w:sz w:val="28"/>
        </w:rPr>
        <w:t>
      өткізбейтін қосылыстарды өңдеу;</w:t>
      </w:r>
    </w:p>
    <w:p>
      <w:pPr>
        <w:spacing w:after="0"/>
        <w:ind w:left="0"/>
        <w:jc w:val="both"/>
      </w:pPr>
      <w:r>
        <w:rPr>
          <w:rFonts w:ascii="Times New Roman"/>
          <w:b w:val="false"/>
          <w:i w:val="false"/>
          <w:color w:val="000000"/>
          <w:sz w:val="28"/>
        </w:rPr>
        <w:t>
      шыны пластиктер мен органикалық шыныдан жасалатын бұйымдарды сіңдіру режимін, өлшемдерін индикаторлық қапсырмалар мен ультрадыбыстық құрылғыларды пайдалана отырып бақылау;</w:t>
      </w:r>
    </w:p>
    <w:p>
      <w:pPr>
        <w:spacing w:after="0"/>
        <w:ind w:left="0"/>
        <w:jc w:val="both"/>
      </w:pPr>
      <w:r>
        <w:rPr>
          <w:rFonts w:ascii="Times New Roman"/>
          <w:b w:val="false"/>
          <w:i w:val="false"/>
          <w:color w:val="000000"/>
          <w:sz w:val="28"/>
        </w:rPr>
        <w:t>
      сфералық органикалық шыныны электр пеште қыздыру және макет контуры бойынша қалыптау арқылы құрастыру және ажырату;</w:t>
      </w:r>
    </w:p>
    <w:p>
      <w:pPr>
        <w:spacing w:after="0"/>
        <w:ind w:left="0"/>
        <w:jc w:val="both"/>
      </w:pPr>
      <w:r>
        <w:rPr>
          <w:rFonts w:ascii="Times New Roman"/>
          <w:b w:val="false"/>
          <w:i w:val="false"/>
          <w:color w:val="000000"/>
          <w:sz w:val="28"/>
        </w:rPr>
        <w:t>
      қыздырылған органикалық шыныдан жасалған күрделілігі орташа бөлшектерді қалыптау және штамптау;</w:t>
      </w:r>
    </w:p>
    <w:p>
      <w:pPr>
        <w:spacing w:after="0"/>
        <w:ind w:left="0"/>
        <w:jc w:val="both"/>
      </w:pPr>
      <w:r>
        <w:rPr>
          <w:rFonts w:ascii="Times New Roman"/>
          <w:b w:val="false"/>
          <w:i w:val="false"/>
          <w:color w:val="000000"/>
          <w:sz w:val="28"/>
        </w:rPr>
        <w:t>
      қалыпталған шыныны шам каркасына қиыстырып келтіру, оның тесіктерін, кенжарларды, кертіктерін жоя отырып, айнадай жалтырағанша тазалау;</w:t>
      </w:r>
    </w:p>
    <w:p>
      <w:pPr>
        <w:spacing w:after="0"/>
        <w:ind w:left="0"/>
        <w:jc w:val="both"/>
      </w:pPr>
      <w:r>
        <w:rPr>
          <w:rFonts w:ascii="Times New Roman"/>
          <w:b w:val="false"/>
          <w:i w:val="false"/>
          <w:color w:val="000000"/>
          <w:sz w:val="28"/>
        </w:rPr>
        <w:t>
      органикалық шыныны берік болуы (арматуралау) үшін, органикалық шынының сапасын аспаптармен және құралмен тексере отырып, белгілі бір қалыңдыққа дейін арнайы керу машиналарында керу;</w:t>
      </w:r>
    </w:p>
    <w:p>
      <w:pPr>
        <w:spacing w:after="0"/>
        <w:ind w:left="0"/>
        <w:jc w:val="both"/>
      </w:pPr>
      <w:r>
        <w:rPr>
          <w:rFonts w:ascii="Times New Roman"/>
          <w:b w:val="false"/>
          <w:i w:val="false"/>
          <w:color w:val="000000"/>
          <w:sz w:val="28"/>
        </w:rPr>
        <w:t>
      органикалық шыныдан жасалған бөлшектерді күйдіру және қалыпты ету;</w:t>
      </w:r>
    </w:p>
    <w:p>
      <w:pPr>
        <w:spacing w:after="0"/>
        <w:ind w:left="0"/>
        <w:jc w:val="both"/>
      </w:pPr>
      <w:r>
        <w:rPr>
          <w:rFonts w:ascii="Times New Roman"/>
          <w:b w:val="false"/>
          <w:i w:val="false"/>
          <w:color w:val="000000"/>
          <w:sz w:val="28"/>
        </w:rPr>
        <w:t>
      кабиналар герметикалы болуы үшін, қиысқан жерді фрезерлеу арқылы және кейіннен герметикалығын тексере отырып, қос қабатты сфералық шыныны жабыстыру.</w:t>
      </w:r>
    </w:p>
    <w:bookmarkStart w:name="z963" w:id="961"/>
    <w:p>
      <w:pPr>
        <w:spacing w:after="0"/>
        <w:ind w:left="0"/>
        <w:jc w:val="both"/>
      </w:pPr>
      <w:r>
        <w:rPr>
          <w:rFonts w:ascii="Times New Roman"/>
          <w:b w:val="false"/>
          <w:i w:val="false"/>
          <w:color w:val="000000"/>
          <w:sz w:val="28"/>
        </w:rPr>
        <w:t>
      719. Білуге тиіс:</w:t>
      </w:r>
    </w:p>
    <w:bookmarkEnd w:id="961"/>
    <w:p>
      <w:pPr>
        <w:spacing w:after="0"/>
        <w:ind w:left="0"/>
        <w:jc w:val="both"/>
      </w:pPr>
      <w:r>
        <w:rPr>
          <w:rFonts w:ascii="Times New Roman"/>
          <w:b w:val="false"/>
          <w:i w:val="false"/>
          <w:color w:val="000000"/>
          <w:sz w:val="28"/>
        </w:rPr>
        <w:t>
      қалыптау және тозаңдату жөніндегі қондырғылар мен машиналардың, олардың негізгі агрегаттарының, басқару пульттерінің құрылғысын;</w:t>
      </w:r>
    </w:p>
    <w:p>
      <w:pPr>
        <w:spacing w:after="0"/>
        <w:ind w:left="0"/>
        <w:jc w:val="both"/>
      </w:pPr>
      <w:r>
        <w:rPr>
          <w:rFonts w:ascii="Times New Roman"/>
          <w:b w:val="false"/>
          <w:i w:val="false"/>
          <w:color w:val="000000"/>
          <w:sz w:val="28"/>
        </w:rPr>
        <w:t>
      кинематикалық және электр схемаларын;</w:t>
      </w:r>
    </w:p>
    <w:p>
      <w:pPr>
        <w:spacing w:after="0"/>
        <w:ind w:left="0"/>
        <w:jc w:val="both"/>
      </w:pPr>
      <w:r>
        <w:rPr>
          <w:rFonts w:ascii="Times New Roman"/>
          <w:b w:val="false"/>
          <w:i w:val="false"/>
          <w:color w:val="000000"/>
          <w:sz w:val="28"/>
        </w:rPr>
        <w:t>
      қызмет көрсетілетін жабдықты жөнеу мен баптау және реттеу қағидаларын;</w:t>
      </w:r>
    </w:p>
    <w:p>
      <w:pPr>
        <w:spacing w:after="0"/>
        <w:ind w:left="0"/>
        <w:jc w:val="both"/>
      </w:pPr>
      <w:r>
        <w:rPr>
          <w:rFonts w:ascii="Times New Roman"/>
          <w:b w:val="false"/>
          <w:i w:val="false"/>
          <w:color w:val="000000"/>
          <w:sz w:val="28"/>
        </w:rPr>
        <w:t>
      шыны мата мен композициялық материалдың желіммен сіңдірілу жүйесін;</w:t>
      </w:r>
    </w:p>
    <w:p>
      <w:pPr>
        <w:spacing w:after="0"/>
        <w:ind w:left="0"/>
        <w:jc w:val="both"/>
      </w:pPr>
      <w:r>
        <w:rPr>
          <w:rFonts w:ascii="Times New Roman"/>
          <w:b w:val="false"/>
          <w:i w:val="false"/>
          <w:color w:val="000000"/>
          <w:sz w:val="28"/>
        </w:rPr>
        <w:t>
      әртүрлі желімдерді дайындаудың техникалық шарттарын;</w:t>
      </w:r>
    </w:p>
    <w:p>
      <w:pPr>
        <w:spacing w:after="0"/>
        <w:ind w:left="0"/>
        <w:jc w:val="both"/>
      </w:pPr>
      <w:r>
        <w:rPr>
          <w:rFonts w:ascii="Times New Roman"/>
          <w:b w:val="false"/>
          <w:i w:val="false"/>
          <w:color w:val="000000"/>
          <w:sz w:val="28"/>
        </w:rPr>
        <w:t>
      шыны пластиктер мен органикалық шыныдан жасалатын дайын бұйымдардың сапасына қойылатын талаптарын;</w:t>
      </w:r>
    </w:p>
    <w:p>
      <w:pPr>
        <w:spacing w:after="0"/>
        <w:ind w:left="0"/>
        <w:jc w:val="both"/>
      </w:pPr>
      <w:r>
        <w:rPr>
          <w:rFonts w:ascii="Times New Roman"/>
          <w:b w:val="false"/>
          <w:i w:val="false"/>
          <w:color w:val="000000"/>
          <w:sz w:val="28"/>
        </w:rPr>
        <w:t>
      жасалатын бұйымдардың мақсатын;</w:t>
      </w:r>
    </w:p>
    <w:p>
      <w:pPr>
        <w:spacing w:after="0"/>
        <w:ind w:left="0"/>
        <w:jc w:val="both"/>
      </w:pPr>
      <w:r>
        <w:rPr>
          <w:rFonts w:ascii="Times New Roman"/>
          <w:b w:val="false"/>
          <w:i w:val="false"/>
          <w:color w:val="000000"/>
          <w:sz w:val="28"/>
        </w:rPr>
        <w:t>
      шыны пластиктер мен органикалық шыныдан жасалатын бұйымдарды қалыптау, сіңдіру, ажырату, кептіру және сынау режимдерін;</w:t>
      </w:r>
    </w:p>
    <w:p>
      <w:pPr>
        <w:spacing w:after="0"/>
        <w:ind w:left="0"/>
        <w:jc w:val="both"/>
      </w:pPr>
      <w:r>
        <w:rPr>
          <w:rFonts w:ascii="Times New Roman"/>
          <w:b w:val="false"/>
          <w:i w:val="false"/>
          <w:color w:val="000000"/>
          <w:sz w:val="28"/>
        </w:rPr>
        <w:t>
      органикалық шыныны вакуум және пневматикалық құрылғыларда қалыптау әдістерін;</w:t>
      </w:r>
    </w:p>
    <w:p>
      <w:pPr>
        <w:spacing w:after="0"/>
        <w:ind w:left="0"/>
        <w:jc w:val="both"/>
      </w:pPr>
      <w:r>
        <w:rPr>
          <w:rFonts w:ascii="Times New Roman"/>
          <w:b w:val="false"/>
          <w:i w:val="false"/>
          <w:color w:val="000000"/>
          <w:sz w:val="28"/>
        </w:rPr>
        <w:t>
      шамдарды нығыздау және герметикалығын тексеруге арналған жабдықтардың жұмыс істеу қағидаларын;</w:t>
      </w:r>
    </w:p>
    <w:p>
      <w:pPr>
        <w:spacing w:after="0"/>
        <w:ind w:left="0"/>
        <w:jc w:val="both"/>
      </w:pPr>
      <w:r>
        <w:rPr>
          <w:rFonts w:ascii="Times New Roman"/>
          <w:b w:val="false"/>
          <w:i w:val="false"/>
          <w:color w:val="000000"/>
          <w:sz w:val="28"/>
        </w:rPr>
        <w:t>
      органикалық шыныны өңдеуге арналған механикалық жабдықтың түрлері мен құрылымдарын;</w:t>
      </w:r>
    </w:p>
    <w:p>
      <w:pPr>
        <w:spacing w:after="0"/>
        <w:ind w:left="0"/>
        <w:jc w:val="both"/>
      </w:pPr>
      <w:r>
        <w:rPr>
          <w:rFonts w:ascii="Times New Roman"/>
          <w:b w:val="false"/>
          <w:i w:val="false"/>
          <w:color w:val="000000"/>
          <w:sz w:val="28"/>
        </w:rPr>
        <w:t>
      қолданылатын желімнің құрамы мен қасиеттерін;</w:t>
      </w:r>
    </w:p>
    <w:p>
      <w:pPr>
        <w:spacing w:after="0"/>
        <w:ind w:left="0"/>
        <w:jc w:val="both"/>
      </w:pPr>
      <w:r>
        <w:rPr>
          <w:rFonts w:ascii="Times New Roman"/>
          <w:b w:val="false"/>
          <w:i w:val="false"/>
          <w:color w:val="000000"/>
          <w:sz w:val="28"/>
        </w:rPr>
        <w:t>
      органикалық шыныны жылтыратуға арналған пастаның маркасы мен құрамын;</w:t>
      </w:r>
    </w:p>
    <w:p>
      <w:pPr>
        <w:spacing w:after="0"/>
        <w:ind w:left="0"/>
        <w:jc w:val="both"/>
      </w:pPr>
      <w:r>
        <w:rPr>
          <w:rFonts w:ascii="Times New Roman"/>
          <w:b w:val="false"/>
          <w:i w:val="false"/>
          <w:color w:val="000000"/>
          <w:sz w:val="28"/>
        </w:rPr>
        <w:t>
      шамды герметикалау үшін қолданылатын материалдардың мақсатын;</w:t>
      </w:r>
    </w:p>
    <w:p>
      <w:pPr>
        <w:spacing w:after="0"/>
        <w:ind w:left="0"/>
        <w:jc w:val="both"/>
      </w:pPr>
      <w:r>
        <w:rPr>
          <w:rFonts w:ascii="Times New Roman"/>
          <w:b w:val="false"/>
          <w:i w:val="false"/>
          <w:color w:val="000000"/>
          <w:sz w:val="28"/>
        </w:rPr>
        <w:t>
      органикалық шыныдан бөлшектерді жасау және металл каркастар мен шамды құрастыру қағидаларын.</w:t>
      </w:r>
    </w:p>
    <w:bookmarkStart w:name="z964" w:id="962"/>
    <w:p>
      <w:pPr>
        <w:spacing w:after="0"/>
        <w:ind w:left="0"/>
        <w:jc w:val="both"/>
      </w:pPr>
      <w:r>
        <w:rPr>
          <w:rFonts w:ascii="Times New Roman"/>
          <w:b w:val="false"/>
          <w:i w:val="false"/>
          <w:color w:val="000000"/>
          <w:sz w:val="28"/>
        </w:rPr>
        <w:t>
      720. Жұмыс үлгілері:</w:t>
      </w:r>
    </w:p>
    <w:bookmarkEnd w:id="962"/>
    <w:p>
      <w:pPr>
        <w:spacing w:after="0"/>
        <w:ind w:left="0"/>
        <w:jc w:val="both"/>
      </w:pPr>
      <w:r>
        <w:rPr>
          <w:rFonts w:ascii="Times New Roman"/>
          <w:b w:val="false"/>
          <w:i w:val="false"/>
          <w:color w:val="000000"/>
          <w:sz w:val="28"/>
        </w:rPr>
        <w:t>
      1) тікұшақтың блистерлері, алдыңғы әйнектері, терезесі – дайындамаларды шаблон бойынша, болттың астына салатын паздарды белгілеу, кесу, қалыптау, қабыршақтарды алу;</w:t>
      </w:r>
    </w:p>
    <w:p>
      <w:pPr>
        <w:spacing w:after="0"/>
        <w:ind w:left="0"/>
        <w:jc w:val="both"/>
      </w:pPr>
      <w:r>
        <w:rPr>
          <w:rFonts w:ascii="Times New Roman"/>
          <w:b w:val="false"/>
          <w:i w:val="false"/>
          <w:color w:val="000000"/>
          <w:sz w:val="28"/>
        </w:rPr>
        <w:t>
      2) қорғаныш қалпақтары, конустық және шар тәріздес ағындар – желімдеу әдісімен жасау, шайырмен қаптау, қолмен және механикалық жетілдіру және тозаңдандыру;</w:t>
      </w:r>
    </w:p>
    <w:p>
      <w:pPr>
        <w:spacing w:after="0"/>
        <w:ind w:left="0"/>
        <w:jc w:val="both"/>
      </w:pPr>
      <w:r>
        <w:rPr>
          <w:rFonts w:ascii="Times New Roman"/>
          <w:b w:val="false"/>
          <w:i w:val="false"/>
          <w:color w:val="000000"/>
          <w:sz w:val="28"/>
        </w:rPr>
        <w:t>
      3) күрделілігі орташа плиталар, панельдер, креслолардың қабырғасы - желімдеу және механикалық жетілдіру;</w:t>
      </w:r>
    </w:p>
    <w:p>
      <w:pPr>
        <w:spacing w:after="0"/>
        <w:ind w:left="0"/>
        <w:jc w:val="both"/>
      </w:pPr>
      <w:r>
        <w:rPr>
          <w:rFonts w:ascii="Times New Roman"/>
          <w:b w:val="false"/>
          <w:i w:val="false"/>
          <w:color w:val="000000"/>
          <w:sz w:val="28"/>
        </w:rPr>
        <w:t>
      4) сфералық тікұшақтың шынысы – макет контуры бойынша қалыптау әдісіммен жасау, құрастыру және ажырату;</w:t>
      </w:r>
    </w:p>
    <w:p>
      <w:pPr>
        <w:spacing w:after="0"/>
        <w:ind w:left="0"/>
        <w:jc w:val="both"/>
      </w:pPr>
      <w:r>
        <w:rPr>
          <w:rFonts w:ascii="Times New Roman"/>
          <w:b w:val="false"/>
          <w:i w:val="false"/>
          <w:color w:val="000000"/>
          <w:sz w:val="28"/>
        </w:rPr>
        <w:t>
      5) құбыр өткізгіштер – кейін механикалық жетілдіре отырып, желімдеу әдісімен жасау;</w:t>
      </w:r>
    </w:p>
    <w:p>
      <w:pPr>
        <w:spacing w:after="0"/>
        <w:ind w:left="0"/>
        <w:jc w:val="both"/>
      </w:pPr>
      <w:r>
        <w:rPr>
          <w:rFonts w:ascii="Times New Roman"/>
          <w:b w:val="false"/>
          <w:i w:val="false"/>
          <w:color w:val="000000"/>
          <w:sz w:val="28"/>
        </w:rPr>
        <w:t>
      6) тікұшақ пилоты кабинасының шамдары – қалыпталған шыныны шам кабинасына қиыстыру.</w:t>
      </w:r>
    </w:p>
    <w:bookmarkStart w:name="z965" w:id="963"/>
    <w:p>
      <w:pPr>
        <w:spacing w:after="0"/>
        <w:ind w:left="0"/>
        <w:jc w:val="left"/>
      </w:pPr>
      <w:r>
        <w:rPr>
          <w:rFonts w:ascii="Times New Roman"/>
          <w:b/>
          <w:i w:val="false"/>
          <w:color w:val="000000"/>
        </w:rPr>
        <w:t xml:space="preserve"> 232-параграф. Шыны пластик және органикалық шыныдан бұйым жасаушы, 5-разряд</w:t>
      </w:r>
    </w:p>
    <w:bookmarkEnd w:id="963"/>
    <w:bookmarkStart w:name="z966" w:id="964"/>
    <w:p>
      <w:pPr>
        <w:spacing w:after="0"/>
        <w:ind w:left="0"/>
        <w:jc w:val="both"/>
      </w:pPr>
      <w:r>
        <w:rPr>
          <w:rFonts w:ascii="Times New Roman"/>
          <w:b w:val="false"/>
          <w:i w:val="false"/>
          <w:color w:val="000000"/>
          <w:sz w:val="28"/>
        </w:rPr>
        <w:t>
      721. Жұмыс сипаттамасы:</w:t>
      </w:r>
    </w:p>
    <w:bookmarkEnd w:id="964"/>
    <w:p>
      <w:pPr>
        <w:spacing w:after="0"/>
        <w:ind w:left="0"/>
        <w:jc w:val="both"/>
      </w:pPr>
      <w:r>
        <w:rPr>
          <w:rFonts w:ascii="Times New Roman"/>
          <w:b w:val="false"/>
          <w:i w:val="false"/>
          <w:color w:val="000000"/>
          <w:sz w:val="28"/>
        </w:rPr>
        <w:t>
      шыны пластик бөлшектерден күрделі ірі көлемді және қуатты тораптарды құрастыру, қиыстыру және олардың өлшемдерін сызба бойынша талап етілетін өлшемге дейін жетілдіру;</w:t>
      </w:r>
    </w:p>
    <w:p>
      <w:pPr>
        <w:spacing w:after="0"/>
        <w:ind w:left="0"/>
        <w:jc w:val="both"/>
      </w:pPr>
      <w:r>
        <w:rPr>
          <w:rFonts w:ascii="Times New Roman"/>
          <w:b w:val="false"/>
          <w:i w:val="false"/>
          <w:color w:val="000000"/>
          <w:sz w:val="28"/>
        </w:rPr>
        <w:t>
      беті қисық тораптар мен бөлшектерді құрастыру;</w:t>
      </w:r>
    </w:p>
    <w:p>
      <w:pPr>
        <w:spacing w:after="0"/>
        <w:ind w:left="0"/>
        <w:jc w:val="both"/>
      </w:pPr>
      <w:r>
        <w:rPr>
          <w:rFonts w:ascii="Times New Roman"/>
          <w:b w:val="false"/>
          <w:i w:val="false"/>
          <w:color w:val="000000"/>
          <w:sz w:val="28"/>
        </w:rPr>
        <w:t>
      күрделі, ірі көлемді, көп өткелдері бар бөлшектерді қалыптау;</w:t>
      </w:r>
    </w:p>
    <w:p>
      <w:pPr>
        <w:spacing w:after="0"/>
        <w:ind w:left="0"/>
        <w:jc w:val="both"/>
      </w:pPr>
      <w:r>
        <w:rPr>
          <w:rFonts w:ascii="Times New Roman"/>
          <w:b w:val="false"/>
          <w:i w:val="false"/>
          <w:color w:val="000000"/>
          <w:sz w:val="28"/>
        </w:rPr>
        <w:t>
      герметикалық сіңдіруге, вакуум құрылғыларына арналған құрылғыларға қызмет көрсету;</w:t>
      </w:r>
    </w:p>
    <w:p>
      <w:pPr>
        <w:spacing w:after="0"/>
        <w:ind w:left="0"/>
        <w:jc w:val="both"/>
      </w:pPr>
      <w:r>
        <w:rPr>
          <w:rFonts w:ascii="Times New Roman"/>
          <w:b w:val="false"/>
          <w:i w:val="false"/>
          <w:color w:val="000000"/>
          <w:sz w:val="28"/>
        </w:rPr>
        <w:t>
      шыны пластиктен және органикалық шыныдан жасалған бұйымдарды вакуумдауды жүргізу;</w:t>
      </w:r>
    </w:p>
    <w:p>
      <w:pPr>
        <w:spacing w:after="0"/>
        <w:ind w:left="0"/>
        <w:jc w:val="both"/>
      </w:pPr>
      <w:r>
        <w:rPr>
          <w:rFonts w:ascii="Times New Roman"/>
          <w:b w:val="false"/>
          <w:i w:val="false"/>
          <w:color w:val="000000"/>
          <w:sz w:val="28"/>
        </w:rPr>
        <w:t>
      температураны реттей отырып, технологиялық режимге сәйкес шыны матаны шлихталау;</w:t>
      </w:r>
    </w:p>
    <w:p>
      <w:pPr>
        <w:spacing w:after="0"/>
        <w:ind w:left="0"/>
        <w:jc w:val="both"/>
      </w:pPr>
      <w:r>
        <w:rPr>
          <w:rFonts w:ascii="Times New Roman"/>
          <w:b w:val="false"/>
          <w:i w:val="false"/>
          <w:color w:val="000000"/>
          <w:sz w:val="28"/>
        </w:rPr>
        <w:t>
      жабдықты белгіленген режимге баптауға байланысты есеп жүргізу;</w:t>
      </w:r>
    </w:p>
    <w:p>
      <w:pPr>
        <w:spacing w:after="0"/>
        <w:ind w:left="0"/>
        <w:jc w:val="both"/>
      </w:pPr>
      <w:r>
        <w:rPr>
          <w:rFonts w:ascii="Times New Roman"/>
          <w:b w:val="false"/>
          <w:i w:val="false"/>
          <w:color w:val="000000"/>
          <w:sz w:val="28"/>
        </w:rPr>
        <w:t>
      кабина шамына күрделі механизмдерді (шарнир сыдырмасы, пирожүйені қамту сыдырмасы) орнату және шам жұмысы жүйесіндегі өзара әрекеттесуін тексеру;</w:t>
      </w:r>
    </w:p>
    <w:p>
      <w:pPr>
        <w:spacing w:after="0"/>
        <w:ind w:left="0"/>
        <w:jc w:val="both"/>
      </w:pPr>
      <w:r>
        <w:rPr>
          <w:rFonts w:ascii="Times New Roman"/>
          <w:b w:val="false"/>
          <w:i w:val="false"/>
          <w:color w:val="000000"/>
          <w:sz w:val="28"/>
        </w:rPr>
        <w:t>
      тікұшақтың жылжымалы және авариялық блистерлерін бөлшектеу және құрастыру;</w:t>
      </w:r>
    </w:p>
    <w:p>
      <w:pPr>
        <w:spacing w:after="0"/>
        <w:ind w:left="0"/>
        <w:jc w:val="both"/>
      </w:pPr>
      <w:r>
        <w:rPr>
          <w:rFonts w:ascii="Times New Roman"/>
          <w:b w:val="false"/>
          <w:i w:val="false"/>
          <w:color w:val="000000"/>
          <w:sz w:val="28"/>
        </w:rPr>
        <w:t>
      авариялық жылыспа жұмысын тексеру;</w:t>
      </w:r>
    </w:p>
    <w:p>
      <w:pPr>
        <w:spacing w:after="0"/>
        <w:ind w:left="0"/>
        <w:jc w:val="both"/>
      </w:pPr>
      <w:r>
        <w:rPr>
          <w:rFonts w:ascii="Times New Roman"/>
          <w:b w:val="false"/>
          <w:i w:val="false"/>
          <w:color w:val="000000"/>
          <w:sz w:val="28"/>
        </w:rPr>
        <w:t>
      жылжымалы блистерлерді герметикалау;</w:t>
      </w:r>
    </w:p>
    <w:p>
      <w:pPr>
        <w:spacing w:after="0"/>
        <w:ind w:left="0"/>
        <w:jc w:val="both"/>
      </w:pPr>
      <w:r>
        <w:rPr>
          <w:rFonts w:ascii="Times New Roman"/>
          <w:b w:val="false"/>
          <w:i w:val="false"/>
          <w:color w:val="000000"/>
          <w:sz w:val="28"/>
        </w:rPr>
        <w:t>
      қос қабаттап шыныланған пакеттерді жөндеу;</w:t>
      </w:r>
    </w:p>
    <w:p>
      <w:pPr>
        <w:spacing w:after="0"/>
        <w:ind w:left="0"/>
        <w:jc w:val="both"/>
      </w:pPr>
      <w:r>
        <w:rPr>
          <w:rFonts w:ascii="Times New Roman"/>
          <w:b w:val="false"/>
          <w:i w:val="false"/>
          <w:color w:val="000000"/>
          <w:sz w:val="28"/>
        </w:rPr>
        <w:t>
      жасалатын және монтаждалатын бөлшектер мен тораптарды жөндеу, реттеу және сынаумен байланысты есептерді орындау;</w:t>
      </w:r>
    </w:p>
    <w:p>
      <w:pPr>
        <w:spacing w:after="0"/>
        <w:ind w:left="0"/>
        <w:jc w:val="both"/>
      </w:pPr>
      <w:r>
        <w:rPr>
          <w:rFonts w:ascii="Times New Roman"/>
          <w:b w:val="false"/>
          <w:i w:val="false"/>
          <w:color w:val="000000"/>
          <w:sz w:val="28"/>
        </w:rPr>
        <w:t>
      кабина шамдарының герметикалығы мен нығыздалуын сынауды өткізуге қатысу;</w:t>
      </w:r>
    </w:p>
    <w:p>
      <w:pPr>
        <w:spacing w:after="0"/>
        <w:ind w:left="0"/>
        <w:jc w:val="both"/>
      </w:pPr>
      <w:r>
        <w:rPr>
          <w:rFonts w:ascii="Times New Roman"/>
          <w:b w:val="false"/>
          <w:i w:val="false"/>
          <w:color w:val="000000"/>
          <w:sz w:val="28"/>
        </w:rPr>
        <w:t>
      анықталған ақаулықтарды жою.</w:t>
      </w:r>
    </w:p>
    <w:bookmarkStart w:name="z967" w:id="965"/>
    <w:p>
      <w:pPr>
        <w:spacing w:after="0"/>
        <w:ind w:left="0"/>
        <w:jc w:val="both"/>
      </w:pPr>
      <w:r>
        <w:rPr>
          <w:rFonts w:ascii="Times New Roman"/>
          <w:b w:val="false"/>
          <w:i w:val="false"/>
          <w:color w:val="000000"/>
          <w:sz w:val="28"/>
        </w:rPr>
        <w:t>
      722. Білуге тиіс:</w:t>
      </w:r>
    </w:p>
    <w:bookmarkEnd w:id="965"/>
    <w:p>
      <w:pPr>
        <w:spacing w:after="0"/>
        <w:ind w:left="0"/>
        <w:jc w:val="both"/>
      </w:pPr>
      <w:r>
        <w:rPr>
          <w:rFonts w:ascii="Times New Roman"/>
          <w:b w:val="false"/>
          <w:i w:val="false"/>
          <w:color w:val="000000"/>
          <w:sz w:val="28"/>
        </w:rPr>
        <w:t>
      шыны пластиктер мен композициялық материалдардан жасалған күрделі, ірі көлемді және қуатты тораптарды құрастырудың технологиялық процессінің ерекшеліктерін;</w:t>
      </w:r>
    </w:p>
    <w:p>
      <w:pPr>
        <w:spacing w:after="0"/>
        <w:ind w:left="0"/>
        <w:jc w:val="both"/>
      </w:pPr>
      <w:r>
        <w:rPr>
          <w:rFonts w:ascii="Times New Roman"/>
          <w:b w:val="false"/>
          <w:i w:val="false"/>
          <w:color w:val="000000"/>
          <w:sz w:val="28"/>
        </w:rPr>
        <w:t>
      жабдықтар мен құрылғыларды құрастыру кезінде қолданылатын құрылымы мен баптау мен баптау қағидаларын;</w:t>
      </w:r>
    </w:p>
    <w:p>
      <w:pPr>
        <w:spacing w:after="0"/>
        <w:ind w:left="0"/>
        <w:jc w:val="both"/>
      </w:pPr>
      <w:r>
        <w:rPr>
          <w:rFonts w:ascii="Times New Roman"/>
          <w:b w:val="false"/>
          <w:i w:val="false"/>
          <w:color w:val="000000"/>
          <w:sz w:val="28"/>
        </w:rPr>
        <w:t>
      материалтану, қолданылатын материалдардың қасиеттерін;</w:t>
      </w:r>
    </w:p>
    <w:p>
      <w:pPr>
        <w:spacing w:after="0"/>
        <w:ind w:left="0"/>
        <w:jc w:val="both"/>
      </w:pPr>
      <w:r>
        <w:rPr>
          <w:rFonts w:ascii="Times New Roman"/>
          <w:b w:val="false"/>
          <w:i w:val="false"/>
          <w:color w:val="000000"/>
          <w:sz w:val="28"/>
        </w:rPr>
        <w:t xml:space="preserve">
      жиналатын бұйымдарға қойылатын техникалық талаптар және осы бұйымдардың жұмыс істеу шарттарын; </w:t>
      </w:r>
    </w:p>
    <w:p>
      <w:pPr>
        <w:spacing w:after="0"/>
        <w:ind w:left="0"/>
        <w:jc w:val="both"/>
      </w:pPr>
      <w:r>
        <w:rPr>
          <w:rFonts w:ascii="Times New Roman"/>
          <w:b w:val="false"/>
          <w:i w:val="false"/>
          <w:color w:val="000000"/>
          <w:sz w:val="28"/>
        </w:rPr>
        <w:t>
      кабина шамдарына күрделі механизмдерді орнату технологиясын, шам жұмысы жүйесінде олардың өзара әрекеттесу тәртібін, оларды ұшақта реттеу тәртібін;</w:t>
      </w:r>
    </w:p>
    <w:p>
      <w:pPr>
        <w:spacing w:after="0"/>
        <w:ind w:left="0"/>
        <w:jc w:val="both"/>
      </w:pPr>
      <w:r>
        <w:rPr>
          <w:rFonts w:ascii="Times New Roman"/>
          <w:b w:val="false"/>
          <w:i w:val="false"/>
          <w:color w:val="000000"/>
          <w:sz w:val="28"/>
        </w:rPr>
        <w:t>
      жылжымалы және авариялық блистерлерді монтаждау және демонтаждау, шыны пластиктер мен органикалық шыныдан жасалған күрделі бұйымдарды қалыптау және оптикалық бұрмалауларды жою қағидаларын;</w:t>
      </w:r>
    </w:p>
    <w:p>
      <w:pPr>
        <w:spacing w:after="0"/>
        <w:ind w:left="0"/>
        <w:jc w:val="both"/>
      </w:pPr>
      <w:r>
        <w:rPr>
          <w:rFonts w:ascii="Times New Roman"/>
          <w:b w:val="false"/>
          <w:i w:val="false"/>
          <w:color w:val="000000"/>
          <w:sz w:val="28"/>
        </w:rPr>
        <w:t>
      шынылауды герметикалау және ақауын табу әдістерін.</w:t>
      </w:r>
    </w:p>
    <w:bookmarkStart w:name="z968" w:id="966"/>
    <w:p>
      <w:pPr>
        <w:spacing w:after="0"/>
        <w:ind w:left="0"/>
        <w:jc w:val="both"/>
      </w:pPr>
      <w:r>
        <w:rPr>
          <w:rFonts w:ascii="Times New Roman"/>
          <w:b w:val="false"/>
          <w:i w:val="false"/>
          <w:color w:val="000000"/>
          <w:sz w:val="28"/>
        </w:rPr>
        <w:t>
      723. Жұмыс үлгілері:</w:t>
      </w:r>
    </w:p>
    <w:bookmarkEnd w:id="966"/>
    <w:p>
      <w:pPr>
        <w:spacing w:after="0"/>
        <w:ind w:left="0"/>
        <w:jc w:val="both"/>
      </w:pPr>
      <w:r>
        <w:rPr>
          <w:rFonts w:ascii="Times New Roman"/>
          <w:b w:val="false"/>
          <w:i w:val="false"/>
          <w:color w:val="000000"/>
          <w:sz w:val="28"/>
        </w:rPr>
        <w:t>
      1) күрделі қалыпты блистерлері, алдыңғы әйнектері – бұйымға орнату және қиыстыру;</w:t>
      </w:r>
    </w:p>
    <w:p>
      <w:pPr>
        <w:spacing w:after="0"/>
        <w:ind w:left="0"/>
        <w:jc w:val="both"/>
      </w:pPr>
      <w:r>
        <w:rPr>
          <w:rFonts w:ascii="Times New Roman"/>
          <w:b w:val="false"/>
          <w:i w:val="false"/>
          <w:color w:val="000000"/>
          <w:sz w:val="28"/>
        </w:rPr>
        <w:t>
      2) жеңіл тікұшақтардың көтергіш қалақтары – көп қабаттап құрастыру, желімдеу арқылы жасау;</w:t>
      </w:r>
    </w:p>
    <w:p>
      <w:pPr>
        <w:spacing w:after="0"/>
        <w:ind w:left="0"/>
        <w:jc w:val="both"/>
      </w:pPr>
      <w:r>
        <w:rPr>
          <w:rFonts w:ascii="Times New Roman"/>
          <w:b w:val="false"/>
          <w:i w:val="false"/>
          <w:color w:val="000000"/>
          <w:sz w:val="28"/>
        </w:rPr>
        <w:t>
      3) киль каркастарының нервюралары – кейіннен жетілдіре отырып, желімдеу әдісімен жасау;</w:t>
      </w:r>
    </w:p>
    <w:p>
      <w:pPr>
        <w:spacing w:after="0"/>
        <w:ind w:left="0"/>
        <w:jc w:val="both"/>
      </w:pPr>
      <w:r>
        <w:rPr>
          <w:rFonts w:ascii="Times New Roman"/>
          <w:b w:val="false"/>
          <w:i w:val="false"/>
          <w:color w:val="000000"/>
          <w:sz w:val="28"/>
        </w:rPr>
        <w:t>
      4) шыны матадан жасалған орауыштар – технологиялық шектеулерді алу, орнына қиыстыра отырып, бекіту тораптары бойынша орнату;</w:t>
      </w:r>
    </w:p>
    <w:p>
      <w:pPr>
        <w:spacing w:after="0"/>
        <w:ind w:left="0"/>
        <w:jc w:val="both"/>
      </w:pPr>
      <w:r>
        <w:rPr>
          <w:rFonts w:ascii="Times New Roman"/>
          <w:b w:val="false"/>
          <w:i w:val="false"/>
          <w:color w:val="000000"/>
          <w:sz w:val="28"/>
        </w:rPr>
        <w:t>
      5) тікұшақтардың броняланған және бағытталған шынысы - бағдарлау дәрежесін, желілік тартылуын, төзу ауқымын есептей отырып, қалыптау;</w:t>
      </w:r>
    </w:p>
    <w:p>
      <w:pPr>
        <w:spacing w:after="0"/>
        <w:ind w:left="0"/>
        <w:jc w:val="both"/>
      </w:pPr>
      <w:r>
        <w:rPr>
          <w:rFonts w:ascii="Times New Roman"/>
          <w:b w:val="false"/>
          <w:i w:val="false"/>
          <w:color w:val="000000"/>
          <w:sz w:val="28"/>
        </w:rPr>
        <w:t>
      6) киль, ұялы толтырылған тұрақтандырғыштардың панельдері – панельді кейіннен нығыздай отырып, желімдеу әдісі арқылы жасау, желім композициясын белгілі бір тереңдікке біркелкі жағу, ұялы толықтырғышын жіктері мен контуры бойынша сыналап келтіру;</w:t>
      </w:r>
    </w:p>
    <w:p>
      <w:pPr>
        <w:spacing w:after="0"/>
        <w:ind w:left="0"/>
        <w:jc w:val="both"/>
      </w:pPr>
      <w:r>
        <w:rPr>
          <w:rFonts w:ascii="Times New Roman"/>
          <w:b w:val="false"/>
          <w:i w:val="false"/>
          <w:color w:val="000000"/>
          <w:sz w:val="28"/>
        </w:rPr>
        <w:t>
      7) тікұшақ фюзеляждерінің артқы бөлігінің, алдыңғы жанармай бактарының, артқы жанармай бактарының контейнерлерінің, алдыңғы гаргроттардың, тұрақтандырғыш кансольдерінің, бүйір кильдердің, артқы арқалықтары бөліктерінің, аккумулятор контейнерлерінің, шасси бөліктерінің панельдері – көп қабатты құрастыру, шыны матаға желім сіңдіру арқылы төсеу, тазалау.</w:t>
      </w:r>
    </w:p>
    <w:bookmarkStart w:name="z969" w:id="967"/>
    <w:p>
      <w:pPr>
        <w:spacing w:after="0"/>
        <w:ind w:left="0"/>
        <w:jc w:val="left"/>
      </w:pPr>
      <w:r>
        <w:rPr>
          <w:rFonts w:ascii="Times New Roman"/>
          <w:b/>
          <w:i w:val="false"/>
          <w:color w:val="000000"/>
        </w:rPr>
        <w:t xml:space="preserve"> 233-параграф. Шыны пластик және органикалық шыныдан бұйым жасаушы, 6-разряд</w:t>
      </w:r>
    </w:p>
    <w:bookmarkEnd w:id="967"/>
    <w:bookmarkStart w:name="z970" w:id="968"/>
    <w:p>
      <w:pPr>
        <w:spacing w:after="0"/>
        <w:ind w:left="0"/>
        <w:jc w:val="both"/>
      </w:pPr>
      <w:r>
        <w:rPr>
          <w:rFonts w:ascii="Times New Roman"/>
          <w:b w:val="false"/>
          <w:i w:val="false"/>
          <w:color w:val="000000"/>
          <w:sz w:val="28"/>
        </w:rPr>
        <w:t>
      724. Жұмыс сипаттамасы:</w:t>
      </w:r>
    </w:p>
    <w:bookmarkEnd w:id="968"/>
    <w:p>
      <w:pPr>
        <w:spacing w:after="0"/>
        <w:ind w:left="0"/>
        <w:jc w:val="both"/>
      </w:pPr>
      <w:r>
        <w:rPr>
          <w:rFonts w:ascii="Times New Roman"/>
          <w:b w:val="false"/>
          <w:i w:val="false"/>
          <w:color w:val="000000"/>
          <w:sz w:val="28"/>
        </w:rPr>
        <w:t>
      шыны пластиктер мен композициялық материалдардан жасалған күрделі, сынақ, эксперименталдық және бірегей тораптарын құрастыру және қиыстырып келтіру;</w:t>
      </w:r>
    </w:p>
    <w:p>
      <w:pPr>
        <w:spacing w:after="0"/>
        <w:ind w:left="0"/>
        <w:jc w:val="both"/>
      </w:pPr>
      <w:r>
        <w:rPr>
          <w:rFonts w:ascii="Times New Roman"/>
          <w:b w:val="false"/>
          <w:i w:val="false"/>
          <w:color w:val="000000"/>
          <w:sz w:val="28"/>
        </w:rPr>
        <w:t>
      шыны пластиктер мен органикалық шыныдан жасалған күрделі және фасонды бұйымдарды, қол жетімділігі қиын жерлері бар және өлшем дәлдігіне жоғары талап қойылатын көп құрамды немесе жұқа қабатты бөлшектерді үлгі, қалып, шаблон бойынша қолмен қалыптау;</w:t>
      </w:r>
    </w:p>
    <w:p>
      <w:pPr>
        <w:spacing w:after="0"/>
        <w:ind w:left="0"/>
        <w:jc w:val="both"/>
      </w:pPr>
      <w:r>
        <w:rPr>
          <w:rFonts w:ascii="Times New Roman"/>
          <w:b w:val="false"/>
          <w:i w:val="false"/>
          <w:color w:val="000000"/>
          <w:sz w:val="28"/>
        </w:rPr>
        <w:t>
      толықтырғыштары бар көп қабатты, ірі көлемді құрылымдарды желімдеу, қалыптау және машинада тозаңдандыру әдістерімен жасау;</w:t>
      </w:r>
    </w:p>
    <w:p>
      <w:pPr>
        <w:spacing w:after="0"/>
        <w:ind w:left="0"/>
        <w:jc w:val="both"/>
      </w:pPr>
      <w:r>
        <w:rPr>
          <w:rFonts w:ascii="Times New Roman"/>
          <w:b w:val="false"/>
          <w:i w:val="false"/>
          <w:color w:val="000000"/>
          <w:sz w:val="28"/>
        </w:rPr>
        <w:t>
      сынақ пластик материалдарын пайдалана отырып, құрастыру жұмыстарын жүргізу;</w:t>
      </w:r>
    </w:p>
    <w:p>
      <w:pPr>
        <w:spacing w:after="0"/>
        <w:ind w:left="0"/>
        <w:jc w:val="both"/>
      </w:pPr>
      <w:r>
        <w:rPr>
          <w:rFonts w:ascii="Times New Roman"/>
          <w:b w:val="false"/>
          <w:i w:val="false"/>
          <w:color w:val="000000"/>
          <w:sz w:val="28"/>
        </w:rPr>
        <w:t>
      шыны пластиктен жасалатын бұйымдардың ақаулықтарын анықтау және жою;</w:t>
      </w:r>
    </w:p>
    <w:p>
      <w:pPr>
        <w:spacing w:after="0"/>
        <w:ind w:left="0"/>
        <w:jc w:val="both"/>
      </w:pPr>
      <w:r>
        <w:rPr>
          <w:rFonts w:ascii="Times New Roman"/>
          <w:b w:val="false"/>
          <w:i w:val="false"/>
          <w:color w:val="000000"/>
          <w:sz w:val="28"/>
        </w:rPr>
        <w:t>
      сынақ және эксперименталды ұшу аппараттарының, сондай-ақ бірінші сериялы ұшу аппараттарының шамдарын монтаждау;</w:t>
      </w:r>
    </w:p>
    <w:p>
      <w:pPr>
        <w:spacing w:after="0"/>
        <w:ind w:left="0"/>
        <w:jc w:val="both"/>
      </w:pPr>
      <w:r>
        <w:rPr>
          <w:rFonts w:ascii="Times New Roman"/>
          <w:b w:val="false"/>
          <w:i w:val="false"/>
          <w:color w:val="000000"/>
          <w:sz w:val="28"/>
        </w:rPr>
        <w:t>
      шамды түсіру авариялық жүйесінің, көрмей ұшу шамдарын басқару электр жүйесін монтаждау;</w:t>
      </w:r>
    </w:p>
    <w:p>
      <w:pPr>
        <w:spacing w:after="0"/>
        <w:ind w:left="0"/>
        <w:jc w:val="both"/>
      </w:pPr>
      <w:r>
        <w:rPr>
          <w:rFonts w:ascii="Times New Roman"/>
          <w:b w:val="false"/>
          <w:i w:val="false"/>
          <w:color w:val="000000"/>
          <w:sz w:val="28"/>
        </w:rPr>
        <w:t>
      арнайы стенділерде жүйені реттеу, пысықтау;</w:t>
      </w:r>
    </w:p>
    <w:p>
      <w:pPr>
        <w:spacing w:after="0"/>
        <w:ind w:left="0"/>
        <w:jc w:val="both"/>
      </w:pPr>
      <w:r>
        <w:rPr>
          <w:rFonts w:ascii="Times New Roman"/>
          <w:b w:val="false"/>
          <w:i w:val="false"/>
          <w:color w:val="000000"/>
          <w:sz w:val="28"/>
        </w:rPr>
        <w:t>
      жүйенің қызмет етуін пульттердің көмегі арқылы қысыммен тексеру.</w:t>
      </w:r>
    </w:p>
    <w:bookmarkStart w:name="z971" w:id="969"/>
    <w:p>
      <w:pPr>
        <w:spacing w:after="0"/>
        <w:ind w:left="0"/>
        <w:jc w:val="both"/>
      </w:pPr>
      <w:r>
        <w:rPr>
          <w:rFonts w:ascii="Times New Roman"/>
          <w:b w:val="false"/>
          <w:i w:val="false"/>
          <w:color w:val="000000"/>
          <w:sz w:val="28"/>
        </w:rPr>
        <w:t>
      725. Білуге тиіс:</w:t>
      </w:r>
    </w:p>
    <w:bookmarkEnd w:id="969"/>
    <w:p>
      <w:pPr>
        <w:spacing w:after="0"/>
        <w:ind w:left="0"/>
        <w:jc w:val="both"/>
      </w:pPr>
      <w:r>
        <w:rPr>
          <w:rFonts w:ascii="Times New Roman"/>
          <w:b w:val="false"/>
          <w:i w:val="false"/>
          <w:color w:val="000000"/>
          <w:sz w:val="28"/>
        </w:rPr>
        <w:t>
      шыны пластиктер мен органикалық шыныдан жасалатын бұйымдардың конструкциясындағы бөлшектер мен тораптарды жасау жұмысының ерекшеліктерін;</w:t>
      </w:r>
    </w:p>
    <w:p>
      <w:pPr>
        <w:spacing w:after="0"/>
        <w:ind w:left="0"/>
        <w:jc w:val="both"/>
      </w:pPr>
      <w:r>
        <w:rPr>
          <w:rFonts w:ascii="Times New Roman"/>
          <w:b w:val="false"/>
          <w:i w:val="false"/>
          <w:color w:val="000000"/>
          <w:sz w:val="28"/>
        </w:rPr>
        <w:t>
      күрделі бөлшектердің ақауын табу және жөндеу әдістерін;</w:t>
      </w:r>
    </w:p>
    <w:p>
      <w:pPr>
        <w:spacing w:after="0"/>
        <w:ind w:left="0"/>
        <w:jc w:val="both"/>
      </w:pPr>
      <w:r>
        <w:rPr>
          <w:rFonts w:ascii="Times New Roman"/>
          <w:b w:val="false"/>
          <w:i w:val="false"/>
          <w:color w:val="000000"/>
          <w:sz w:val="28"/>
        </w:rPr>
        <w:t>
      ультрадыбыстық бақылау қондырғыларының құрылғысын;</w:t>
      </w:r>
    </w:p>
    <w:p>
      <w:pPr>
        <w:spacing w:after="0"/>
        <w:ind w:left="0"/>
        <w:jc w:val="both"/>
      </w:pPr>
      <w:r>
        <w:rPr>
          <w:rFonts w:ascii="Times New Roman"/>
          <w:b w:val="false"/>
          <w:i w:val="false"/>
          <w:color w:val="000000"/>
          <w:sz w:val="28"/>
        </w:rPr>
        <w:t xml:space="preserve">
      композициялық материалдардың физикалық-механикалық және диэлектрлік қасиеттеріндегі айырмашылық; </w:t>
      </w:r>
    </w:p>
    <w:p>
      <w:pPr>
        <w:spacing w:after="0"/>
        <w:ind w:left="0"/>
        <w:jc w:val="both"/>
      </w:pPr>
      <w:r>
        <w:rPr>
          <w:rFonts w:ascii="Times New Roman"/>
          <w:b w:val="false"/>
          <w:i w:val="false"/>
          <w:color w:val="000000"/>
          <w:sz w:val="28"/>
        </w:rPr>
        <w:t>
      электростатикалық зарядтар пайда болған кезде ақаулықтарды жою тәсілдерін;</w:t>
      </w:r>
    </w:p>
    <w:p>
      <w:pPr>
        <w:spacing w:after="0"/>
        <w:ind w:left="0"/>
        <w:jc w:val="both"/>
      </w:pPr>
      <w:r>
        <w:rPr>
          <w:rFonts w:ascii="Times New Roman"/>
          <w:b w:val="false"/>
          <w:i w:val="false"/>
          <w:color w:val="000000"/>
          <w:sz w:val="28"/>
        </w:rPr>
        <w:t>
      шамның барлық жүйелерін реттеу және тапсырыс берушіге тапсыруын, құрылымын, өңдеудің техникалық және технологиялық шарттарын;</w:t>
      </w:r>
    </w:p>
    <w:p>
      <w:pPr>
        <w:spacing w:after="0"/>
        <w:ind w:left="0"/>
        <w:jc w:val="both"/>
      </w:pPr>
      <w:r>
        <w:rPr>
          <w:rFonts w:ascii="Times New Roman"/>
          <w:b w:val="false"/>
          <w:i w:val="false"/>
          <w:color w:val="000000"/>
          <w:sz w:val="28"/>
        </w:rPr>
        <w:t>
      ұшу кезінде және апат жағдайында ұшу аппаратын тастап шығу кезінде жүйе жұмысының тәртібін.</w:t>
      </w:r>
    </w:p>
    <w:bookmarkStart w:name="z972" w:id="970"/>
    <w:p>
      <w:pPr>
        <w:spacing w:after="0"/>
        <w:ind w:left="0"/>
        <w:jc w:val="both"/>
      </w:pPr>
      <w:r>
        <w:rPr>
          <w:rFonts w:ascii="Times New Roman"/>
          <w:b w:val="false"/>
          <w:i w:val="false"/>
          <w:color w:val="000000"/>
          <w:sz w:val="28"/>
        </w:rPr>
        <w:t>
      726. Жұмыс үлгілері:</w:t>
      </w:r>
    </w:p>
    <w:bookmarkEnd w:id="970"/>
    <w:p>
      <w:pPr>
        <w:spacing w:after="0"/>
        <w:ind w:left="0"/>
        <w:jc w:val="both"/>
      </w:pPr>
      <w:r>
        <w:rPr>
          <w:rFonts w:ascii="Times New Roman"/>
          <w:b w:val="false"/>
          <w:i w:val="false"/>
          <w:color w:val="000000"/>
          <w:sz w:val="28"/>
        </w:rPr>
        <w:t>
      1) ауыр тікұшақтар мен бірінші сериялы тікұшақтар қалақтарының лонжерондары – құрастыру, қиыстыру, жетілдіру;</w:t>
      </w:r>
    </w:p>
    <w:p>
      <w:pPr>
        <w:spacing w:after="0"/>
        <w:ind w:left="0"/>
        <w:jc w:val="both"/>
      </w:pPr>
      <w:r>
        <w:rPr>
          <w:rFonts w:ascii="Times New Roman"/>
          <w:b w:val="false"/>
          <w:i w:val="false"/>
          <w:color w:val="000000"/>
          <w:sz w:val="28"/>
        </w:rPr>
        <w:t>
      2) ұшу аппараттарының шамы – түпкілікті жетілдіру және жұмысқа жарамдылығын пысықтау;</w:t>
      </w:r>
    </w:p>
    <w:p>
      <w:pPr>
        <w:spacing w:after="0"/>
        <w:ind w:left="0"/>
        <w:jc w:val="both"/>
      </w:pPr>
      <w:r>
        <w:rPr>
          <w:rFonts w:ascii="Times New Roman"/>
          <w:b w:val="false"/>
          <w:i w:val="false"/>
          <w:color w:val="000000"/>
          <w:sz w:val="28"/>
        </w:rPr>
        <w:t>
      3) қуатты шпангоуттер - құрастыру, қиыстыру, жетілдіру.</w:t>
      </w:r>
    </w:p>
    <w:bookmarkStart w:name="z973" w:id="971"/>
    <w:p>
      <w:pPr>
        <w:spacing w:after="0"/>
        <w:ind w:left="0"/>
        <w:jc w:val="left"/>
      </w:pPr>
      <w:r>
        <w:rPr>
          <w:rFonts w:ascii="Times New Roman"/>
          <w:b/>
          <w:i w:val="false"/>
          <w:color w:val="000000"/>
        </w:rPr>
        <w:t xml:space="preserve"> 234-параграф. Электр жабдықтарын сынау және жөндеу жөніндегі электромеханик, 3-разряд</w:t>
      </w:r>
    </w:p>
    <w:bookmarkEnd w:id="971"/>
    <w:bookmarkStart w:name="z974" w:id="972"/>
    <w:p>
      <w:pPr>
        <w:spacing w:after="0"/>
        <w:ind w:left="0"/>
        <w:jc w:val="both"/>
      </w:pPr>
      <w:r>
        <w:rPr>
          <w:rFonts w:ascii="Times New Roman"/>
          <w:b w:val="false"/>
          <w:i w:val="false"/>
          <w:color w:val="000000"/>
          <w:sz w:val="28"/>
        </w:rPr>
        <w:t>
      727. Жұмыс сипаттамасы:</w:t>
      </w:r>
    </w:p>
    <w:bookmarkEnd w:id="972"/>
    <w:p>
      <w:pPr>
        <w:spacing w:after="0"/>
        <w:ind w:left="0"/>
        <w:jc w:val="both"/>
      </w:pPr>
      <w:r>
        <w:rPr>
          <w:rFonts w:ascii="Times New Roman"/>
          <w:b w:val="false"/>
          <w:i w:val="false"/>
          <w:color w:val="000000"/>
          <w:sz w:val="28"/>
        </w:rPr>
        <w:t>
      күрделі емес электроагрегаттар мен авиациялық бөлшектерді жөндеу, құрастыру және сынау;</w:t>
      </w:r>
    </w:p>
    <w:p>
      <w:pPr>
        <w:spacing w:after="0"/>
        <w:ind w:left="0"/>
        <w:jc w:val="both"/>
      </w:pPr>
      <w:r>
        <w:rPr>
          <w:rFonts w:ascii="Times New Roman"/>
          <w:b w:val="false"/>
          <w:i w:val="false"/>
          <w:color w:val="000000"/>
          <w:sz w:val="28"/>
        </w:rPr>
        <w:t>
      күрделі емес агрегаттардағы авиациялық бөлшектер мен тораптарды дәнекерлеу және дәнекерін ажырату;</w:t>
      </w:r>
    </w:p>
    <w:p>
      <w:pPr>
        <w:spacing w:after="0"/>
        <w:ind w:left="0"/>
        <w:jc w:val="both"/>
      </w:pPr>
      <w:r>
        <w:rPr>
          <w:rFonts w:ascii="Times New Roman"/>
          <w:b w:val="false"/>
          <w:i w:val="false"/>
          <w:color w:val="000000"/>
          <w:sz w:val="28"/>
        </w:rPr>
        <w:t>
      қажетті слесарлық операцияларды орындау;</w:t>
      </w:r>
    </w:p>
    <w:p>
      <w:pPr>
        <w:spacing w:after="0"/>
        <w:ind w:left="0"/>
        <w:jc w:val="both"/>
      </w:pPr>
      <w:r>
        <w:rPr>
          <w:rFonts w:ascii="Times New Roman"/>
          <w:b w:val="false"/>
          <w:i w:val="false"/>
          <w:color w:val="000000"/>
          <w:sz w:val="28"/>
        </w:rPr>
        <w:t>
      жөнделетін электр жабдықтарының негізгі ақаулықтарын айқындау және оларды жою;</w:t>
      </w:r>
    </w:p>
    <w:p>
      <w:pPr>
        <w:spacing w:after="0"/>
        <w:ind w:left="0"/>
        <w:jc w:val="both"/>
      </w:pPr>
      <w:r>
        <w:rPr>
          <w:rFonts w:ascii="Times New Roman"/>
          <w:b w:val="false"/>
          <w:i w:val="false"/>
          <w:color w:val="000000"/>
          <w:sz w:val="28"/>
        </w:rPr>
        <w:t>
      ұшу аппаратынан алынған электр жабдықтарының жиынтықтылығын айқындау;</w:t>
      </w:r>
    </w:p>
    <w:p>
      <w:pPr>
        <w:spacing w:after="0"/>
        <w:ind w:left="0"/>
        <w:jc w:val="both"/>
      </w:pPr>
      <w:r>
        <w:rPr>
          <w:rFonts w:ascii="Times New Roman"/>
          <w:b w:val="false"/>
          <w:i w:val="false"/>
          <w:color w:val="000000"/>
          <w:sz w:val="28"/>
        </w:rPr>
        <w:t>
      бөлшектерді электр агрегаттарды құрастыруға дайындау және таңдау;</w:t>
      </w:r>
    </w:p>
    <w:p>
      <w:pPr>
        <w:spacing w:after="0"/>
        <w:ind w:left="0"/>
        <w:jc w:val="both"/>
      </w:pPr>
      <w:r>
        <w:rPr>
          <w:rFonts w:ascii="Times New Roman"/>
          <w:b w:val="false"/>
          <w:i w:val="false"/>
          <w:color w:val="000000"/>
          <w:sz w:val="28"/>
        </w:rPr>
        <w:t>
      электр өлшеу аспаптарын (амперметр, вольтметр, омметр, тестер) және күрделі емес құрылғыларды, жартылай монтаждау және монтаждау схемалары мен техникалық құжаттаманы пайдалана отырып, тұрақты ток тізбегін өлшеу.</w:t>
      </w:r>
    </w:p>
    <w:bookmarkStart w:name="z975" w:id="973"/>
    <w:p>
      <w:pPr>
        <w:spacing w:after="0"/>
        <w:ind w:left="0"/>
        <w:jc w:val="both"/>
      </w:pPr>
      <w:r>
        <w:rPr>
          <w:rFonts w:ascii="Times New Roman"/>
          <w:b w:val="false"/>
          <w:i w:val="false"/>
          <w:color w:val="000000"/>
          <w:sz w:val="28"/>
        </w:rPr>
        <w:t>
      728. Білуге тиіс:</w:t>
      </w:r>
    </w:p>
    <w:bookmarkEnd w:id="973"/>
    <w:p>
      <w:pPr>
        <w:spacing w:after="0"/>
        <w:ind w:left="0"/>
        <w:jc w:val="both"/>
      </w:pPr>
      <w:r>
        <w:rPr>
          <w:rFonts w:ascii="Times New Roman"/>
          <w:b w:val="false"/>
          <w:i w:val="false"/>
          <w:color w:val="000000"/>
          <w:sz w:val="28"/>
        </w:rPr>
        <w:t>
      күрделі емес электр агрегаттарының мақсатын, жұмыс істеу принципін және конструкциясын;</w:t>
      </w:r>
    </w:p>
    <w:p>
      <w:pPr>
        <w:spacing w:after="0"/>
        <w:ind w:left="0"/>
        <w:jc w:val="both"/>
      </w:pPr>
      <w:r>
        <w:rPr>
          <w:rFonts w:ascii="Times New Roman"/>
          <w:b w:val="false"/>
          <w:i w:val="false"/>
          <w:color w:val="000000"/>
          <w:sz w:val="28"/>
        </w:rPr>
        <w:t>
      электр агрегаттарды бөлшектеу, тазалау және құрастыру технологиясын;</w:t>
      </w:r>
    </w:p>
    <w:p>
      <w:pPr>
        <w:spacing w:after="0"/>
        <w:ind w:left="0"/>
        <w:jc w:val="both"/>
      </w:pPr>
      <w:r>
        <w:rPr>
          <w:rFonts w:ascii="Times New Roman"/>
          <w:b w:val="false"/>
          <w:i w:val="false"/>
          <w:color w:val="000000"/>
          <w:sz w:val="28"/>
        </w:rPr>
        <w:t>
      электр агрегаттарды жөндеудің техникалық шарттарын;</w:t>
      </w:r>
    </w:p>
    <w:p>
      <w:pPr>
        <w:spacing w:after="0"/>
        <w:ind w:left="0"/>
        <w:jc w:val="both"/>
      </w:pPr>
      <w:r>
        <w:rPr>
          <w:rFonts w:ascii="Times New Roman"/>
          <w:b w:val="false"/>
          <w:i w:val="false"/>
          <w:color w:val="000000"/>
          <w:sz w:val="28"/>
        </w:rPr>
        <w:t>
      қызмет көрсетілетін жабдықтарды жөндеу кезінде қолданылатын материалдар туралы негізгі материалдарын;</w:t>
      </w:r>
    </w:p>
    <w:p>
      <w:pPr>
        <w:spacing w:after="0"/>
        <w:ind w:left="0"/>
        <w:jc w:val="both"/>
      </w:pPr>
      <w:r>
        <w:rPr>
          <w:rFonts w:ascii="Times New Roman"/>
          <w:b w:val="false"/>
          <w:i w:val="false"/>
          <w:color w:val="000000"/>
          <w:sz w:val="28"/>
        </w:rPr>
        <w:t>
      дәнекерлеу жұмыстарының технологиясын;</w:t>
      </w:r>
    </w:p>
    <w:p>
      <w:pPr>
        <w:spacing w:after="0"/>
        <w:ind w:left="0"/>
        <w:jc w:val="both"/>
      </w:pPr>
      <w:r>
        <w:rPr>
          <w:rFonts w:ascii="Times New Roman"/>
          <w:b w:val="false"/>
          <w:i w:val="false"/>
          <w:color w:val="000000"/>
          <w:sz w:val="28"/>
        </w:rPr>
        <w:t>
      қызмет көрсетілетін өндірістік учаскеде қолданылатын сынау құрылғыларының, құрылғылардың бақылау-өлшеу аспаптары мен электр қоректендіргіш көздерінің мақсаты мен пайдалану қағидаларын;</w:t>
      </w:r>
    </w:p>
    <w:p>
      <w:pPr>
        <w:spacing w:after="0"/>
        <w:ind w:left="0"/>
        <w:jc w:val="both"/>
      </w:pPr>
      <w:r>
        <w:rPr>
          <w:rFonts w:ascii="Times New Roman"/>
          <w:b w:val="false"/>
          <w:i w:val="false"/>
          <w:color w:val="000000"/>
          <w:sz w:val="28"/>
        </w:rPr>
        <w:t>
      электротехника, электромеханика және слесарлық іс негіздерін;</w:t>
      </w:r>
    </w:p>
    <w:p>
      <w:pPr>
        <w:spacing w:after="0"/>
        <w:ind w:left="0"/>
        <w:jc w:val="both"/>
      </w:pPr>
      <w:r>
        <w:rPr>
          <w:rFonts w:ascii="Times New Roman"/>
          <w:b w:val="false"/>
          <w:i w:val="false"/>
          <w:color w:val="000000"/>
          <w:sz w:val="28"/>
        </w:rPr>
        <w:t>
      сызбалар мен схемаларды оқу қағидаларын.</w:t>
      </w:r>
    </w:p>
    <w:bookmarkStart w:name="z976" w:id="974"/>
    <w:p>
      <w:pPr>
        <w:spacing w:after="0"/>
        <w:ind w:left="0"/>
        <w:jc w:val="both"/>
      </w:pPr>
      <w:r>
        <w:rPr>
          <w:rFonts w:ascii="Times New Roman"/>
          <w:b w:val="false"/>
          <w:i w:val="false"/>
          <w:color w:val="000000"/>
          <w:sz w:val="28"/>
        </w:rPr>
        <w:t>
      729. Жұмыс үлгілері:</w:t>
      </w:r>
    </w:p>
    <w:bookmarkEnd w:id="974"/>
    <w:p>
      <w:pPr>
        <w:spacing w:after="0"/>
        <w:ind w:left="0"/>
        <w:jc w:val="both"/>
      </w:pPr>
      <w:r>
        <w:rPr>
          <w:rFonts w:ascii="Times New Roman"/>
          <w:b w:val="false"/>
          <w:i w:val="false"/>
          <w:color w:val="000000"/>
          <w:sz w:val="28"/>
        </w:rPr>
        <w:t>
      1) "СЛЦ", "СЛМ", "СЛШ", "ВЛС", "КПС" типті сигналдық жарықтандырғыш аспаптардың арматурасы – бөлшектеу, құрастыру, тексеру;</w:t>
      </w:r>
    </w:p>
    <w:p>
      <w:pPr>
        <w:spacing w:after="0"/>
        <w:ind w:left="0"/>
        <w:jc w:val="both"/>
      </w:pPr>
      <w:r>
        <w:rPr>
          <w:rFonts w:ascii="Times New Roman"/>
          <w:b w:val="false"/>
          <w:i w:val="false"/>
          <w:color w:val="000000"/>
          <w:sz w:val="28"/>
        </w:rPr>
        <w:t>
      2) "АС", "СҰ", "ВП", "ПВ" типті сақтандырғыш ұстағыштары - жөндеу;</w:t>
      </w:r>
    </w:p>
    <w:p>
      <w:pPr>
        <w:spacing w:after="0"/>
        <w:ind w:left="0"/>
        <w:jc w:val="both"/>
      </w:pPr>
      <w:r>
        <w:rPr>
          <w:rFonts w:ascii="Times New Roman"/>
          <w:b w:val="false"/>
          <w:i w:val="false"/>
          <w:color w:val="000000"/>
          <w:sz w:val="28"/>
        </w:rPr>
        <w:t>
      3) контактілі қалыптар – бөлшектеу, ауыстыру, құрастыру;</w:t>
      </w:r>
    </w:p>
    <w:p>
      <w:pPr>
        <w:spacing w:after="0"/>
        <w:ind w:left="0"/>
        <w:jc w:val="both"/>
      </w:pPr>
      <w:r>
        <w:rPr>
          <w:rFonts w:ascii="Times New Roman"/>
          <w:b w:val="false"/>
          <w:i w:val="false"/>
          <w:color w:val="000000"/>
          <w:sz w:val="28"/>
        </w:rPr>
        <w:t>
      4) ұштық өшіргіштер – жөндеу, құрастыру, тексеру;</w:t>
      </w:r>
    </w:p>
    <w:p>
      <w:pPr>
        <w:spacing w:after="0"/>
        <w:ind w:left="0"/>
        <w:jc w:val="both"/>
      </w:pPr>
      <w:r>
        <w:rPr>
          <w:rFonts w:ascii="Times New Roman"/>
          <w:b w:val="false"/>
          <w:i w:val="false"/>
          <w:color w:val="000000"/>
          <w:sz w:val="28"/>
        </w:rPr>
        <w:t>
      5) амортизациялық панельдер, жабдықты бекіту алаңдары мен кронштейндері – жөндеу және орнату;</w:t>
      </w:r>
    </w:p>
    <w:p>
      <w:pPr>
        <w:spacing w:after="0"/>
        <w:ind w:left="0"/>
        <w:jc w:val="both"/>
      </w:pPr>
      <w:r>
        <w:rPr>
          <w:rFonts w:ascii="Times New Roman"/>
          <w:b w:val="false"/>
          <w:i w:val="false"/>
          <w:color w:val="000000"/>
          <w:sz w:val="28"/>
        </w:rPr>
        <w:t>
      6) "ППС", "ГҰП", "ҚОП" типті плафондар – құрастыру және орнату;</w:t>
      </w:r>
    </w:p>
    <w:p>
      <w:pPr>
        <w:spacing w:after="0"/>
        <w:ind w:left="0"/>
        <w:jc w:val="both"/>
      </w:pPr>
      <w:r>
        <w:rPr>
          <w:rFonts w:ascii="Times New Roman"/>
          <w:b w:val="false"/>
          <w:i w:val="false"/>
          <w:color w:val="000000"/>
          <w:sz w:val="28"/>
        </w:rPr>
        <w:t>
      7) розеткалар мен ашалар – жөндеу, ауыстыру, тексеру;</w:t>
      </w:r>
    </w:p>
    <w:p>
      <w:pPr>
        <w:spacing w:after="0"/>
        <w:ind w:left="0"/>
        <w:jc w:val="both"/>
      </w:pPr>
      <w:r>
        <w:rPr>
          <w:rFonts w:ascii="Times New Roman"/>
          <w:b w:val="false"/>
          <w:i w:val="false"/>
          <w:color w:val="000000"/>
          <w:sz w:val="28"/>
        </w:rPr>
        <w:t>
      8) "С", "ЗП", "ЛУН" типті сиреналар, қоңыраулар – тексеру, жөндеу, құрастыру.</w:t>
      </w:r>
    </w:p>
    <w:bookmarkStart w:name="z977" w:id="975"/>
    <w:p>
      <w:pPr>
        <w:spacing w:after="0"/>
        <w:ind w:left="0"/>
        <w:jc w:val="left"/>
      </w:pPr>
      <w:r>
        <w:rPr>
          <w:rFonts w:ascii="Times New Roman"/>
          <w:b/>
          <w:i w:val="false"/>
          <w:color w:val="000000"/>
        </w:rPr>
        <w:t xml:space="preserve"> 235-параграф. Электр жабдықтарын сынау және жөндеу жөніндегі электромеханик, 4-разряд</w:t>
      </w:r>
    </w:p>
    <w:bookmarkEnd w:id="975"/>
    <w:bookmarkStart w:name="z978" w:id="976"/>
    <w:p>
      <w:pPr>
        <w:spacing w:after="0"/>
        <w:ind w:left="0"/>
        <w:jc w:val="both"/>
      </w:pPr>
      <w:r>
        <w:rPr>
          <w:rFonts w:ascii="Times New Roman"/>
          <w:b w:val="false"/>
          <w:i w:val="false"/>
          <w:color w:val="000000"/>
          <w:sz w:val="28"/>
        </w:rPr>
        <w:t>
      730. Жұмыс сипаттамасы:</w:t>
      </w:r>
    </w:p>
    <w:bookmarkEnd w:id="976"/>
    <w:p>
      <w:pPr>
        <w:spacing w:after="0"/>
        <w:ind w:left="0"/>
        <w:jc w:val="both"/>
      </w:pPr>
      <w:r>
        <w:rPr>
          <w:rFonts w:ascii="Times New Roman"/>
          <w:b w:val="false"/>
          <w:i w:val="false"/>
          <w:color w:val="000000"/>
          <w:sz w:val="28"/>
        </w:rPr>
        <w:t>
      күрделілігі орташа электр агрегаттарын бөлшектеу, жөндеу, құрастыру және реттеу;</w:t>
      </w:r>
    </w:p>
    <w:p>
      <w:pPr>
        <w:spacing w:after="0"/>
        <w:ind w:left="0"/>
        <w:jc w:val="both"/>
      </w:pPr>
      <w:r>
        <w:rPr>
          <w:rFonts w:ascii="Times New Roman"/>
          <w:b w:val="false"/>
          <w:i w:val="false"/>
          <w:color w:val="000000"/>
          <w:sz w:val="28"/>
        </w:rPr>
        <w:t>
      электр механизмнің құрамына енетін элементтердің техникалық жай-күйін айқындау;</w:t>
      </w:r>
    </w:p>
    <w:p>
      <w:pPr>
        <w:spacing w:after="0"/>
        <w:ind w:left="0"/>
        <w:jc w:val="both"/>
      </w:pPr>
      <w:r>
        <w:rPr>
          <w:rFonts w:ascii="Times New Roman"/>
          <w:b w:val="false"/>
          <w:i w:val="false"/>
          <w:color w:val="000000"/>
          <w:sz w:val="28"/>
        </w:rPr>
        <w:t>
      электр механизмдегі слесарлық жұмыстарды талап ететін ақаулықтарды жою;</w:t>
      </w:r>
    </w:p>
    <w:p>
      <w:pPr>
        <w:spacing w:after="0"/>
        <w:ind w:left="0"/>
        <w:jc w:val="both"/>
      </w:pPr>
      <w:r>
        <w:rPr>
          <w:rFonts w:ascii="Times New Roman"/>
          <w:b w:val="false"/>
          <w:i w:val="false"/>
          <w:color w:val="000000"/>
          <w:sz w:val="28"/>
        </w:rPr>
        <w:t>
      күрделілігі орташа электр бұрауларды ұштарын өңдеп және штепсель ажырамаларын дәнекерлеп жөндеу;</w:t>
      </w:r>
    </w:p>
    <w:p>
      <w:pPr>
        <w:spacing w:after="0"/>
        <w:ind w:left="0"/>
        <w:jc w:val="both"/>
      </w:pPr>
      <w:r>
        <w:rPr>
          <w:rFonts w:ascii="Times New Roman"/>
          <w:b w:val="false"/>
          <w:i w:val="false"/>
          <w:color w:val="000000"/>
          <w:sz w:val="28"/>
        </w:rPr>
        <w:t>
      электр өлшеу аспаптарының көмегімен электр сымдарының жай-күйін анықтау;</w:t>
      </w:r>
    </w:p>
    <w:p>
      <w:pPr>
        <w:spacing w:after="0"/>
        <w:ind w:left="0"/>
        <w:jc w:val="both"/>
      </w:pPr>
      <w:r>
        <w:rPr>
          <w:rFonts w:ascii="Times New Roman"/>
          <w:b w:val="false"/>
          <w:i w:val="false"/>
          <w:color w:val="000000"/>
          <w:sz w:val="28"/>
        </w:rPr>
        <w:t>
      арнайы стенділер мен құрылғыларды пайдалана отырып, күрделі емес электр жабдықтарын сынау;</w:t>
      </w:r>
    </w:p>
    <w:p>
      <w:pPr>
        <w:spacing w:after="0"/>
        <w:ind w:left="0"/>
        <w:jc w:val="both"/>
      </w:pPr>
      <w:r>
        <w:rPr>
          <w:rFonts w:ascii="Times New Roman"/>
          <w:b w:val="false"/>
          <w:i w:val="false"/>
          <w:color w:val="000000"/>
          <w:sz w:val="28"/>
        </w:rPr>
        <w:t>
      жөндеу карталарын ресімдеу.</w:t>
      </w:r>
    </w:p>
    <w:bookmarkStart w:name="z979" w:id="977"/>
    <w:p>
      <w:pPr>
        <w:spacing w:after="0"/>
        <w:ind w:left="0"/>
        <w:jc w:val="both"/>
      </w:pPr>
      <w:r>
        <w:rPr>
          <w:rFonts w:ascii="Times New Roman"/>
          <w:b w:val="false"/>
          <w:i w:val="false"/>
          <w:color w:val="000000"/>
          <w:sz w:val="28"/>
        </w:rPr>
        <w:t>
      731. Білуге тиіс:</w:t>
      </w:r>
    </w:p>
    <w:bookmarkEnd w:id="977"/>
    <w:p>
      <w:pPr>
        <w:spacing w:after="0"/>
        <w:ind w:left="0"/>
        <w:jc w:val="both"/>
      </w:pPr>
      <w:r>
        <w:rPr>
          <w:rFonts w:ascii="Times New Roman"/>
          <w:b w:val="false"/>
          <w:i w:val="false"/>
          <w:color w:val="000000"/>
          <w:sz w:val="28"/>
        </w:rPr>
        <w:t>
      жөнделетін ұшу аппараттарының конструкциясын;</w:t>
      </w:r>
    </w:p>
    <w:p>
      <w:pPr>
        <w:spacing w:after="0"/>
        <w:ind w:left="0"/>
        <w:jc w:val="both"/>
      </w:pPr>
      <w:r>
        <w:rPr>
          <w:rFonts w:ascii="Times New Roman"/>
          <w:b w:val="false"/>
          <w:i w:val="false"/>
          <w:color w:val="000000"/>
          <w:sz w:val="28"/>
        </w:rPr>
        <w:t>
      қолданылатын аспаптардың, электр механизмдер мен аппаратураның конструкциясын, мақсатын, жұмыс істеу принципін, орнатуын және бекіту орнын;</w:t>
      </w:r>
    </w:p>
    <w:p>
      <w:pPr>
        <w:spacing w:after="0"/>
        <w:ind w:left="0"/>
        <w:jc w:val="both"/>
      </w:pPr>
      <w:r>
        <w:rPr>
          <w:rFonts w:ascii="Times New Roman"/>
          <w:b w:val="false"/>
          <w:i w:val="false"/>
          <w:color w:val="000000"/>
          <w:sz w:val="28"/>
        </w:rPr>
        <w:t>
      электр жабдықтарын жөндеу және реттеу технологиясын;</w:t>
      </w:r>
    </w:p>
    <w:p>
      <w:pPr>
        <w:spacing w:after="0"/>
        <w:ind w:left="0"/>
        <w:jc w:val="both"/>
      </w:pPr>
      <w:r>
        <w:rPr>
          <w:rFonts w:ascii="Times New Roman"/>
          <w:b w:val="false"/>
          <w:i w:val="false"/>
          <w:color w:val="000000"/>
          <w:sz w:val="28"/>
        </w:rPr>
        <w:t>
      электр сымдары оқшаулағыштарының кедергілерін тексеру қағидаларын;</w:t>
      </w:r>
    </w:p>
    <w:p>
      <w:pPr>
        <w:spacing w:after="0"/>
        <w:ind w:left="0"/>
        <w:jc w:val="both"/>
      </w:pPr>
      <w:r>
        <w:rPr>
          <w:rFonts w:ascii="Times New Roman"/>
          <w:b w:val="false"/>
          <w:i w:val="false"/>
          <w:color w:val="000000"/>
          <w:sz w:val="28"/>
        </w:rPr>
        <w:t>
      электр жабдықтарында қолданылатын, сондай-ақ оларды жөндеу кезінде қолданылатын материалдардың маркасы, мақсаты мен қасиеттері туралы негізгі мәліметтерді;</w:t>
      </w:r>
    </w:p>
    <w:p>
      <w:pPr>
        <w:spacing w:after="0"/>
        <w:ind w:left="0"/>
        <w:jc w:val="both"/>
      </w:pPr>
      <w:r>
        <w:rPr>
          <w:rFonts w:ascii="Times New Roman"/>
          <w:b w:val="false"/>
          <w:i w:val="false"/>
          <w:color w:val="000000"/>
          <w:sz w:val="28"/>
        </w:rPr>
        <w:t>
      шектеу және қондыру жүйелері, бетті өңдеу өлшемдері туралы негізгі мәліметтерді;</w:t>
      </w:r>
    </w:p>
    <w:p>
      <w:pPr>
        <w:spacing w:after="0"/>
        <w:ind w:left="0"/>
        <w:jc w:val="both"/>
      </w:pPr>
      <w:r>
        <w:rPr>
          <w:rFonts w:ascii="Times New Roman"/>
          <w:b w:val="false"/>
          <w:i w:val="false"/>
          <w:color w:val="000000"/>
          <w:sz w:val="28"/>
        </w:rPr>
        <w:t>
      жөнделетін электр агрегаттарының электр және кинематикалық схемаларын;</w:t>
      </w:r>
    </w:p>
    <w:p>
      <w:pPr>
        <w:spacing w:after="0"/>
        <w:ind w:left="0"/>
        <w:jc w:val="both"/>
      </w:pPr>
      <w:r>
        <w:rPr>
          <w:rFonts w:ascii="Times New Roman"/>
          <w:b w:val="false"/>
          <w:i w:val="false"/>
          <w:color w:val="000000"/>
          <w:sz w:val="28"/>
        </w:rPr>
        <w:t>
      электр агрегаттары мен олардың бөлшектерін сынау стенділерінде сынау әдістемесін;</w:t>
      </w:r>
    </w:p>
    <w:p>
      <w:pPr>
        <w:spacing w:after="0"/>
        <w:ind w:left="0"/>
        <w:jc w:val="both"/>
      </w:pPr>
      <w:r>
        <w:rPr>
          <w:rFonts w:ascii="Times New Roman"/>
          <w:b w:val="false"/>
          <w:i w:val="false"/>
          <w:color w:val="000000"/>
          <w:sz w:val="28"/>
        </w:rPr>
        <w:t>
      қолданылатын электр өлшеу аспаптарының құрылғысын және оларды пайдалану қағидаларын;</w:t>
      </w:r>
    </w:p>
    <w:p>
      <w:pPr>
        <w:spacing w:after="0"/>
        <w:ind w:left="0"/>
        <w:jc w:val="both"/>
      </w:pPr>
      <w:r>
        <w:rPr>
          <w:rFonts w:ascii="Times New Roman"/>
          <w:b w:val="false"/>
          <w:i w:val="false"/>
          <w:color w:val="000000"/>
          <w:sz w:val="28"/>
        </w:rPr>
        <w:t>
      электротехника, электрониканың негізгі заңдарын;</w:t>
      </w:r>
    </w:p>
    <w:p>
      <w:pPr>
        <w:spacing w:after="0"/>
        <w:ind w:left="0"/>
        <w:jc w:val="both"/>
      </w:pPr>
      <w:r>
        <w:rPr>
          <w:rFonts w:ascii="Times New Roman"/>
          <w:b w:val="false"/>
          <w:i w:val="false"/>
          <w:color w:val="000000"/>
          <w:sz w:val="28"/>
        </w:rPr>
        <w:t>
      техникалық және жұмыс құжаттамасын;</w:t>
      </w:r>
    </w:p>
    <w:p>
      <w:pPr>
        <w:spacing w:after="0"/>
        <w:ind w:left="0"/>
        <w:jc w:val="both"/>
      </w:pPr>
      <w:r>
        <w:rPr>
          <w:rFonts w:ascii="Times New Roman"/>
          <w:b w:val="false"/>
          <w:i w:val="false"/>
          <w:color w:val="000000"/>
          <w:sz w:val="28"/>
        </w:rPr>
        <w:t>
      орындалатын жұмыс көлеміндегі слесарлық ісін.</w:t>
      </w:r>
    </w:p>
    <w:bookmarkStart w:name="z980" w:id="978"/>
    <w:p>
      <w:pPr>
        <w:spacing w:after="0"/>
        <w:ind w:left="0"/>
        <w:jc w:val="both"/>
      </w:pPr>
      <w:r>
        <w:rPr>
          <w:rFonts w:ascii="Times New Roman"/>
          <w:b w:val="false"/>
          <w:i w:val="false"/>
          <w:color w:val="000000"/>
          <w:sz w:val="28"/>
        </w:rPr>
        <w:t>
      732. Жұмыс үлгілері:</w:t>
      </w:r>
    </w:p>
    <w:bookmarkEnd w:id="978"/>
    <w:p>
      <w:pPr>
        <w:spacing w:after="0"/>
        <w:ind w:left="0"/>
        <w:jc w:val="both"/>
      </w:pPr>
      <w:r>
        <w:rPr>
          <w:rFonts w:ascii="Times New Roman"/>
          <w:b w:val="false"/>
          <w:i w:val="false"/>
          <w:color w:val="000000"/>
          <w:sz w:val="28"/>
        </w:rPr>
        <w:t>
      1) "АВП", "АВ", "АВД", "АМО" типті автоматтар – бөлшектеу, жөндеу, құрастыру;</w:t>
      </w:r>
    </w:p>
    <w:p>
      <w:pPr>
        <w:spacing w:after="0"/>
        <w:ind w:left="0"/>
        <w:jc w:val="both"/>
      </w:pPr>
      <w:r>
        <w:rPr>
          <w:rFonts w:ascii="Times New Roman"/>
          <w:b w:val="false"/>
          <w:i w:val="false"/>
          <w:color w:val="000000"/>
          <w:sz w:val="28"/>
        </w:rPr>
        <w:t>
      2) "А", "АФ" типті амперметрлер - жөндеу, реттеу;</w:t>
      </w:r>
    </w:p>
    <w:p>
      <w:pPr>
        <w:spacing w:after="0"/>
        <w:ind w:left="0"/>
        <w:jc w:val="both"/>
      </w:pPr>
      <w:r>
        <w:rPr>
          <w:rFonts w:ascii="Times New Roman"/>
          <w:b w:val="false"/>
          <w:i w:val="false"/>
          <w:color w:val="000000"/>
          <w:sz w:val="28"/>
        </w:rPr>
        <w:t>
      3) "ҚСБ" типті блоктар - жөндеу;</w:t>
      </w:r>
    </w:p>
    <w:p>
      <w:pPr>
        <w:spacing w:after="0"/>
        <w:ind w:left="0"/>
        <w:jc w:val="both"/>
      </w:pPr>
      <w:r>
        <w:rPr>
          <w:rFonts w:ascii="Times New Roman"/>
          <w:b w:val="false"/>
          <w:i w:val="false"/>
          <w:color w:val="000000"/>
          <w:sz w:val="28"/>
        </w:rPr>
        <w:t>
      4) "АВ", "ЭВ", "ВФ, "ВА", "ЛУН" типті вольтметрлер - жөндеу, реттеу;</w:t>
      </w:r>
    </w:p>
    <w:p>
      <w:pPr>
        <w:spacing w:after="0"/>
        <w:ind w:left="0"/>
        <w:jc w:val="both"/>
      </w:pPr>
      <w:r>
        <w:rPr>
          <w:rFonts w:ascii="Times New Roman"/>
          <w:b w:val="false"/>
          <w:i w:val="false"/>
          <w:color w:val="000000"/>
          <w:sz w:val="28"/>
        </w:rPr>
        <w:t>
      5) тежеу датчиктері – бөлшектеу, жөндеу, құрастыру;</w:t>
      </w:r>
    </w:p>
    <w:p>
      <w:pPr>
        <w:spacing w:after="0"/>
        <w:ind w:left="0"/>
        <w:jc w:val="both"/>
      </w:pPr>
      <w:r>
        <w:rPr>
          <w:rFonts w:ascii="Times New Roman"/>
          <w:b w:val="false"/>
          <w:i w:val="false"/>
          <w:color w:val="000000"/>
          <w:sz w:val="28"/>
        </w:rPr>
        <w:t>
      6) "ЗМ" типті құлыптар - жөндеу, реттеу, құрастыру;</w:t>
      </w:r>
    </w:p>
    <w:p>
      <w:pPr>
        <w:spacing w:after="0"/>
        <w:ind w:left="0"/>
        <w:jc w:val="both"/>
      </w:pPr>
      <w:r>
        <w:rPr>
          <w:rFonts w:ascii="Times New Roman"/>
          <w:b w:val="false"/>
          <w:i w:val="false"/>
          <w:color w:val="000000"/>
          <w:sz w:val="28"/>
        </w:rPr>
        <w:t>
      7) "СК", "КНА", "КМБ", "КР" типті іске қосу орауыштары – агрегатқа орната отырып жөндеу;</w:t>
      </w:r>
    </w:p>
    <w:p>
      <w:pPr>
        <w:spacing w:after="0"/>
        <w:ind w:left="0"/>
        <w:jc w:val="both"/>
      </w:pPr>
      <w:r>
        <w:rPr>
          <w:rFonts w:ascii="Times New Roman"/>
          <w:b w:val="false"/>
          <w:i w:val="false"/>
          <w:color w:val="000000"/>
          <w:sz w:val="28"/>
        </w:rPr>
        <w:t>
      8) "УП" типті пневмосөндіргіштер – жөндеу, реттеу;</w:t>
      </w:r>
    </w:p>
    <w:p>
      <w:pPr>
        <w:spacing w:after="0"/>
        <w:ind w:left="0"/>
        <w:jc w:val="both"/>
      </w:pPr>
      <w:r>
        <w:rPr>
          <w:rFonts w:ascii="Times New Roman"/>
          <w:b w:val="false"/>
          <w:i w:val="false"/>
          <w:color w:val="000000"/>
          <w:sz w:val="28"/>
        </w:rPr>
        <w:t>
      9) "ГА" типті электрогидрошүмектер - жөндеу, реттеу;</w:t>
      </w:r>
    </w:p>
    <w:p>
      <w:pPr>
        <w:spacing w:after="0"/>
        <w:ind w:left="0"/>
        <w:jc w:val="both"/>
      </w:pPr>
      <w:r>
        <w:rPr>
          <w:rFonts w:ascii="Times New Roman"/>
          <w:b w:val="false"/>
          <w:i w:val="false"/>
          <w:color w:val="000000"/>
          <w:sz w:val="28"/>
        </w:rPr>
        <w:t>
      10) электр қыздырғыштар, калориферлер - жөндеу, құрастыру, реттеу.</w:t>
      </w:r>
    </w:p>
    <w:bookmarkStart w:name="z981" w:id="979"/>
    <w:p>
      <w:pPr>
        <w:spacing w:after="0"/>
        <w:ind w:left="0"/>
        <w:jc w:val="left"/>
      </w:pPr>
      <w:r>
        <w:rPr>
          <w:rFonts w:ascii="Times New Roman"/>
          <w:b/>
          <w:i w:val="false"/>
          <w:color w:val="000000"/>
        </w:rPr>
        <w:t xml:space="preserve"> 236-параграф. Электр жабдықтарын сынау және жөндеу жөніндегі электромеханик, 5-разряд</w:t>
      </w:r>
    </w:p>
    <w:bookmarkEnd w:id="979"/>
    <w:bookmarkStart w:name="z982" w:id="980"/>
    <w:p>
      <w:pPr>
        <w:spacing w:after="0"/>
        <w:ind w:left="0"/>
        <w:jc w:val="both"/>
      </w:pPr>
      <w:r>
        <w:rPr>
          <w:rFonts w:ascii="Times New Roman"/>
          <w:b w:val="false"/>
          <w:i w:val="false"/>
          <w:color w:val="000000"/>
          <w:sz w:val="28"/>
        </w:rPr>
        <w:t>
      733. Жұмыс сипаттамасы:</w:t>
      </w:r>
    </w:p>
    <w:bookmarkEnd w:id="980"/>
    <w:p>
      <w:pPr>
        <w:spacing w:after="0"/>
        <w:ind w:left="0"/>
        <w:jc w:val="both"/>
      </w:pPr>
      <w:r>
        <w:rPr>
          <w:rFonts w:ascii="Times New Roman"/>
          <w:b w:val="false"/>
          <w:i w:val="false"/>
          <w:color w:val="000000"/>
          <w:sz w:val="28"/>
        </w:rPr>
        <w:t>
      күрделілігі орташа электр агрегаттарын жөндеу, құрастыру, реттеу, сынау және ақауын табу, оларды ұшу аппаратында қысыммен тексеру;</w:t>
      </w:r>
    </w:p>
    <w:p>
      <w:pPr>
        <w:spacing w:after="0"/>
        <w:ind w:left="0"/>
        <w:jc w:val="both"/>
      </w:pPr>
      <w:r>
        <w:rPr>
          <w:rFonts w:ascii="Times New Roman"/>
          <w:b w:val="false"/>
          <w:i w:val="false"/>
          <w:color w:val="000000"/>
          <w:sz w:val="28"/>
        </w:rPr>
        <w:t>
      генераторлар мен электр қозғалтқыштардың зәкірлерін теңгерімдеу бойынша жұмыстарды орындау;</w:t>
      </w:r>
    </w:p>
    <w:p>
      <w:pPr>
        <w:spacing w:after="0"/>
        <w:ind w:left="0"/>
        <w:jc w:val="both"/>
      </w:pPr>
      <w:r>
        <w:rPr>
          <w:rFonts w:ascii="Times New Roman"/>
          <w:b w:val="false"/>
          <w:i w:val="false"/>
          <w:color w:val="000000"/>
          <w:sz w:val="28"/>
        </w:rPr>
        <w:t>
      күрделі электр агрегаттарын бөлшектеу;</w:t>
      </w:r>
    </w:p>
    <w:p>
      <w:pPr>
        <w:spacing w:after="0"/>
        <w:ind w:left="0"/>
        <w:jc w:val="both"/>
      </w:pPr>
      <w:r>
        <w:rPr>
          <w:rFonts w:ascii="Times New Roman"/>
          <w:b w:val="false"/>
          <w:i w:val="false"/>
          <w:color w:val="000000"/>
          <w:sz w:val="28"/>
        </w:rPr>
        <w:t>
      жөнделетін электр жабдықтарының техникалық жай-күйін анықтау;</w:t>
      </w:r>
    </w:p>
    <w:p>
      <w:pPr>
        <w:spacing w:after="0"/>
        <w:ind w:left="0"/>
        <w:jc w:val="both"/>
      </w:pPr>
      <w:r>
        <w:rPr>
          <w:rFonts w:ascii="Times New Roman"/>
          <w:b w:val="false"/>
          <w:i w:val="false"/>
          <w:color w:val="000000"/>
          <w:sz w:val="28"/>
        </w:rPr>
        <w:t>
      электр агрегаттарын реттеу және сынауға арналған құрылғылар мен шағын құралдарды құрастыру және монтаждау;</w:t>
      </w:r>
    </w:p>
    <w:p>
      <w:pPr>
        <w:spacing w:after="0"/>
        <w:ind w:left="0"/>
        <w:jc w:val="both"/>
      </w:pPr>
      <w:r>
        <w:rPr>
          <w:rFonts w:ascii="Times New Roman"/>
          <w:b w:val="false"/>
          <w:i w:val="false"/>
          <w:color w:val="000000"/>
          <w:sz w:val="28"/>
        </w:rPr>
        <w:t>
      электр жабдықтарының құрылғыларын градуирлеу және баламалау;</w:t>
      </w:r>
    </w:p>
    <w:p>
      <w:pPr>
        <w:spacing w:after="0"/>
        <w:ind w:left="0"/>
        <w:jc w:val="both"/>
      </w:pPr>
      <w:r>
        <w:rPr>
          <w:rFonts w:ascii="Times New Roman"/>
          <w:b w:val="false"/>
          <w:i w:val="false"/>
          <w:color w:val="000000"/>
          <w:sz w:val="28"/>
        </w:rPr>
        <w:t>
      пайдаланылатын құрылғылар мен құрылғылардың ақаулықтарын анықтау;</w:t>
      </w:r>
    </w:p>
    <w:p>
      <w:pPr>
        <w:spacing w:after="0"/>
        <w:ind w:left="0"/>
        <w:jc w:val="both"/>
      </w:pPr>
      <w:r>
        <w:rPr>
          <w:rFonts w:ascii="Times New Roman"/>
          <w:b w:val="false"/>
          <w:i w:val="false"/>
          <w:color w:val="000000"/>
          <w:sz w:val="28"/>
        </w:rPr>
        <w:t>
      қыздыру аспаптарының өлшемдерін есептеу;</w:t>
      </w:r>
    </w:p>
    <w:p>
      <w:pPr>
        <w:spacing w:after="0"/>
        <w:ind w:left="0"/>
        <w:jc w:val="both"/>
      </w:pPr>
      <w:r>
        <w:rPr>
          <w:rFonts w:ascii="Times New Roman"/>
          <w:b w:val="false"/>
          <w:i w:val="false"/>
          <w:color w:val="000000"/>
          <w:sz w:val="28"/>
        </w:rPr>
        <w:t>
      қажетті слесарлық және дәнекерлеу жұмыстарын орындау.</w:t>
      </w:r>
    </w:p>
    <w:bookmarkStart w:name="z983" w:id="981"/>
    <w:p>
      <w:pPr>
        <w:spacing w:after="0"/>
        <w:ind w:left="0"/>
        <w:jc w:val="both"/>
      </w:pPr>
      <w:r>
        <w:rPr>
          <w:rFonts w:ascii="Times New Roman"/>
          <w:b w:val="false"/>
          <w:i w:val="false"/>
          <w:color w:val="000000"/>
          <w:sz w:val="28"/>
        </w:rPr>
        <w:t>
      734. Білуге тиіс:</w:t>
      </w:r>
    </w:p>
    <w:bookmarkEnd w:id="981"/>
    <w:p>
      <w:pPr>
        <w:spacing w:after="0"/>
        <w:ind w:left="0"/>
        <w:jc w:val="both"/>
      </w:pPr>
      <w:r>
        <w:rPr>
          <w:rFonts w:ascii="Times New Roman"/>
          <w:b w:val="false"/>
          <w:i w:val="false"/>
          <w:color w:val="000000"/>
          <w:sz w:val="28"/>
        </w:rPr>
        <w:t>
      жөнделетін электр жабдықтарының конструкциясын, мақсатын, жұмыс істеу принципін;</w:t>
      </w:r>
    </w:p>
    <w:p>
      <w:pPr>
        <w:spacing w:after="0"/>
        <w:ind w:left="0"/>
        <w:jc w:val="both"/>
      </w:pPr>
      <w:r>
        <w:rPr>
          <w:rFonts w:ascii="Times New Roman"/>
          <w:b w:val="false"/>
          <w:i w:val="false"/>
          <w:color w:val="000000"/>
          <w:sz w:val="28"/>
        </w:rPr>
        <w:t>
      жөнделетін электр жабдықтарының бөлшектеу, жөндеу, құрастыру, реттеу және сынау технологиясын;</w:t>
      </w:r>
    </w:p>
    <w:p>
      <w:pPr>
        <w:spacing w:after="0"/>
        <w:ind w:left="0"/>
        <w:jc w:val="both"/>
      </w:pPr>
      <w:r>
        <w:rPr>
          <w:rFonts w:ascii="Times New Roman"/>
          <w:b w:val="false"/>
          <w:i w:val="false"/>
          <w:color w:val="000000"/>
          <w:sz w:val="28"/>
        </w:rPr>
        <w:t>
      жөнделетін электр жабдықтары мен электр аспаптарының техникалық шарттарын;</w:t>
      </w:r>
    </w:p>
    <w:p>
      <w:pPr>
        <w:spacing w:after="0"/>
        <w:ind w:left="0"/>
        <w:jc w:val="both"/>
      </w:pPr>
      <w:r>
        <w:rPr>
          <w:rFonts w:ascii="Times New Roman"/>
          <w:b w:val="false"/>
          <w:i w:val="false"/>
          <w:color w:val="000000"/>
          <w:sz w:val="28"/>
        </w:rPr>
        <w:t>
      жөнделетін электр жабдықтарының негізгі ақаулықтарын айқындау және жою тәсілдерін;</w:t>
      </w:r>
    </w:p>
    <w:p>
      <w:pPr>
        <w:spacing w:after="0"/>
        <w:ind w:left="0"/>
        <w:jc w:val="both"/>
      </w:pPr>
      <w:r>
        <w:rPr>
          <w:rFonts w:ascii="Times New Roman"/>
          <w:b w:val="false"/>
          <w:i w:val="false"/>
          <w:color w:val="000000"/>
          <w:sz w:val="28"/>
        </w:rPr>
        <w:t>
      жөнделетін жабдықтарды реттеу және тексеру әдістемесін;</w:t>
      </w:r>
    </w:p>
    <w:p>
      <w:pPr>
        <w:spacing w:after="0"/>
        <w:ind w:left="0"/>
        <w:jc w:val="both"/>
      </w:pPr>
      <w:r>
        <w:rPr>
          <w:rFonts w:ascii="Times New Roman"/>
          <w:b w:val="false"/>
          <w:i w:val="false"/>
          <w:color w:val="000000"/>
          <w:sz w:val="28"/>
        </w:rPr>
        <w:t>
      генераторлардың, электр қозғалтқыштардың, коммутациялық аппаратураның жұмыс істеу принципін;</w:t>
      </w:r>
    </w:p>
    <w:p>
      <w:pPr>
        <w:spacing w:after="0"/>
        <w:ind w:left="0"/>
        <w:jc w:val="both"/>
      </w:pPr>
      <w:r>
        <w:rPr>
          <w:rFonts w:ascii="Times New Roman"/>
          <w:b w:val="false"/>
          <w:i w:val="false"/>
          <w:color w:val="000000"/>
          <w:sz w:val="28"/>
        </w:rPr>
        <w:t>
      электротехника, механика, фототехника негіздерін.</w:t>
      </w:r>
    </w:p>
    <w:bookmarkStart w:name="z984" w:id="982"/>
    <w:p>
      <w:pPr>
        <w:spacing w:after="0"/>
        <w:ind w:left="0"/>
        <w:jc w:val="both"/>
      </w:pPr>
      <w:r>
        <w:rPr>
          <w:rFonts w:ascii="Times New Roman"/>
          <w:b w:val="false"/>
          <w:i w:val="false"/>
          <w:color w:val="000000"/>
          <w:sz w:val="28"/>
        </w:rPr>
        <w:t>
      735. Жұмыс үлгілері:</w:t>
      </w:r>
    </w:p>
    <w:bookmarkEnd w:id="982"/>
    <w:p>
      <w:pPr>
        <w:spacing w:after="0"/>
        <w:ind w:left="0"/>
        <w:jc w:val="both"/>
      </w:pPr>
      <w:r>
        <w:rPr>
          <w:rFonts w:ascii="Times New Roman"/>
          <w:b w:val="false"/>
          <w:i w:val="false"/>
          <w:color w:val="000000"/>
          <w:sz w:val="28"/>
        </w:rPr>
        <w:t>
      1) "КҚА" типті қорғау автоматы – жөндеу, сынау;</w:t>
      </w:r>
    </w:p>
    <w:p>
      <w:pPr>
        <w:spacing w:after="0"/>
        <w:ind w:left="0"/>
        <w:jc w:val="both"/>
      </w:pPr>
      <w:r>
        <w:rPr>
          <w:rFonts w:ascii="Times New Roman"/>
          <w:b w:val="false"/>
          <w:i w:val="false"/>
          <w:color w:val="000000"/>
          <w:sz w:val="28"/>
        </w:rPr>
        <w:t>
      2) "АПТ" типті контакторлар блоктары – жөндеу, реттеу, сынау;</w:t>
      </w:r>
    </w:p>
    <w:p>
      <w:pPr>
        <w:spacing w:after="0"/>
        <w:ind w:left="0"/>
        <w:jc w:val="both"/>
      </w:pPr>
      <w:r>
        <w:rPr>
          <w:rFonts w:ascii="Times New Roman"/>
          <w:b w:val="false"/>
          <w:i w:val="false"/>
          <w:color w:val="000000"/>
          <w:sz w:val="28"/>
        </w:rPr>
        <w:t>
      3) трансформаторлар блоктары – сынау, ауыстыру;</w:t>
      </w:r>
    </w:p>
    <w:p>
      <w:pPr>
        <w:spacing w:after="0"/>
        <w:ind w:left="0"/>
        <w:jc w:val="both"/>
      </w:pPr>
      <w:r>
        <w:rPr>
          <w:rFonts w:ascii="Times New Roman"/>
          <w:b w:val="false"/>
          <w:i w:val="false"/>
          <w:color w:val="000000"/>
          <w:sz w:val="28"/>
        </w:rPr>
        <w:t>
      4) "БТТ", "БУК", "БУСО", "БИФ", "ИПО" типті жүйенің блоктары мен элементтері – жөндеу, жетілдіру, сынау;</w:t>
      </w:r>
    </w:p>
    <w:p>
      <w:pPr>
        <w:spacing w:after="0"/>
        <w:ind w:left="0"/>
        <w:jc w:val="both"/>
      </w:pPr>
      <w:r>
        <w:rPr>
          <w:rFonts w:ascii="Times New Roman"/>
          <w:b w:val="false"/>
          <w:i w:val="false"/>
          <w:color w:val="000000"/>
          <w:sz w:val="28"/>
        </w:rPr>
        <w:t>
      5) түзеткіш құрылғылар – жөндеу, тоқпен тексеру;</w:t>
      </w:r>
    </w:p>
    <w:p>
      <w:pPr>
        <w:spacing w:after="0"/>
        <w:ind w:left="0"/>
        <w:jc w:val="both"/>
      </w:pPr>
      <w:r>
        <w:rPr>
          <w:rFonts w:ascii="Times New Roman"/>
          <w:b w:val="false"/>
          <w:i w:val="false"/>
          <w:color w:val="000000"/>
          <w:sz w:val="28"/>
        </w:rPr>
        <w:t>
      6) "ВГ", "ГСК", "ГСН", "ГСП" типті генераторлар – жөндеу, құрастыру, сынау;</w:t>
      </w:r>
    </w:p>
    <w:p>
      <w:pPr>
        <w:spacing w:after="0"/>
        <w:ind w:left="0"/>
        <w:jc w:val="both"/>
      </w:pPr>
      <w:r>
        <w:rPr>
          <w:rFonts w:ascii="Times New Roman"/>
          <w:b w:val="false"/>
          <w:i w:val="false"/>
          <w:color w:val="000000"/>
          <w:sz w:val="28"/>
        </w:rPr>
        <w:t>
      7) қозғалтқыш автоматикасын ауыстыру коллекторлары – жөндеу, құрастыру, сынау;</w:t>
      </w:r>
    </w:p>
    <w:p>
      <w:pPr>
        <w:spacing w:after="0"/>
        <w:ind w:left="0"/>
        <w:jc w:val="both"/>
      </w:pPr>
      <w:r>
        <w:rPr>
          <w:rFonts w:ascii="Times New Roman"/>
          <w:b w:val="false"/>
          <w:i w:val="false"/>
          <w:color w:val="000000"/>
          <w:sz w:val="28"/>
        </w:rPr>
        <w:t>
      8) "СС", "ВД" типті бақылау жүйелерінің микромашиналары – жөндеу;</w:t>
      </w:r>
    </w:p>
    <w:p>
      <w:pPr>
        <w:spacing w:after="0"/>
        <w:ind w:left="0"/>
        <w:jc w:val="both"/>
      </w:pPr>
      <w:r>
        <w:rPr>
          <w:rFonts w:ascii="Times New Roman"/>
          <w:b w:val="false"/>
          <w:i w:val="false"/>
          <w:color w:val="000000"/>
          <w:sz w:val="28"/>
        </w:rPr>
        <w:t>
      9) энерготораптардың панельдері, имитация және бақылау панельдері, ЛУН типті пульттер – тексеру және жөндеу;</w:t>
      </w:r>
    </w:p>
    <w:p>
      <w:pPr>
        <w:spacing w:after="0"/>
        <w:ind w:left="0"/>
        <w:jc w:val="both"/>
      </w:pPr>
      <w:r>
        <w:rPr>
          <w:rFonts w:ascii="Times New Roman"/>
          <w:b w:val="false"/>
          <w:i w:val="false"/>
          <w:color w:val="000000"/>
          <w:sz w:val="28"/>
        </w:rPr>
        <w:t>
      10) тежегіш парашюттің жылыспасын басқару жүйесі – тексеру, жөндеу, сынау;</w:t>
      </w:r>
    </w:p>
    <w:p>
      <w:pPr>
        <w:spacing w:after="0"/>
        <w:ind w:left="0"/>
        <w:jc w:val="both"/>
      </w:pPr>
      <w:r>
        <w:rPr>
          <w:rFonts w:ascii="Times New Roman"/>
          <w:b w:val="false"/>
          <w:i w:val="false"/>
          <w:color w:val="000000"/>
          <w:sz w:val="28"/>
        </w:rPr>
        <w:t>
      11) "ФКП", "ПАУ" типті фотобақылау аспаптары – құрастыру, сынау.</w:t>
      </w:r>
    </w:p>
    <w:bookmarkStart w:name="z985" w:id="983"/>
    <w:p>
      <w:pPr>
        <w:spacing w:after="0"/>
        <w:ind w:left="0"/>
        <w:jc w:val="left"/>
      </w:pPr>
      <w:r>
        <w:rPr>
          <w:rFonts w:ascii="Times New Roman"/>
          <w:b/>
          <w:i w:val="false"/>
          <w:color w:val="000000"/>
        </w:rPr>
        <w:t xml:space="preserve"> 237-параграф. Электр жабдықтарын сынау және жөндеу жөніндегі электромеханик, 6-разряд</w:t>
      </w:r>
    </w:p>
    <w:bookmarkEnd w:id="983"/>
    <w:bookmarkStart w:name="z986" w:id="984"/>
    <w:p>
      <w:pPr>
        <w:spacing w:after="0"/>
        <w:ind w:left="0"/>
        <w:jc w:val="both"/>
      </w:pPr>
      <w:r>
        <w:rPr>
          <w:rFonts w:ascii="Times New Roman"/>
          <w:b w:val="false"/>
          <w:i w:val="false"/>
          <w:color w:val="000000"/>
          <w:sz w:val="28"/>
        </w:rPr>
        <w:t>
      736. Жұмыс сипаттамасы:</w:t>
      </w:r>
    </w:p>
    <w:bookmarkEnd w:id="984"/>
    <w:p>
      <w:pPr>
        <w:spacing w:after="0"/>
        <w:ind w:left="0"/>
        <w:jc w:val="both"/>
      </w:pPr>
      <w:r>
        <w:rPr>
          <w:rFonts w:ascii="Times New Roman"/>
          <w:b w:val="false"/>
          <w:i w:val="false"/>
          <w:color w:val="000000"/>
          <w:sz w:val="28"/>
        </w:rPr>
        <w:t>
      ұшу аппараттарының күрделі электр агрегаттары мен автомат құрылғыларын жөндеу, құрастыру, реттеу, сынау және ақауын табу;</w:t>
      </w:r>
    </w:p>
    <w:p>
      <w:pPr>
        <w:spacing w:after="0"/>
        <w:ind w:left="0"/>
        <w:jc w:val="both"/>
      </w:pPr>
      <w:r>
        <w:rPr>
          <w:rFonts w:ascii="Times New Roman"/>
          <w:b w:val="false"/>
          <w:i w:val="false"/>
          <w:color w:val="000000"/>
          <w:sz w:val="28"/>
        </w:rPr>
        <w:t>
      күрделі электр жабдығының жұмысқа жарамдылығын айқындау;</w:t>
      </w:r>
    </w:p>
    <w:p>
      <w:pPr>
        <w:spacing w:after="0"/>
        <w:ind w:left="0"/>
        <w:jc w:val="both"/>
      </w:pPr>
      <w:r>
        <w:rPr>
          <w:rFonts w:ascii="Times New Roman"/>
          <w:b w:val="false"/>
          <w:i w:val="false"/>
          <w:color w:val="000000"/>
          <w:sz w:val="28"/>
        </w:rPr>
        <w:t>
      электр жабдықтарының ақауларын жою әдісін таңдау және шешім қабылдау;</w:t>
      </w:r>
    </w:p>
    <w:p>
      <w:pPr>
        <w:spacing w:after="0"/>
        <w:ind w:left="0"/>
        <w:jc w:val="both"/>
      </w:pPr>
      <w:r>
        <w:rPr>
          <w:rFonts w:ascii="Times New Roman"/>
          <w:b w:val="false"/>
          <w:i w:val="false"/>
          <w:color w:val="000000"/>
          <w:sz w:val="28"/>
        </w:rPr>
        <w:t>
      анықтамалықтың көмегімен электр схемалардың жекелеген учаскелерінің өлшемдерін есептеуді орындау;</w:t>
      </w:r>
    </w:p>
    <w:p>
      <w:pPr>
        <w:spacing w:after="0"/>
        <w:ind w:left="0"/>
        <w:jc w:val="both"/>
      </w:pPr>
      <w:r>
        <w:rPr>
          <w:rFonts w:ascii="Times New Roman"/>
          <w:b w:val="false"/>
          <w:i w:val="false"/>
          <w:color w:val="000000"/>
          <w:sz w:val="28"/>
        </w:rPr>
        <w:t>
      күрделі электр механизмдердің көмегімен электр элементтерін дәнекерлей отырып, слесарлық-қиыстыру жұмыстарын 6-7 квалитет бойынша орындау;</w:t>
      </w:r>
    </w:p>
    <w:p>
      <w:pPr>
        <w:spacing w:after="0"/>
        <w:ind w:left="0"/>
        <w:jc w:val="both"/>
      </w:pPr>
      <w:r>
        <w:rPr>
          <w:rFonts w:ascii="Times New Roman"/>
          <w:b w:val="false"/>
          <w:i w:val="false"/>
          <w:color w:val="000000"/>
          <w:sz w:val="28"/>
        </w:rPr>
        <w:t>
      электр жабдықтарының ақаулықтарын анықтау және жою;</w:t>
      </w:r>
    </w:p>
    <w:p>
      <w:pPr>
        <w:spacing w:after="0"/>
        <w:ind w:left="0"/>
        <w:jc w:val="both"/>
      </w:pPr>
      <w:r>
        <w:rPr>
          <w:rFonts w:ascii="Times New Roman"/>
          <w:b w:val="false"/>
          <w:i w:val="false"/>
          <w:color w:val="000000"/>
          <w:sz w:val="28"/>
        </w:rPr>
        <w:t>
      формулярлар мен аттестаттарды ресімдеу.</w:t>
      </w:r>
    </w:p>
    <w:bookmarkStart w:name="z987" w:id="985"/>
    <w:p>
      <w:pPr>
        <w:spacing w:after="0"/>
        <w:ind w:left="0"/>
        <w:jc w:val="both"/>
      </w:pPr>
      <w:r>
        <w:rPr>
          <w:rFonts w:ascii="Times New Roman"/>
          <w:b w:val="false"/>
          <w:i w:val="false"/>
          <w:color w:val="000000"/>
          <w:sz w:val="28"/>
        </w:rPr>
        <w:t>
      737. Білуге тиіс:</w:t>
      </w:r>
    </w:p>
    <w:bookmarkEnd w:id="985"/>
    <w:p>
      <w:pPr>
        <w:spacing w:after="0"/>
        <w:ind w:left="0"/>
        <w:jc w:val="both"/>
      </w:pPr>
      <w:r>
        <w:rPr>
          <w:rFonts w:ascii="Times New Roman"/>
          <w:b w:val="false"/>
          <w:i w:val="false"/>
          <w:color w:val="000000"/>
          <w:sz w:val="28"/>
        </w:rPr>
        <w:t>
      электр механизмдер мен қозғалтқыштарды реттеу аппаратурасының мақсатын, конструкциясын, жұмыс істеу принципін және пайдалану қағидаларын;</w:t>
      </w:r>
    </w:p>
    <w:p>
      <w:pPr>
        <w:spacing w:after="0"/>
        <w:ind w:left="0"/>
        <w:jc w:val="both"/>
      </w:pPr>
      <w:r>
        <w:rPr>
          <w:rFonts w:ascii="Times New Roman"/>
          <w:b w:val="false"/>
          <w:i w:val="false"/>
          <w:color w:val="000000"/>
          <w:sz w:val="28"/>
        </w:rPr>
        <w:t>
      күрделі электр жабдығын жөндеу, құрастыру, реттеу және жетілдіру технологиясын;</w:t>
      </w:r>
    </w:p>
    <w:p>
      <w:pPr>
        <w:spacing w:after="0"/>
        <w:ind w:left="0"/>
        <w:jc w:val="both"/>
      </w:pPr>
      <w:r>
        <w:rPr>
          <w:rFonts w:ascii="Times New Roman"/>
          <w:b w:val="false"/>
          <w:i w:val="false"/>
          <w:color w:val="000000"/>
          <w:sz w:val="28"/>
        </w:rPr>
        <w:t>
      ақаулардың түрлерін, себептерін, анықтау және жою тәсілдерін;</w:t>
      </w:r>
    </w:p>
    <w:p>
      <w:pPr>
        <w:spacing w:after="0"/>
        <w:ind w:left="0"/>
        <w:jc w:val="both"/>
      </w:pPr>
      <w:r>
        <w:rPr>
          <w:rFonts w:ascii="Times New Roman"/>
          <w:b w:val="false"/>
          <w:i w:val="false"/>
          <w:color w:val="000000"/>
          <w:sz w:val="28"/>
        </w:rPr>
        <w:t>
      антикоррозиялық және лакты сыр қабаттарының түрлерін;</w:t>
      </w:r>
    </w:p>
    <w:p>
      <w:pPr>
        <w:spacing w:after="0"/>
        <w:ind w:left="0"/>
        <w:jc w:val="both"/>
      </w:pPr>
      <w:r>
        <w:rPr>
          <w:rFonts w:ascii="Times New Roman"/>
          <w:b w:val="false"/>
          <w:i w:val="false"/>
          <w:color w:val="000000"/>
          <w:sz w:val="28"/>
        </w:rPr>
        <w:t>
      электр бұйымдарын сертификаттау қағидалары мен рәсімдері туралы негізгі мәліметтерді;</w:t>
      </w:r>
    </w:p>
    <w:p>
      <w:pPr>
        <w:spacing w:after="0"/>
        <w:ind w:left="0"/>
        <w:jc w:val="both"/>
      </w:pPr>
      <w:r>
        <w:rPr>
          <w:rFonts w:ascii="Times New Roman"/>
          <w:b w:val="false"/>
          <w:i w:val="false"/>
          <w:color w:val="000000"/>
          <w:sz w:val="28"/>
        </w:rPr>
        <w:t>
      өлшеу техникасын пайдалану қағидаларын;</w:t>
      </w:r>
    </w:p>
    <w:p>
      <w:pPr>
        <w:spacing w:after="0"/>
        <w:ind w:left="0"/>
        <w:jc w:val="both"/>
      </w:pPr>
      <w:r>
        <w:rPr>
          <w:rFonts w:ascii="Times New Roman"/>
          <w:b w:val="false"/>
          <w:i w:val="false"/>
          <w:color w:val="000000"/>
          <w:sz w:val="28"/>
        </w:rPr>
        <w:t>
      электромеханика, автоматты реттеу, фототехниканың негіздерін.</w:t>
      </w:r>
    </w:p>
    <w:bookmarkStart w:name="z988" w:id="986"/>
    <w:p>
      <w:pPr>
        <w:spacing w:after="0"/>
        <w:ind w:left="0"/>
        <w:jc w:val="both"/>
      </w:pPr>
      <w:r>
        <w:rPr>
          <w:rFonts w:ascii="Times New Roman"/>
          <w:b w:val="false"/>
          <w:i w:val="false"/>
          <w:color w:val="000000"/>
          <w:sz w:val="28"/>
        </w:rPr>
        <w:t>
      738. Техникалық және кәсіптік (арнайы орта және кәсіптік орта) білім талап етіледі.</w:t>
      </w:r>
    </w:p>
    <w:bookmarkEnd w:id="986"/>
    <w:bookmarkStart w:name="z989" w:id="987"/>
    <w:p>
      <w:pPr>
        <w:spacing w:after="0"/>
        <w:ind w:left="0"/>
        <w:jc w:val="both"/>
      </w:pPr>
      <w:r>
        <w:rPr>
          <w:rFonts w:ascii="Times New Roman"/>
          <w:b w:val="false"/>
          <w:i w:val="false"/>
          <w:color w:val="000000"/>
          <w:sz w:val="28"/>
        </w:rPr>
        <w:t>
      739. Жұмыс үлгілері:</w:t>
      </w:r>
    </w:p>
    <w:bookmarkEnd w:id="987"/>
    <w:p>
      <w:pPr>
        <w:spacing w:after="0"/>
        <w:ind w:left="0"/>
        <w:jc w:val="both"/>
      </w:pPr>
      <w:r>
        <w:rPr>
          <w:rFonts w:ascii="Times New Roman"/>
          <w:b w:val="false"/>
          <w:i w:val="false"/>
          <w:color w:val="000000"/>
          <w:sz w:val="28"/>
        </w:rPr>
        <w:t>
      1) "АҚ", "ЖКҚ" типті реттеу аппаратурасы – жетілдіру, сынау;</w:t>
      </w:r>
    </w:p>
    <w:p>
      <w:pPr>
        <w:spacing w:after="0"/>
        <w:ind w:left="0"/>
        <w:jc w:val="both"/>
      </w:pPr>
      <w:r>
        <w:rPr>
          <w:rFonts w:ascii="Times New Roman"/>
          <w:b w:val="false"/>
          <w:i w:val="false"/>
          <w:color w:val="000000"/>
          <w:sz w:val="28"/>
        </w:rPr>
        <w:t>
      2) "АБ", "АРБ", "ҚББ", "ГАБ", "ТЖБ, "СЖБ", "АДС", "МВД", "ЕШҚ" типті жүйелердің блоктары мен элементтері – ақауын табу, жөндеу, сынау;</w:t>
      </w:r>
    </w:p>
    <w:p>
      <w:pPr>
        <w:spacing w:after="0"/>
        <w:ind w:left="0"/>
        <w:jc w:val="both"/>
      </w:pPr>
      <w:r>
        <w:rPr>
          <w:rFonts w:ascii="Times New Roman"/>
          <w:b w:val="false"/>
          <w:i w:val="false"/>
          <w:color w:val="000000"/>
          <w:sz w:val="28"/>
        </w:rPr>
        <w:t>
      3) "ГҮ", "ГС", "СТЖ", "ҰГС", "ҰГА типті генераторлар – жөндеу, реттеу, сынау;</w:t>
      </w:r>
    </w:p>
    <w:p>
      <w:pPr>
        <w:spacing w:after="0"/>
        <w:ind w:left="0"/>
        <w:jc w:val="both"/>
      </w:pPr>
      <w:r>
        <w:rPr>
          <w:rFonts w:ascii="Times New Roman"/>
          <w:b w:val="false"/>
          <w:i w:val="false"/>
          <w:color w:val="000000"/>
          <w:sz w:val="28"/>
        </w:rPr>
        <w:t>
      4) "ГФ", "ЧФ" типті герцметрлер – жөндеу, сынау;</w:t>
      </w:r>
    </w:p>
    <w:p>
      <w:pPr>
        <w:spacing w:after="0"/>
        <w:ind w:left="0"/>
        <w:jc w:val="both"/>
      </w:pPr>
      <w:r>
        <w:rPr>
          <w:rFonts w:ascii="Times New Roman"/>
          <w:b w:val="false"/>
          <w:i w:val="false"/>
          <w:color w:val="000000"/>
          <w:sz w:val="28"/>
        </w:rPr>
        <w:t>
      5) "ША" 20 астам қадалығы бар тақталары, пульттері, қалқандары – жөндеу, реттеу, сынау;</w:t>
      </w:r>
    </w:p>
    <w:p>
      <w:pPr>
        <w:spacing w:after="0"/>
        <w:ind w:left="0"/>
        <w:jc w:val="both"/>
      </w:pPr>
      <w:r>
        <w:rPr>
          <w:rFonts w:ascii="Times New Roman"/>
          <w:b w:val="false"/>
          <w:i w:val="false"/>
          <w:color w:val="000000"/>
          <w:sz w:val="28"/>
        </w:rPr>
        <w:t>
      6) компрессорлар, кондиционерлер – жөндеу, сынау;</w:t>
      </w:r>
    </w:p>
    <w:p>
      <w:pPr>
        <w:spacing w:after="0"/>
        <w:ind w:left="0"/>
        <w:jc w:val="both"/>
      </w:pPr>
      <w:r>
        <w:rPr>
          <w:rFonts w:ascii="Times New Roman"/>
          <w:b w:val="false"/>
          <w:i w:val="false"/>
          <w:color w:val="000000"/>
          <w:sz w:val="28"/>
        </w:rPr>
        <w:t>
      7) бөліп тарату қораптары, оң және сол мотогондоланың орталық таратушы құрылғысы – дәнекерін ажырата отырып жөндеу және сынау;</w:t>
      </w:r>
    </w:p>
    <w:p>
      <w:pPr>
        <w:spacing w:after="0"/>
        <w:ind w:left="0"/>
        <w:jc w:val="both"/>
      </w:pPr>
      <w:r>
        <w:rPr>
          <w:rFonts w:ascii="Times New Roman"/>
          <w:b w:val="false"/>
          <w:i w:val="false"/>
          <w:color w:val="000000"/>
          <w:sz w:val="28"/>
        </w:rPr>
        <w:t>
      8) ауа стартерлері – жөндеу, жетілдіру, реттеу, сынау;</w:t>
      </w:r>
    </w:p>
    <w:p>
      <w:pPr>
        <w:spacing w:after="0"/>
        <w:ind w:left="0"/>
        <w:jc w:val="both"/>
      </w:pPr>
      <w:r>
        <w:rPr>
          <w:rFonts w:ascii="Times New Roman"/>
          <w:b w:val="false"/>
          <w:i w:val="false"/>
          <w:color w:val="000000"/>
          <w:sz w:val="28"/>
        </w:rPr>
        <w:t>
      9) жоғары вольтті, қарқынды және жоғары жиілікті жүйелердің трансформаторлары – жөндеу, сынау;</w:t>
      </w:r>
    </w:p>
    <w:p>
      <w:pPr>
        <w:spacing w:after="0"/>
        <w:ind w:left="0"/>
        <w:jc w:val="both"/>
      </w:pPr>
      <w:r>
        <w:rPr>
          <w:rFonts w:ascii="Times New Roman"/>
          <w:b w:val="false"/>
          <w:i w:val="false"/>
          <w:color w:val="000000"/>
          <w:sz w:val="28"/>
        </w:rPr>
        <w:t>
      10) "ҰЖШФ", "ШҚРФ", "ҚРФ", "ФБВ" типті шамдар – жөндеу, сынау;</w:t>
      </w:r>
    </w:p>
    <w:p>
      <w:pPr>
        <w:spacing w:after="0"/>
        <w:ind w:left="0"/>
        <w:jc w:val="both"/>
      </w:pPr>
      <w:r>
        <w:rPr>
          <w:rFonts w:ascii="Times New Roman"/>
          <w:b w:val="false"/>
          <w:i w:val="false"/>
          <w:color w:val="000000"/>
          <w:sz w:val="28"/>
        </w:rPr>
        <w:t>
      11) сүзгі желдеткіш құрылғылар – жөндеу, сынау;</w:t>
      </w:r>
    </w:p>
    <w:p>
      <w:pPr>
        <w:spacing w:after="0"/>
        <w:ind w:left="0"/>
        <w:jc w:val="both"/>
      </w:pPr>
      <w:r>
        <w:rPr>
          <w:rFonts w:ascii="Times New Roman"/>
          <w:b w:val="false"/>
          <w:i w:val="false"/>
          <w:color w:val="000000"/>
          <w:sz w:val="28"/>
        </w:rPr>
        <w:t>
      12) "МТГ", "ЭПВ", "ЭПК", "МГВ", "МГУ", "МРТ" типті электр қозғалтқыштар - жөндеу, жетілдіру, сынау.</w:t>
      </w:r>
    </w:p>
    <w:bookmarkStart w:name="z990" w:id="988"/>
    <w:p>
      <w:pPr>
        <w:spacing w:after="0"/>
        <w:ind w:left="0"/>
        <w:jc w:val="left"/>
      </w:pPr>
      <w:r>
        <w:rPr>
          <w:rFonts w:ascii="Times New Roman"/>
          <w:b/>
          <w:i w:val="false"/>
          <w:color w:val="000000"/>
        </w:rPr>
        <w:t xml:space="preserve"> 238-параграф. Электр жабдықтарын сынау және жөндеу жөніндегі электромеханик, 7-разряд</w:t>
      </w:r>
    </w:p>
    <w:bookmarkEnd w:id="988"/>
    <w:bookmarkStart w:name="z991" w:id="989"/>
    <w:p>
      <w:pPr>
        <w:spacing w:after="0"/>
        <w:ind w:left="0"/>
        <w:jc w:val="both"/>
      </w:pPr>
      <w:r>
        <w:rPr>
          <w:rFonts w:ascii="Times New Roman"/>
          <w:b w:val="false"/>
          <w:i w:val="false"/>
          <w:color w:val="000000"/>
          <w:sz w:val="28"/>
        </w:rPr>
        <w:t>
      740. Жұмыс сипаттамасы:</w:t>
      </w:r>
    </w:p>
    <w:bookmarkEnd w:id="989"/>
    <w:p>
      <w:pPr>
        <w:spacing w:after="0"/>
        <w:ind w:left="0"/>
        <w:jc w:val="both"/>
      </w:pPr>
      <w:r>
        <w:rPr>
          <w:rFonts w:ascii="Times New Roman"/>
          <w:b w:val="false"/>
          <w:i w:val="false"/>
          <w:color w:val="000000"/>
          <w:sz w:val="28"/>
        </w:rPr>
        <w:t>
      ұшу аппараттары электр жабдықтарының күрделі жүйелері мен агрегаттарын, жұмыстың тапсырылған өлшемдеріне шығуын қамтамасыз ете отырып, жөндеу, баптау және жетілдіру;</w:t>
      </w:r>
    </w:p>
    <w:p>
      <w:pPr>
        <w:spacing w:after="0"/>
        <w:ind w:left="0"/>
        <w:jc w:val="both"/>
      </w:pPr>
      <w:r>
        <w:rPr>
          <w:rFonts w:ascii="Times New Roman"/>
          <w:b w:val="false"/>
          <w:i w:val="false"/>
          <w:color w:val="000000"/>
          <w:sz w:val="28"/>
        </w:rPr>
        <w:t>
      күрделі сынау қондырғылары мен құрылғыларын өндірістік қажеттіліктер үшін сызбалар бойынша құрастыру;</w:t>
      </w:r>
    </w:p>
    <w:p>
      <w:pPr>
        <w:spacing w:after="0"/>
        <w:ind w:left="0"/>
        <w:jc w:val="both"/>
      </w:pPr>
      <w:r>
        <w:rPr>
          <w:rFonts w:ascii="Times New Roman"/>
          <w:b w:val="false"/>
          <w:i w:val="false"/>
          <w:color w:val="000000"/>
          <w:sz w:val="28"/>
        </w:rPr>
        <w:t>
      электр құрылғылары мен қондырғыларының әртүрлі түрлерін градуирлеу және баламалау;</w:t>
      </w:r>
    </w:p>
    <w:p>
      <w:pPr>
        <w:spacing w:after="0"/>
        <w:ind w:left="0"/>
        <w:jc w:val="both"/>
      </w:pPr>
      <w:r>
        <w:rPr>
          <w:rFonts w:ascii="Times New Roman"/>
          <w:b w:val="false"/>
          <w:i w:val="false"/>
          <w:color w:val="000000"/>
          <w:sz w:val="28"/>
        </w:rPr>
        <w:t>
      пайдаланылатын құрылғылар мен қондырғылардың ақаулықтарын анықтау;</w:t>
      </w:r>
    </w:p>
    <w:p>
      <w:pPr>
        <w:spacing w:after="0"/>
        <w:ind w:left="0"/>
        <w:jc w:val="both"/>
      </w:pPr>
      <w:r>
        <w:rPr>
          <w:rFonts w:ascii="Times New Roman"/>
          <w:b w:val="false"/>
          <w:i w:val="false"/>
          <w:color w:val="000000"/>
          <w:sz w:val="28"/>
        </w:rPr>
        <w:t>
      іске қосуды реттеу аппаратурасымен бірлесе отырып, электрмен жабдықтау жүйесін баптау және жетілдіру;</w:t>
      </w:r>
    </w:p>
    <w:p>
      <w:pPr>
        <w:spacing w:after="0"/>
        <w:ind w:left="0"/>
        <w:jc w:val="both"/>
      </w:pPr>
      <w:r>
        <w:rPr>
          <w:rFonts w:ascii="Times New Roman"/>
          <w:b w:val="false"/>
          <w:i w:val="false"/>
          <w:color w:val="000000"/>
          <w:sz w:val="28"/>
        </w:rPr>
        <w:t>
      күрделі электр жабдықтарының жұмысқа жарамдылық дәрежесін анықтау.</w:t>
      </w:r>
    </w:p>
    <w:bookmarkStart w:name="z992" w:id="990"/>
    <w:p>
      <w:pPr>
        <w:spacing w:after="0"/>
        <w:ind w:left="0"/>
        <w:jc w:val="both"/>
      </w:pPr>
      <w:r>
        <w:rPr>
          <w:rFonts w:ascii="Times New Roman"/>
          <w:b w:val="false"/>
          <w:i w:val="false"/>
          <w:color w:val="000000"/>
          <w:sz w:val="28"/>
        </w:rPr>
        <w:t>
      741. Білуге тиіс:</w:t>
      </w:r>
    </w:p>
    <w:bookmarkEnd w:id="990"/>
    <w:p>
      <w:pPr>
        <w:spacing w:after="0"/>
        <w:ind w:left="0"/>
        <w:jc w:val="both"/>
      </w:pPr>
      <w:r>
        <w:rPr>
          <w:rFonts w:ascii="Times New Roman"/>
          <w:b w:val="false"/>
          <w:i w:val="false"/>
          <w:color w:val="000000"/>
          <w:sz w:val="28"/>
        </w:rPr>
        <w:t>
      күрделі электр жабдықтарының және автоматты реттеу жүйесінің ақауын табудың негізгі әдістерін;</w:t>
      </w:r>
    </w:p>
    <w:p>
      <w:pPr>
        <w:spacing w:after="0"/>
        <w:ind w:left="0"/>
        <w:jc w:val="both"/>
      </w:pPr>
      <w:r>
        <w:rPr>
          <w:rFonts w:ascii="Times New Roman"/>
          <w:b w:val="false"/>
          <w:i w:val="false"/>
          <w:color w:val="000000"/>
          <w:sz w:val="28"/>
        </w:rPr>
        <w:t>
      сынау құрылғыларының, электрмен қоректендіру көздерінің, электр құрылғылары мен электр өлшеу аспаптарының конструкциясын, жұмыс істеу принципін, реттеу және пайдалану қағидаларын;</w:t>
      </w:r>
    </w:p>
    <w:p>
      <w:pPr>
        <w:spacing w:after="0"/>
        <w:ind w:left="0"/>
        <w:jc w:val="both"/>
      </w:pPr>
      <w:r>
        <w:rPr>
          <w:rFonts w:ascii="Times New Roman"/>
          <w:b w:val="false"/>
          <w:i w:val="false"/>
          <w:color w:val="000000"/>
          <w:sz w:val="28"/>
        </w:rPr>
        <w:t>
      сертификатталған бұйымдарға қойылатын негізгі талаптарын;</w:t>
      </w:r>
    </w:p>
    <w:p>
      <w:pPr>
        <w:spacing w:after="0"/>
        <w:ind w:left="0"/>
        <w:jc w:val="both"/>
      </w:pPr>
      <w:r>
        <w:rPr>
          <w:rFonts w:ascii="Times New Roman"/>
          <w:b w:val="false"/>
          <w:i w:val="false"/>
          <w:color w:val="000000"/>
          <w:sz w:val="28"/>
        </w:rPr>
        <w:t>
      электроника, автоматты реттеу теориясының, есептеуіш техника мен бағдарламалау негіздерін;</w:t>
      </w:r>
    </w:p>
    <w:p>
      <w:pPr>
        <w:spacing w:after="0"/>
        <w:ind w:left="0"/>
        <w:jc w:val="both"/>
      </w:pPr>
      <w:r>
        <w:rPr>
          <w:rFonts w:ascii="Times New Roman"/>
          <w:b w:val="false"/>
          <w:i w:val="false"/>
          <w:color w:val="000000"/>
          <w:sz w:val="28"/>
        </w:rPr>
        <w:t>
      күрделілігі кез келген электрондық схемаларды оқу қағидаларын.</w:t>
      </w:r>
    </w:p>
    <w:bookmarkStart w:name="z993" w:id="991"/>
    <w:p>
      <w:pPr>
        <w:spacing w:after="0"/>
        <w:ind w:left="0"/>
        <w:jc w:val="both"/>
      </w:pPr>
      <w:r>
        <w:rPr>
          <w:rFonts w:ascii="Times New Roman"/>
          <w:b w:val="false"/>
          <w:i w:val="false"/>
          <w:color w:val="000000"/>
          <w:sz w:val="28"/>
        </w:rPr>
        <w:t>
      742. Техникалық және кәсіптік (арнайы орта және кәсіптік орта) білім талап етіледі.</w:t>
      </w:r>
    </w:p>
    <w:bookmarkEnd w:id="991"/>
    <w:bookmarkStart w:name="z994" w:id="992"/>
    <w:p>
      <w:pPr>
        <w:spacing w:after="0"/>
        <w:ind w:left="0"/>
        <w:jc w:val="both"/>
      </w:pPr>
      <w:r>
        <w:rPr>
          <w:rFonts w:ascii="Times New Roman"/>
          <w:b w:val="false"/>
          <w:i w:val="false"/>
          <w:color w:val="000000"/>
          <w:sz w:val="28"/>
        </w:rPr>
        <w:t>
      743. Жұмыс үлгілері:</w:t>
      </w:r>
    </w:p>
    <w:bookmarkEnd w:id="992"/>
    <w:p>
      <w:pPr>
        <w:spacing w:after="0"/>
        <w:ind w:left="0"/>
        <w:jc w:val="both"/>
      </w:pPr>
      <w:r>
        <w:rPr>
          <w:rFonts w:ascii="Times New Roman"/>
          <w:b w:val="false"/>
          <w:i w:val="false"/>
          <w:color w:val="000000"/>
          <w:sz w:val="28"/>
        </w:rPr>
        <w:t>
      1) температураны басқару блогы – жөндеу, құрастыру, сынау, жетілдіру;</w:t>
      </w:r>
    </w:p>
    <w:p>
      <w:pPr>
        <w:spacing w:after="0"/>
        <w:ind w:left="0"/>
        <w:jc w:val="both"/>
      </w:pPr>
      <w:r>
        <w:rPr>
          <w:rFonts w:ascii="Times New Roman"/>
          <w:b w:val="false"/>
          <w:i w:val="false"/>
          <w:color w:val="000000"/>
          <w:sz w:val="28"/>
        </w:rPr>
        <w:t>
      2) қозғалтқышты кешенді реттеуіш – құрастыру, сынау;</w:t>
      </w:r>
    </w:p>
    <w:p>
      <w:pPr>
        <w:spacing w:after="0"/>
        <w:ind w:left="0"/>
        <w:jc w:val="both"/>
      </w:pPr>
      <w:r>
        <w:rPr>
          <w:rFonts w:ascii="Times New Roman"/>
          <w:b w:val="false"/>
          <w:i w:val="false"/>
          <w:color w:val="000000"/>
          <w:sz w:val="28"/>
        </w:rPr>
        <w:t>
      3) "АВЗ", "АРУ", "КЗУ" типті автоматиканың қораптары мен блоктары – құрастыру, сынау, реттеу;</w:t>
      </w:r>
    </w:p>
    <w:p>
      <w:pPr>
        <w:spacing w:after="0"/>
        <w:ind w:left="0"/>
        <w:jc w:val="both"/>
      </w:pPr>
      <w:r>
        <w:rPr>
          <w:rFonts w:ascii="Times New Roman"/>
          <w:b w:val="false"/>
          <w:i w:val="false"/>
          <w:color w:val="000000"/>
          <w:sz w:val="28"/>
        </w:rPr>
        <w:t>
      4) "ОКК" және "КДР" типті кернеуді түзеткіштер – сынау, реттеу;</w:t>
      </w:r>
    </w:p>
    <w:p>
      <w:pPr>
        <w:spacing w:after="0"/>
        <w:ind w:left="0"/>
        <w:jc w:val="both"/>
      </w:pPr>
      <w:r>
        <w:rPr>
          <w:rFonts w:ascii="Times New Roman"/>
          <w:b w:val="false"/>
          <w:i w:val="false"/>
          <w:color w:val="000000"/>
          <w:sz w:val="28"/>
        </w:rPr>
        <w:t>
      5) магнит бастар және код дискілік жүйе – жөндеу, реттеу;</w:t>
      </w:r>
    </w:p>
    <w:p>
      <w:pPr>
        <w:spacing w:after="0"/>
        <w:ind w:left="0"/>
        <w:jc w:val="both"/>
      </w:pPr>
      <w:r>
        <w:rPr>
          <w:rFonts w:ascii="Times New Roman"/>
          <w:b w:val="false"/>
          <w:i w:val="false"/>
          <w:color w:val="000000"/>
          <w:sz w:val="28"/>
        </w:rPr>
        <w:t>
      6) электр түрлендіргіштер – жөндеу, тексеру, сынау;</w:t>
      </w:r>
    </w:p>
    <w:p>
      <w:pPr>
        <w:spacing w:after="0"/>
        <w:ind w:left="0"/>
        <w:jc w:val="both"/>
      </w:pPr>
      <w:r>
        <w:rPr>
          <w:rFonts w:ascii="Times New Roman"/>
          <w:b w:val="false"/>
          <w:i w:val="false"/>
          <w:color w:val="000000"/>
          <w:sz w:val="28"/>
        </w:rPr>
        <w:t>
      7) қауіпті температураның сигнализаторы – жөндеу, реттеу, сынау;</w:t>
      </w:r>
    </w:p>
    <w:p>
      <w:pPr>
        <w:spacing w:after="0"/>
        <w:ind w:left="0"/>
        <w:jc w:val="both"/>
      </w:pPr>
      <w:r>
        <w:rPr>
          <w:rFonts w:ascii="Times New Roman"/>
          <w:b w:val="false"/>
          <w:i w:val="false"/>
          <w:color w:val="000000"/>
          <w:sz w:val="28"/>
        </w:rPr>
        <w:t>
      8) "МРС" типті сигнализатор – реттеу, сынау;</w:t>
      </w:r>
    </w:p>
    <w:p>
      <w:pPr>
        <w:spacing w:after="0"/>
        <w:ind w:left="0"/>
        <w:jc w:val="both"/>
      </w:pPr>
      <w:r>
        <w:rPr>
          <w:rFonts w:ascii="Times New Roman"/>
          <w:b w:val="false"/>
          <w:i w:val="false"/>
          <w:color w:val="000000"/>
          <w:sz w:val="28"/>
        </w:rPr>
        <w:t>
      9) қатуға қарсы, триммерді басқару жүйелері – ақауын табу, жөндеу, сынау, реттеу;</w:t>
      </w:r>
    </w:p>
    <w:p>
      <w:pPr>
        <w:spacing w:after="0"/>
        <w:ind w:left="0"/>
        <w:jc w:val="both"/>
      </w:pPr>
      <w:r>
        <w:rPr>
          <w:rFonts w:ascii="Times New Roman"/>
          <w:b w:val="false"/>
          <w:i w:val="false"/>
          <w:color w:val="000000"/>
          <w:sz w:val="28"/>
        </w:rPr>
        <w:t>
      10) "ТР", "ҚР", "ТРВ" типті термореттеуіш құрылғылар – жөндеу, реттеу;</w:t>
      </w:r>
    </w:p>
    <w:p>
      <w:pPr>
        <w:spacing w:after="0"/>
        <w:ind w:left="0"/>
        <w:jc w:val="both"/>
      </w:pPr>
      <w:r>
        <w:rPr>
          <w:rFonts w:ascii="Times New Roman"/>
          <w:b w:val="false"/>
          <w:i w:val="false"/>
          <w:color w:val="000000"/>
          <w:sz w:val="28"/>
        </w:rPr>
        <w:t>
      11) "ВП-М" жүйесінің тұрақты электр қоректендіргіш шкафтары – сынау.</w:t>
      </w:r>
    </w:p>
    <w:bookmarkStart w:name="z995" w:id="993"/>
    <w:p>
      <w:pPr>
        <w:spacing w:after="0"/>
        <w:ind w:left="0"/>
        <w:jc w:val="left"/>
      </w:pPr>
      <w:r>
        <w:rPr>
          <w:rFonts w:ascii="Times New Roman"/>
          <w:b/>
          <w:i w:val="false"/>
          <w:color w:val="000000"/>
        </w:rPr>
        <w:t xml:space="preserve"> 239-параграф. Электр жабдықтарын сынау және жөндеу жөніндегі электромеханик, 8-разряд</w:t>
      </w:r>
    </w:p>
    <w:bookmarkEnd w:id="993"/>
    <w:bookmarkStart w:name="z996" w:id="994"/>
    <w:p>
      <w:pPr>
        <w:spacing w:after="0"/>
        <w:ind w:left="0"/>
        <w:jc w:val="both"/>
      </w:pPr>
      <w:r>
        <w:rPr>
          <w:rFonts w:ascii="Times New Roman"/>
          <w:b w:val="false"/>
          <w:i w:val="false"/>
          <w:color w:val="000000"/>
          <w:sz w:val="28"/>
        </w:rPr>
        <w:t>
      744. Жұмыс сипаттамасы:</w:t>
      </w:r>
    </w:p>
    <w:bookmarkEnd w:id="994"/>
    <w:p>
      <w:pPr>
        <w:spacing w:after="0"/>
        <w:ind w:left="0"/>
        <w:jc w:val="both"/>
      </w:pPr>
      <w:r>
        <w:rPr>
          <w:rFonts w:ascii="Times New Roman"/>
          <w:b w:val="false"/>
          <w:i w:val="false"/>
          <w:color w:val="000000"/>
          <w:sz w:val="28"/>
        </w:rPr>
        <w:t>
      қалпына келтіру, жөндеу жұмыстарын орындай отырып, ұшу аппараттарының электр жабдықтарының күрделі және эксперименталды жүйесін кешенді баптау, реттеу және пайдалануға тапсыру;</w:t>
      </w:r>
    </w:p>
    <w:p>
      <w:pPr>
        <w:spacing w:after="0"/>
        <w:ind w:left="0"/>
        <w:jc w:val="both"/>
      </w:pPr>
      <w:r>
        <w:rPr>
          <w:rFonts w:ascii="Times New Roman"/>
          <w:b w:val="false"/>
          <w:i w:val="false"/>
          <w:color w:val="000000"/>
          <w:sz w:val="28"/>
        </w:rPr>
        <w:t>
      электронды жүйелер, автоматты құрылғылар, панельдер, пульттер, күрделі электроагрегаттар, бағдарламалық механизмдер жұмысындағы ақаулықтарды диагностикалау, сынау және талдау;</w:t>
      </w:r>
    </w:p>
    <w:p>
      <w:pPr>
        <w:spacing w:after="0"/>
        <w:ind w:left="0"/>
        <w:jc w:val="both"/>
      </w:pPr>
      <w:r>
        <w:rPr>
          <w:rFonts w:ascii="Times New Roman"/>
          <w:b w:val="false"/>
          <w:i w:val="false"/>
          <w:color w:val="000000"/>
          <w:sz w:val="28"/>
        </w:rPr>
        <w:t>
      электр жабдықтары жұмысындағы ақаулықтарды жүйелендіру және оларды жою және алдын алу бойынша ұсынымдар әзірлеу;</w:t>
      </w:r>
    </w:p>
    <w:p>
      <w:pPr>
        <w:spacing w:after="0"/>
        <w:ind w:left="0"/>
        <w:jc w:val="both"/>
      </w:pPr>
      <w:r>
        <w:rPr>
          <w:rFonts w:ascii="Times New Roman"/>
          <w:b w:val="false"/>
          <w:i w:val="false"/>
          <w:color w:val="000000"/>
          <w:sz w:val="28"/>
        </w:rPr>
        <w:t>
      нақты өлшеу құралдарының, сервистік құрылғылардың көмегімен сынақ жүргізу, оларды баптау және реттеу;</w:t>
      </w:r>
    </w:p>
    <w:p>
      <w:pPr>
        <w:spacing w:after="0"/>
        <w:ind w:left="0"/>
        <w:jc w:val="both"/>
      </w:pPr>
      <w:r>
        <w:rPr>
          <w:rFonts w:ascii="Times New Roman"/>
          <w:b w:val="false"/>
          <w:i w:val="false"/>
          <w:color w:val="000000"/>
          <w:sz w:val="28"/>
        </w:rPr>
        <w:t>
      техникалық шарттарға сәйкес электр агрегаттарының ақауын анықтау және ақауын шығару;</w:t>
      </w:r>
    </w:p>
    <w:p>
      <w:pPr>
        <w:spacing w:after="0"/>
        <w:ind w:left="0"/>
        <w:jc w:val="both"/>
      </w:pPr>
      <w:r>
        <w:rPr>
          <w:rFonts w:ascii="Times New Roman"/>
          <w:b w:val="false"/>
          <w:i w:val="false"/>
          <w:color w:val="000000"/>
          <w:sz w:val="28"/>
        </w:rPr>
        <w:t>
      электр жабдықтарының жекелеген жүйелерін реттеу және сынауға арналған құрылғыларды жасауға қажетті есептерді орындай отырып, қағидаттық схемалар мен эскиздерді жасау.</w:t>
      </w:r>
    </w:p>
    <w:bookmarkStart w:name="z997" w:id="995"/>
    <w:p>
      <w:pPr>
        <w:spacing w:after="0"/>
        <w:ind w:left="0"/>
        <w:jc w:val="both"/>
      </w:pPr>
      <w:r>
        <w:rPr>
          <w:rFonts w:ascii="Times New Roman"/>
          <w:b w:val="false"/>
          <w:i w:val="false"/>
          <w:color w:val="000000"/>
          <w:sz w:val="28"/>
        </w:rPr>
        <w:t>
      745. Білуге тиіс:</w:t>
      </w:r>
    </w:p>
    <w:bookmarkEnd w:id="995"/>
    <w:p>
      <w:pPr>
        <w:spacing w:after="0"/>
        <w:ind w:left="0"/>
        <w:jc w:val="both"/>
      </w:pPr>
      <w:r>
        <w:rPr>
          <w:rFonts w:ascii="Times New Roman"/>
          <w:b w:val="false"/>
          <w:i w:val="false"/>
          <w:color w:val="000000"/>
          <w:sz w:val="28"/>
        </w:rPr>
        <w:t>
      электр жабдықтарының жөнделетін жүйесінің конструкциясын;</w:t>
      </w:r>
    </w:p>
    <w:p>
      <w:pPr>
        <w:spacing w:after="0"/>
        <w:ind w:left="0"/>
        <w:jc w:val="both"/>
      </w:pPr>
      <w:r>
        <w:rPr>
          <w:rFonts w:ascii="Times New Roman"/>
          <w:b w:val="false"/>
          <w:i w:val="false"/>
          <w:color w:val="000000"/>
          <w:sz w:val="28"/>
        </w:rPr>
        <w:t>
      күрделі электр жүйелерін жөндеу, құрастыру, реттеу және сынау технологиясын;</w:t>
      </w:r>
    </w:p>
    <w:p>
      <w:pPr>
        <w:spacing w:after="0"/>
        <w:ind w:left="0"/>
        <w:jc w:val="both"/>
      </w:pPr>
      <w:r>
        <w:rPr>
          <w:rFonts w:ascii="Times New Roman"/>
          <w:b w:val="false"/>
          <w:i w:val="false"/>
          <w:color w:val="000000"/>
          <w:sz w:val="28"/>
        </w:rPr>
        <w:t>
      электр жабдықтарында кездесетін анағұрлым күрделі ақаулықтарды анықтау және жою тәсілдерін;</w:t>
      </w:r>
    </w:p>
    <w:p>
      <w:pPr>
        <w:spacing w:after="0"/>
        <w:ind w:left="0"/>
        <w:jc w:val="both"/>
      </w:pPr>
      <w:r>
        <w:rPr>
          <w:rFonts w:ascii="Times New Roman"/>
          <w:b w:val="false"/>
          <w:i w:val="false"/>
          <w:color w:val="000000"/>
          <w:sz w:val="28"/>
        </w:rPr>
        <w:t>
      ұшу аппараттарының электр жабдықтары жүйесін баптау, реттеу және ақаулықтарды іздеуді ұйымдастыру тәртібін;</w:t>
      </w:r>
    </w:p>
    <w:p>
      <w:pPr>
        <w:spacing w:after="0"/>
        <w:ind w:left="0"/>
        <w:jc w:val="both"/>
      </w:pPr>
      <w:r>
        <w:rPr>
          <w:rFonts w:ascii="Times New Roman"/>
          <w:b w:val="false"/>
          <w:i w:val="false"/>
          <w:color w:val="000000"/>
          <w:sz w:val="28"/>
        </w:rPr>
        <w:t>
      сертификатталған бұйымдарға қойылатын талаптарын;</w:t>
      </w:r>
    </w:p>
    <w:p>
      <w:pPr>
        <w:spacing w:after="0"/>
        <w:ind w:left="0"/>
        <w:jc w:val="both"/>
      </w:pPr>
      <w:r>
        <w:rPr>
          <w:rFonts w:ascii="Times New Roman"/>
          <w:b w:val="false"/>
          <w:i w:val="false"/>
          <w:color w:val="000000"/>
          <w:sz w:val="28"/>
        </w:rPr>
        <w:t>
      электр жабдықтарының өлшемін өлшеуде қолданылатын құралдардың құрылымын және оларды тексеру тәсілдерін;</w:t>
      </w:r>
    </w:p>
    <w:p>
      <w:pPr>
        <w:spacing w:after="0"/>
        <w:ind w:left="0"/>
        <w:jc w:val="both"/>
      </w:pPr>
      <w:r>
        <w:rPr>
          <w:rFonts w:ascii="Times New Roman"/>
          <w:b w:val="false"/>
          <w:i w:val="false"/>
          <w:color w:val="000000"/>
          <w:sz w:val="28"/>
        </w:rPr>
        <w:t>
      автоматты реттеу, есептеуіш техника теориясының негіздерін.</w:t>
      </w:r>
    </w:p>
    <w:bookmarkStart w:name="z998" w:id="996"/>
    <w:p>
      <w:pPr>
        <w:spacing w:after="0"/>
        <w:ind w:left="0"/>
        <w:jc w:val="both"/>
      </w:pPr>
      <w:r>
        <w:rPr>
          <w:rFonts w:ascii="Times New Roman"/>
          <w:b w:val="false"/>
          <w:i w:val="false"/>
          <w:color w:val="000000"/>
          <w:sz w:val="28"/>
        </w:rPr>
        <w:t>
      746. Техникалық және кәсіптік (арнайы орта және кәсіптік орта) білім талап етіледі.</w:t>
      </w:r>
    </w:p>
    <w:bookmarkEnd w:id="996"/>
    <w:bookmarkStart w:name="z999" w:id="997"/>
    <w:p>
      <w:pPr>
        <w:spacing w:after="0"/>
        <w:ind w:left="0"/>
        <w:jc w:val="both"/>
      </w:pPr>
      <w:r>
        <w:rPr>
          <w:rFonts w:ascii="Times New Roman"/>
          <w:b w:val="false"/>
          <w:i w:val="false"/>
          <w:color w:val="000000"/>
          <w:sz w:val="28"/>
        </w:rPr>
        <w:t>
      747. Жұмыс үлгілері:</w:t>
      </w:r>
    </w:p>
    <w:bookmarkEnd w:id="997"/>
    <w:p>
      <w:pPr>
        <w:spacing w:after="0"/>
        <w:ind w:left="0"/>
        <w:jc w:val="both"/>
      </w:pPr>
      <w:r>
        <w:rPr>
          <w:rFonts w:ascii="Times New Roman"/>
          <w:b w:val="false"/>
          <w:i w:val="false"/>
          <w:color w:val="000000"/>
          <w:sz w:val="28"/>
        </w:rPr>
        <w:t>
      1) "ҚАП" типті автоматты панельдер – жөндеу, реттеу, сынау;</w:t>
      </w:r>
    </w:p>
    <w:p>
      <w:pPr>
        <w:spacing w:after="0"/>
        <w:ind w:left="0"/>
        <w:jc w:val="both"/>
      </w:pPr>
      <w:r>
        <w:rPr>
          <w:rFonts w:ascii="Times New Roman"/>
          <w:b w:val="false"/>
          <w:i w:val="false"/>
          <w:color w:val="000000"/>
          <w:sz w:val="28"/>
        </w:rPr>
        <w:t>
      2) "АФА", "ТАФА" типті аэрофотоаппараттар – сынау және реттеу;</w:t>
      </w:r>
    </w:p>
    <w:p>
      <w:pPr>
        <w:spacing w:after="0"/>
        <w:ind w:left="0"/>
        <w:jc w:val="both"/>
      </w:pPr>
      <w:r>
        <w:rPr>
          <w:rFonts w:ascii="Times New Roman"/>
          <w:b w:val="false"/>
          <w:i w:val="false"/>
          <w:color w:val="000000"/>
          <w:sz w:val="28"/>
        </w:rPr>
        <w:t>
      3) "ВС" типті вакуум сорғылар – сынау, реттеу;</w:t>
      </w:r>
    </w:p>
    <w:p>
      <w:pPr>
        <w:spacing w:after="0"/>
        <w:ind w:left="0"/>
        <w:jc w:val="both"/>
      </w:pPr>
      <w:r>
        <w:rPr>
          <w:rFonts w:ascii="Times New Roman"/>
          <w:b w:val="false"/>
          <w:i w:val="false"/>
          <w:color w:val="000000"/>
          <w:sz w:val="28"/>
        </w:rPr>
        <w:t>
      4) бағдарламалық механизмдер – сынау, жөндеу, реттеу;</w:t>
      </w:r>
    </w:p>
    <w:p>
      <w:pPr>
        <w:spacing w:after="0"/>
        <w:ind w:left="0"/>
        <w:jc w:val="both"/>
      </w:pPr>
      <w:r>
        <w:rPr>
          <w:rFonts w:ascii="Times New Roman"/>
          <w:b w:val="false"/>
          <w:i w:val="false"/>
          <w:color w:val="000000"/>
          <w:sz w:val="28"/>
        </w:rPr>
        <w:t>
      5) автоматика жүйесі мен есептеуіш техника микромашиналары – сынау;</w:t>
      </w:r>
    </w:p>
    <w:p>
      <w:pPr>
        <w:spacing w:after="0"/>
        <w:ind w:left="0"/>
        <w:jc w:val="both"/>
      </w:pPr>
      <w:r>
        <w:rPr>
          <w:rFonts w:ascii="Times New Roman"/>
          <w:b w:val="false"/>
          <w:i w:val="false"/>
          <w:color w:val="000000"/>
          <w:sz w:val="28"/>
        </w:rPr>
        <w:t>
      6) "ТР", "ШРР", "ҚЭР" типті температура реттегіштер – сынау, ақаулықтарын табу;</w:t>
      </w:r>
    </w:p>
    <w:p>
      <w:pPr>
        <w:spacing w:after="0"/>
        <w:ind w:left="0"/>
        <w:jc w:val="both"/>
      </w:pPr>
      <w:r>
        <w:rPr>
          <w:rFonts w:ascii="Times New Roman"/>
          <w:b w:val="false"/>
          <w:i w:val="false"/>
          <w:color w:val="000000"/>
          <w:sz w:val="28"/>
        </w:rPr>
        <w:t>
      7) авариялық шығу жүйесі – жөндеу, сынау;</w:t>
      </w:r>
    </w:p>
    <w:p>
      <w:pPr>
        <w:spacing w:after="0"/>
        <w:ind w:left="0"/>
        <w:jc w:val="both"/>
      </w:pPr>
      <w:r>
        <w:rPr>
          <w:rFonts w:ascii="Times New Roman"/>
          <w:b w:val="false"/>
          <w:i w:val="false"/>
          <w:color w:val="000000"/>
          <w:sz w:val="28"/>
        </w:rPr>
        <w:t>
      8) қашықтықтан басқару жүйесі – жөндеу, жетілдіру;</w:t>
      </w:r>
    </w:p>
    <w:p>
      <w:pPr>
        <w:spacing w:after="0"/>
        <w:ind w:left="0"/>
        <w:jc w:val="both"/>
      </w:pPr>
      <w:r>
        <w:rPr>
          <w:rFonts w:ascii="Times New Roman"/>
          <w:b w:val="false"/>
          <w:i w:val="false"/>
          <w:color w:val="000000"/>
          <w:sz w:val="28"/>
        </w:rPr>
        <w:t>
      9) іске қосу жүйесі – жөндеу;</w:t>
      </w:r>
    </w:p>
    <w:p>
      <w:pPr>
        <w:spacing w:after="0"/>
        <w:ind w:left="0"/>
        <w:jc w:val="both"/>
      </w:pPr>
      <w:r>
        <w:rPr>
          <w:rFonts w:ascii="Times New Roman"/>
          <w:b w:val="false"/>
          <w:i w:val="false"/>
          <w:color w:val="000000"/>
          <w:sz w:val="28"/>
        </w:rPr>
        <w:t>
      10) қозғалтқыштарды электронды басқару жүйесі – жөндеу, сынау, реттеу.</w:t>
      </w:r>
    </w:p>
    <w:bookmarkStart w:name="z1000" w:id="998"/>
    <w:p>
      <w:pPr>
        <w:spacing w:after="0"/>
        <w:ind w:left="0"/>
        <w:jc w:val="left"/>
      </w:pPr>
      <w:r>
        <w:rPr>
          <w:rFonts w:ascii="Times New Roman"/>
          <w:b/>
          <w:i w:val="false"/>
          <w:color w:val="000000"/>
        </w:rPr>
        <w:t xml:space="preserve"> 3-тарау. Жұмысшы кәсіптерінің алфавиттік көрсеткіші</w:t>
      </w:r>
    </w:p>
    <w:bookmarkEnd w:id="998"/>
    <w:bookmarkStart w:name="z1001" w:id="999"/>
    <w:p>
      <w:pPr>
        <w:spacing w:after="0"/>
        <w:ind w:left="0"/>
        <w:jc w:val="both"/>
      </w:pPr>
      <w:r>
        <w:rPr>
          <w:rFonts w:ascii="Times New Roman"/>
          <w:b w:val="false"/>
          <w:i w:val="false"/>
          <w:color w:val="000000"/>
          <w:sz w:val="28"/>
        </w:rPr>
        <w:t xml:space="preserve">
      748. Жұмысшы кәсіптерінің алфавиттік көрсеткіші (22-шығарылым)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(22-шығарылым) қосымша</w:t>
            </w:r>
          </w:p>
        </w:tc>
      </w:tr>
    </w:tbl>
    <w:bookmarkStart w:name="z1003" w:id="1000"/>
    <w:p>
      <w:pPr>
        <w:spacing w:after="0"/>
        <w:ind w:left="0"/>
        <w:jc w:val="left"/>
      </w:pPr>
      <w:r>
        <w:rPr>
          <w:rFonts w:ascii="Times New Roman"/>
          <w:b/>
          <w:i w:val="false"/>
          <w:color w:val="000000"/>
        </w:rPr>
        <w:t xml:space="preserve"> Жұмысшы кәсіптерінің алфавиттік көрсеткіші</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3659"/>
        <w:gridCol w:w="2833"/>
        <w:gridCol w:w="3110"/>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аспаптарды жөндеуші слесарь-механик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аспаптарды құрастырушы -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ақаушысы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жинақтаушы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жөндеу слесарі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аспаптар мен сезімтал элементерді сынаушы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жабдықтардың слесарь-монтаждаушысы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Аэрогидродинамикалық сынаушы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қозғалтқыштарды жөндеуші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беріктендіруші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Герметизаторшы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 жөніндегі механик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компрессорлы қондыргылардың машинисі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Криогендік жүйелер жөнінде авиация механигі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Қалақтарды жылтыратушы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агрегаттарды құрастырушы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сынаушы механик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арматуралар мен жұмсақ бактарды желімдеуші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Кұбырқысқыш станоктардың операторы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жасау және жөндеу жөніндегі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жабыстырушы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Кұрастыру - монтаждау және жөндеу жұмыстарын бақылаушы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Құрастырушы-тойтарушы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 құрастырып-желімдеуші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голографиялық қондырғылардың операторы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аэрогидродинамикалық үлгілердің үлгішісі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аэрогидродинамикалық үлгілердің үлгішісі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Плазалық белгілеуші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Радиолокаторшы радист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жабдықты жөндеу жөніндегі радиомеханик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Сынаушы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Тензорезисторларды жасаушы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Тензорезисторларды монтаждаушы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Тренажерларды реттеп-баптаушы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 жөндеуші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 құрастырушы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бөлшектерін жасап-жетілдіруші слесарь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радио және арнайы жабдықтарын монтаждаушы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электр жабдықтарын монтаждаушы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пакеттер жасайтын қондырғылардың операторы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Фотоплазокөшіруші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және органикалық шыныдан бұйым жасаушы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сынау және жөндеу жөніндегі электромеханик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