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1eee" w14:textId="ec01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 учаскесін немесе жер учаскесін жалдау құқығын сату жөніндегі сауда-саттықты (конкурстарды, аукциондарды), оның ішінде электрондық түрде, ұйымдастыру мен өткізу қағидаларын бекіту туралы" Қазақстан Республикасы Ұлттық экономика министрінің 2015 жылғы 31 наурыздағы № 290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2020 жылғы 11 қыркүйектегі № 282 бұйрығы. Қазақстан Республикасының Әділет министрлігінде 2020 жылғы 15 қыркүйекте № 21203 болып тіркелді. Күші жойылды - Қазақстан Республикасы Ауыл шаруашылығы министрінің 2021 жылғы 15 қазандағы № 297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Ауыл шаруашылығы министрінің 15.10.2021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учаскесін немесе жер учаскесін жалдау құқығын сату жөніндегі сауда-саттықты (конкурстарды, аукциондарды), оның ішінде электрондық түрде, ұйымдастыру мен өткізу қағидаларын бекіту туралы" Қазақстан Республикасы Ұлттық экономика министрінің 2015 жылғы 31 наурыздағы № 290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10937 болып тіркелген, 2015 жылғы 22 мамырда "Әділет" ақпараттық-құқықтық жүйесінде жарияланған)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Жер учаскесін немесе жер учаскесін жалдау құқығын сату жөніндегі сауда-саттықты (конкурстарды, аукциондарды), оның ішінде электрондық түрде, ұйымдастыру мен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"36. Сауда-саттық объектісін сатып алу-сату шарты хаттама рәсімделген күннен бастап 2 (екі) жұмыс күні ішінде жасалады.";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Қатысушы ұсынысты (конкурстық өтінімді) басып шығарады немесе өшірілмейтін сиямен жазады және тігілген, беттері нөмірленген және соңғы беті жеке тұлғалар үшін – қатысушының қолымен және заңды тұлға үшін – бірінші басшының (немесе сенім білдірген адамның) қолымен куәландырылған түрде ұсынады.";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 Сауда-саттық объектісін сатып алу-сату шарты хаттама рәсімделген күннен бастап екі жұмыс күні ішінде жасалады.".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Жер ресурстарын басқару комитеті заңнамада белгіленген тәртіппен: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алғашқы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Цифрлық даму, инновациялар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министрлiгi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