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16bad" w14:textId="2d16b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Қорғаныс аэроғарыш өнеркәсібі министрлігінің қызметтік куәлігін беру қағидаларын және оның сипаттамасын бекіту туралы" Қазақстан Республикасы Қорғаныс және аэроғарыш өнеркәсібі министрінің 2017 жылғы 12 сәуірдегі № 62 НҚ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Цифрлық даму, инновациялар және аэроғарыш өнеркәсібі министрінің 2020 жылғы 10 қыркүйектегі № 331/НҚ бұйрығы. Қазақстан Республикасының Әділет министрлігінде 2020 жылғы 16 қыркүйекте № 21210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Қорғаныс аэроғарыш өнеркәсібі министрлігінің қызметтік куәлігін беру қағидаларын және оның сипаттамасын бекіту туралы" Қазақстан Республикасы Қорғаныс және аэроғарыш өнеркәсібі министрінің 2017 жылғы 12 сәуірдегі № 62 НҚ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15095 болып тіркелген, Қазақстан Республикасы нормативтік құқықтық актілерінің эталондық бақылау банкінде 2017 жылғы 16 мамырда жарияланған).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Адами ресурстарды басқару департаменті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Цифрлық даму, инновациялар және аэроғарыш өнеркәсібі министрлігінің интернет-ресурсында орналастыруды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Цифрлық даму, инновациялар және аэроғарыш өнеркәсібі министрлігінің жауапты хатшысына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он күнтізбелік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Цифрлық даму, инновациялар және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аэроғарыш өнеркәсібі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