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684a6" w14:textId="0e684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Мәдениет және спорт министрлігінің республикалық мемлекеттік қазыналық кәсіпорындары өндіретін және сататын тауарларға (жұмыстарға, көрсетілетін қызметтерге) бағаларды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2020 жылғы 15 қыркүйектегі № 254 бұйрығы. Қазақстан Республикасының Әділет министрлігінде 2020 жылғы 16 қыркүйекте № 21214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Қазақстан Республикасы Заңының 15-бабының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ҚР Мәдениет және спорт министрінің 05.07.2022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1. Осы бұйрыққа: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"Абай атындағы Қазақ ұлттық опера және балет театры"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"Мұхтар Әуезов атындағы Қазақ ұлттық драма театры"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"Михаил Лермонтов атындағы Ұлттық орыс драма театры"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"Ғабит Мүсірепов атындағы Қазақ мемлекеттік академиялық балалар мен жасөспірімдер театры"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"Наталия Сац атындағы Орыс мемлекеттік академиялық балалар мен жасөспірімдер театры"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"Республикалық мемлекеттік академиялық корей музыкалық комедия театры"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"Құдыс Қожамияров атындағы республикалық мемлекеттік академиялық ұйғыр музыкалық комедия театры"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"Республикалық академиялық неміс драма театры"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"Жамбыл атындағы Қазақ мемлекеттік филармониясы"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10-қосымшаға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"Құрманғазы атындағы Қазақ ұлттық халық аспаптар оркестрі"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11-қосымшаға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"Қазақстан Республикасының "Салтанат" мемлекеттік би ансамблі"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12-қосымшаға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"Қазақстан Республикасының мемлекеттік академиялық би театры"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13-қосымшаға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"Қазақстан Камератасы" классикалық музыка ансамблі"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14-қосымшаға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"Роза Бағланова атындағы "Қазақконцерт" мемлекеттік концерттік ұйымы"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15-қосымшаға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"Қазақстан Республикасының Ұлттық музейі"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16-қосымшаға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"Қазақстан Республикасының мемлекеттік орталық музейі"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>17-қосымшаға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"Әбілхан Қастеев атындағы Қазақстан Республикасының мемлекеттік өнер музейі"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>18-қосымшаға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"Сирек кездесетін қияқты саз аспаптарының мемлекеттік коллекциясы"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000000"/>
          <w:sz w:val="28"/>
        </w:rPr>
        <w:t>19-қосымшаға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"Мәдениеттерді жақындастыру орталығы" мемлекеттік музейі"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</w:t>
      </w:r>
      <w:r>
        <w:rPr>
          <w:rFonts w:ascii="Times New Roman"/>
          <w:b w:val="false"/>
          <w:i w:val="false"/>
          <w:color w:val="000000"/>
          <w:sz w:val="28"/>
        </w:rPr>
        <w:t>20-қосымшаға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"Ордабасы" ұлттық тарихи-мәдени қорығы"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</w:t>
      </w:r>
      <w:r>
        <w:rPr>
          <w:rFonts w:ascii="Times New Roman"/>
          <w:b w:val="false"/>
          <w:i w:val="false"/>
          <w:color w:val="000000"/>
          <w:sz w:val="28"/>
        </w:rPr>
        <w:t>21-қосымшаға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"Берел" мемлекеттік тарихи-мәдени музей-қорығы"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</w:t>
      </w:r>
      <w:r>
        <w:rPr>
          <w:rFonts w:ascii="Times New Roman"/>
          <w:b w:val="false"/>
          <w:i w:val="false"/>
          <w:color w:val="000000"/>
          <w:sz w:val="28"/>
        </w:rPr>
        <w:t>22-қосымшаға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"Есік" мемлекеттік тарихи-мәдени музей-қорығы"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</w:t>
      </w:r>
      <w:r>
        <w:rPr>
          <w:rFonts w:ascii="Times New Roman"/>
          <w:b w:val="false"/>
          <w:i w:val="false"/>
          <w:color w:val="000000"/>
          <w:sz w:val="28"/>
        </w:rPr>
        <w:t>23-қосымшаға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"Отырар" мемлекеттік археологиялық музей-қорығы"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</w:t>
      </w:r>
      <w:r>
        <w:rPr>
          <w:rFonts w:ascii="Times New Roman"/>
          <w:b w:val="false"/>
          <w:i w:val="false"/>
          <w:color w:val="000000"/>
          <w:sz w:val="28"/>
        </w:rPr>
        <w:t>24-қосымшаға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"Ұлытау" ұлттық тарихи-мәдени және табиғи музей-қорығы"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</w:t>
      </w:r>
      <w:r>
        <w:rPr>
          <w:rFonts w:ascii="Times New Roman"/>
          <w:b w:val="false"/>
          <w:i w:val="false"/>
          <w:color w:val="000000"/>
          <w:sz w:val="28"/>
        </w:rPr>
        <w:t>25-қосымшаға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"Әзірет Сұлтан" мемлекеттік тарихи-мәдени музей-қорығы"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</w:t>
      </w:r>
      <w:r>
        <w:rPr>
          <w:rFonts w:ascii="Times New Roman"/>
          <w:b w:val="false"/>
          <w:i w:val="false"/>
          <w:color w:val="000000"/>
          <w:sz w:val="28"/>
        </w:rPr>
        <w:t>26-қосымшаға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"Абайдың "Жидебай-Бөрілі" мемлекеттік тарихи-мәдени және әдеби-мемориалдық музей-қорығы"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</w:t>
      </w:r>
      <w:r>
        <w:rPr>
          <w:rFonts w:ascii="Times New Roman"/>
          <w:b w:val="false"/>
          <w:i w:val="false"/>
          <w:color w:val="000000"/>
          <w:sz w:val="28"/>
        </w:rPr>
        <w:t>27-қосымшаға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"Ежелгі Тараз ескерткіштері" мемлекеттік тарихи-мәдени музей-қорығы"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</w:t>
      </w:r>
      <w:r>
        <w:rPr>
          <w:rFonts w:ascii="Times New Roman"/>
          <w:b w:val="false"/>
          <w:i w:val="false"/>
          <w:color w:val="000000"/>
          <w:sz w:val="28"/>
        </w:rPr>
        <w:t>28-қосымшаға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"Таңбалы" мемлекеттік тарихи-мәдени және табиғи музей-қорығы"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</w:t>
      </w:r>
      <w:r>
        <w:rPr>
          <w:rFonts w:ascii="Times New Roman"/>
          <w:b w:val="false"/>
          <w:i w:val="false"/>
          <w:color w:val="000000"/>
          <w:sz w:val="28"/>
        </w:rPr>
        <w:t>29-қосымшаға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"Сарайшық" мемлекеттік тарихи-мәдени музей-қорығы"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</w:t>
      </w:r>
      <w:r>
        <w:rPr>
          <w:rFonts w:ascii="Times New Roman"/>
          <w:b w:val="false"/>
          <w:i w:val="false"/>
          <w:color w:val="000000"/>
          <w:sz w:val="28"/>
        </w:rPr>
        <w:t>30-қосымшаға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"Ботай" мемлекеттік тарихи-мәдени музей-қорығы"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</w:t>
      </w:r>
      <w:r>
        <w:rPr>
          <w:rFonts w:ascii="Times New Roman"/>
          <w:b w:val="false"/>
          <w:i w:val="false"/>
          <w:color w:val="000000"/>
          <w:sz w:val="28"/>
        </w:rPr>
        <w:t>31-қосымшаға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"Бозоқ" мемлекеттік тарихи-мәдени музей-қорығы"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</w:t>
      </w:r>
      <w:r>
        <w:rPr>
          <w:rFonts w:ascii="Times New Roman"/>
          <w:b w:val="false"/>
          <w:i w:val="false"/>
          <w:color w:val="000000"/>
          <w:sz w:val="28"/>
        </w:rPr>
        <w:t>32-қосымшаға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"Петр Чайковский атындағы Алматы музыкалық колледжі"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</w:t>
      </w:r>
      <w:r>
        <w:rPr>
          <w:rFonts w:ascii="Times New Roman"/>
          <w:b w:val="false"/>
          <w:i w:val="false"/>
          <w:color w:val="000000"/>
          <w:sz w:val="28"/>
        </w:rPr>
        <w:t>33-қосымшаға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"Жүсіпбек Елебеков атындағы республикалық эстрадалық-цирк колледжі"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</w:t>
      </w:r>
      <w:r>
        <w:rPr>
          <w:rFonts w:ascii="Times New Roman"/>
          <w:b w:val="false"/>
          <w:i w:val="false"/>
          <w:color w:val="000000"/>
          <w:sz w:val="28"/>
        </w:rPr>
        <w:t>34-қосымшаға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"Александр Селезнев атындағы Алматы хореографиялық училищесі"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</w:t>
      </w:r>
      <w:r>
        <w:rPr>
          <w:rFonts w:ascii="Times New Roman"/>
          <w:b w:val="false"/>
          <w:i w:val="false"/>
          <w:color w:val="000000"/>
          <w:sz w:val="28"/>
        </w:rPr>
        <w:t>35-қосымшаға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"Орал Таңсықбаев атындағы Алматы сәндік-қолданбалы өнер колледжі"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</w:t>
      </w:r>
      <w:r>
        <w:rPr>
          <w:rFonts w:ascii="Times New Roman"/>
          <w:b w:val="false"/>
          <w:i w:val="false"/>
          <w:color w:val="000000"/>
          <w:sz w:val="28"/>
        </w:rPr>
        <w:t>36-қосымшаға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"Қалибек Қуанышбаев атындағы мемлекеттік академиялық қазақ музыкалық драма театры" республикалық мемлекеттік қазыналық кәсіпорны өндіретін және сататын тауарларға (жұмыстарға, көрсетілетін қызметтерге) бағалар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Мәдениет және спорт министрінің 05.07.2022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спорт министрлігінің Экономика және қаржы департаменті заңнамада белгіленген тәртіпте:</w:t>
      </w:r>
    </w:p>
    <w:bookmarkEnd w:id="2"/>
    <w:bookmarkStart w:name="z3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4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қолданысқа енгізілгеннен кейін оны Қазақстан Республикасы Мәдениет және спорт министрлігінің интернет-ресурсында орналастыруды;</w:t>
      </w:r>
    </w:p>
    <w:bookmarkEnd w:id="4"/>
    <w:bookmarkStart w:name="z4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бұйрықта көзделген іс-шаралар орындалғаннан кейін екі жұмыс күні ішінде Қазақстан Республикасы Мәдениет және спорт министрлігінің Заң қызметі департаментіне іс-шаралардың орындалуы туралы мәліметтерді ұсынуды қамтамасыз етсін.</w:t>
      </w:r>
    </w:p>
    <w:bookmarkEnd w:id="5"/>
    <w:bookmarkStart w:name="z4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Мәдениет және спорт вице-министріне жүктелсін.</w:t>
      </w:r>
    </w:p>
    <w:bookmarkEnd w:id="6"/>
    <w:bookmarkStart w:name="z4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Мәдениет және спорт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"Абай атындағы Қазақ ұлттық опера және балет театры" республикалық мемлекеттік қазыналық кәсіпорны өндіретін және сататын тауарларға (жұмыстарға, көрсетілетін қызметтерге) бағалар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ҚР Мәдениет және спорт министрінің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өзгеріс енгізілді – ҚР Мәдениет және спорт министрінің м.а. 01.12.2022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бұйрықтарымен.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(жұмыстың, көрсетілетін қызметтің)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теңгеге шаққандағы құны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репертуардың опералық спектакліне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1-5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3-6 қатары, 8-12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7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13-18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1-4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3 ложалардың 1-2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ложаның 1-2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репертуардың балет спектакліне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1-5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3-6 қатары, 8-12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7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13-18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1-4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3 ложалардың 1-2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ложаның 1-2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 және балет премьералық спектакліне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1-5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3-6 қатары, 8-12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7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13-18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1-4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3 ложалардың 1-2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ложаның 1-2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(камералық) залдағы концерттер мен дәрістерге кіру билеті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Art галереясында (2 қабаттың фойесі) концерттер мен дәрістерге кіру билеті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Театрдың тұсаукесер шараларына кіру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өңірлері бойынша гастрольдік спектакль мен концерттерге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1-6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7-12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13-15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1-2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іс-шараларды өткізу үшін залды ұсыну бойынша қызметтер: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іс-шара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негізгі сахнада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камералық сахнада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Art галереясында (2 қабаттың фойесі)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сектордың заңды тұлғаларына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қойылымдарына абонементтердің құны: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абонемент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аудиториясы үшін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аудиториясы үшін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мұра репертуарынан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отбасылық көру үшін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музейіне экскурсия: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экскурсия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және орыс тілдерінде (60 минут)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тілінде (60 минут)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 және театр сахнасына саяхат: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экскурсия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және орыс тілдерінде (90 минут)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тілінде (90 минут)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Мәдениет және спорт министрінің міндетін атқарушы 2015 жылғы 29 шілдедегі № 259 "Мемлекеттік мәдениет ұйымдары өткізетін мәдени мәдени-ойын-сауық іс-шараларына мүгедектігі бар адамдардың қол жеткізуін қаматамасыз ету" ең төмен әлеуметтік стандартын бекіту туралы" (Нормативтік құқықтық актілерді мемлекеттік тіркеу тізілімінде № 11964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бірінші және екінші топ мүгедектігі бар адамдар мен он сегіз жасқа дейінгі мүгедектігі бар балалар көрсетілетін қызметтерді бюджет қаражаты есебінен қолданады, ал үшінші топ мүгедектігі бар адамдар көрсетілетін қызметтердің – 50 пайызын төлейді.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"Мұхтар Әуезов атындағы Қазақ ұлттық драма театры" республикалық мемлекеттік қазыналық кәсіпорны өндіретін және сататын тауарларға (жұмыстарға, көрсетілетін қызметтерге) бағалар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ҚР Мәдениет және спорт министрінің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өзгеріс енгізілді – ҚР Мәдениет және спорт министрінің м.а. 01.12.2022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бұйрықтарымен.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(жұмыстың, көрсетілетін қызметтің)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теңгеге шаққандағы құны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залдағы спектакльге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қатары аралығы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 қатары аралығы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 қатары аралығы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11-15 қатары аралығы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балкон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залдағы спектакльге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 қатары аралығы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 қатары аралығы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11-13 қатары аралығы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залдағы премьералық спектакльге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қатары аралығы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 қатары аралығы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 қатары аралығы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11-15 қатары аралығы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1-2 қатары аралығы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залдағы премьералық спектакльге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 қатары аралығы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 қатары аралығы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11-13 қатары аралығы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аймақтары бойынша гастрольдік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алдыңғы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артқы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іс-шараларды өткізу үшін залды ұсыну бойынша қызметтер: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іс-шара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зал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Мәдениет және спорт министрінің міндетін атқарушы 2015 жылғы 29 шілдедегі № 259 "Мемлекеттік мәдениет ұйымдары өткізетін мәдени мәдени-ойын-сауық іс-шараларына мүгедектігі бар адамдардың қол жеткізуін қаматамасыз ету" ең төмен әлеуметтік стандартын бекіту туралы" (Нормативтік құқықтық актілерді мемлекеттік тіркеу тізілімінде № 11964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бірінші және екінші топ мүгедектігі бар адамдар мен он сегіз жасқа дейінгі мүгедектігі бар балалар көрсетілетін қызметтерді бюджет қаражаты есебінен қолданады, ал үшінші топ мүгедектігі бар адамдар көрсетілетін қызметтердің – 50 пайызын төлейді.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"М. Лермонтов атындағы Мемлекеттік академиялық орыс драма театры" республикалық мемлекеттік қазыналық кәсіпорны өндіретін және сататын тауарларға (жұмыстарға, көрсетілетін қызметтерге) бағалар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ҚР Мәдениет және спорт министрінің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өзгеріс енгізілді – ҚР Мәдениет және спорт министрінің м.а. 01.12.2022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бұйрықтарымен.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(жұмыстың, көрсетілетін қызметтің)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теңгеге шаққандағы құны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залдағы кешкі спектакльдерге кіру билеті (сейсенбі, сәрсенбі, бейсенбі):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1-қатары (орталық)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1-4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5-7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8-10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11 қатары (орталық)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9-11 қатары (батыс, шығыс)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залдағы кешкі спектакльдерге кіру билеті (жұма, сенбі, жексенбі):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 қатары (орталық)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1-4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5-7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8-10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11 қатары (орталық)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9-11 қатары (батыс, шығыс)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залдағы кешкі премьералық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1қатары (орталық)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1-4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5-7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8-10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11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залдағы "Үлкен гастрольдер" бағдарламасы бойынша кешкі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 қатары (орталық)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1-4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5-7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8-10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11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аймақтары бойынша гастрольдік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залдағы күндізгі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 қатары (орталық)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1-4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5-11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залдағы күндізгі премьералық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 қатары (орталық)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1-4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5-11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залдағы күндізгі жаңажылдық қойылымға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1-8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залдағы кешкі спектакльдерге кіру билеті, секторлар (А, В,С):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секторының 1, 2 қатары, А,В,С секторының 1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секторының 3, 4 қатары, А,В,С секторының 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секторының 5, 6 қатары, А,В,С секторының 3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залдағы кешкі спектакльдерге кіру билеті, секторлар (А, В, С):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секторының 1, 2 қатары, А,В,С секторының 1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секторының 3, 4 қатары, А,В,С секторының 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секторының 5, 6 қатары, А,В,С секторының 3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залдағы кешкі премьералық спектакльдерге кіру билеті, секторлар (А,В, С):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секторының 1, 2 қатары, А,В,С секторының 1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секторының 3, 4 қатары, А,В,С секторының 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секторының 5, 6 қатары, А,В,С секторының 3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іс-шараларды өткізу үшін залды ұсыну бойынша қызметтер: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1 іс-шара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 (дүйсенбі)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 (сейсенбі, сәрсенбі, бейсенбі)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 (жұма, сенбі, жексенбі, мереке күні)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зал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іс-шараларды өткізу үшін залды ұсыну бойынша қызметтер: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2 іс-шара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 (дүйсенбі)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 (сейсенбі, сәрсенбі, бейсенбі)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 (жұма, сенбі, жексенбі, мереке күні)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зал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Мәдениет және спорт министрінің міндетін атқарушы 2015 жылғы 29 шілдедегі № 259 "Мемлекеттік мәдениет ұйымдары өткізетін мәдени мәдени-ойын-сауық іс-шараларына мүгедектігі бар адамдардың қол жеткізуін қаматамасыз ету" ең төмен әлеуметтік стандартын бекіту туралы" (Нормативтік құқықтық актілерді мемлекеттік тіркеу тізілімінде № 11964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бірінші және екінші топ мүгедектігі бар адамдар мен он сегіз жасқа дейінгі мүгедектігі бар балалар көрсетілетін қызметтерді бюджет қаражаты есебінен қолданады, ал үшінші топ мүгедектігі бар адамдар көрсетілетін қызметтердің – 50 пайызын төлейді.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"Ғабит Мүсірепов атындағы Қазақ мемлекеттік академиялық балалар мен жасөспірімдер театры" республикалық мемлекеттік қазыналық кәсіпорны өндіретін және сататын тауарларға (жұмыстарға, көрсетілетін қызметтерге)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ҚР Мәдениет және спорт министрінің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өзгеріс енгізілді – ҚР Мәдениет және спорт министрінің м.а. 01.12.2022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бұйрықтарымен.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(жұмыстың, көрсетілетін қызметтің)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теңгеге шаққандағы құны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Кешкі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қатарлар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қатарлар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 қатарлар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9-15 қатарлар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1-6 қатарлары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1-15 қатарлар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1-6 қатарлары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Кешкі премьералық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 қатарлар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 қатарлар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7-15 қатарлар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1-6 қатарлары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арналған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қатарлар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3-15 қатарлар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1-6 қатарлары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жылдық қойылымдарға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1-15 қатарлар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жасындағы балалар мен мен студенттерге репертуардан тыс ұйымдастырылған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1-15 қатарлар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1-6 қатарлары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мен оған іргелес маңай бойынша көшпелі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спектакльдер: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кешкі спектакльдер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аймақтары бойынша гастрольдік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спектакльдер: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алдыңғы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артқы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кешкі спектакльдер: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алдыңғы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ортаңғы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артқы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іс-шараларды өткізу үшін залды ұсыну бойынша қызметтер: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іс-шара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 (474 орын)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 (474 орын)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күнтізбелік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Мәдениет және спорт министрінің міндетін атқарушы 2015 жылғы 29 шілдедегі № 259 "Мемлекеттік мәдениет ұйымдары өткізетін мәдени мәдени-ойын-сауық іс-шараларына мүгедектігі бар адамдардың қол жеткізуін қаматамасыз ету" ең төмен әлеуметтік стандартын бекіту туралы" (Нормативтік құқықтық актілерді мемлекеттік тіркеу тізілімінде № 11964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бірінші және екінші топ мүгедектігі бар адамдар мен он сегіз жасқа дейінгі мүгедектігі бар балалар көрсетілетін қызметтерді бюджет қаражаты есебінен қолданады, ал үшінші топ мүгедектігі бар адамдар көрсетілетін қызметтердің – 50 пайызын төлейді.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5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"Наталия Сац атындағы Орыс мемлекеттік академиялық балалар мен жасөспірімдер театры" республикалық мемлекеттік қазыналық кәсіпорны өндіретін және сататын тауарларға (жұмыстарға, көрсетілетін қызметтерге) бағалар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ҚР Мәдениет және спорт министрінің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өзгеріс енгізілді – ҚР Мәдениет және спорт министрінің м.а. 01.12.2022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бұйрықтарымен.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(жұмыстың, көрсетілетін қызметтің)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теңгеге шаққандағы құны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 сахнадағы күндізгі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1-9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10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11-18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1-5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 сахнадағы кешкі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1-5 қатарлары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6-9 қатарлары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10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11-18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1-5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 сахнадағы премьералық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1-5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6-9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10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11-18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1-5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 сахнадағы жаңа жылдық қойылымдарға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1-5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6-9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10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11-18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Камералық сахнадағы кешкі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1-7 қатарлар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аймақтары бойынша гастрольдік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спектакльдер: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1-10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11-18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кешкі спектакльдер: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іс-шараны өткізу үшін залды ұсыну бойынша қызметтер: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күнтізбелік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 сахна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камералық сахна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Мәдениет және спорт министрінің міндетін атқарушы 2015 жылғы 29 шілдедегі № 259 "Мемлекеттік мәдениет ұйымдары өткізетін мәдени мәдени-ойын-сауық іс-шараларына мүгедектігі бар адамдардың қол жеткізуін қаматамасыз ету" ең төмен әлеуметтік стандартын бекіту туралы" (Нормативтік құқықтық актілерді мемлекеттік тіркеу тізілімінде № 11964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бірінші және екінші топ мүгедектігі бар адамдар мен он сегіз жасқа дейінгі мүгедектігі бар балалар көрсетілетін қызметтерді бюджет қаражаты есебінен қолданады, ал үшінші топ мүгедектігі бар адамдар көрсетілетін қызметтердің – 50 пайызын төлейді.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6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"Республикалық мемлекеттік академиялық корей музыкалық комедия театры" республикалық мемлекеттік қазыналық кәсіпорны өндіретін және сататын тауарларға (жұмыстарға, көрсетілетін қызметтерге) бағалар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ҚР Мәдениет және спорт министрінің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өзгеріс енгізілді – ҚР Мәдениет және спорт министрінің м.а. 01.12.2022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бұйрықтарымен.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(жұмыстың, көрсетілетін қызметтің)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теңгеге шаққандағы құны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5-13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Кешкі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5-13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Премьералық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5-13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5-13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аймақтары бойынша гастрольдік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Алдыңғы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Артқы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Сахналық-қойылым іс-шараларын бірлесіп өткізу (концерт, фестиваль, шығармашылық кеш):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іс-шара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сағат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сағаттан жоғары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Мәдениет және спорт министрінің міндетін атқарушы 2015 жылғы 29 шілдедегі № 259 "Мемлекеттік мәдениет ұйымдары өткізетін мәдени мәдени-ойын-сауық іс-шараларына мүгедектігі бар адамдардың қол жеткізуін қаматамасыз ету" ең төмен әлеуметтік стандартын бекіту туралы" (Нормативтік құқықтық актілерді мемлекеттік тіркеу тізілімінде № 11964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бірінші және екінші топ мүгедектігі бар адамдар мен он сегіз жасқа дейінгі мүгедектігі бар балалар көрсетілетін қызметтерді бюджет қаражаты есебінен қолданады, ал үшінші топ мүгедектігі бар адамдар көрсетілетін қызметтердің – 50 пайызын төлейді.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6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"Құдыс Қожамияров атындағы республикалық мемлекеттік академиялық ұйғыр музыкалық комедия театры" республикалық мемлекеттік қазыналық кәсіпорны өндіретін және сататын тауарларға (жұмыстарға, көрсетілетін қызметтерге) бағалар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ҚР Мәдениет және спорт министрінің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өзгеріс енгізілді – ҚР Мәдениет және спорт министрінің м.а. 01.12.2022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бұйрықтарымен.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(жұмыстың, көрсетілетін қызметтің)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теңгеге шаққандағы құны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3-9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1-2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лоджия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Кешкі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7-9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1-2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лоджия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Премьералық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7-9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1-2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лоджия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жылдық көрсетілімдерге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9-13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1-2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лоджия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аймақтары бойынша гастрольдік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студенттер мен зейнеткерлерге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іс-шараны өткізу үшін залды ұсыну бойынша қызметтер (355 отырғызу орны)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іс-шараларды өткізу үшін фойені ұсыну бойынша қызметтер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Мәдениет және спорт министрінің міндетін атқарушы 2015 жылғы 29 шілдедегі № 259 "Мемлекеттік мәдениет ұйымдары өткізетін мәдени мәдени-ойын-сауық іс-шараларына мүгедектігі бар адамдардың қол жеткізуін қаматамасыз ету" ең төмен әлеуметтік стандартын бекіту туралы" (Нормативтік құқықтық актілерді мемлекеттік тіркеу тізілімінде № 11964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бірінші және екінші топ мүгедектігі бар адамдар мен он сегіз жасқа дейінгі мүгедектігі бар балалар көрсетілетін қызметтерді бюджет қаражаты есебінен қолданады, ал үшінші топ мүгедектігі бар адамдар көрсетілетін қызметтердің – 50 пайызын төлейді.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6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"Республикалық академиялық неміс драма театры" республикалық мемлекеттік қазыналық кәсіпорны өндіретін және сататын тауарларға (жұмыстарға, көрсетілетін қызметтерге) бағалар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8-қосымша жаңа редакцияда - ҚР Мәдениет және спорт министрінің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өзгеріс енгізілді – ҚР Мәдениет және спорт министрінің м.а. 01.12.2022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бұйрықтарымен.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(жұмыстың, көрсетілетін қызметтың)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теңгеге шаққандағы құны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Премьералық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студенттер мен зейнеткерлерге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Кешкі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студенттер мен зейнеткерлерге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Көрерменнің сұранысы жоғары спектакль: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студенттер мен зейнеткерлерге (растайтын құжаттарды ұсынған жадайда)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Режиссерлік зертхананың спектакльдеріне кіру билеті: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бағдарламаның ұзақтығы 30 минутқа дейін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бағдарламаның ұзақтығы 30 минутқа дейін және одан астам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студенттер мен зейнеткерлерге (растайтын құжаттарды ұсынған жағдайда)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спектакльдерге кіру билеті: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ұзақтығы 50 минутқа дейін және одан астам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ұзақтығы 40-50 минут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Театрға кіру билеті: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 бойы 4 спектакльге қатысу абонементі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абонемент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іс-шараны өткізу үшін залды ұсыну бойынша қызметтер (жабдықтарсыз)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іс-шараны өткізу үшін залды ұсыну бойынша қызметтер (жабдықтармен)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іс-шараны өткізу үшін фойені ұсыну бойынша қызметтер (жабдықтарсыз)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іс-шараны өткізу үшін фойені ұсыну бойынша қызметтер (жабдықтармен)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іс-шараны өткізу үшін сыртқы алаңды ұсыну бойынша қызметтер (жабдықтарсыз)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іс-шараны өткізу үшін сыртқы ұсыну бойынша қызметтер (жабдықтармен)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аймақтары бойынша гастрольдік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қашық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елдерде гастрольдік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спектакльдер: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ортаңғы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қашық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кешкі спектакльдер: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ортаңғы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қашық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Мәдениет және спорт министрінің міндетін атқарушы 2015 жылғы 29 шілдедегі № 259 "Мемлекеттік мәдениет ұйымдары өткізетін мәдени мәдени-ойын-сауық іс-шараларына мүгедектігі бар адамдардың қол жеткізуін қаматамасыз ету" ең төмен әлеуметтік стандартын бекіту туралы" (Нормативтік құқықтық актілерді мемлекеттік тіркеу тізілімінде № 11964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бірінші және екінші топ мүгедектігі бар адамдар мен он сегіз жасқа дейінгі мүгедектігі бар балалар көрсетілетін қызметтерді бюджет қаражаты есебінен қолданады, ал үшінші топ мүгедектігі бар адамдар көрсетілетін қызметтердің – 50 пайызын төлейді.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6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"Жамбыл атындағы Қазақ мемлекеттік филармониясы" республикалық мемлекеттік қазыналық кәсіпорны өндіретін және сататын тауарларға (жұмыстарға, көрсетілетін қызметтерге) бағалар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9-қосымша жаңа редакцияда - ҚР Мәдениет және спорт министрінің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өзгеріс енгізілді – ҚР Мәдениет және спорт министрінің м.а. 01.12.2022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бұйрықтарымен.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(жұмыстың, көрсетілетін қызметтің)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теңгеге шаққандағы құны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Филармонияның музыкалық мектептерде оқитын балаларға арналған концертіне билеттер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Мемлекеттік академиялық симфониялық оркестрінің Алматы қаласындағы концертіне кіру билеті: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1-9 қатары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10-18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1-4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ложа C, D, E, F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Байқадамов атындағы мемлекеттік хор капелласының Алматы қаласындағы концертіне кіру билеті: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1-9 қатары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10-18қатары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1-4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ложа C, D, E, F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Н.Тлендиев атындағы академиялық фольклорлы-этнографиялық оркестрінің Алматы қаласындағы концертіне кіру билеті: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1-9 қатары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10-18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1-4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ложа C, D, E, F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Мемлекеттік үрмелі аспаптар оркестрінің Алматы қаласындағы концертіне кіру билеті: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1-9 қатары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10-18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1-4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ложа C, D, E, F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Солистердің Алматы қаласындағы концертіне кіру билеті: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камералық зал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1-9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10-18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1-4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ложа C, D, E, F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Ғ.Жұбанова атындағы мемлекеттік ішекті аспаптар квартетінің Алматы қаласындағы концертіне кіру билеті: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камералық зал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1-9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10-18қатары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1-4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ложа C, D, E, F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Үрмелі ағаш аспаптар квинтетінің Алматы қаласындағы концертіне кіру билеті: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камералық зал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1-9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10-18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1-4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ложа C, D, E, F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Мемлекеттік академиялық симфониялық оркестрінің концерттеріне жылдық абонемент (1 бөлім, 2 бөлім):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1-9 қатары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абонемент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10-18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Жұбанова атындағы мемлекеттік ішекті аспаптар квартетінің абонементі: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1-9 қатары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абонемент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10-18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Оқушыларға арналған абонемент: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1-9 қатары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10-18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1-4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аймақтары бойынша гастрольдік концерттерге кіру билеті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құрамның бір концерттік нөмірі: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концерт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Мемлекеттік академиялық симфониялық оркестрі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Мемлекеттік үрмелі аспаптар оркестрі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Б.Байқадамов атындағы мемлекеттік хор капелласы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Квартеттің бір концерттік нөмірі: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концерт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Н.Тлендиев атындағы академиялық фольклорлы-этнографиялық оркестрі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Б.Байқадамов атындағы мемлекеттік хор капелласы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Ансамбльдің бір концерттік нөмірі: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концерт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Н.Тлендиев атындағы академиялық фольклорлы-этнографиялық оркестрі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Б.Байқадамов атындағы мемлекеттік хор капелласы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Камералық құрамның бір концерттік нөмір: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концерт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Н.Тлендиев атындағы академиялық фольклорлы-этнографиялық оркестрі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Б.Байқадамов атындағы мемлекеттік хор капелласы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құрамның бір концерттік нөмірі: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концерт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Мемлекеттік академиялық симфониялық оркестрі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Мемлекеттік үрмелі аспаптар оркестрі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Б.Байқадамов атындағы мемлекеттік хор капелласы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Н.Тлендиев атындағы академиялық фольклорлы-этнографиялық оркестрі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Жұбанова атындағы мемлекеттік ішекті аспаптар квартетінің абонементі (0,5 сағат)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Жұбанова атындағы мемлекеттік ішекті аспаптар квартетінің абонементі (1 сағат)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үрмелі ағаш аспаптар квинтеті (0,5 сағат)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үрмелі ағаш аспаптар квинтеті (1 сағат)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солистер (0,5 сағат)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солистер (1 сағат)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Сахналық-қойылымдық іс-шараларды бірлесе өткізу (концерт, фестиваль, шығармашылық кеш):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іс-шара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 сағат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 сағат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сағаттан астам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Мәдениет және спорт министрінің міндетін атқарушы 2015 жылғы 29 шілдедегі № 259 "Мемлекеттік мәдениет ұйымдары өткізетін мәдени мәдени-ойын-сауық іс-шараларына мүгедектігі бар адамдардың қол жеткізуін қаматамасыз ету" ең төмен әлеуметтік стандартын бекіту туралы" (Нормативтік құқықтық актілерді мемлекеттік тіркеу тізілімінде № 11964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бірінші және екінші топ мүгедектігі бар адамдар мен он сегіз жасқа дейінгі мүгедектігі бар балалар көрсетілетін қызметтерді бюджет қаражаты есебінен қолданады, ал үшінші топ мүгедектігі бар адамдар көрсетілетін қызметтердің – 50 пайызын төлейді.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7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"Құрманғазы атындағы Қазақ ұлттық халық аспаптар оркестрі" республикалық мемлекеттік қазыналық кәсіпорны өндіретін және сататын тауарларға (жұмыстарға, көрсетілетін қызметтерге) бағалар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10-қосымшаның тақырыбы жаңа редакцияда - ҚР Мәдениет және спорт министрінің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10-қосымшаға өзгеріс енгізілді – ҚР Мәдениет және спорт министрінің м.а. 01.12.2022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(жұмыстың, көрсетілетін қызметтің)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теңгеге шаққандағы құны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атындағы оркестрдің залында өткізілетін концертке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қатар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 қатар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9-13 қатар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қатар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білім беру ұйымдарында өткізілетін концерттерге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алдыңғы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артқы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қалаларда концертке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қатар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 қатар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9-13 қатар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қатар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аймақтары бойынша гастрольдік концерттерге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елді мекендерде: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1-7 қатар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8-14 қатар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 қатар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21-22 қатар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іс-шараны өткізу үшін залды ұсыну бойынша қызметтер (спектакльдер, концерттер, фестивальдар, шығармашылық кештер)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іс-шара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Мәдениет және спорт министрінің міндетін атқарушы 2015 жылғы 29 шілдедегі № 259 "Мемлекеттік мәдениет ұйымдары өткізетін мәдени мәдени-ойын-сауық іс-шараларына мүгедектігі бар адамдардың қол жеткізуін қаматамасыз ету" ең төмен әлеуметтік стандартын бекіту туралы" (Нормативтік құқықтық актілерді мемлекеттік тіркеу тізілімінде № 11964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бірінші және екінші топ мүгедектігі бар адамдар мен он сегіз жасқа дейінгі мүгедектігі бар балалар көрсетілетін қызметтерді бюджет қаражаты есебінен қолданады, ал үшінші топ мүгедектігі бар адамдар көрсетілетін қызметтердің – 50 пайызын төлейді.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7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Республикасының "Салтанат" мемлекеттік би ансамблі" республикалық мемлекеттік қазыналық кәсіпорны өндіретін және сататын тауарларға (жұмыстарға, көрсетілетін қызметтерге) бағалар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11-қосымшаға өзгеріс енгізілді – ҚР Мәдениет және спорт министрінің м.а. 01.12.2022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(жұмыстың, көрсетілетін қызметтің)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теңгеге шаққандағы құны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мемлекеттік академиялық опера және балет театры" республикалық мемлекеттік қазыналық кәсіпорнының залындағы концертке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1-6 қатар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7-12 қатар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13-18 қатар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атындағы Қазақ мемлекеттік филармониясы" республикалық мемлекеттік қазыналық қәсіпорнының залындағы концертке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Лермонтов атындағы Мемлекеттік академиялық орыс драма театры" республикалық мемлекеттік қазыналық кәсіпорнының залындағы концертке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"Н. Сац атындағы Орыс мемлекеттік академиялық балалар мен жасөспірімдер театры" республикалық мемлекеттік қазыналық кәсіпорнының залындағы концертке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Қазақ мемлекеттік академиялық драма театры" республикалық мемлекеттік қазыналық кәсіпорнының залындағы концертке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орынға дейінгі Алматы қаласының басқа залдарындағы концертке кіру билеті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залдарындағы концертке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1-7 қатар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8-12 қатар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13-20 қатар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аймақтары бойынша гастрольдік концерттерге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елді мекендерде: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1-7 қатар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8-14 қатар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 қатар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20-22 қатар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Мәдениет және спорт министрінің міндетін атқарушы 2015 жылғы 29 шілдедегі № 259 "Мемлекеттік мәдениет ұйымдары өткізетін мәдени мәдени-ойын-сауық іс-шараларына мүгедектігі бар адамдардың қол жеткізуін қаматамасыз ету" ең төмен әлеуметтік стандартын бекіту туралы" (Нормативтік құқықтық актілерді мемлекеттік тіркеу тізілімінде № 11964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бірінші және екінші топ мүгедектігі бар адамдар мен он сегіз жасқа дейінгі мүгедектігі бар балалар көрсетілетін қызметтерді бюджет қаражаты есебінен қолданады, ал үшінші топ мүгедектігі бар адамдар көрсетілетін қызметтердің – 50 пайызын төлейді.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7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Республикасының мемлекеттік академиялық би театры" республикалық мемлекеттік қазыналық кәсіпорны өндіретін және сататын тауарларға (жұмыстарға, көрсетілетін қызметтерге) бағалар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12-қосымшаға өзгеріс енгізілді – ҚР Мәдениет және спорт министрінің м.а. 01.12.2022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(жұмыстың, көрсетілетін қызметтің)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теңгеге шаққандағы құны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мемлекеттік академиялық опера және балет театры" республикалық мемлекеттік қазыналық қәсіпорнының залындағы концертке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3- 4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5 қатарыы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6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7 -10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11-13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14-15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16-18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3-4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1-4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2, 3 ложа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атындағы Қазақ мемлекеттік филармониясы" республикалық мемлекеттік қазыналық қәсіпорнының залындағы концертке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3-4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5-6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7-9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10 -11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12-13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14-15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16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амфитеатрдың17-18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"Н. Сац атындағы Орыс мемлекеттік академиялық балалар мен жасөспірімдер театры" республикалық мемлекеттік қазыналық кәсіпорнының залындағы концертке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3-4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5-6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7-9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10-12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13-14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15-18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"Ғ. Мүсірепов атындағы Қазақ мемлекеттік академиялық балалар мен жасөспірімдер театры" республикалық мемлекеттік қазыналық кәсіпорнының залындағы концертке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партердің3-4қатары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5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6-7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8-10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партердің11-12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партердің13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партердің14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партердің15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1-2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3-6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жақтағы ложа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жақтағы ложа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орынға дейінгі Алматы қаласының басқа залдарындағы концертке кіру билеті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залдарындағы концертке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3-4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5-6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7-9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10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11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12-13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14-15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16-17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балкон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балкон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аймақтары бойынша гастрольдік концерттерге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елді мекендерде: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қатар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қатар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 қатар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 қатар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 қатар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11-15 қатар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16-22 қатар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Мәдениет және спорт министрінің міндетін атқарушы 2015 жылғы 29 шілдедегі № 259 "Мемлекеттік мәдениет ұйымдары өткізетін мәдени мәдени-ойын-сауық іс-шараларына мүгедектігі бар адамдардың қол жеткізуін қаматамасыз ету" ең төмен әлеуметтік стандартын бекіту туралы" (Нормативтік құқықтық актілерді мемлекеттік тіркеу тізілімінде № 11964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бірінші және екінші топ мүгедектігі бар адамдар мен он сегіз жасқа дейінгі мүгедектігі бар балалар көрсетілетін қызметтерді бюджет қаражаты есебінен қолданады, ал үшінші топ мүгедектігі бар адамдар көрсетілетін қызметтердің – 50 пайызын төлейді.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Камератасы" классикалық музыка ансамблі" республикалық мемлекеттік қазыналық кәсіпорны өндіретін және сататын тауарларға (жұмыстарға, көрсетілетін қызметтерге) бағалар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13-қосымшаға өзгеріс енгізілді – ҚР Мәдениет және спорт министрінің м.а. 01.12.2022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(жұмыстың, көрсетілетін қызметтің)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теңгеге шаққандағы құны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Концерттік бағдарламаның премьерасына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1-6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партердің7-13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14-18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залдарындағы концертке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қатар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қатар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 қатар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қатар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Абонементтік концерт: 1-18 қатар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аймақтары бойынша гастрольдік концерттерге кіру билеті: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концерт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қалалар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ауылдык округтар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сахналық-қойылымдық іс-шараларды өткізу: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іс-шара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Композиторлар одағы мүшелерінің шығармашылық кештері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фестивальдер, конкурстар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қалалык маңызы бар фестивальдер, конкурстар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премьералар, жобалар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қалалык маңызы бар премьералар, жобалар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1 000000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Мәдениет және спорт министрінің міндетін атқарушы 2015 жылғы 29 шілдедегі № 259 "Мемлекеттік мәдениет ұйымдары өткізетін мәдени мәдени-ойын-сауық іс-шараларына мүгедектігі бар адамдардың қол жеткізуін қаматамасыз ету" ең төмен әлеуметтік стандартын бекіту туралы" (Нормативтік құқықтық актілерді мемлекеттік тіркеу тізілімінде № 11964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бірінші және екінші топ мүгедектігі бар адамдар мен он сегіз жасқа дейінгі мүгедектігі бар балалар көрсетілетін қызметтерді бюджет қаражаты есебінен қолданады, ал үшінші топ мүгедектігі бар адамдар көрсетілетін қызметтердің – 50 пайызын төлейді.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8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"Роза Бағланова атындағы "Қазақконцерт" мемлекеттік концерттік ұйымы" республикалық мемлекеттік қазыналық кәсіпорны өндіретін және сататын тауарларға (жұмыстарға, көрсетілетін қызметтерге) бағалар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14-қосымша жаңа редакцияда - ҚР Мәдениет және спорт министрінің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өзгеріс енгізілді – ҚР Мәдениет және спорт министрінің м.а. 01.12.2022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бұйрықтарымен.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(жұмыстың, көрсетілетін қызметтің)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теңгеге шаққандағы құны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залдағы концертке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партер, эстрадалық концерт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партер, классикалық концерт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бельэтаж, эстрадалық концерт,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бельэтаж, классикалық концерт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балкон, эстрадалық концерт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балкон, классикалық концерт,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галерея, эстрадалық концерт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галерея, классикалық концерт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Камералық залға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эстрадалық концерт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классикалық концерт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вокалдық-аспаптық концерт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халықтық-фольклорық концерт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театралдық қойылымдар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іс-шараларды өткізу үшін 3 500 орынға арналған концерт залын бір тәулікке ұсыну бойынша қызмет (гримерлік бөлмені қамтамасыз етумен)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күнтізбелік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іс-шараларды өткізу үшін 2 750 орынға арналған концерт залын бір тәулікке ұсыну бойынша қызмет (гримерлік бөлмені қамтамасыз етумен)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күнтізбелік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іс-шараларды өткізу үшін 1 800 орынға арналған концерт залын бір тәулікке ұсыну бойынша қызмет (гримерлік бөлмені қамтамасыз етумен)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күнтізбелік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іс-шараларды өткізу үшін 1 500 орынға арналған концерт залын ұсыну бойынша қызмет (гримерлік бөлмені қамтамасыз етумен 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күнтізбелік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іс-шараларды өткізу үшін 3 500 орынға арналған концерт залын ұсыну бойынша қызмет (гримерлік бөлмені қамтамасыз етумен 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күнтізбелік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іс-шараларды өткізу үшін 300 орынға арналған камералық залды жабдығымен ұсыну бойынша қызмет (концерт, фестиваль, шығармашылық кештер, семинарлар)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күнтізбелік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іс-шараларды өткізу үшін 300 орынға арналған камералық залды жабдықсыз ұсыну бойынша қызмет (концерт, фестиваль, шығармашылық кештер, семинарлар)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күнтізбелік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іс-шараны өткізу үшін 200 орынға арналған конференц-залды ұсыну бойынша қызмет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ауысым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іс-шараны өткізу үшін Пьяцца-фойені ұсыну бойынша қызмет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күнтізбелік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Турникет және безендіру бар қызыл жолды ұсынумен бірлескен іс-шараны өткізу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күнтізбелік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Бірлескеніс-шараны өткізу үшін VIP-залды ұсыну бойынша қызмет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күнтізбелік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іс-шараны өткізу үшін конференц-залды ұсыну бойынша қызмет(кем дегенде 3 сағат)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іс-шараны өткізу үшін дайындық залын ұсыну бойынша қызмет (кем дегенде 5 сағат)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Фотоны өңдеумен, бейнемонтажбен және түсірілімді электрондық тасымалдағышта ұсынумен фото-бейнетүсірілім ұсыну бойынша қызмет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Стендті ұсыну бойынша қызмет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күнтізбелік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және дыбыс беру жөніндегі қызмет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күнтізбелік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Проекцияны ұсыну бойынша қызмет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күнтізбелік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Steinway &amp; Sons роялын ұсыну бойынша қызмет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күнтізбелік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Yamaha C7 PE акустикалық рояльді ұсыну бойынша қызмет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күнтізбелік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Kurzweil MP-20 сандық фортепианоны ұсыну қызметі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күнтізбелік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Мәдениет және спорт министрінің міндетін атқарушы 2015 жылғы 29 шілдедегі № 259 "Мемлекеттік мәдениет ұйымдары өткізетін мәдени мәдени-ойын-сауық іс-шараларына мүгедектігі бар адамдардың қол жеткізуін қаматамасыз ету" ең төмен әлеуметтік стандартын бекіту туралы" (Нормативтік құқықтық актілерді мемлекеттік тіркеу тізілімінде № 11964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бірінші және екінші топ мүгедектігі бар адамдар мен он сегіз жасқа дейінгі мүгедектігі бар балалар көрсетілетін қызметтерді бюджет қаражаты есебінен қолданады, ал үшінші топ мүгедектігі бар адамдар көрсетілетін қызметтердің – 50 пайызын төлейді.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8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Республикасының Ұлттық музейі" республикалық мемлекеттік қазыналық кәсіпорны өндіретін және сататын тауарларға (жұмыстарға, көрсетілетін қызметтерге) бағалар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15-қосымшаға өзгеріс енгізілді – ҚР Мәдениет және спорт министрінің м.а. 01.12.2022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(жұмыстың, көрсетілетін қызметтің)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теңгеге шаққандағы құны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студенттерге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жасындағы балалар мен зейнеткерлерге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Ұжымдық келушілерге қазақ, орыс және шетел (ағылшын, қытай, түрік) тілінде экскурсиялық қызмет көрсету (топта 20 адамға дейін):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студенттерге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жасындағы балалар мен зейнеткерлерге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және № 2 алтын залына кіру билеті (аудиогид тегін):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студенттерге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жасындағы балалар мен зейнеткерлерге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және № 2 алтын залдарында ұжымдық келушілерге қазақ және орыс тілдерінде экскурсиялық қызмет көрсету (аудиогид тегін) (топта 20 адамға дейін):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студенттерге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жасындағы балалар мен зейнеткерлерге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және № 2 алтын залдарында шетел (ағылшын, қытай, түрік) тілінде ұжымдық келушілерге экскурсиялық қызмет көрсету (аудиогид тегін) (20 адамға дейін топта):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студенттерге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жасындағы балалар мен зейнеткерлерге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Экскурсовод қызметімен жеке келуге кіру билеті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Тақырыптық экскурсия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музей қорларының көрмелеріне кіру билеті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Музейдегі сабақтар, квесттер: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cтуденттерге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жасындағы балаларға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"Қышты жасау және оны безендірутехнологиясы" бойынша шығармашылық шеберханасында сабақтар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"Кескіндеме және графика" шығармашылық шеберханасында сабақтар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музейлер мен жеке коллекциялар қорынан экспонаттар мен көркем бұйымдарды қалпына келтіру: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матадан жасалған бұйымдар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кілем-киізбұйымдары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металдан жасалған бұйымдар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ағаштан жасалған бұйымдар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сүйектен жасалған бұйымдар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станоктық сурет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 негіздегі бұйымдар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керамикадан жасалған бұйымдар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фарфордан жасалған бұйымдар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шыныдан жасалған бұйымдар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теріден жасалған бұйымдар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тастанжасалғанбұйымдар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археологиялықолжалар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Кәдесый өнімдерін сату: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адамның жиектемеліэлементтері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адамvip (ВИП)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үстелүсті мүсінше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үстелүстісағаты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қабырғасағаты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органайзер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жиектемелісурет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брелок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саптыаяқ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хат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бижутерия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қаламсап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 өнімдерін сату: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 иллюстрациялық каталог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 каталог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 каталог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каталог альбомы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фотоальбом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 жәдігерлерінің көшірмелерін жасау: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матадан жасалған бұйымдар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кілем-киізбұйымдары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металдан жасалғанбұйымдар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ағаштан жасалған бұйымдар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сүйектен жасалған бұйымдар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станоктық сурет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 негізіндегі жұмыстар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керамикадан жасалған бұйымдар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фарфордан жасалған бұйымдар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шыныдан жасалған бұйымдар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теріден жасалған бұйымдар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тастанжасалғанбұйымдар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археологиялықолжалар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сараптама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қорытынды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 туындыларына сараптамалық қорытынды беру: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экспонат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көркемдік (антикварлық) топтамаларға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иконаларға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жоғалған сараптамалық қорытындының көшірмесі болған жағдайда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құндылықтарды (иконалар, самаурындар, суреттер, сәндік бұйымдар) шетелге шығару бойынша сараптама хаттамасына сәйкес қорытынды болған жағдайда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 үшін көрмелер ұйымдастыру: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1көрме залы № 1 блок № 1 қабат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күнтізбелік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көрме залы № 2 блок № 2қабат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отырғызатын орын бар конференц-зал № 2 блок № 3 қабат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кісілік VIP (ВИП) залда іс-шаралар № 3 блок № 2 қабат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іс-шара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заманауи өнер залы 7 блок 4 қабат № 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күнтізбелік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баспасөз орталығы 4 № 2блок № 1 қабат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 4 № 2 блок № 3қабат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реттік шара өткізу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заманауи өнер залы 4 № 4 блок № 3қабат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күнтізбелік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заманауи өнер залы 4 № 6 блок № 2 қабат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заманауи өнер залы 4 № 7 блок № 2 қабат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атриум 5 № 2 блок № 29 қабат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 зал 6 № 5 блок № 20 қабат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 зал 6 № 7 блок № 24 қабат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 зал 6 № 9 блок № 20 қабат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 7 № 1 блок №1 қабат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Бейнетүсірілім жүргізу бойынша қызмет: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ғылыми-танымдық түсірілім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деректі түсірілім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түсірілім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интервью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 курстары, семинарлар, тренингтер өткізу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Мәдениет және спорт министрінің міндетін атқарушы 2015 жылғы 29 шілдедегі № 259 "Мемлекеттік мәдениет ұйымдары өткізетін мәдени мәдени-ойын-сауық іс-шараларына мүгедектігі бар адамдардың қол жеткізуін қаматамасыз ету" ең төмен әлеуметтік стандартын бекіту туралы" (Нормативтік құқықтық актілерді мемлекеттік тіркеу тізілімінде № 11964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бірінші және екінші топ мүгедектігі бар адамдар мен он сегіз жасқа дейінгі мүгедектігі бар балалар көрсетілетін қызметтерді бюджет қаражаты есебінен қолданады, ал үшінші топ мүгедектігі бар адамдар көрсетілетін қызметтердің – 50 пайызын төлейді.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9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Республикасының мемлекеттік орталық музейі" республикалық мемлекеттік қазыналық кәсіпорны өндіретін және сататын тауарларға (жұмыстарға, көрсетілетін қызметтерге) бағалар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16-қосымшаға өзгеріс енгізілді – ҚР Мәдениет және спорт министрінің м.а. 01.12.2022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(жұмыстың, көрсетілетін қызметтің)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теңгеге шаққандағы құны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Студенттер мен зейнеткерлерге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жасындағы балаларға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қор қазақ және орыс тілдерінде экскурсиялық қызмет көрсетумен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антропология залы қазақ және орыс тілдерінде экскурсиялық қызмет көрсетумен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Н.Г. Хлудов залы қазақ, орыс және ағылшын тілдерінде экскурсиялық қызмет көрсетумен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Ұжымдық келушілерге экскурсиялық қызмет көрсету (топта 20 адамға дейін):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және орыс тілдерінде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музей қорларының көрмелеріне кіру билеті: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студенттер мен зейнеткерлерге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жасындағы балаларға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Тақырыптық экскурсия: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мен студенттерге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жасындағы балаларға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Республикасының мемлекеттік орталық музейі" жолсілтемесі" кітабын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Республикасының мемлекеттік орталық музейінің еңбектері" ғылыми еңбектер жинағын сату, 1-ші 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Республикасының мемлекеттік орталық музейінің еңбектері" ғылыми еңбектер жинағын сату, 2-ші 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музей қорларындағы бұйымдар мен жәдігерлерді және жеке коллекциялардағы көркем бұйымдарды қалпына келтіру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 бұйымдары, кілем-киіз бұйымдары, былғары, білдек кескіндеме, қағаз негіздегі жұмыстар: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емес қалпына келтіру (үзілімдерді желімдеу, тесіктерді толтыру, деформацияны жою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күрделілігі орташа қалпына келтіру (үзілімдерді желімдеу, тесіктерді толтыру, деформацияны жою, дақтарды кетіру, химикалық өңдеу)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қалпына келтіру (негізді нығайту, жаңа негізге қайталау, негіз бен бейненің жоғалған фрагменттерін толықтыру)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металл, ағаш, керамика, фарфор және т.б. бұйымдар: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емес қалпына келтіру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күрделілігі орташа қалпына келтіру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қалпына келтіру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 жәдігерлерінің көшірмесін жасау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 қолдау қорынан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қордан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сирек негізгі қордан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 үшін көрмелер ұйымдастыру: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коммерциялық емес жобалардың көрме-тұсаукесері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күнтізбелік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коммерциялық жобалардың көрме-тұсаукесері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көрме-жәрмеңке: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 холлы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 холлы және 2 қабат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 холлы және 2 қабат айналма галереяны қоса алғанда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қабаттың галереясы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шығармашылығының көрмесі: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күнтізбелік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қабат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қабаттың айналма галереясы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көрме-фестиваль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күнтізбелік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тақырыптық көрме: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күнтізбелік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қабат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экспозициялық зал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қабаттың айналма галереясы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Кинозалда іс-шараларды өткізу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күнтізбелік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Музейде халықаралық және шетелдік көрмелерді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күнтізбелік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Музейде жеке және заңды тұлғалар үшін бұқаралық мәдени-білім іс-шараларын өткізу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күнтізбелік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мәдени-білім іс-шараларын өткізу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күнтізбелік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Бейнетүсірілімдер жүргізу бойынша қызметтер: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ғылыми-танымдық түсірілім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деректі түсірілім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түсірілім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интервью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сараптаманы жүргізу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қорытынды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"Музеолог" электронды бағдарламалық жүйесіне үйрету және ендіру бойынша қызметтер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мемлекеттік музей мамандарын тәжірибеден өткізу: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қорды сақтау, есепке алу және қалпына келтіру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тақырыптар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 сабақтарын, дәрістерді, квестерді өткізу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Мәдениет және спорт министрінің міндетін атқарушы 2015 жылғы 29 шілдедегі № 259 "Мемлекеттік мәдениет ұйымдары өткізетін мәдени мәдени-ойын-сауық іс-шараларына мүгедектігі бар адамдардың қол жеткізуін қаматамасыз ету" ең төмен әлеуметтік стандартын бекіту туралы" (Нормативтік құқықтық актілерді мемлекеттік тіркеу тізілімінде № 11964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бірінші және екінші топ мүгедектігі бар адамдар мен он сегіз жасқа дейінгі мүгедектігі бар балалар көрсетілетін қызметтерді бюджет қаражаты есебінен қолданады, ал үшінші топ мүгедектігі бар адамдар көрсетілетін қызметтердің – 50 пайызын төлейді.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9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Әбілхан Қастеев атындағы Қазақстан Республикасының мемлекеттік өнер музейі" республикалық мемлекеттік қазыналық кәсіпорны өндіретін және сататын тауарларға (жұмыстарға, көрсетілетін қызметтерге) бағалар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17-қосымшаның тақырыбы жаңа редакцияда - ҚР Мәдениет және спорт министрінің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17-қосымшаға өзгеріс енгізілді – ҚР Мәдениет және спорт министрінің м.а. 01.12.2022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(жұмыстың, көрсетілетін қызметтің)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теңгеге шаққандағы құны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студенттер мен зейнеткерлерге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жасындағы балаларға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музей қорларының көрмелеріне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жасындағы балаларға, студенттер мен зейнеткерлерге,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Ұжымдық келушілерге экскурсиялық қызмет көрсету (топта 20 адамға дейін):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Тақырыптық экскурсия қазақ және орыс тілдерінде: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жасындағы балаларға, студенттер мен зейнеткерлерге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жалпылама экскурсия: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және орыс тілдерінде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өнеріне оқыту және үйрету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 (жоба аяқталғанға дейін)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Дәрістер оқу: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музейдің ішінде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шақырылған жерге барумен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Кәдесый және полиграфия өнімдерін сату: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конференциялар баяндамаларының жинағы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каталогтар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жолсілтегіштер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бояуға арналған журналдар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кәдесый магниттері, өлшемі: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12мм х 8,5 мм; 9мм х 9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кәдесый магниттері, өлшемі: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 мм х 4,8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компьютердің тышқанына арналған кілемшелер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стақан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сөмкелер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Музейдің басқа қорларындағы және жеке коллекциялардағы жәдігерлер мен көркем бұйымдарды қайта қалпына келтіру: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емес қалпына келтіру (үзілімдерді желімдеу, тесіктерді толтыру, деформацияны жою)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күрделілігі орташа қалпына келтіру (үзілімдерді желімдеу, тесіктерді толтыру, деформацияны жою, дақтарды жою, химикалық өңдеу)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қалпына келтіру (негізді нығайту, жаңа негізге қайталау, негіз бен бейненің жоғалған фрагменттерін толықтыру)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Музейдің қорларындағы жәдігерлерді көшірмелеу (суретке түсіру)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Музейде жеке және заңды тұлғалардың көрмелерін ұйымдастыру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күнтізбелік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периодика залы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рекреация және шығыс залдары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айналма галерея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акварель залы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музейдің фойесі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орталық-көрме залы – негізгі галерея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орталық-көрме залы – оң галерея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орталық-көрме залы – кіші зал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жолғы іс-шара өткізу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іс-шара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Музейде халықаралық және шетелдік көрмелерді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күнтізбелік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 туындыларына атрибутық қорытынды беру: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қорытынды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автордың көркемдік (антикварлық) мәнін немесе белгісіз әлде аз белгілі автордың коллекциялық мәнін растаған кезде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автордың көркемдік мәнін немесе белгісіз әлде аз белгілі автордың коллекциялық мәнін растаған жағдайда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қазіргі заманғы авторлардың шығармаларының көркемдік маңызын растаған жағдайда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этюдтар мен эскиздердің көркемдік мәні растаған жағдайда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қорытындының түпнұсқасы жоғалған жағдайда көшірмені беру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сараптамалық қорытынды - мәдени құндылықтарды (иконалар, самауырындар, суреттер, сәндік-қолданбалы бұйымдар) шетелге әкету бойынша сараптаманың хаттамасына қосымша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Мәдениет және спорт министрінің міндетін атқарушы 2015 жылғы 29 шілдедегі № 259 "Мемлекеттік мәдениет ұйымдары өткізетін мәдени мәдени-ойын-сауық іс-шараларына мүгедектігі бар адамдардың қол жеткізуін қаматамасыз ету" ең төмен әлеуметтік стандартын бекіту туралы" (Нормативтік құқықтық актілерді мемлекеттік тіркеу тізілімінде № 11964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бірінші және екінші топ мүгедектігі бар адамдар мен он сегіз жасқа дейінгі мүгедектігі бар балалар көрсетілетін қызметтерді бюджет қаражаты есебінен қолданады, ал үшінші топ мүгедектігі бар адамдар көрсетілетін қызметтердің – 50 пайызын төлейді.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9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"Сирек кездесетін қияқты саз аспаптарының мемлекеттік коллекциясы" республикалық мемлекеттік қазыналық кәсіпорны өндіретін және сататын тауарларға (жұмыстарға, көрсетілетін қызметтерге) бағалар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(жұмыстың, көрсетілетін қызметтің)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теңгеге шаққандағы құны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Қияқты музыкалық аспапқа төлқұжатты рәсімдеу (скрипка, альт, виолончель, контрабас)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төлқұжат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Қияққа төлқұжатты рәсімдеу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төлқұжат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Қияқты музыкалық аспаптарға (скрипка, альт, виолончель, контрабас) және қияққа сараптама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қорытынды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Сирек кездесетін қияқты саз аспаптар мен қияқты халықаралық конкурстарға қатысуға және концерттік қызмет үшін пайдалануға беру (аспаптың немесе қиятың теңгедегі құнына байланысты):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770 000 – 7 700 000;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7 700 000 – 14 700 000;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14 700 000 – 50 000 000;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50 000 000 – 100 000 000;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100 000 000 – 154 000 000.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9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"Мәдениеттерді жақындастыру орталығы" мемлекеттік музейі" республикалық мемлекеттік қазыналық кәсіпорны өндіретін және сататын тауарларға (жұмыстарға, көрсетілетін қызметтерге) бағалар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19-қосымшаға өзгеріс енгізілді – ҚР Мәдениет және спорт министрінің м.а. 01.12.2022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(жұмыстың, көрсетілетін қызметтің)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теңгеге шаққандағы құны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студенттер мен зейнеткерлерге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жасындағы балаларға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Ұжымдық келушілерге экскурсиялық қызмет көрсету (1 топ 10 адамға дейін):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және орыс тілдерінде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жасындағы балаларға қазақ, орыс және ағылшын тілдерінде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Тақырыптық экскурсия: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жасындағы балаларға, студенттер мен зейнеткерлерге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 өнімдерін сату: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күнтізбе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блокнот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Кәдесый өнімдерін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 жинақтарынан көрмені өткізу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Мәдениет және спорт министрінің міндетін атқарушы 2015 жылғы 29 шілдедегі № 259 "Мемлекеттік мәдениет ұйымдары өткізетін мәдени мәдени-ойын-сауық іс-шараларына мүгедектігі бар адамдардың қол жеткізуін қаматамасыз ету" ең төмен әлеуметтік стандартын бекіту туралы" (Нормативтік құқықтық актілерді мемлекеттік тіркеу тізілімінде № 11964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бірінші және екінші топ мүгедектігі бар адамдар мен он сегіз жасқа дейінгі мүгедектігі бар балалар көрсетілетін қызметтерді бюджет қаражаты есебінен қолданады, ал үшінші топ мүгедектігі бар адамдар көрсетілетін қызметтердің – 50 пайызын төлейді.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10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"Ордабасы" ұлттық тарихи-мәдени қорығы" республикалық мемлекеттік қазыналық кәсіпорны өндіретін және сататын тауарларға (жұмыстарға, көрсетілетін қызметтерге) бағалар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20-қосымшаға өзгеріс енгізілді – ҚР Мәдениет және спорт министрінің м.а. 01.12.2022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(жұмыстың, көрсетілетін қызметтің)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теңгеге шаққандағы құны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студенттерге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жасындағы балалар мен зейнеткерлерге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Ұжымдық келушілерге экскурсиялық қызмет көрсету (топта 10 адам):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және орыс тілдерінде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жасындағы балаларға қазақ, орыс және ағылшын тілдерінде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операторымен шарт негізінде Интернет желісі қызметтерін ұсыну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 өнімдерін сату: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күнтізбе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блокнот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жолнұсқаулық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Мәдениет және спорт министрінің міндетін атқарушы 2015 жылғы 29 шілдедегі № 259 "Мемлекеттік мәдениет ұйымдары өткізетін мәдени мәдени-ойын-сауық іс-шараларына мүгедектігі бар адамдардың қол жеткізуін қаматамасыз ету" ең төмен әлеуметтік стандартын бекіту туралы" (Нормативтік құқықтық актілерді мемлекеттік тіркеу тізілімінде № 11964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бірінші және екінші топ мүгедектігі бар адамдар мен он сегіз жасқа дейінгі мүгедектігі бар балалар көрсетілетін қызметтерді бюджет қаражаты есебінен қолданады, ал үшінші топ мүгедектігі бар адамдар көрсетілетін қызметтердің – 50 пайызын төлейді.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10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"Берел" мемлекеттік тарихи-мәдени музей-қорығы" республикалық мемлекеттік қазыналық кәсіпорны өндіретін және сататын тауарларға (жұмыстарға, көрсетілетін қызметтерге) бағалар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21-қосымшаның тақырыбы жаңа редакцияда - ҚР Мәдениет және спорт министрінің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21-қосымшаға өзгеріс енгізілді – ҚР Мәдениет және спорт министрінің м.а. 01.12.2022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(жұмыстың, көрсетілетін қызметтің)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теңгеге шаққандағы құны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жасындағы балаларға, студенттер мен зейнеткерлерге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Ұжымдық келушілердің музейленген қорымдарға кіруі (топта 10 адам)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Ұжымдық келушілерге экскурсиялық қызмет көрсету (топта 10 адам):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және орыс тілдерінде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жасындағы балаларға қазақ тілінде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Тақырыптық экскурсия: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жасындағы балалар мен студенттерге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Музеймен шығарылған ақпараттық-танымдық әдебиеттерді және басқа оқу құралдарын сату: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"Берелдік жылқы" кітабы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"Петроглифтер" кітабы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операторымен шарт негізінде Интернет желісі қызметтерін ұсыну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 өнімдерін сату: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күнтізбе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блокнот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жолнұсқаулық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Ағаштан кәдесыйлар жасау және сату (жәдігерлердің көшірмелері):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грифон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құмыра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сараптама жүргізу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қорытынды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Музейдің логотипі бар кәдесый бұйымдарын сату: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бейсболка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Мәдениет және спорт министрінің міндетін атқарушы 2015 жылғы 29 шілдедегі № 259 "Мемлекеттік мәдениет ұйымдары өткізетін мәдени мәдени-ойын-сауық іс-шараларына мүгедектігі бар адамдардың қол жеткізуін қаматамасыз ету" ең төмен әлеуметтік стандартын бекіту туралы" (Нормативтік құқықтық актілерді мемлекеттік тіркеу тізілімінде № 11964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бірінші және екінші топ мүгедектігі бар адамдар мен он сегіз жасқа дейінгі мүгедектігі бар балалар көрсетілетін қызметтерді бюджет қаражаты есебінен қолданады, ал үшінші топ мүгедектігі бар адамдар көрсетілетін қызметтердің – 50 пайызын төлейді.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10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"Есік" мемлекеттік тарихи-мәдени музей-қорығы" республикалық мемлекеттік қазыналық кәсіпорны өндіретін және сататын тауарларға (жұмыстарға, көрсетілетін қызметтерге) бағалар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22-қосымшаның тақырыбы жаңа редакцияда - ҚР Мәдениет және спорт министрінің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22-қосымшаға өзгеріс енгізілді – ҚР Мәдениет және спорт министрінің м.а. 01.12.2022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(жұмыстың, көрсетілетін қызметтің)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теңгеге шаққандағы құны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студенттер мен зейнеткерлерге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жасындағы балаларға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Ұжымдық келушілерге экскурсиялық қызмет көрсету (топта 10 адам):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және орыс тілдерінде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жасындағы балаларға қазақ, орыс және ағылшын тілдерінде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Тақырыптық экскурсия: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жасындағы балаларға, студенттер мен зейнеткерлерге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Музейленген қорымдарға кіру (топта 10 адам)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Қорық-музей шығарған оқу-әдістемелік басылымдары мен басқа да әдебиеттерді сату: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жолнұсқа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Ғылыми-ағартушылық басылым: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"Есік" есеп-альбомы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адамның құпиясы" кітабы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Кәдесый өнімдерін сату: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сувенирлер-магнитиктер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"Сақ көсемі" кәдесыйы (шыны пластик)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адам" кәдесыйы (сұйық пластик)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"Көл-Обин қорғанынан жасалған электр ыдысы" кәдесыйы (сұйық пластик)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"Сақ қазандығы" кәдесыйы (шыны пластик 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"Архар" кәдесыйы (шыны пластик)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"Ақинақ" кәдесыйы (қола)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"Петроглифтер" кәдесыйы (шыны пластик)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"Сақ жауынгері" кәдесыйы (қола)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 төс әшекейі (күміс, бижутер қорытпасы 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түріндегі сақ білезігі (күміс, бижутер қорытпасы)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 сайқымазағы (күміс, бижутер қорытпасы)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танамоншақ (күміс, бижутер қорытпасы)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Полиграфиялық өнімдерді сату: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күнтізбе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блокнот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сараптама жүргізу: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археология, қала құрылысы және сәулет ескерткіші, ансамбль және кешен, қасиетті объект, 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нысан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игерілуге жататын жер учаскелері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археологиялық барлау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 және мәдениет ескерткішінің төлқұжатын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нысан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Артефактінің мәдени құндылығын анықтау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Мәдениет және спорт министрінің міндетін атқарушы 2015 жылғы 29 шілдедегі № 259 "Мемлекеттік мәдениет ұйымдары өткізетін мәдени мәдени-ойын-сауық іс-шараларына мүгедектігі бар адамдардың қол жеткізуін қаматамасыз ету" ең төмен әлеуметтік стандартын бекіту туралы" (Нормативтік құқықтық актілерді мемлекеттік тіркеу тізілімінде № 11964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бірінші және екінші топ мүгедектігі бар адамдар мен он сегіз жасқа дейінгі мүгедектігі бар балалар көрсетілетін қызметтерді бюджет қаражаты есебінен қолданады, ал үшінші топ мүгедектігі бар адамдар көрсетілетін қызметтердің – 50 пайызын төлейді.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11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"Отырар" мемлекеттік археологиялық музей-қорығы" республикалық мемлекеттік қазыналық кәсіпорны өндіретін және сататын тауарларға (жұмыстарға, көрсетілетін қызметтерге) бағалар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23-қосымшаның тақырыбы жаңа редакцияда - ҚР Мәдениет және спорт министрінің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23-қосымшаға өзгеріс енгізілді – ҚР Мәдениет және спорт министрінің м.а. 01.12.2022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(жұмыстың, көрсетілетін қызметтің)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теңгеге шаққандағы құны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студенттер мен зейнеткерлерге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жасындағы балаларға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Экскурсиялық қызмет көрсету (топта 25 адамға дейін):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және орыс тілдерінде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жасындағы балаларға қазақ, орыс және ағылшын тілдерінде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Қорық-музейдің ақпараттық-танымдық және басқа да баспа өнімдерін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 қорларынан және жеке коллекциялардан көркем құндылықтарды реставрациялау: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экспонат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 бұйымдар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 түптеу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тазалау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 өнімдерін сату: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күнтізбе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блакноттар мен күнделіктер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жолнұсқа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Кәдесый өнімдерін сату: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керамикалық құмыра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керамикалық майшам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 тарелка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графикалық картиналар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Тасымалдағыштардың барлық түрлерінен, форматтардан, стандарттардан көшірмелер дайындау және оларды өңдеу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Қорық-музей экспонаттарының көшірмелерін дайындау және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сараптама жүргізу: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археология, қала құрылысы және сәулет ескерткіші, ансамбль және кешен, қасиетті объект, 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нысан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игерілуге жататын жер учаскелері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археологиялық барлау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 және мәдениет ескерткішінің төлқұжатын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нысан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Артефактінің мәдени құндылығын анықтау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Мәдениет және спорт министрінің міндетін атқарушы 2015 жылғы 29 шілдедегі № 259 "Мемлекеттік мәдениет ұйымдары өткізетін мәдени мәдени-ойын-сауық іс-шараларына мүгедектігі бар адамдардың қол жеткізуін қаматамасыз ету" ең төмен әлеуметтік стандартын бекіту туралы" (Нормативтік құқықтық актілерді мемлекеттік тіркеу тізілімінде № 11964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бірінші және екінші топ мүгедектігі бар адамдар мен он сегіз жасқа дейінгі мүгедектігі бар балалар көрсетілетін қызметтерді бюджет қаражаты есебінен қолданады, ал үшінші топ мүгедектігі бар адамдар көрсетілетін қызметтердің – 50 пайызын төлейді.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11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"Ұлытау" ұлттық тарихи-мәдени және табиғи музей-қорығы" республикалық мемлекеттік қазыналық кәсіпорны өндіретін және сататын тауарларға (жұмыстарға, көрсетілетін қызметтерге) бағалар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24-қосымшаның тақырыбы жаңа редакцияда - ҚР Мәдениет және спорт министрінің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24-қосымшаға өзгеріс енгізілді – ҚР Мәдениет және спорт министрінің м.а. 01.12.2022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(жұмыстың, көрсетілетін қызметтің)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теңгеге шаққандағы құны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cтуденттерге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жасындағы балалар мен зейнеткерлерге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Ұжымдық келушілерге экскурсиялық қызмет көрсету (топта 25 адамға дейін):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және орыс тілдерінде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жасындағы балаларға қазақ, орыс және ағылшын тілдерінде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Қорық-музей басып шығарған ғылыми, әдістемелік әдебиетті және басқа да баспа өнімдерін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коллекциялардан көркем бұйымдарды қалпына келтіру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экспонат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 өнімдерін сату: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күнтізбе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блокноттар мен күнделіктер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жолнұсқа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Кәдесый өнімдерін сату: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шыныдан жасалған кәдесыйлар (пирамида)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керамикадан (құмыралар)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қоладан және асыл тастардан (серьги и кольца)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қайыс-ер бұйымдары мен басқа да материалдардан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Қорық-музей жәдігерлерінің муляждарын және көшірмелерін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сараптама жүргізу: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археология, қала құрылысы және сәулет ескерткіші, ансамбль және кешен, қасиетті объект, 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нысан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игерілуге жататын жер учаскелері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археологиялық барлау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 және мәдениет ескерткішінің паспортын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нысан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Артефактінің мәдени құндылығын анықтау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Мәдениет және спорт министрінің міндетін атқарушы 2015 жылғы 29 шілдедегі № 259 "Мемлекеттік мәдениет ұйымдары өткізетін мәдени мәдени-ойын-сауық іс-шараларына мүгедектігі бар адамдардың қол жеткізуін қаматамасыз ету" ең төмен әлеуметтік стандартын бекіту туралы" (Нормативтік құқықтық актілерді мемлекеттік тіркеу тізілімінде № 11964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бірінші және екінші топ мүгедектігі бар адамдар мен он сегіз жасқа дейінгі мүгедектігі бар балалар көрсетілетін қызметтерді бюджет қаражаты есебінен қолданады, ал үшінші топ мүгедектігі бар адамдар көрсетілетін қызметтердің – 50 пайызын төлейді.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11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"Әзірет Сұлтан" мемлекеттік тарихи-мәдени музей-қорығы" республикалық мемлекеттік қазыналық кәсіпорны өндіретін және сататын тауарларға (жұмыстарға, көрсетілетін қызметтерге) бағалар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25-қосымшаның тақырыбы жаңа редакцияда - ҚР Мәдениет және спорт министрінің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25-қосымшаға өзгеріс енгізілді – ҚР Мәдениет және спорт министрінің м.а. 01.12.2022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(жұмыстың, көрсетілетін қызметтің)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теңгеге шаққандағы құны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топтардың құрамындағы жақын шетелдердің азаматтары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топтардың құрамындағы алыс шетелдердің азаматтары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студенттер мен зейнеткерлерге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жасындағы балаларға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Ұжымдық келушілерге экскурсиялық қызмет көрсету (топта 25 адамға дейін):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және орыс тілдерінде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жасындағы балаларға қазақ, орыс және ағылшын тілдерінде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 өнімдерін сату: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күнтізбе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блокноттар мен күнделіктер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жолнұсқа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ғылыми-әдістемелік кітаптар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Кәдесый өнімдерін сату: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кесененің макеті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тайқазанның макеті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 мөрі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ағаштан, жезден, сондай-ақ басқа да материалдардан жасалған кәдесый бұйымдары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сараптама жүргізу: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археология, қала құрылысы және сәулет ескерткіші, ансамбль және кешен, қасиетті объект, 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нысан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игерілуге жататын жер учаскелері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археологиялық барлау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 және мәдениет ескерткішінің төлқұжатын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нысан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Артефактінің мәдени құндылығын анықтау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Қорық-музейге келушілерге түйемен серуендеу қызметін ұсыну: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жасқа дейінгі балаларға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Мәдениет және спорт министрінің міндетін атқарушы 2015 жылғы 29 шілдедегі № 259 "Мемлекеттік мәдениет ұйымдары өткізетін мәдени мәдени-ойын-сауық іс-шараларына мүгедектігі бар адамдардың қол жеткізуін қаматамасыз ету" ең төмен әлеуметтік стандартын бекіту туралы" (Нормативтік құқықтық актілерді мемлекеттік тіркеу тізілімінде № 11964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бірінші және екінші топ мүгедектігі бар адамдар мен он сегіз жасқа дейінгі мүгедектігі бар балалар көрсетілетін қызметтерді бюджет қаражаты есебінен қолданады, ал үшінші топ мүгедектігі бар адамдар көрсетілетін қызметтердің – 50 пайызын төлейді.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11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"Абайдың "Жидебай-Бөрілі" мемлекеттік тарихи-мәдени және әдеби-мемориалдық музей-қорығы" республикалық мемлекеттік қазыналық кәсіпорны өндіретін және сататын тауарларға (жұмыстарға, көрсетілетін қызметтерге) бағалар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26-қосымшаның тақырыбы жаңа редакцияда - ҚР Мәдениет және спорт министрінің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26-қосымшаға өзгеріс енгізілді – ҚР Мәдениет және спорт министрінің м.а. 01.12.2022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(жұмыстың, көрсетілетін қызметтің)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теңгеге шаққандағы құны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музейге (Семей қаласы), Жидебайдағы Абай музей-үйі, Шәкәрімнің "Саят қоры" экспозициясына, Абай-Шәкәрім мавзолей кешеніне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студенттер мен зейнеткерлерге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жасындағы балаларға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Экскурсиялық қызмет көрсету: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 5 адамға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 5-10 адамға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 10-25 адамға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Кіру билеттері (Абай қорық-музейінің Абай, Үржар аудандарындағы бөлімдерінде) "Алаш арыстары және М. Әуезов" музейіне, Құндыздыдағы Ш. Әбенов музейіне, Мақаншыдағы Ә. Найманбайұлы музейіне, Бөрілідегі М. Әуезов музей-үйіне: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студенттермен зейнеткерлерге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жасындағы балаларға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Семей-Жидебай-Семей бағыты бойынша экскурсиялық қызмет көрсету: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 13 адамға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 45 адамға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Кәдесый өнімдерін сату: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логотиппен қаламсап (пластик)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қораптағы логотиппен қаламсап ( металл)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кітапқа арналған бетбелгі (қағаз)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логотиппен футболка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кестеленген бейсболка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кәдесый тарелкасы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кәдесый ыдыс (кружка)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логотипі бар пакет (пластик)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логотипі бар пакет (қағаз)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 формат В5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 өнімдерін сату: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күнтізбелер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3-тілде буклеттер (қазақ, орыс, ағылшын)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жолнұсқа (100 бетке дейін)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жолнұсқа (100 ден 300 бетке дейін)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Қорық-музей басып шығарған ғылыми, әдістемелік және басқа баспа өнімдерін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Безендірілген альбом-кітап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Мәдениет және спорт министрінің міндетін атқарушы 2015 жылғы 29 шілдедегі № 259 "Мемлекеттік мәдениет ұйымдары өткізетін мәдени мәдени-ойын-сауық іс-шараларына мүгедектігі бар адамдардың қол жеткізуін қаматамасыз ету" ең төмен әлеуметтік стандартын бекіту туралы" (Нормативтік құқықтық актілерді мемлекеттік тіркеу тізілімінде № 11964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бірінші және екінші топ мүгедектігі бар адамдар мен он сегіз жасқа дейінгі мүгедектігі бар балалар көрсетілетін қызметтерді бюджет қаражаты есебінен қолданады, ал үшінші топ мүгедектігі бар адамдар көрсетілетін қызметтердің – 50 пайызын төлейді.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12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"Ежелгі Тараз ескерткіштері" мемлекеттік тарихи-мәдени музей-қорығы республикалық мемлекеттік қазыналық кәсіпорны өндіретін және сататын тауарларға (жұмыстарға, көрсетілетін қызметтерге) бағалар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27-қосымшаның тақырыбы жаңа редакцияда - ҚР Мәдениет және спорт министрінің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27-қосымшаға өзгеріс енгізілді – ҚР Мәдениет және спорт министрінің м.а. 01.12.2022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(жұмыстың, көрсетілетін қызметтің)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теңгеге шаққандағы құны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студенттер мен зейнеткерлерге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жасындағы балаларға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Ұжымдық келушілерге экскурсиялық қызмет көрсету (1 топ 25 адамға дейін):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және орыс тілдерінде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жасындағы балаларға қазақ, орыс және ағылшын тілінде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Қорық-музей шығарған оқу-әдістемелік басылымдарды және басқа да әдебиеттерді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 өнімдерін сату: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күнтізбелер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блокноттар мен күнделіктер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жолнұсқа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альбом, кітап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Қорық-музей жәдігерлерінің муляждарын және көшірмелерін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Кәдесый өнімдерін сату: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керамикадан жасалған бұйымдар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шыныдан жасалған бұйымдар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бұйымдар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графикалық суреттер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Мәдениет және спорт министрінің міндетін атқарушы 2015 жылғы 29 шілдедегі № 259 "Мемлекеттік мәдениет ұйымдары өткізетін мәдени мәдени-ойын-сауық іс-шараларына мүгедектігі бар адамдардың қол жеткізуін қаматамасыз ету" ең төмен әлеуметтік стандартын бекіту туралы" (Нормативтік құқықтық актілерді мемлекеттік тіркеу тізілімінде № 11964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бірінші және екінші топ мүгедектігі бар адамдар мен он сегіз жасқа дейінгі мүгедектігі бар балалар көрсетілетін қызметтерді бюджет қаражаты есебінен қолданады, ал үшінші топ мүгедектігі бар адамдар көрсетілетін қызметтердің – 50 пайызын төлейді.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12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"Таңбалы" мемлекеттік тарихи-мәдени және табиғи музей-қорығы" республикалық мемлекеттік қазыналық кәсіпорны өндіретін және сататын тауарларға (жұмыстарға, көрсетілетін қызметтерге) бағалар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28-қосымшаның тақырыбы жаңа редакцияда - ҚР Мәдениет және спорт министрінің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28-қосымшаға өзгеріс енгізілді – ҚР Мәдениет және спорт министрінің м.а. 01.12.2022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(жұмыстың, көрсетілетін қызметтің)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теңгеге шаққандағы құны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студенттер мен зейнеткерлерге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жасындағы балаларға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Полиграфиялық өнімдерді сату: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күнтізбелер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блокноттар мен күнделіктер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жолнұсқалар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жолнұсқалар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Кәдесый өнімдерін сату: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"Тастағы Петроглиф" ағаш тіреуішпен қолдан жасалған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гипстен, металдан, былғарыдан, керамикадан және петроглифтер бейнеленген басқа да материалдардан жасалған сувенирлер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гипстен жасалған тәрелкелер петроглифтердің бейнесі бар тұғыры бар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сараптама жүргізу: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археология, қала құрылысы және сәулет ескерткіші, ансамбль және кешен, қасиетті объект, 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игерілуге жататын жер учаскелері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археологиялық барлау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 және мәдениет ескерткішінің төлқұжатын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нысан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Артефактінің мәдени құндылығын анықтау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Мәдениет және спорт министрінің міндетін атқарушы 2015 жылғы 29 шілдедегі № 259 "Мемлекеттік мәдениет ұйымдары өткізетін мәдени мәдени-ойын-сауық іс-шараларына мүгедектігі бар адамдардың қол жеткізуін қаматамасыз ету" ең төмен әлеуметтік стандартын бекіту туралы" (Нормативтік құқықтық актілерді мемлекеттік тіркеу тізілімінде № 11964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бірінші және екінші топ мүгедектігі бар адамдар мен он сегіз жасқа дейінгі мүгедектігі бар балалар көрсетілетін қызметтерді бюджет қаражаты есебінен қолданады, ал үшінші топ мүгедектігі бар адамдар көрсетілетін қызметтердің – 50 пайызын төлейді.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bookmarkStart w:name="z12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"Сарайшық" мемлекеттік тарихи-мәдени музей-қорығы" республикалық мемлекеттік қазыналық кәсіпорны өндіретін және сататын тауарларға (жұмыстарға, көрсетілетін қызметтерге) бағалар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29-қосымшаның тақырыбы жаңа редакцияда - ҚР Мәдениет және спорт министрінің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29-қосымшаға өзгеріс енгізілді – ҚР Мәдениет және спорт министрінің м.а. 01.12.2022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(жұмыстың, көрсетілетін қызметтің)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теңгеге шаққандағы құны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жасындағы балаларға, cтуденттер мен зейнеткерлерге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бағыттар бойынша ұжымдық келушілерге экскурсиялық қызмет көрсету (топта 10 адам):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 – этноауыл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 – археологиялық қазба орны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 – қыш құмыра жасау шеберханасы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 өнімдерін сату: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буклеттер үш тілде(қазақ, орыс, ағылшын)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жолнұсқа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Сарайшыққа қатысты фотоальбомдар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Кәдесый өнімдерін сату: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магнит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магнит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керамикалық құмыра (көлемі кіші)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керамикалық құмыра (көлемі орташа)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керамикалық құмыра (көлемі үлкен)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керамикалық кесе (көлемі кіші)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керамикалық кесе (көлемі орташа)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керамикалық кесе (көлемі үлкен)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домбыра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рамадағы Сарайшық керамикасы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сараптама жүргізу: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археология, қала құрылысы және сәулет ескерткіші, ансамбль және кешен, қасиетті объект, 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нысан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игерілуге жататын жер учаскелері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археологиялық барлау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 және мәдениет ескерткішінің паспортын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нысан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Артефактінің мәдени құндылығын анықтау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Мәдениет және спорт министрінің міндетін атқарушы 2015 жылғы 29 шілдедегі № 259 "Мемлекеттік мәдениет ұйымдары өткізетін мәдени мәдени-ойын-сауық іс-шараларына мүгедектігі бар адамдардың қол жеткізуін қаматамасыз ету" ең төмен әлеуметтік стандартын бекіту туралы" (Нормативтік құқықтық актілерді мемлекеттік тіркеу тізілімінде № 11964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бірінші және екінші топ мүгедектігі бар адамдар мен он сегіз жасқа дейінгі мүгедектігі бар балалар көрсетілетін қызметтерді бюджет қаражаты есебінен қолданады, ал үшінші топ мүгедектігі бар адамдар көрсетілетін қызметтердің – 50 пайызын төлейді.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bookmarkStart w:name="z13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"Ботай" мемлекеттік тарихи-мәдени музей-қорығы" республикалық мемлекеттік қазыналық кәсіпорны өндіретін және сататын тауарларға (жұмыстарға, көрсетілетін қызметтерге) бағалар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30-қосымшаға өзгеріс енгізілді – ҚР Мәдениет және спорт министрінің м.а. 01.12.2022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(жұмыстың, көрсетілетін қызметтің)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теңгеге шаққандағы құны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жасындағы балаларға, студенттер мен зейнеткерлерге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Музейлік археологиялық қазбаларға кіру (1 топта 10 адам)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Тақырыптық экскурсия: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жасындағы балаларға, студенттерге, зейнеткерлерге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операторымен шарт негізінде Интернет желісі қызметтерін ұсыну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 өнімдерін сату: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қалта күнтізбесі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 А4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блокнот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жолнұсқаулық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Музей-қорықтың муляждары мен экспонаттарының көшірмелерін жасау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көшірме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көшірме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көшірме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сараптама жүргізу: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археология, қала құрылысы және сәулет ескерткіші, ансамбль және кешен, қасиетті объект, 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нысан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игерілуге жататын жер учаскелері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археологиялық барлау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 және мәдениет ескерткішінің паспортын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нысан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Артефактінің мәдени құндылығын анықтау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Кәдесый бұйымдарын сату: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акрильді салпыншақ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акрильді магнит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гельді пакеттегі кәдесый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Мәдениет және спорт министрінің міндетін атқарушы 2015 жылғы 29 шілдедегі № 259 "Мемлекеттік мәдениет ұйымдары өткізетін мәдени мәдени-ойын-сауық іс-шараларына мүгедектігі бар адамдардың қол жеткізуін қаматамасыз ету" ең төмен әлеуметтік стандартын бекіту туралы" (Нормативтік құқықтық актілерді мемлекеттік тіркеу тізілімінде № 11964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бірінші және екінші топ мүгедектігі бар адамдар мен он сегіз жасқа дейінгі мүгедектігі бар балалар көрсетілетін қызметтерді бюджет қаражаты есебінен қолданады, ал үшінші топ мүгедектігі бар адамдар көрсетілетін қызметтердің – 50 пайызын төлейді.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13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"Бозоқ" мемлекеттік тарихи-мәдени музей-қорығы" республикалық мемлекеттік қазыналық кәсіпорны өндіретін және сататын тауарларға (жұмыстарға, көрсетілетін қызметтерге) бағалар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31-қосымшаның тақырыбы жаңа редакцияда - ҚР Мәдениет және спорт министрінің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(жұмыстың, көрсетілетін қызметтің)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теңгеге шаққандағы құны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 өнімдерін сату: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күнтізбе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блокнот, күнделік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шарикті қаламсап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Музей-қорық шығарған оқу-әдістемелік басылымдарды және басқа да әдебиеттерді сату: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ғылыми-әдістемелік кітаптар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каталог, ғылыми-ағартушылық басылым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 (кітап)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сараптама жүргізу: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археология, қала құрылысы және сәулет ескерткіші, ансамбль және кешен, қасиетті объект, 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нысан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игерілуге жататын жер учаскелері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археологиялық барлау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 және мәдениет ескерткішінің төлқұжатын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нысан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Артефактінің мәдени құндылығын анықтау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bookmarkStart w:name="z13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"Петр Чайковский атындағы Алматы музыкалық колледжі" республикалық мемлекеттік қазыналық кәсіпорны өндіретін және сататын тауарларға (жұмыстарға, көрсетілетін қызметтерге) бағалар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32-қосымшаның тақырыбы жаңа редакцияда - ҚР Мәдениет және спорт министрінің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(жұмыстың, көрсетілетін қызметтің)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теңгеге шаққандағы құны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/ білім алушылар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 "Аспаптық орындаушылық және музыкалық өнер эстрадасы (түрлері бойынша"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 "Хор дирижеры"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0406000 "Музыка теориясы"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 "Ән айту"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0416000 "Орындаушы әртіс, концерттік бағдарламалардың дыбыс операторы"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</w:tbl>
    <w:bookmarkStart w:name="z13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"Жүсіпбек Елебеков атындағы республикалық эстрадалық-цирк колледжі" республикалық мемлекеттік қазыналық кәсіпорны өндіретін және сататын тауарларға (жұмыстарға, көрсетілетін қызметтерге) бағалар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33-қосымшаның тақырыбы жаңа редакцияда - ҚР Мәдениет және спорт министрінің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(жұмыстың, көрсетілетін қызметтің)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теңгеге шаққандағы құны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/ білім алушылар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0404000"Аспаптық орындаушылық және музыкалық өнер эстрадасы (түрлері бойынша)"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 "Ән айту"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 "Хореография өнері"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0409000 "Актерлік өнер"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0410000 "Цирк өнері"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14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"Александр Селезнев атындағы Алматы хореографиялық училищесі" республикалық мемлекеттік қазыналық кәсіпорны өндіретін және сататын тауарларға (жұмыстарға, көрсетілетін қызметтерге) бағалар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34-қосымшаның тақырыбы жаңа редакцияда - ҚР Мәдениет және спорт министрінің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(жұмыстың, көрсетілетін қызметтің)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теңгеге шаққандағы құны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/ білім алушылар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 "Хореография өнері"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азаматтарына 0408000 "Хореография өнері"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"Хореография өнері" мамандығы бойынша дайындық курсы":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тыңдаушы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сабақтың ұзақтығы 1 сағат 25 минут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сабақтың ұзақтығы 1,5 сағат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"Хореография өнері" мамандығы бойынша біліктілікті арттыру"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тыңдаушы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Өткізілетін мастер-класқа қатысу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тыңдаушы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Би, сахналық және хореографиялық өнер бағыты бойынша бірлескен іс-шаралар үшін 400 орынға арналған "Өрлеу" оқу театрының залын ұсыну бойынша қызметтер (кәсіби бағдар беру жұмысы, шеберлік сыныптары, спектакльдер, концерттер, фестивальдар, конкурстар)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</w:tbl>
    <w:bookmarkStart w:name="z14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"Орал Таңсықбаев атындағы Алматы сәндік-қолданбалы өнер колледжі" республикалық мемлекеттік қазыналық кәсіпорны өндіретін және сататын тауарларға (жұмыстарға, көрсетілетін қызметтерге) бағалар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35-қосымшаның тақырыбы жаңа редакцияда - ҚР Мәдениет және спорт министрінің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(жұмыстың, көрсетілетін қызметтің)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теңгеге шаққандағы құны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/ білім алушылар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0412000 "Кескіндеме, мүсін және өнер (түрлері бойынша)"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0411000 "Театр және қолданбалы өнер"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 "Сәндік-қолданбалы және халықтық кәсіпшілік өнері"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 "Дизайн (профиль бойынша)"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bookmarkStart w:name="z1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"Қалибек Қуанышбаев атындағы мемлекеттік академиялық қазақ музыкалық драма театры" республикалық мемлекеттік қазыналық кәсіпорны өндіретін және сататын тауарларға (жұмыстарға, көрсетілетін қызметтерге) бағалар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36-қосымшамен толықтырылды - ҚР Мәдениет және спорт министрінің м.а. 16.04.2021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енгізіледі); жаңа редакцияда - ҚР Мәдениет және спорт министрінің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01.12.2022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бұйрықтарымен.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(жұмыстың, көрсетілетін қызметтің)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теңгеге шаққандағы құны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репертуардың үлкен залдағы спектакльдеріне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1-2, 8-19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3-7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20-22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залдағы премьералық спектакліне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1-7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8-19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20-22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(камералық) залда өткізілетін спектакльдер мен балаларға арналған ертегілерге кіру билеті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жылдық қойылымдарға кіру билеті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өңірлері бойынша гастрольдік қойылымдарға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елді мекендерде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өңірлері бойынша гастрольдік спектакльдерге мектеп жасындағы балаларға (растайтын құжаттарды ұсынған кезде)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елді мекендерде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іс-шараларды өткізу үшін залды (гримерлік бөлмелерін ұсына отырып) ұсыну бойынша қызметтер: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іс-шара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 (дүйсенбі)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 (сейсенбі, сәрсенбі, бейсенбі)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 (жұма, сенбі, жексенбі, мерекелік күн)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іс-шараларды өткізу үшін шағын (камералық) залды жабдықтармен (гримерлік бөлмелерін ұсына отырып) ұсыну бойынша қызметтер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іс-шара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іс-шараларға арналған шағын (камералық) залды жабдықсыз ұсыну бойынша қызметтер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іс-шара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іс-шараларды өткізу үшін залды жабдықтармен ұсыну бойынша қызметтер: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(камералық) зал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Сахналық және қойылымдық іс-шараларды (спектакль, фестиваль, шығармашылық кеш) бірлесіп өткізу бойынша қызметтері, ұзақтығы: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іс-шара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 сағат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іс-шараларды өткізу үшін фойені ұсыну бойынша қызметтер: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іс-шара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күнтізбелік күн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 сағат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іс-шараларды өткізу үшін дайындық залын ұсыну бойынша қызметтер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"Актерлік шеберлік" дайындық курсы (курстың ұзақтығы – 1 сағаттан 8 сабақ)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тыңдаушы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сахнасына экскурсия: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және орыс тілдерінде (90 минут)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экскурсия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тілінде (90 минут)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Мәдениет және спорт министрінің міндетін атқарушы 2015 жылғы 29 шілдедегі № 259 "Мемлекеттік мәдениет ұйымдары өткізетін мәдени мәдени-ойын-сауық іс-шараларына мүгедектігі бар адамдардың қол жеткізуін қаматамасыз ету" ең төмен әлеуметтік стандартын бекіту туралы" (Нормативтік құқықтық актілерді мемлекеттік тіркеу тізілімінде № 11964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бірінші және екінші топ мүгедектігі бар адамдар мен он сегіз жасқа дейінгі мүгедектігі бар балалар көрсетілетін қызметтерді бюджет қаражаты есебінен қолданады, ал үшінші топ мүгедектігі бар адамдар көрсетілетін қызметтердің – 50 пайызын төлейді.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