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79c6" w14:textId="46879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"Отандық өңделген тауарларды ілгерілету бойынша индустриялық-инновациялық қызмет субъектілері шығындарының бір бөлігін өтеу қағидаларын, оларды ілгерілету бойынша шығындары ішінара өтелетін отандық өңделген тауарлардың тізбесін бекіту туралы" Қазақстан Республикасы Инвестициялар және даму министрінің 2015 жылғы 30 қарашадағы № 1128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Сауда және интеграция министрінің 2020 жылғы 23 қыркүйектегі № 208-НҚ бұйрығы. Қазақстан Республикасының Әділет министрлігінде 2020 жылғы 23 қыркүйекте № 21244 болып тіркелді. Күші жойылды - Қазақстан Республикасы Сауда және интеграция министрінің м.а. 2022 жылғы 1 тамыздағы № 314-НҚ бұйрығымен.</w:t>
      </w:r>
    </w:p>
    <w:p>
      <w:pPr>
        <w:spacing w:after="0"/>
        <w:ind w:left="0"/>
        <w:jc w:val="both"/>
      </w:pPr>
      <w:r>
        <w:rPr>
          <w:rFonts w:ascii="Times New Roman"/>
          <w:b w:val="false"/>
          <w:i w:val="false"/>
          <w:color w:val="ff0000"/>
          <w:sz w:val="28"/>
        </w:rPr>
        <w:t xml:space="preserve">
      Ескерту. Күші жойылды - ҚР Сауда және интеграция министрінің м.а. 01.08.2022 </w:t>
      </w:r>
      <w:r>
        <w:rPr>
          <w:rFonts w:ascii="Times New Roman"/>
          <w:b w:val="false"/>
          <w:i w:val="false"/>
          <w:color w:val="ff0000"/>
          <w:sz w:val="28"/>
        </w:rPr>
        <w:t>№ 314-НҚ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"Отандық өңделген тауарларды ілгерілету бойынша индустриялық-инновациялық қызмет субъектілері шығындарының бір бөлігін өтеу қағидаларын, оларды ілгерілету бойынша шығындары ішінара өтелетін отандық өңделген тауарлардың тізбесін бекіту туралы" Қазақстан Республикасы Инвестициялар және даму министрінің 2015 жылғы 30 қарашадағы № 1128 </w:t>
      </w:r>
      <w:r>
        <w:rPr>
          <w:rFonts w:ascii="Times New Roman"/>
          <w:b w:val="false"/>
          <w:i w:val="false"/>
          <w:color w:val="000000"/>
          <w:sz w:val="28"/>
        </w:rPr>
        <w:t>бұйрыққа</w:t>
      </w:r>
      <w:r>
        <w:rPr>
          <w:rFonts w:ascii="Times New Roman"/>
          <w:b w:val="false"/>
          <w:i w:val="false"/>
          <w:color w:val="000000"/>
          <w:sz w:val="28"/>
        </w:rPr>
        <w:t xml:space="preserve"> (2016 жылғы 25 қаңтарда "Әділет" ақпараттық-құқықтық жүйесінде жарияланған, нормативтік-құқықтық актілерді мемлекеттік тіркеу тізілімінде № 12730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2015 жылғы 29 қазандағы Кәсіпкерлік кодексінің 102-бабы 2-тармағының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Сауда және интеграция министрлігінің Экспортты ілгерілету департаменті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даму вице-министріне жүктелсін.</w:t>
      </w:r>
    </w:p>
    <w:bookmarkEnd w:id="7"/>
    <w:bookmarkStart w:name="z10" w:id="8"/>
    <w:p>
      <w:pPr>
        <w:spacing w:after="0"/>
        <w:ind w:left="0"/>
        <w:jc w:val="both"/>
      </w:pPr>
      <w:r>
        <w:rPr>
          <w:rFonts w:ascii="Times New Roman"/>
          <w:b w:val="false"/>
          <w:i w:val="false"/>
          <w:color w:val="000000"/>
          <w:sz w:val="28"/>
        </w:rPr>
        <w:t xml:space="preserve">
      4. Осы бұйрық алғаш ресми жарияланғаннан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2020 жылғы 23 қыркүйегі</w:t>
            </w:r>
            <w:r>
              <w:br/>
            </w:r>
            <w:r>
              <w:rPr>
                <w:rFonts w:ascii="Times New Roman"/>
                <w:b w:val="false"/>
                <w:i w:val="false"/>
                <w:color w:val="000000"/>
                <w:sz w:val="20"/>
              </w:rPr>
              <w:t>№ 208-НҚ Бұйрыққа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1128 бұйрыққа</w:t>
            </w:r>
            <w:r>
              <w:br/>
            </w:r>
            <w:r>
              <w:rPr>
                <w:rFonts w:ascii="Times New Roman"/>
                <w:b w:val="false"/>
                <w:i w:val="false"/>
                <w:color w:val="000000"/>
                <w:sz w:val="20"/>
              </w:rPr>
              <w:t>1-қосымша</w:t>
            </w:r>
          </w:p>
        </w:tc>
      </w:tr>
    </w:tbl>
    <w:bookmarkStart w:name="z13" w:id="9"/>
    <w:p>
      <w:pPr>
        <w:spacing w:after="0"/>
        <w:ind w:left="0"/>
        <w:jc w:val="left"/>
      </w:pPr>
      <w:r>
        <w:rPr>
          <w:rFonts w:ascii="Times New Roman"/>
          <w:b/>
          <w:i w:val="false"/>
          <w:color w:val="000000"/>
        </w:rPr>
        <w:t xml:space="preserve"> Отандық өңделген тауарларды ілгерілету бойынша индустриялық-инновациялық қызмет субъектілері шығындарының бір бөлігін өтеу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индустриялық-инновациялық қызмет субъектілерінің отандық өңделген тауарларды ілгерілету бойынша шығындарының бір бөлігін өтеу қағидалары (бұдан әрі – қағидалар) 2015 жылғы 29 қазандағы Қазақстан Республикасы Кәсіпкерлік кодексінің 102-бабы 2-тармағының </w:t>
      </w:r>
      <w:r>
        <w:rPr>
          <w:rFonts w:ascii="Times New Roman"/>
          <w:b w:val="false"/>
          <w:i w:val="false"/>
          <w:color w:val="000000"/>
          <w:sz w:val="28"/>
        </w:rPr>
        <w:t>6-1) тармақшасына</w:t>
      </w:r>
      <w:r>
        <w:rPr>
          <w:rFonts w:ascii="Times New Roman"/>
          <w:b w:val="false"/>
          <w:i w:val="false"/>
          <w:color w:val="000000"/>
          <w:sz w:val="28"/>
        </w:rPr>
        <w:t xml:space="preserve"> сәйкес әзірленді және индустриялық-инновациялық қызмет субъектілеріне Қазақстан Республикасының халықаралық міндеттемелерін ескере отырып, отандық өңделген тауарларды ілгерілету бойынша шығындардың бір бөлігін өтеу тәртібін айқындайды.</w:t>
      </w:r>
    </w:p>
    <w:bookmarkEnd w:id="11"/>
    <w:bookmarkStart w:name="z16" w:id="12"/>
    <w:p>
      <w:pPr>
        <w:spacing w:after="0"/>
        <w:ind w:left="0"/>
        <w:jc w:val="both"/>
      </w:pPr>
      <w:r>
        <w:rPr>
          <w:rFonts w:ascii="Times New Roman"/>
          <w:b w:val="false"/>
          <w:i w:val="false"/>
          <w:color w:val="000000"/>
          <w:sz w:val="28"/>
        </w:rPr>
        <w:t>
      2. Шығындардың бір бөлігін өтеу отандық өңделген тауарларды өндіретін индустриялық-инновациялық қызмет субъектілеріне (не олардың еншілес компанияларына, өндірілген өнімді өткізетін ресми өкілдерге (дистрибьюторларға) және ауыл шаруашылығы өндірістік кооперативтерге оларды жылжыту жөніндегі шығындар ішінара өтелетін отандық өңделген тауарлар тізбесінің (бұдан әрі – тізбе) негізінде және ағымдағы қаржы жылына арналған республикалық бюджетте осы мақсаттарға көзделген қаражат шегінде беріледі.</w:t>
      </w:r>
    </w:p>
    <w:bookmarkEnd w:id="12"/>
    <w:bookmarkStart w:name="z17" w:id="13"/>
    <w:p>
      <w:pPr>
        <w:spacing w:after="0"/>
        <w:ind w:left="0"/>
        <w:jc w:val="both"/>
      </w:pPr>
      <w:r>
        <w:rPr>
          <w:rFonts w:ascii="Times New Roman"/>
          <w:b w:val="false"/>
          <w:i w:val="false"/>
          <w:color w:val="000000"/>
          <w:sz w:val="28"/>
        </w:rPr>
        <w:t>
      3. Мемлекеттік қолдау шараларын акцияларының (жарғылық капиталға қатысу үлестерінің) елу және одан да көп пайызы тікелей немесе жанама түрде мемлекетке, ұлттық басқарушы холдингке, ұлттық холдингке, ұлттық компанияға (әлеуметтік-кәсіпкерлік корпорацияны, әскери және аэроғарыштық мақсаттағы тауарларды (өнімдерді), қосарланған мақсаттағы (қолданыстағы) тауарларды (өнімдерді) отандық өндірушілерді, сондай-ақ отандық кәсіпкерлерді қоспағанда) тікелей немесе жанама түрде тиесілі индустриялық-инновациялық қызмет субъектілері пайдалана алмайды., мемлекеттік-жекешелік әріптестік туралы шарт шеңберінде құрылған мемлекеттік-жекешелік әріптестік).</w:t>
      </w:r>
    </w:p>
    <w:bookmarkEnd w:id="13"/>
    <w:bookmarkStart w:name="z18" w:id="14"/>
    <w:p>
      <w:pPr>
        <w:spacing w:after="0"/>
        <w:ind w:left="0"/>
        <w:jc w:val="both"/>
      </w:pPr>
      <w:r>
        <w:rPr>
          <w:rFonts w:ascii="Times New Roman"/>
          <w:b w:val="false"/>
          <w:i w:val="false"/>
          <w:color w:val="000000"/>
          <w:sz w:val="28"/>
        </w:rPr>
        <w:t>
      4. Индустриялық-инновациялық қызмет субъектісі және ауыл шаруашылығы өндірістік кооперативтері ұсынылатын өтінімнің және оған қоса берілетін құжаттардың, ақпараттың, бастапқы деректердің, есептердің, негіздемелердің толықтығы мен анықтығын қамтамасыз етеді.</w:t>
      </w:r>
    </w:p>
    <w:bookmarkEnd w:id="14"/>
    <w:bookmarkStart w:name="z19" w:id="15"/>
    <w:p>
      <w:pPr>
        <w:spacing w:after="0"/>
        <w:ind w:left="0"/>
        <w:jc w:val="left"/>
      </w:pPr>
      <w:r>
        <w:rPr>
          <w:rFonts w:ascii="Times New Roman"/>
          <w:b/>
          <w:i w:val="false"/>
          <w:color w:val="000000"/>
        </w:rPr>
        <w:t xml:space="preserve"> 2-тарау. Отандық өңделген тауарларды ілгерілету бойынша индустриялық-инновациялық қызмет субъектілері шығындарының бір бөлігін өтеу тәртібі</w:t>
      </w:r>
    </w:p>
    <w:bookmarkEnd w:id="15"/>
    <w:bookmarkStart w:name="z20" w:id="16"/>
    <w:p>
      <w:pPr>
        <w:spacing w:after="0"/>
        <w:ind w:left="0"/>
        <w:jc w:val="both"/>
      </w:pPr>
      <w:r>
        <w:rPr>
          <w:rFonts w:ascii="Times New Roman"/>
          <w:b w:val="false"/>
          <w:i w:val="false"/>
          <w:color w:val="000000"/>
          <w:sz w:val="28"/>
        </w:rPr>
        <w:t>
      5. Индустриялық-инновациялық қызмет субъектілерінің отандық өңделген тауарларды ілгерілету бойынша шығындарының бір бөлігін өтеу мынадай түрлер бойынша жүргізіледі:</w:t>
      </w:r>
    </w:p>
    <w:bookmarkEnd w:id="16"/>
    <w:p>
      <w:pPr>
        <w:spacing w:after="0"/>
        <w:ind w:left="0"/>
        <w:jc w:val="both"/>
      </w:pPr>
      <w:r>
        <w:rPr>
          <w:rFonts w:ascii="Times New Roman"/>
          <w:b w:val="false"/>
          <w:i w:val="false"/>
          <w:color w:val="000000"/>
          <w:sz w:val="28"/>
        </w:rPr>
        <w:t>
      1) шетелде тауарларды жарнамалауға байланысты шығындар:</w:t>
      </w:r>
    </w:p>
    <w:p>
      <w:pPr>
        <w:spacing w:after="0"/>
        <w:ind w:left="0"/>
        <w:jc w:val="both"/>
      </w:pPr>
      <w:r>
        <w:rPr>
          <w:rFonts w:ascii="Times New Roman"/>
          <w:b w:val="false"/>
          <w:i w:val="false"/>
          <w:color w:val="000000"/>
          <w:sz w:val="28"/>
        </w:rPr>
        <w:t>
      бұқаралық ақпарат құралдары (баспа, теледидар, радио, интернет-ресурстар), мамандандырылған және жарнамалық журналдар мен каталогтар арқылы шетелдегі жарнамаға;</w:t>
      </w:r>
    </w:p>
    <w:p>
      <w:pPr>
        <w:spacing w:after="0"/>
        <w:ind w:left="0"/>
        <w:jc w:val="both"/>
      </w:pPr>
      <w:r>
        <w:rPr>
          <w:rFonts w:ascii="Times New Roman"/>
          <w:b w:val="false"/>
          <w:i w:val="false"/>
          <w:color w:val="000000"/>
          <w:sz w:val="28"/>
        </w:rPr>
        <w:t>
      шет елдегі жарнамаға қоғамдық орындарда (баннерлер, созылымдар, лайтбокстер, аудио-бейнероликтерді трансляциялау, көлік құралдарының сыртқы беттеріндегі жарнама), қоғамдық көлік салондарындағы жарнама;</w:t>
      </w:r>
    </w:p>
    <w:p>
      <w:pPr>
        <w:spacing w:after="0"/>
        <w:ind w:left="0"/>
        <w:jc w:val="both"/>
      </w:pPr>
      <w:r>
        <w:rPr>
          <w:rFonts w:ascii="Times New Roman"/>
          <w:b w:val="false"/>
          <w:i w:val="false"/>
          <w:color w:val="000000"/>
          <w:sz w:val="28"/>
        </w:rPr>
        <w:t>
      осы мақсаттарға арналған аудио-бейнероликтер мен жарнамалық материалдарды дайындауға, жарнамалық құрылымдар мен беттерді жалға алуға;</w:t>
      </w:r>
    </w:p>
    <w:p>
      <w:pPr>
        <w:spacing w:after="0"/>
        <w:ind w:left="0"/>
        <w:jc w:val="both"/>
      </w:pPr>
      <w:r>
        <w:rPr>
          <w:rFonts w:ascii="Times New Roman"/>
          <w:b w:val="false"/>
          <w:i w:val="false"/>
          <w:color w:val="000000"/>
          <w:sz w:val="28"/>
        </w:rPr>
        <w:t>
      2) шетелдік көрмелерге, форумдарға, жәрмеңкелерге, конкурстарға, Конгрестерге тікелей қатысуға арналған шығындар:</w:t>
      </w:r>
    </w:p>
    <w:p>
      <w:pPr>
        <w:spacing w:after="0"/>
        <w:ind w:left="0"/>
        <w:jc w:val="both"/>
      </w:pPr>
      <w:r>
        <w:rPr>
          <w:rFonts w:ascii="Times New Roman"/>
          <w:b w:val="false"/>
          <w:i w:val="false"/>
          <w:color w:val="000000"/>
          <w:sz w:val="28"/>
        </w:rPr>
        <w:t>
      тіркеу жарнасын төлеуге;</w:t>
      </w:r>
    </w:p>
    <w:p>
      <w:pPr>
        <w:spacing w:after="0"/>
        <w:ind w:left="0"/>
        <w:jc w:val="both"/>
      </w:pPr>
      <w:r>
        <w:rPr>
          <w:rFonts w:ascii="Times New Roman"/>
          <w:b w:val="false"/>
          <w:i w:val="false"/>
          <w:color w:val="000000"/>
          <w:sz w:val="28"/>
        </w:rPr>
        <w:t>
      көрме алаңдарын жалға алуға;</w:t>
      </w:r>
    </w:p>
    <w:p>
      <w:pPr>
        <w:spacing w:after="0"/>
        <w:ind w:left="0"/>
        <w:jc w:val="both"/>
      </w:pPr>
      <w:r>
        <w:rPr>
          <w:rFonts w:ascii="Times New Roman"/>
          <w:b w:val="false"/>
          <w:i w:val="false"/>
          <w:color w:val="000000"/>
          <w:sz w:val="28"/>
        </w:rPr>
        <w:t>
      көрме стенділерін, қосымша жабдықтарды жасауға (жалға алуға), монтаждауға/демонтаждауға;</w:t>
      </w:r>
    </w:p>
    <w:p>
      <w:pPr>
        <w:spacing w:after="0"/>
        <w:ind w:left="0"/>
        <w:jc w:val="both"/>
      </w:pPr>
      <w:r>
        <w:rPr>
          <w:rFonts w:ascii="Times New Roman"/>
          <w:b w:val="false"/>
          <w:i w:val="false"/>
          <w:color w:val="000000"/>
          <w:sz w:val="28"/>
        </w:rPr>
        <w:t>
      көрме алаңдарын әзірлеуге, дизайнға және ресімдеуге;</w:t>
      </w:r>
    </w:p>
    <w:p>
      <w:pPr>
        <w:spacing w:after="0"/>
        <w:ind w:left="0"/>
        <w:jc w:val="both"/>
      </w:pPr>
      <w:r>
        <w:rPr>
          <w:rFonts w:ascii="Times New Roman"/>
          <w:b w:val="false"/>
          <w:i w:val="false"/>
          <w:color w:val="000000"/>
          <w:sz w:val="28"/>
        </w:rPr>
        <w:t>
      жарнамалық-тарату материалдарын әзірлеуге, дизайнға, аударуға және дайындауға;</w:t>
      </w:r>
    </w:p>
    <w:p>
      <w:pPr>
        <w:spacing w:after="0"/>
        <w:ind w:left="0"/>
        <w:jc w:val="both"/>
      </w:pPr>
      <w:r>
        <w:rPr>
          <w:rFonts w:ascii="Times New Roman"/>
          <w:b w:val="false"/>
          <w:i w:val="false"/>
          <w:color w:val="000000"/>
          <w:sz w:val="28"/>
        </w:rPr>
        <w:t>
      көрмелерге, форумдарға, жәрмеңкелерге, конкурстарға, конгрестерге қатысатын индустриялық-инновациялық қызмет субъектісінің және ауыл шаруашылығы өндірістік кооперативтерінің 2 (екі) қызметкері экономикалық сыныбымен ұшуға;</w:t>
      </w:r>
    </w:p>
    <w:p>
      <w:pPr>
        <w:spacing w:after="0"/>
        <w:ind w:left="0"/>
        <w:jc w:val="both"/>
      </w:pPr>
      <w:r>
        <w:rPr>
          <w:rFonts w:ascii="Times New Roman"/>
          <w:b w:val="false"/>
          <w:i w:val="false"/>
          <w:color w:val="000000"/>
          <w:sz w:val="28"/>
        </w:rPr>
        <w:t xml:space="preserve">
      көрмелерге, форумдарға, жәрмеңкелерге, конкурстарға, конгрестерге қатысатын индустриялық-инновациялық қызмет субъектісінің және ауыл шаруашылығы өндірістік кооперативтерінің 2 (екі) қызметкерінің тұруына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шетелдік көрмелерге, форумдарға, жәрмеңкелерге, конкурстарға, конгрестерге қатысатын индустриялық-инновациялық қызмет субъектілерінің қызметкерлеріне АҚШ долларымен және еуромен (бір қызметкерге тәулігіне) қонақ үй нөмірлерін жалдау жөніндегі шығыстарды өтеудің шекті сомасынан аспайтын мөлшерде бес тәуліктен аспайтын мерзімге; </w:t>
      </w:r>
    </w:p>
    <w:p>
      <w:pPr>
        <w:spacing w:after="0"/>
        <w:ind w:left="0"/>
        <w:jc w:val="both"/>
      </w:pPr>
      <w:r>
        <w:rPr>
          <w:rFonts w:ascii="Times New Roman"/>
          <w:b w:val="false"/>
          <w:i w:val="false"/>
          <w:color w:val="000000"/>
          <w:sz w:val="28"/>
        </w:rPr>
        <w:t>
      3) шетелде тарату үшін мамандандырылған каталогты әзірлеуге, шет тілдеріне аударуға және шығаруға байланысты шығындар;</w:t>
      </w:r>
    </w:p>
    <w:p>
      <w:pPr>
        <w:spacing w:after="0"/>
        <w:ind w:left="0"/>
        <w:jc w:val="both"/>
      </w:pPr>
      <w:r>
        <w:rPr>
          <w:rFonts w:ascii="Times New Roman"/>
          <w:b w:val="false"/>
          <w:i w:val="false"/>
          <w:color w:val="000000"/>
          <w:sz w:val="28"/>
        </w:rPr>
        <w:t>
      4) Шетелдегі филиалдарды, өкілдіктерді, сауда алаңдарын, қоймалар мен сауда сөрелерін ұстауға арналған шығындар:</w:t>
      </w:r>
    </w:p>
    <w:p>
      <w:pPr>
        <w:spacing w:after="0"/>
        <w:ind w:left="0"/>
        <w:jc w:val="both"/>
      </w:pPr>
      <w:r>
        <w:rPr>
          <w:rFonts w:ascii="Times New Roman"/>
          <w:b w:val="false"/>
          <w:i w:val="false"/>
          <w:color w:val="000000"/>
          <w:sz w:val="28"/>
        </w:rPr>
        <w:t>
      офистік үй-жайларды жалдау/қосалқы жалдау ақысын төлеуге;</w:t>
      </w:r>
    </w:p>
    <w:p>
      <w:pPr>
        <w:spacing w:after="0"/>
        <w:ind w:left="0"/>
        <w:jc w:val="both"/>
      </w:pPr>
      <w:r>
        <w:rPr>
          <w:rFonts w:ascii="Times New Roman"/>
          <w:b w:val="false"/>
          <w:i w:val="false"/>
          <w:color w:val="000000"/>
          <w:sz w:val="28"/>
        </w:rPr>
        <w:t>
      сауда алаңдары мен қойманы жалға/қосалқы жалға алуға ақы төлеуге;</w:t>
      </w:r>
    </w:p>
    <w:p>
      <w:pPr>
        <w:spacing w:after="0"/>
        <w:ind w:left="0"/>
        <w:jc w:val="both"/>
      </w:pPr>
      <w:r>
        <w:rPr>
          <w:rFonts w:ascii="Times New Roman"/>
          <w:b w:val="false"/>
          <w:i w:val="false"/>
          <w:color w:val="000000"/>
          <w:sz w:val="28"/>
        </w:rPr>
        <w:t>
      сауда сөрелерін жалға алуға ақы төлеуге;</w:t>
      </w:r>
    </w:p>
    <w:p>
      <w:pPr>
        <w:spacing w:after="0"/>
        <w:ind w:left="0"/>
        <w:jc w:val="both"/>
      </w:pPr>
      <w:r>
        <w:rPr>
          <w:rFonts w:ascii="Times New Roman"/>
          <w:b w:val="false"/>
          <w:i w:val="false"/>
          <w:color w:val="000000"/>
          <w:sz w:val="28"/>
        </w:rPr>
        <w:t>
      5) тіркеуге байланысты рәсімдерді жүргізуге арналған шығындар:</w:t>
      </w:r>
    </w:p>
    <w:p>
      <w:pPr>
        <w:spacing w:after="0"/>
        <w:ind w:left="0"/>
        <w:jc w:val="both"/>
      </w:pPr>
      <w:r>
        <w:rPr>
          <w:rFonts w:ascii="Times New Roman"/>
          <w:b w:val="false"/>
          <w:i w:val="false"/>
          <w:color w:val="000000"/>
          <w:sz w:val="28"/>
        </w:rPr>
        <w:t>
      шетелде тауар таңбаларын (брендін) ;</w:t>
      </w:r>
    </w:p>
    <w:p>
      <w:pPr>
        <w:spacing w:after="0"/>
        <w:ind w:left="0"/>
        <w:jc w:val="both"/>
      </w:pPr>
      <w:r>
        <w:rPr>
          <w:rFonts w:ascii="Times New Roman"/>
          <w:b w:val="false"/>
          <w:i w:val="false"/>
          <w:color w:val="000000"/>
          <w:sz w:val="28"/>
        </w:rPr>
        <w:t>
      электронды сауда алаңдарында;</w:t>
      </w:r>
    </w:p>
    <w:p>
      <w:pPr>
        <w:spacing w:after="0"/>
        <w:ind w:left="0"/>
        <w:jc w:val="both"/>
      </w:pPr>
      <w:r>
        <w:rPr>
          <w:rFonts w:ascii="Times New Roman"/>
          <w:b w:val="false"/>
          <w:i w:val="false"/>
          <w:color w:val="000000"/>
          <w:sz w:val="28"/>
        </w:rPr>
        <w:t>
      6) ұйымның стандарттарын қоса алғанда, тауарлардың техникалық регламенттерде, стандарттарда белгіленген талаптарға сәйкестігін растау рәсімдеріне немесе шарттардың талаптарына немесе тауарларды шетелде өткізу жөніндегі қызметті жүзеге асыру құқығын растауға байланысты іс-шараларды жүргізуге арналған шығындар (сертификаттар, рұқсаттар, тіркеу куәліктері және басқа да құжаттар), сондай-ақ шығындар, сертификаттау рәсімінен өту үшін өнімнің сынамалық үлгілерін сынау пунктіне дейін жеткізу және кері қайтару кезінде келтірілген (сертификаттау рәсімінен оң өткен және сертификат не өзге де растайтын құжат болған жағдайда);</w:t>
      </w:r>
    </w:p>
    <w:p>
      <w:pPr>
        <w:spacing w:after="0"/>
        <w:ind w:left="0"/>
        <w:jc w:val="both"/>
      </w:pPr>
      <w:r>
        <w:rPr>
          <w:rFonts w:ascii="Times New Roman"/>
          <w:b w:val="false"/>
          <w:i w:val="false"/>
          <w:color w:val="000000"/>
          <w:sz w:val="28"/>
        </w:rPr>
        <w:t>
      7) шетелде айрықша құқықтар объектілерін (франчайзинг) пайдалану бойынша рұқсат алу рәсімдерін жүргізуге байланысты шығындар;</w:t>
      </w:r>
    </w:p>
    <w:p>
      <w:pPr>
        <w:spacing w:after="0"/>
        <w:ind w:left="0"/>
        <w:jc w:val="both"/>
      </w:pPr>
      <w:r>
        <w:rPr>
          <w:rFonts w:ascii="Times New Roman"/>
          <w:b w:val="false"/>
          <w:i w:val="false"/>
          <w:color w:val="000000"/>
          <w:sz w:val="28"/>
        </w:rPr>
        <w:t>
      8) индустриялық-инновациялық қызмет субъектілерін шетелдік сертификаттаудан, аккредиттеуден, инспекциядан өтуге байланысты шығындар (сертификаттау, аккредиттеу, инспекциялау рәсімдерінен оң өткен және сертификаттың не өзге де растайтын құжаттың болуы жағдайында);</w:t>
      </w:r>
    </w:p>
    <w:p>
      <w:pPr>
        <w:spacing w:after="0"/>
        <w:ind w:left="0"/>
        <w:jc w:val="both"/>
      </w:pPr>
      <w:r>
        <w:rPr>
          <w:rFonts w:ascii="Times New Roman"/>
          <w:b w:val="false"/>
          <w:i w:val="false"/>
          <w:color w:val="000000"/>
          <w:sz w:val="28"/>
        </w:rPr>
        <w:t>
      9) тауарларды темір жол, әуе, теңіз көлігімен жеткізуге байланысты, тасымалдауды ұйымдастыру жөніндегі, тауарларды тасымалдау және жеткізу жөніндегі қызметтерге, сондай-ақ Қазақстан Республикасында тіркелген автомобиль көлігімен ақы төлеуге бағытталған шығындар.</w:t>
      </w:r>
    </w:p>
    <w:bookmarkStart w:name="z21" w:id="17"/>
    <w:p>
      <w:pPr>
        <w:spacing w:after="0"/>
        <w:ind w:left="0"/>
        <w:jc w:val="both"/>
      </w:pPr>
      <w:r>
        <w:rPr>
          <w:rFonts w:ascii="Times New Roman"/>
          <w:b w:val="false"/>
          <w:i w:val="false"/>
          <w:color w:val="000000"/>
          <w:sz w:val="28"/>
        </w:rPr>
        <w:t>
      6. Индустриялық-инновациялық қызмет субъектілеріне 5 – тармақтың 1) - 9) тармақшаларында көрсетілген негізделген және құжатпен расталған шығындар мынадай тәртіппен өтеледі:</w:t>
      </w:r>
    </w:p>
    <w:bookmarkEnd w:id="17"/>
    <w:p>
      <w:pPr>
        <w:spacing w:after="0"/>
        <w:ind w:left="0"/>
        <w:jc w:val="both"/>
      </w:pPr>
      <w:r>
        <w:rPr>
          <w:rFonts w:ascii="Times New Roman"/>
          <w:b w:val="false"/>
          <w:i w:val="false"/>
          <w:color w:val="000000"/>
          <w:sz w:val="28"/>
        </w:rPr>
        <w:t>
      1) өтеуге ұсынылған соманың 80% - ы мөлшерінде жоғарғы бөліністі тауарлар;</w:t>
      </w:r>
    </w:p>
    <w:p>
      <w:pPr>
        <w:spacing w:after="0"/>
        <w:ind w:left="0"/>
        <w:jc w:val="both"/>
      </w:pPr>
      <w:r>
        <w:rPr>
          <w:rFonts w:ascii="Times New Roman"/>
          <w:b w:val="false"/>
          <w:i w:val="false"/>
          <w:color w:val="000000"/>
          <w:sz w:val="28"/>
        </w:rPr>
        <w:t>
      2) өтеуге ұсынылған соманың 50% мөлшерінде орташа бөліністі тауарлар;</w:t>
      </w:r>
    </w:p>
    <w:p>
      <w:pPr>
        <w:spacing w:after="0"/>
        <w:ind w:left="0"/>
        <w:jc w:val="both"/>
      </w:pPr>
      <w:r>
        <w:rPr>
          <w:rFonts w:ascii="Times New Roman"/>
          <w:b w:val="false"/>
          <w:i w:val="false"/>
          <w:color w:val="000000"/>
          <w:sz w:val="28"/>
        </w:rPr>
        <w:t>
      3) өтеуге ұсынылған соманың 30% мөлшерінде төменгі бөліністі тауарлар.</w:t>
      </w:r>
    </w:p>
    <w:p>
      <w:pPr>
        <w:spacing w:after="0"/>
        <w:ind w:left="0"/>
        <w:jc w:val="both"/>
      </w:pPr>
      <w:r>
        <w:rPr>
          <w:rFonts w:ascii="Times New Roman"/>
          <w:b w:val="false"/>
          <w:i w:val="false"/>
          <w:color w:val="000000"/>
          <w:sz w:val="28"/>
        </w:rPr>
        <w:t>
      Индустриялық-инновациялық қызмет субъектілеріне өтеу сомасы ұлғаяды.:</w:t>
      </w:r>
    </w:p>
    <w:p>
      <w:pPr>
        <w:spacing w:after="0"/>
        <w:ind w:left="0"/>
        <w:jc w:val="both"/>
      </w:pPr>
      <w:r>
        <w:rPr>
          <w:rFonts w:ascii="Times New Roman"/>
          <w:b w:val="false"/>
          <w:i w:val="false"/>
          <w:color w:val="000000"/>
          <w:sz w:val="28"/>
        </w:rPr>
        <w:t>
      1) 5 %-ға тауарларды Еуропалық Одақ елдеріне жеткізу барысында;</w:t>
      </w:r>
    </w:p>
    <w:p>
      <w:pPr>
        <w:spacing w:after="0"/>
        <w:ind w:left="0"/>
        <w:jc w:val="both"/>
      </w:pPr>
      <w:r>
        <w:rPr>
          <w:rFonts w:ascii="Times New Roman"/>
          <w:b w:val="false"/>
          <w:i w:val="false"/>
          <w:color w:val="000000"/>
          <w:sz w:val="28"/>
        </w:rPr>
        <w:t>
      2) 5 %-ғаотандық жүк тасымалдаушыларды тарту барысында.</w:t>
      </w:r>
    </w:p>
    <w:bookmarkStart w:name="z22" w:id="18"/>
    <w:p>
      <w:pPr>
        <w:spacing w:after="0"/>
        <w:ind w:left="0"/>
        <w:jc w:val="both"/>
      </w:pPr>
      <w:r>
        <w:rPr>
          <w:rFonts w:ascii="Times New Roman"/>
          <w:b w:val="false"/>
          <w:i w:val="false"/>
          <w:color w:val="000000"/>
          <w:sz w:val="28"/>
        </w:rPr>
        <w:t>
      7. Осы Ереженің 5 – тармағының 1) - 9) тармақшаларында көрсетілген түрлер бойынша шығындардың бір бөлігін өтеу Қазақстан Республикасының жанама салықтары (қосылған құн салығы және акциздер) есепке алынбай жүзеге асырылады.</w:t>
      </w:r>
    </w:p>
    <w:bookmarkEnd w:id="18"/>
    <w:p>
      <w:pPr>
        <w:spacing w:after="0"/>
        <w:ind w:left="0"/>
        <w:jc w:val="both"/>
      </w:pPr>
      <w:r>
        <w:rPr>
          <w:rFonts w:ascii="Times New Roman"/>
          <w:b w:val="false"/>
          <w:i w:val="false"/>
          <w:color w:val="000000"/>
          <w:sz w:val="28"/>
        </w:rPr>
        <w:t>
      Осы Қағидалардың 5 – тармағының 1)-8) тармақшаларында көрсетілген түрлері бойынша шығындардың бір бөлігін өтеудің шекті мөлшері ағымдағы қаржы жылында индустриялық-инновациялық қызметтің бір субъектісіне 13 000 (он үш мың) айлық есептік көрсеткіштен аспауға тиіс.</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244-1-бабына</w:t>
      </w:r>
      <w:r>
        <w:rPr>
          <w:rFonts w:ascii="Times New Roman"/>
          <w:b w:val="false"/>
          <w:i w:val="false"/>
          <w:color w:val="000000"/>
          <w:sz w:val="28"/>
        </w:rPr>
        <w:t xml:space="preserve"> сәйкес көлік құралдарына және (немесе) ауыл шаруашылығы техникасына құрамдауыштарды өнеркәсіптік құрастыру туралы келісім жасасқан индустриялық-инновациялық қызмет субъектілерін және ауыл шаруашылығы өндірістік кооперативтерін қоспағанда, осы Қағидалардың 5-тармағының 9) тармақшасында көрсетілген түр бойынша шығындардың бір бөлігін өтеудің шекті мөлшері ағымдағы қаржы жылында индустриялық-инновациялық қызметтің бір субъектісіне 75 000 (жетпіс бес мың) айлық есептік көрсеткіштен аспауға тиіс.</w:t>
      </w:r>
    </w:p>
    <w:p>
      <w:pPr>
        <w:spacing w:after="0"/>
        <w:ind w:left="0"/>
        <w:jc w:val="both"/>
      </w:pPr>
      <w:r>
        <w:rPr>
          <w:rFonts w:ascii="Times New Roman"/>
          <w:b w:val="false"/>
          <w:i w:val="false"/>
          <w:color w:val="000000"/>
          <w:sz w:val="28"/>
        </w:rPr>
        <w:t>
      Тауарларды жеке автокөлігімен жеткізу кезінде шығындардың бір бөлігін өтеу 1 (бір) километр жолға 0,04 айлық есептік көрсеткіш (бұдан әрі – АЕК) есебінен жүргізіледі. Арақашықтықты есептеу ашық көздерден, жүкті түсіру пунктінен интернет ресурстардан және халықаралық тауар-көлік жүкқұжатында көрсетілген жүкті тиеу орнынан есептеледі.</w:t>
      </w:r>
    </w:p>
    <w:p>
      <w:pPr>
        <w:spacing w:after="0"/>
        <w:ind w:left="0"/>
        <w:jc w:val="both"/>
      </w:pPr>
      <w:r>
        <w:rPr>
          <w:rFonts w:ascii="Times New Roman"/>
          <w:b w:val="false"/>
          <w:i w:val="false"/>
          <w:color w:val="000000"/>
          <w:sz w:val="28"/>
        </w:rPr>
        <w:t>
      Егер индустриялық-инновациялық қызмет субъектісі тасымалдау бойынша шығындарды шеккен жағдайда, оның барысында көліктің бірнеше түрі пайдаланылған болса, онда көліктің әрбір түрі бойынша шығындардың бір бөлігі осы тармақтың шарттарына сәйкес өтелетін болады.</w:t>
      </w:r>
    </w:p>
    <w:bookmarkStart w:name="z23" w:id="19"/>
    <w:p>
      <w:pPr>
        <w:spacing w:after="0"/>
        <w:ind w:left="0"/>
        <w:jc w:val="both"/>
      </w:pPr>
      <w:r>
        <w:rPr>
          <w:rFonts w:ascii="Times New Roman"/>
          <w:b w:val="false"/>
          <w:i w:val="false"/>
          <w:color w:val="000000"/>
          <w:sz w:val="28"/>
        </w:rPr>
        <w:t>
      8. Шығындардың бір бөлігін өтеу Қазақстан Республикасының ұлттық валютасында жүргізіледі. Шетелдік валютада жұмсалған шығындарды қайта есептеу индустриялық-инновациялық қызмет субъектісінің мәлімделген шығыстары бойынша орындалған жұмыстарға/көрсетілетін қызметтерге төлеу үшін төлемді аудару күніндегі Қазақстан Республикасы Ұлттық Банкінің валюта бағамы бойынша жүзеге асырылады.</w:t>
      </w:r>
    </w:p>
    <w:bookmarkEnd w:id="19"/>
    <w:bookmarkStart w:name="z24" w:id="20"/>
    <w:p>
      <w:pPr>
        <w:spacing w:after="0"/>
        <w:ind w:left="0"/>
        <w:jc w:val="both"/>
      </w:pPr>
      <w:r>
        <w:rPr>
          <w:rFonts w:ascii="Times New Roman"/>
          <w:b w:val="false"/>
          <w:i w:val="false"/>
          <w:color w:val="000000"/>
          <w:sz w:val="28"/>
        </w:rPr>
        <w:t>
      9. Отандық өңделген тауарларды ілгерілету бойынша индустриялық-инновациялық қызмет субъектілері шығындарының бір бөлігін өтеу бойынша өтінімдерді қабылдауды (бұдан әрі – өтінім) Экспортты дамыту және ілгерілету саласындағы ұлттық даму институты (бұдан әрі – Оператор) жүзеге асырады.</w:t>
      </w:r>
    </w:p>
    <w:bookmarkEnd w:id="20"/>
    <w:bookmarkStart w:name="z25" w:id="21"/>
    <w:p>
      <w:pPr>
        <w:spacing w:after="0"/>
        <w:ind w:left="0"/>
        <w:jc w:val="both"/>
      </w:pPr>
      <w:r>
        <w:rPr>
          <w:rFonts w:ascii="Times New Roman"/>
          <w:b w:val="false"/>
          <w:i w:val="false"/>
          <w:color w:val="000000"/>
          <w:sz w:val="28"/>
        </w:rPr>
        <w:t xml:space="preserve">
      10. Оператор сауда қызметін реттеу саласындағы уәкілетті орган (бұдан әрі – Уәкілетті орган) тапсырмасы бойынша республикалық бұқаралық ақпарат құралдарында және export.gov.kz веб-порталда (бұдан әрі – веб-портал) орналастырады, өтінімдерді қабылдау орнын және оларға қоса берілетін құжаттарды, оларды қабылдауды жүзеге асыратын оператордың атауын, өтінімдерді қабылдауды аяқтау күнін, сондай-ақ толық ақпаратты қамтитын интернет-ресурсқа сілтемелерді көрсете отырып, өтінімдерді қабылдау туралы хабарландыру. </w:t>
      </w:r>
    </w:p>
    <w:bookmarkEnd w:id="21"/>
    <w:p>
      <w:pPr>
        <w:spacing w:after="0"/>
        <w:ind w:left="0"/>
        <w:jc w:val="both"/>
      </w:pPr>
      <w:r>
        <w:rPr>
          <w:rFonts w:ascii="Times New Roman"/>
          <w:b w:val="false"/>
          <w:i w:val="false"/>
          <w:color w:val="000000"/>
          <w:sz w:val="28"/>
        </w:rPr>
        <w:t>
      Өтінімдерді қабылдау бұқаралық ақпарат құралдарында және веб-порталда хабарландыру жарияланғаннан кейін бір айдан кейін аяқталады</w:t>
      </w:r>
    </w:p>
    <w:p>
      <w:pPr>
        <w:spacing w:after="0"/>
        <w:ind w:left="0"/>
        <w:jc w:val="both"/>
      </w:pPr>
      <w:r>
        <w:rPr>
          <w:rFonts w:ascii="Times New Roman"/>
          <w:b w:val="false"/>
          <w:i w:val="false"/>
          <w:color w:val="000000"/>
          <w:sz w:val="28"/>
        </w:rPr>
        <w:t>
      Индустриялық-инновациялық қызмет субъектісі сәйкес келуге тиіс талаптар, өтінім нысаны және оған қоса берілетін құжаттар мен материалдардың тізбесі Оператордың интернет-ресурсында және веб-порталда орналастырылады.</w:t>
      </w:r>
    </w:p>
    <w:bookmarkStart w:name="z26" w:id="22"/>
    <w:p>
      <w:pPr>
        <w:spacing w:after="0"/>
        <w:ind w:left="0"/>
        <w:jc w:val="both"/>
      </w:pPr>
      <w:r>
        <w:rPr>
          <w:rFonts w:ascii="Times New Roman"/>
          <w:b w:val="false"/>
          <w:i w:val="false"/>
          <w:color w:val="000000"/>
          <w:sz w:val="28"/>
        </w:rPr>
        <w:t>
      11. Өтінімді қабылдау күні, уақыты туралы мәліметтерді оператор веб-порталда орналастырады.</w:t>
      </w:r>
    </w:p>
    <w:bookmarkEnd w:id="22"/>
    <w:bookmarkStart w:name="z27" w:id="23"/>
    <w:p>
      <w:pPr>
        <w:spacing w:after="0"/>
        <w:ind w:left="0"/>
        <w:jc w:val="both"/>
      </w:pPr>
      <w:r>
        <w:rPr>
          <w:rFonts w:ascii="Times New Roman"/>
          <w:b w:val="false"/>
          <w:i w:val="false"/>
          <w:color w:val="000000"/>
          <w:sz w:val="28"/>
        </w:rPr>
        <w:t>
      12. Өтінімді қабылдау аяқталған күннен кейін келіп түскен өтінімдер индустриялық-инновациялық қызмет субъектісіне тиісті хабарлама жібере отырып, қайтарылуы тиіс.</w:t>
      </w:r>
    </w:p>
    <w:bookmarkEnd w:id="23"/>
    <w:bookmarkStart w:name="z28" w:id="24"/>
    <w:p>
      <w:pPr>
        <w:spacing w:after="0"/>
        <w:ind w:left="0"/>
        <w:jc w:val="both"/>
      </w:pPr>
      <w:r>
        <w:rPr>
          <w:rFonts w:ascii="Times New Roman"/>
          <w:b w:val="false"/>
          <w:i w:val="false"/>
          <w:color w:val="000000"/>
          <w:sz w:val="28"/>
        </w:rPr>
        <w:t xml:space="preserve">
      13. Осы Қағидалардың 5-тармағының 1) – 9) тармақшаларында көрсетілген индустриялық-инновациялық қызмет субъектілері шығындарының бір бөлігін өтеуді алуға өтінім мынадай құжаттарды қоса бере отырып,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жасалады: </w:t>
      </w:r>
    </w:p>
    <w:bookmarkEnd w:id="24"/>
    <w:p>
      <w:pPr>
        <w:spacing w:after="0"/>
        <w:ind w:left="0"/>
        <w:jc w:val="both"/>
      </w:pPr>
      <w:r>
        <w:rPr>
          <w:rFonts w:ascii="Times New Roman"/>
          <w:b w:val="false"/>
          <w:i w:val="false"/>
          <w:color w:val="000000"/>
          <w:sz w:val="28"/>
        </w:rPr>
        <w:t>
      1) тауардың отандық өндірушісі мәртебесін растайтын құжаттың көшірмесі және тауардың шығарылған елін куәландыратын және өтелетін кезеңге қолданылатын құжаттың көшірмесі;</w:t>
      </w:r>
    </w:p>
    <w:p>
      <w:pPr>
        <w:spacing w:after="0"/>
        <w:ind w:left="0"/>
        <w:jc w:val="both"/>
      </w:pPr>
      <w:r>
        <w:rPr>
          <w:rFonts w:ascii="Times New Roman"/>
          <w:b w:val="false"/>
          <w:i w:val="false"/>
          <w:color w:val="000000"/>
          <w:sz w:val="28"/>
        </w:rPr>
        <w:t>
       2) төлем шығындары оларды өтеу үшін өтінімге енгізілген шартқа қосымшаларымен бірге жұмыстарды/қызметтерді орындауға арналған шарттың (шарттардың) көшірмесі (болған жағдайда);</w:t>
      </w:r>
    </w:p>
    <w:p>
      <w:pPr>
        <w:spacing w:after="0"/>
        <w:ind w:left="0"/>
        <w:jc w:val="both"/>
      </w:pPr>
      <w:r>
        <w:rPr>
          <w:rFonts w:ascii="Times New Roman"/>
          <w:b w:val="false"/>
          <w:i w:val="false"/>
          <w:color w:val="000000"/>
          <w:sz w:val="28"/>
        </w:rPr>
        <w:t>
      Шетелдік көрмелерге, жәрмеңкелерге, фестивальдарға тікелей қатысуға арналған жұмыстарды/қызметтерді орындауға арналған шарт болмаған жағдайда – шетелдік көрмелерге, жәрмеңкелерге, фестивальдарға тікелей қатысуға арналған өтінімдердің көшірмелері;</w:t>
      </w:r>
    </w:p>
    <w:p>
      <w:pPr>
        <w:spacing w:after="0"/>
        <w:ind w:left="0"/>
        <w:jc w:val="both"/>
      </w:pPr>
      <w:r>
        <w:rPr>
          <w:rFonts w:ascii="Times New Roman"/>
          <w:b w:val="false"/>
          <w:i w:val="false"/>
          <w:color w:val="000000"/>
          <w:sz w:val="28"/>
        </w:rPr>
        <w:t>
      3) төлем шоттарының (Егер төлем құжаттарында көзделсе), шот-фактуралардың (инвойстың) көшірмелері және/немесе орындалған жұмыстар/көрсетілетін қызметтер актілері, сондай-ақ индустриялық-инновациялық қызмет субъектісінің жұмыстарды/көрсетілетін қызметтерді төлеу фактісін растайтын төлем құжаттары.</w:t>
      </w:r>
    </w:p>
    <w:p>
      <w:pPr>
        <w:spacing w:after="0"/>
        <w:ind w:left="0"/>
        <w:jc w:val="both"/>
      </w:pPr>
      <w:r>
        <w:rPr>
          <w:rFonts w:ascii="Times New Roman"/>
          <w:b w:val="false"/>
          <w:i w:val="false"/>
          <w:color w:val="000000"/>
          <w:sz w:val="28"/>
        </w:rPr>
        <w:t>
      Егер орындаушы Қазақстан Республикасының резиденті емес болған жағдайда, орындалған жұмыстар, көрсетілетін қызметтер актілерінің және/немесе шот-фактуралардың және/немесе инвойстың көшірмесінің орнына осындай заңды тұлғаның қызмет көрсету және тіркелу фактісін растайтын құжаттар ұсынылады.</w:t>
      </w:r>
    </w:p>
    <w:p>
      <w:pPr>
        <w:spacing w:after="0"/>
        <w:ind w:left="0"/>
        <w:jc w:val="both"/>
      </w:pPr>
      <w:r>
        <w:rPr>
          <w:rFonts w:ascii="Times New Roman"/>
          <w:b w:val="false"/>
          <w:i w:val="false"/>
          <w:color w:val="000000"/>
          <w:sz w:val="28"/>
        </w:rPr>
        <w:t xml:space="preserve">
      4) Қазақстан Республикасы Кәсіпкерлік кодексінің </w:t>
      </w:r>
      <w:r>
        <w:rPr>
          <w:rFonts w:ascii="Times New Roman"/>
          <w:b w:val="false"/>
          <w:i w:val="false"/>
          <w:color w:val="000000"/>
          <w:sz w:val="28"/>
        </w:rPr>
        <w:t>244-1-бабына</w:t>
      </w:r>
      <w:r>
        <w:rPr>
          <w:rFonts w:ascii="Times New Roman"/>
          <w:b w:val="false"/>
          <w:i w:val="false"/>
          <w:color w:val="000000"/>
          <w:sz w:val="28"/>
        </w:rPr>
        <w:t xml:space="preserve"> сәйкес көлік құралдарына және (немесе) ауыл шаруашылығы техникасына компоненттерді өнеркәсіптік құрастыру туралы келісімнің көшірмесі (болған жағдайда).</w:t>
      </w:r>
    </w:p>
    <w:bookmarkStart w:name="z29" w:id="25"/>
    <w:p>
      <w:pPr>
        <w:spacing w:after="0"/>
        <w:ind w:left="0"/>
        <w:jc w:val="both"/>
      </w:pPr>
      <w:r>
        <w:rPr>
          <w:rFonts w:ascii="Times New Roman"/>
          <w:b w:val="false"/>
          <w:i w:val="false"/>
          <w:color w:val="000000"/>
          <w:sz w:val="28"/>
        </w:rPr>
        <w:t>
      14. Индустриялық-инновациялық қызмет субъектілері шығындардың түрлері бойынша қосымша мынадай құжаттар ұсынылады:</w:t>
      </w:r>
    </w:p>
    <w:bookmarkEnd w:id="25"/>
    <w:p>
      <w:pPr>
        <w:spacing w:after="0"/>
        <w:ind w:left="0"/>
        <w:jc w:val="both"/>
      </w:pPr>
      <w:r>
        <w:rPr>
          <w:rFonts w:ascii="Times New Roman"/>
          <w:b w:val="false"/>
          <w:i w:val="false"/>
          <w:color w:val="000000"/>
          <w:sz w:val="28"/>
        </w:rPr>
        <w:t>
      1) тауарларды шетелде жарнамалауға арналған шығындар бойынша:</w:t>
      </w:r>
    </w:p>
    <w:p>
      <w:pPr>
        <w:spacing w:after="0"/>
        <w:ind w:left="0"/>
        <w:jc w:val="both"/>
      </w:pPr>
      <w:r>
        <w:rPr>
          <w:rFonts w:ascii="Times New Roman"/>
          <w:b w:val="false"/>
          <w:i w:val="false"/>
          <w:color w:val="000000"/>
          <w:sz w:val="28"/>
        </w:rPr>
        <w:t>
      шетелде тауарларды жарнамалау бойынша қызметтер көрсетуге арналған шарттар және осы жарнамаға шығындарды растайтын құжаттар;</w:t>
      </w:r>
    </w:p>
    <w:p>
      <w:pPr>
        <w:spacing w:after="0"/>
        <w:ind w:left="0"/>
        <w:jc w:val="both"/>
      </w:pPr>
      <w:r>
        <w:rPr>
          <w:rFonts w:ascii="Times New Roman"/>
          <w:b w:val="false"/>
          <w:i w:val="false"/>
          <w:color w:val="000000"/>
          <w:sz w:val="28"/>
        </w:rPr>
        <w:t>
      аудио және/немесе бейнероликтердің көрсетілуін растайтын құжаттардың көшірмелері (медиапландар, эфирлік анықтамалар және / немесе жарнаманың расталған шығу кестелері);</w:t>
      </w:r>
    </w:p>
    <w:p>
      <w:pPr>
        <w:spacing w:after="0"/>
        <w:ind w:left="0"/>
        <w:jc w:val="both"/>
      </w:pPr>
      <w:r>
        <w:rPr>
          <w:rFonts w:ascii="Times New Roman"/>
          <w:b w:val="false"/>
          <w:i w:val="false"/>
          <w:color w:val="000000"/>
          <w:sz w:val="28"/>
        </w:rPr>
        <w:t>
      2) шетелдік көрмелерге, форумдарға, жәрмеңкелерге, конкурстарға, конгресстерге қатысу шығындары бойынша:</w:t>
      </w:r>
    </w:p>
    <w:p>
      <w:pPr>
        <w:spacing w:after="0"/>
        <w:ind w:left="0"/>
        <w:jc w:val="both"/>
      </w:pPr>
      <w:r>
        <w:rPr>
          <w:rFonts w:ascii="Times New Roman"/>
          <w:b w:val="false"/>
          <w:i w:val="false"/>
          <w:color w:val="000000"/>
          <w:sz w:val="28"/>
        </w:rPr>
        <w:t>
      тұру үшін құжаттардың көшірмелері: қонақ үйде нөмір жалдау бойынша кеткен шығындарды растайтын құжаттар (қонақ үй қызметкері берген және болған жағдайда мөрмен расталған инвойс), жүргізілген шығыстарды растайтын құжаттар, аванстық есеп;</w:t>
      </w:r>
    </w:p>
    <w:p>
      <w:pPr>
        <w:spacing w:after="0"/>
        <w:ind w:left="0"/>
        <w:jc w:val="both"/>
      </w:pPr>
      <w:r>
        <w:rPr>
          <w:rFonts w:ascii="Times New Roman"/>
          <w:b w:val="false"/>
          <w:i w:val="false"/>
          <w:color w:val="000000"/>
          <w:sz w:val="28"/>
        </w:rPr>
        <w:t>
      ұшу үшін құжаттардың көшірмелері: билеттер, отырғызу талондары, жүргізілген шығындарды растайтын құжаттар (аванстық есеп);</w:t>
      </w:r>
    </w:p>
    <w:p>
      <w:pPr>
        <w:spacing w:after="0"/>
        <w:ind w:left="0"/>
        <w:jc w:val="both"/>
      </w:pPr>
      <w:r>
        <w:rPr>
          <w:rFonts w:ascii="Times New Roman"/>
          <w:b w:val="false"/>
          <w:i w:val="false"/>
          <w:color w:val="000000"/>
          <w:sz w:val="28"/>
        </w:rPr>
        <w:t>
      осы көрмелерге, форумдарға, жәрмеңкелерге, конкурстарға, Конгрестерге қатысу үшін қызметкерлерді іссапарға жіберу туралы бұйрықтың көшірмесі және іссапар куәліктері;</w:t>
      </w:r>
    </w:p>
    <w:p>
      <w:pPr>
        <w:spacing w:after="0"/>
        <w:ind w:left="0"/>
        <w:jc w:val="both"/>
      </w:pPr>
      <w:r>
        <w:rPr>
          <w:rFonts w:ascii="Times New Roman"/>
          <w:b w:val="false"/>
          <w:i w:val="false"/>
          <w:color w:val="000000"/>
          <w:sz w:val="28"/>
        </w:rPr>
        <w:t>
      3) каталогты әзірлеу және басып шығару шығындары бойынша:</w:t>
      </w:r>
    </w:p>
    <w:p>
      <w:pPr>
        <w:spacing w:after="0"/>
        <w:ind w:left="0"/>
        <w:jc w:val="both"/>
      </w:pPr>
      <w:r>
        <w:rPr>
          <w:rFonts w:ascii="Times New Roman"/>
          <w:b w:val="false"/>
          <w:i w:val="false"/>
          <w:color w:val="000000"/>
          <w:sz w:val="28"/>
        </w:rPr>
        <w:t xml:space="preserve">
      бірінші басшының қолы қойылған каталогты тарату және олардың саны туралы индустриялық-инновациялық қызмет субъектісі анықтамасының түпнұсқасы; </w:t>
      </w:r>
    </w:p>
    <w:p>
      <w:pPr>
        <w:spacing w:after="0"/>
        <w:ind w:left="0"/>
        <w:jc w:val="both"/>
      </w:pPr>
      <w:r>
        <w:rPr>
          <w:rFonts w:ascii="Times New Roman"/>
          <w:b w:val="false"/>
          <w:i w:val="false"/>
          <w:color w:val="000000"/>
          <w:sz w:val="28"/>
        </w:rPr>
        <w:t>
      жүкқұжаттың көшірмесі (каталогты пошта қызметі арқылы жіберген жағдайда);</w:t>
      </w:r>
    </w:p>
    <w:p>
      <w:pPr>
        <w:spacing w:after="0"/>
        <w:ind w:left="0"/>
        <w:jc w:val="both"/>
      </w:pPr>
      <w:r>
        <w:rPr>
          <w:rFonts w:ascii="Times New Roman"/>
          <w:b w:val="false"/>
          <w:i w:val="false"/>
          <w:color w:val="000000"/>
          <w:sz w:val="28"/>
        </w:rPr>
        <w:t>
      көлік жүкқұжатының көшірмесі (авиа, авто, темір жол көлігі арқылы каталогтар жөнелтілген жағдайда);</w:t>
      </w:r>
    </w:p>
    <w:p>
      <w:pPr>
        <w:spacing w:after="0"/>
        <w:ind w:left="0"/>
        <w:jc w:val="both"/>
      </w:pPr>
      <w:r>
        <w:rPr>
          <w:rFonts w:ascii="Times New Roman"/>
          <w:b w:val="false"/>
          <w:i w:val="false"/>
          <w:color w:val="000000"/>
          <w:sz w:val="28"/>
        </w:rPr>
        <w:t>
      4) шетелде филиалды, өкілдікті, сауда алаңын, қойманы және сауда сөресін ұстауға арналған шығындар бойынша:</w:t>
      </w:r>
    </w:p>
    <w:p>
      <w:pPr>
        <w:spacing w:after="0"/>
        <w:ind w:left="0"/>
        <w:jc w:val="both"/>
      </w:pPr>
      <w:r>
        <w:rPr>
          <w:rFonts w:ascii="Times New Roman"/>
          <w:b w:val="false"/>
          <w:i w:val="false"/>
          <w:color w:val="000000"/>
          <w:sz w:val="28"/>
        </w:rPr>
        <w:t>
      филиалды, өкілдікті тіркеу туралы құжаттың көшірмесі;филиалды, өкілдікті тіркеу туралы құжаттың көшірмесі;</w:t>
      </w:r>
    </w:p>
    <w:p>
      <w:pPr>
        <w:spacing w:after="0"/>
        <w:ind w:left="0"/>
        <w:jc w:val="both"/>
      </w:pPr>
      <w:r>
        <w:rPr>
          <w:rFonts w:ascii="Times New Roman"/>
          <w:b w:val="false"/>
          <w:i w:val="false"/>
          <w:color w:val="000000"/>
          <w:sz w:val="28"/>
        </w:rPr>
        <w:t>
      5) шетелде және электрондық сауда алаңдарында тауар таңбаларын (брендті) тіркеуге байланысты рәсімдерді жүргізуге арналған шығындар бойынша:</w:t>
      </w:r>
    </w:p>
    <w:p>
      <w:pPr>
        <w:spacing w:after="0"/>
        <w:ind w:left="0"/>
        <w:jc w:val="both"/>
      </w:pPr>
      <w:r>
        <w:rPr>
          <w:rFonts w:ascii="Times New Roman"/>
          <w:b w:val="false"/>
          <w:i w:val="false"/>
          <w:color w:val="000000"/>
          <w:sz w:val="28"/>
        </w:rPr>
        <w:t>
      шетелде немесе электрондық-сауда алаңдарында тауар белгілерін (брендті) тіркеуге байланысты рәсімдердің өтуін растайтын құжаттардың көшірмелері (тіркеу құжаттары және басқа құжаттар);</w:t>
      </w:r>
    </w:p>
    <w:p>
      <w:pPr>
        <w:spacing w:after="0"/>
        <w:ind w:left="0"/>
        <w:jc w:val="both"/>
      </w:pPr>
      <w:r>
        <w:rPr>
          <w:rFonts w:ascii="Times New Roman"/>
          <w:b w:val="false"/>
          <w:i w:val="false"/>
          <w:color w:val="000000"/>
          <w:sz w:val="28"/>
        </w:rPr>
        <w:t>
      6) ұйымның стандарттарын қоса алғанда, тауарлардың техникалық регламенттерде, стандарттарда белгіленген талаптарға немесе шарттардың талаптарына сәйкес келу рәсімдеріне немесе тауарларды шетелде өткізу жөніндегі қызметті жүзеге асыру құқығын растауға байланысты іс-шараларды жүргізуге арналған шығындар (сертификаттар, рұқсаттар, тіркеу куәліктері және басқа да құжаттар):</w:t>
      </w:r>
    </w:p>
    <w:p>
      <w:pPr>
        <w:spacing w:after="0"/>
        <w:ind w:left="0"/>
        <w:jc w:val="both"/>
      </w:pPr>
      <w:r>
        <w:rPr>
          <w:rFonts w:ascii="Times New Roman"/>
          <w:b w:val="false"/>
          <w:i w:val="false"/>
          <w:color w:val="000000"/>
          <w:sz w:val="28"/>
        </w:rPr>
        <w:t>
      тауарлардың ұйым стандарттарын қоса алғанда, техникалық регламенттерде, стандарттарда белгіленген талаптарға немесе шетелдегі шарттардың талаптарына сәйкестігі рәсімдерінен өткенін растайтын құжаттардың көшірмелері (сертификаттар, рұқсаттар, тіркеу куәліктері және басқа да құжаттар);</w:t>
      </w:r>
    </w:p>
    <w:p>
      <w:pPr>
        <w:spacing w:after="0"/>
        <w:ind w:left="0"/>
        <w:jc w:val="both"/>
      </w:pPr>
      <w:r>
        <w:rPr>
          <w:rFonts w:ascii="Times New Roman"/>
          <w:b w:val="false"/>
          <w:i w:val="false"/>
          <w:color w:val="000000"/>
          <w:sz w:val="28"/>
        </w:rPr>
        <w:t>
      үлгілерді сынау бойынша қызметтер көрсетуге арналған Келісімнің немесе шарттың көшірмесі;</w:t>
      </w:r>
    </w:p>
    <w:p>
      <w:pPr>
        <w:spacing w:after="0"/>
        <w:ind w:left="0"/>
        <w:jc w:val="both"/>
      </w:pPr>
      <w:r>
        <w:rPr>
          <w:rFonts w:ascii="Times New Roman"/>
          <w:b w:val="false"/>
          <w:i w:val="false"/>
          <w:color w:val="000000"/>
          <w:sz w:val="28"/>
        </w:rPr>
        <w:t>
      көлік жүкжөнелтпе құжаттарының көшірмесі (көлік түріне байланысты);</w:t>
      </w:r>
    </w:p>
    <w:p>
      <w:pPr>
        <w:spacing w:after="0"/>
        <w:ind w:left="0"/>
        <w:jc w:val="both"/>
      </w:pPr>
      <w:r>
        <w:rPr>
          <w:rFonts w:ascii="Times New Roman"/>
          <w:b w:val="false"/>
          <w:i w:val="false"/>
          <w:color w:val="000000"/>
          <w:sz w:val="28"/>
        </w:rPr>
        <w:t>
      7) шетелде айрықша құқықтар объектілерін (франчайзинг) пайдалану бойынша рұқсат алу рәсімдерін жүргізуге байланысты шығындар;</w:t>
      </w:r>
    </w:p>
    <w:p>
      <w:pPr>
        <w:spacing w:after="0"/>
        <w:ind w:left="0"/>
        <w:jc w:val="both"/>
      </w:pPr>
      <w:r>
        <w:rPr>
          <w:rFonts w:ascii="Times New Roman"/>
          <w:b w:val="false"/>
          <w:i w:val="false"/>
          <w:color w:val="000000"/>
          <w:sz w:val="28"/>
        </w:rPr>
        <w:t>
      растайтын құжаттардың көшірмелері;</w:t>
      </w:r>
    </w:p>
    <w:p>
      <w:pPr>
        <w:spacing w:after="0"/>
        <w:ind w:left="0"/>
        <w:jc w:val="both"/>
      </w:pPr>
      <w:r>
        <w:rPr>
          <w:rFonts w:ascii="Times New Roman"/>
          <w:b w:val="false"/>
          <w:i w:val="false"/>
          <w:color w:val="000000"/>
          <w:sz w:val="28"/>
        </w:rPr>
        <w:t xml:space="preserve">
      8) өндірістік кәсіпорындарды шетелдік сертификаттауға, аккредиттеуге, инспекцияға рәсімдерден өтуге байланысты шығындар: </w:t>
      </w:r>
    </w:p>
    <w:p>
      <w:pPr>
        <w:spacing w:after="0"/>
        <w:ind w:left="0"/>
        <w:jc w:val="both"/>
      </w:pPr>
      <w:r>
        <w:rPr>
          <w:rFonts w:ascii="Times New Roman"/>
          <w:b w:val="false"/>
          <w:i w:val="false"/>
          <w:color w:val="000000"/>
          <w:sz w:val="28"/>
        </w:rPr>
        <w:t>
      сертификаттау, аккредиттеу, инспекция рәсімдерінен өткенін растайтын құжаттардың көшірмелері (сертификаттар, рұқсаттар және басқа құжаттар);</w:t>
      </w:r>
    </w:p>
    <w:p>
      <w:pPr>
        <w:spacing w:after="0"/>
        <w:ind w:left="0"/>
        <w:jc w:val="both"/>
      </w:pPr>
      <w:r>
        <w:rPr>
          <w:rFonts w:ascii="Times New Roman"/>
          <w:b w:val="false"/>
          <w:i w:val="false"/>
          <w:color w:val="000000"/>
          <w:sz w:val="28"/>
        </w:rPr>
        <w:t>
      9) тауарларды жеткізуге байланысты шығындар бойынша:</w:t>
      </w:r>
    </w:p>
    <w:p>
      <w:pPr>
        <w:spacing w:after="0"/>
        <w:ind w:left="0"/>
        <w:jc w:val="both"/>
      </w:pPr>
      <w:r>
        <w:rPr>
          <w:rFonts w:ascii="Times New Roman"/>
          <w:b w:val="false"/>
          <w:i w:val="false"/>
          <w:color w:val="000000"/>
          <w:sz w:val="28"/>
        </w:rPr>
        <w:t>
      тауарларды жеткізуге арналған шарттардың көшірмелері;</w:t>
      </w:r>
    </w:p>
    <w:p>
      <w:pPr>
        <w:spacing w:after="0"/>
        <w:ind w:left="0"/>
        <w:jc w:val="both"/>
      </w:pPr>
      <w:r>
        <w:rPr>
          <w:rFonts w:ascii="Times New Roman"/>
          <w:b w:val="false"/>
          <w:i w:val="false"/>
          <w:color w:val="000000"/>
          <w:sz w:val="28"/>
        </w:rPr>
        <w:t>
      жүк түсіру, қайта тиеу (ауыстырып тиеу) шартының көшірмесі (бар болса);</w:t>
      </w:r>
    </w:p>
    <w:p>
      <w:pPr>
        <w:spacing w:after="0"/>
        <w:ind w:left="0"/>
        <w:jc w:val="both"/>
      </w:pPr>
      <w:r>
        <w:rPr>
          <w:rFonts w:ascii="Times New Roman"/>
          <w:b w:val="false"/>
          <w:i w:val="false"/>
          <w:color w:val="000000"/>
          <w:sz w:val="28"/>
        </w:rPr>
        <w:t>
      көлік жүкжөнелтпе құжаттарының көшірмелері (көлік түріне байланысты);</w:t>
      </w:r>
    </w:p>
    <w:p>
      <w:pPr>
        <w:spacing w:after="0"/>
        <w:ind w:left="0"/>
        <w:jc w:val="both"/>
      </w:pPr>
      <w:r>
        <w:rPr>
          <w:rFonts w:ascii="Times New Roman"/>
          <w:b w:val="false"/>
          <w:i w:val="false"/>
          <w:color w:val="000000"/>
          <w:sz w:val="28"/>
        </w:rPr>
        <w:t>
      тауарларды жеткізу шарттары бойынша тауардың шығу тегі туралы сертификаттың көшірмесі.</w:t>
      </w:r>
    </w:p>
    <w:p>
      <w:pPr>
        <w:spacing w:after="0"/>
        <w:ind w:left="0"/>
        <w:jc w:val="both"/>
      </w:pPr>
      <w:r>
        <w:rPr>
          <w:rFonts w:ascii="Times New Roman"/>
          <w:b w:val="false"/>
          <w:i w:val="false"/>
          <w:color w:val="000000"/>
          <w:sz w:val="28"/>
        </w:rPr>
        <w:t>
      Автомобиль көлігімен тасымалдау кезінде:</w:t>
      </w:r>
    </w:p>
    <w:p>
      <w:pPr>
        <w:spacing w:after="0"/>
        <w:ind w:left="0"/>
        <w:jc w:val="both"/>
      </w:pPr>
      <w:r>
        <w:rPr>
          <w:rFonts w:ascii="Times New Roman"/>
          <w:b w:val="false"/>
          <w:i w:val="false"/>
          <w:color w:val="000000"/>
          <w:sz w:val="28"/>
        </w:rPr>
        <w:t>
      халықаралық тауар-көлік жүкқұжаты;</w:t>
      </w:r>
    </w:p>
    <w:p>
      <w:pPr>
        <w:spacing w:after="0"/>
        <w:ind w:left="0"/>
        <w:jc w:val="both"/>
      </w:pPr>
      <w:r>
        <w:rPr>
          <w:rFonts w:ascii="Times New Roman"/>
          <w:b w:val="false"/>
          <w:i w:val="false"/>
          <w:color w:val="000000"/>
          <w:sz w:val="28"/>
        </w:rPr>
        <w:t>
      көлік құралын тіркеу туралы куәліктің көшірмесі (жеке автокөлігімен тасымалдағанда ұсынылады);</w:t>
      </w:r>
    </w:p>
    <w:p>
      <w:pPr>
        <w:spacing w:after="0"/>
        <w:ind w:left="0"/>
        <w:jc w:val="both"/>
      </w:pPr>
      <w:r>
        <w:rPr>
          <w:rFonts w:ascii="Times New Roman"/>
          <w:b w:val="false"/>
          <w:i w:val="false"/>
          <w:color w:val="000000"/>
          <w:sz w:val="28"/>
        </w:rPr>
        <w:t>
      Темір жол көлігімен тасымалдау кезінде:</w:t>
      </w:r>
    </w:p>
    <w:p>
      <w:pPr>
        <w:spacing w:after="0"/>
        <w:ind w:left="0"/>
        <w:jc w:val="both"/>
      </w:pPr>
      <w:r>
        <w:rPr>
          <w:rFonts w:ascii="Times New Roman"/>
          <w:b w:val="false"/>
          <w:i w:val="false"/>
          <w:color w:val="000000"/>
          <w:sz w:val="28"/>
        </w:rPr>
        <w:t>
      жүк вагонын/контейнерді жалдау (операция жасау) шарты);</w:t>
      </w:r>
    </w:p>
    <w:p>
      <w:pPr>
        <w:spacing w:after="0"/>
        <w:ind w:left="0"/>
        <w:jc w:val="both"/>
      </w:pPr>
      <w:r>
        <w:rPr>
          <w:rFonts w:ascii="Times New Roman"/>
          <w:b w:val="false"/>
          <w:i w:val="false"/>
          <w:color w:val="000000"/>
          <w:sz w:val="28"/>
        </w:rPr>
        <w:t>
      темір жол көлік жүкқұжаты;</w:t>
      </w:r>
    </w:p>
    <w:p>
      <w:pPr>
        <w:spacing w:after="0"/>
        <w:ind w:left="0"/>
        <w:jc w:val="both"/>
      </w:pPr>
      <w:r>
        <w:rPr>
          <w:rFonts w:ascii="Times New Roman"/>
          <w:b w:val="false"/>
          <w:i w:val="false"/>
          <w:color w:val="000000"/>
          <w:sz w:val="28"/>
        </w:rPr>
        <w:t>
      бағыттар, вагондар, тарифтер бойынша орындалған жұмыстардың/көрсетілген қызметтердің актісіне талдау;</w:t>
      </w:r>
    </w:p>
    <w:p>
      <w:pPr>
        <w:spacing w:after="0"/>
        <w:ind w:left="0"/>
        <w:jc w:val="both"/>
      </w:pPr>
      <w:r>
        <w:rPr>
          <w:rFonts w:ascii="Times New Roman"/>
          <w:b w:val="false"/>
          <w:i w:val="false"/>
          <w:color w:val="000000"/>
          <w:sz w:val="28"/>
        </w:rPr>
        <w:t>
      Әуе көлігімен тасымалдау кезінде:</w:t>
      </w:r>
    </w:p>
    <w:p>
      <w:pPr>
        <w:spacing w:after="0"/>
        <w:ind w:left="0"/>
        <w:jc w:val="both"/>
      </w:pPr>
      <w:r>
        <w:rPr>
          <w:rFonts w:ascii="Times New Roman"/>
          <w:b w:val="false"/>
          <w:i w:val="false"/>
          <w:color w:val="000000"/>
          <w:sz w:val="28"/>
        </w:rPr>
        <w:t>
      жүк әуе тасымалы.</w:t>
      </w:r>
    </w:p>
    <w:p>
      <w:pPr>
        <w:spacing w:after="0"/>
        <w:ind w:left="0"/>
        <w:jc w:val="both"/>
      </w:pPr>
      <w:r>
        <w:rPr>
          <w:rFonts w:ascii="Times New Roman"/>
          <w:b w:val="false"/>
          <w:i w:val="false"/>
          <w:color w:val="000000"/>
          <w:sz w:val="28"/>
        </w:rPr>
        <w:t>
      Теңіз көлігімен тасымалдау кезінде:</w:t>
      </w:r>
    </w:p>
    <w:p>
      <w:pPr>
        <w:spacing w:after="0"/>
        <w:ind w:left="0"/>
        <w:jc w:val="both"/>
      </w:pPr>
      <w:r>
        <w:rPr>
          <w:rFonts w:ascii="Times New Roman"/>
          <w:b w:val="false"/>
          <w:i w:val="false"/>
          <w:color w:val="000000"/>
          <w:sz w:val="28"/>
        </w:rPr>
        <w:t>
      коносамент немесе теңіз жүкқұжаты.</w:t>
      </w:r>
    </w:p>
    <w:bookmarkStart w:name="z30" w:id="26"/>
    <w:p>
      <w:pPr>
        <w:spacing w:after="0"/>
        <w:ind w:left="0"/>
        <w:jc w:val="both"/>
      </w:pPr>
      <w:r>
        <w:rPr>
          <w:rFonts w:ascii="Times New Roman"/>
          <w:b w:val="false"/>
          <w:i w:val="false"/>
          <w:color w:val="000000"/>
          <w:sz w:val="28"/>
        </w:rPr>
        <w:t>
      15. Өтінім және оған қоса берілетін құжаттар мемлекеттік және/немесе орыс тілдерінде ресімделеді.</w:t>
      </w:r>
    </w:p>
    <w:bookmarkEnd w:id="26"/>
    <w:p>
      <w:pPr>
        <w:spacing w:after="0"/>
        <w:ind w:left="0"/>
        <w:jc w:val="both"/>
      </w:pPr>
      <w:r>
        <w:rPr>
          <w:rFonts w:ascii="Times New Roman"/>
          <w:b w:val="false"/>
          <w:i w:val="false"/>
          <w:color w:val="000000"/>
          <w:sz w:val="28"/>
        </w:rPr>
        <w:t>
      Құжаттарды шет тілінде ұсынған жағдайда, индустриялық-инновациялық қызмет субъектісі олардың мемлекеттік немесе орыс тілдеріне нотариалды куәландырылған аудармасын қамтамасыз етеді.</w:t>
      </w:r>
    </w:p>
    <w:bookmarkStart w:name="z31" w:id="27"/>
    <w:p>
      <w:pPr>
        <w:spacing w:after="0"/>
        <w:ind w:left="0"/>
        <w:jc w:val="both"/>
      </w:pPr>
      <w:r>
        <w:rPr>
          <w:rFonts w:ascii="Times New Roman"/>
          <w:b w:val="false"/>
          <w:i w:val="false"/>
          <w:color w:val="000000"/>
          <w:sz w:val="28"/>
        </w:rPr>
        <w:t>
      16. Қарау үшін индустриялық-инновациялық қызмет субъектілерінің өтінімдері жіберіледі:</w:t>
      </w:r>
    </w:p>
    <w:bookmarkEnd w:id="27"/>
    <w:p>
      <w:pPr>
        <w:spacing w:after="0"/>
        <w:ind w:left="0"/>
        <w:jc w:val="both"/>
      </w:pPr>
      <w:r>
        <w:rPr>
          <w:rFonts w:ascii="Times New Roman"/>
          <w:b w:val="false"/>
          <w:i w:val="false"/>
          <w:color w:val="000000"/>
          <w:sz w:val="28"/>
        </w:rPr>
        <w:t>
      1) Еуразиялық экономикалық одақтың сыртқы экономикалық қызметінің бірыңғай тауар номенклатурасының (ЕАЭО СЭҚ БТН) кемінде 6 белгісі деңгейінде тауар позицияларына сәйкес келетін, Тізбеге енгізілген өнімдерді сатуды жүзеге асыратын;</w:t>
      </w:r>
    </w:p>
    <w:p>
      <w:pPr>
        <w:spacing w:after="0"/>
        <w:ind w:left="0"/>
        <w:jc w:val="both"/>
      </w:pPr>
      <w:r>
        <w:rPr>
          <w:rFonts w:ascii="Times New Roman"/>
          <w:b w:val="false"/>
          <w:i w:val="false"/>
          <w:color w:val="000000"/>
          <w:sz w:val="28"/>
        </w:rPr>
        <w:t>
      2) өз тауарларын ілгерілету бойынша шығындар туралы мәліметтерді қамтитын:</w:t>
      </w:r>
    </w:p>
    <w:p>
      <w:pPr>
        <w:spacing w:after="0"/>
        <w:ind w:left="0"/>
        <w:jc w:val="both"/>
      </w:pPr>
      <w:r>
        <w:rPr>
          <w:rFonts w:ascii="Times New Roman"/>
          <w:b w:val="false"/>
          <w:i w:val="false"/>
          <w:color w:val="000000"/>
          <w:sz w:val="28"/>
        </w:rPr>
        <w:t>
      осы Ереженің 7-тармағында көрсетілген шығындар түрлеріне жатады;</w:t>
      </w:r>
    </w:p>
    <w:p>
      <w:pPr>
        <w:spacing w:after="0"/>
        <w:ind w:left="0"/>
        <w:jc w:val="both"/>
      </w:pPr>
      <w:r>
        <w:rPr>
          <w:rFonts w:ascii="Times New Roman"/>
          <w:b w:val="false"/>
          <w:i w:val="false"/>
          <w:color w:val="000000"/>
          <w:sz w:val="28"/>
        </w:rPr>
        <w:t>
      осы Қағидалардың 7-тармағының 1) – 8) тармақшаларында көрсетілген шығындар түрлері бойынша индустриялық-инновациялық қызмет субъектілері өтінім берген күнге дейін отыз екі айдан ерте шеккен;</w:t>
      </w:r>
    </w:p>
    <w:p>
      <w:pPr>
        <w:spacing w:after="0"/>
        <w:ind w:left="0"/>
        <w:jc w:val="both"/>
      </w:pPr>
      <w:r>
        <w:rPr>
          <w:rFonts w:ascii="Times New Roman"/>
          <w:b w:val="false"/>
          <w:i w:val="false"/>
          <w:color w:val="000000"/>
          <w:sz w:val="28"/>
        </w:rPr>
        <w:t>
      осы Қағидалардың 7-тармағының 9) тармақшасында көрсетілген шығындар түрлері бойынша индустриялық-инновациялық қызмет субъектілері жұмсаған, бірақ өтінім берілген күнге дейін он екі айдан ерте емес;</w:t>
      </w:r>
    </w:p>
    <w:bookmarkStart w:name="z32" w:id="28"/>
    <w:p>
      <w:pPr>
        <w:spacing w:after="0"/>
        <w:ind w:left="0"/>
        <w:jc w:val="both"/>
      </w:pPr>
      <w:r>
        <w:rPr>
          <w:rFonts w:ascii="Times New Roman"/>
          <w:b w:val="false"/>
          <w:i w:val="false"/>
          <w:color w:val="000000"/>
          <w:sz w:val="28"/>
        </w:rPr>
        <w:t xml:space="preserve">
      17. Оператор өтінімдерді қабылдағаннан және тіркегеннен кейін 7 (жеті) жұмыс күні ішінде олардың осы Қағидалардың талаптарына толықтығын және сәйкестігін қарайды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индустриялық-инновациялық қызмет субъектілері шығындарының бір бөлігін өтеуді алуға арналған өтінімнің түйіндемесін дайындайды.</w:t>
      </w:r>
    </w:p>
    <w:bookmarkEnd w:id="28"/>
    <w:p>
      <w:pPr>
        <w:spacing w:after="0"/>
        <w:ind w:left="0"/>
        <w:jc w:val="both"/>
      </w:pPr>
      <w:r>
        <w:rPr>
          <w:rFonts w:ascii="Times New Roman"/>
          <w:b w:val="false"/>
          <w:i w:val="false"/>
          <w:color w:val="000000"/>
          <w:sz w:val="28"/>
        </w:rPr>
        <w:t>
      Заңды тұлғаны мемлекеттік тіркеу/қайта тіркеу, дара кәсіпкердің мәртебесі, кәсіпкерлік субъектісінің санаты, берешегінің жоқ (бар) екендігі туралы мәліметтерді Оператор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Мемлекеттік ақпараттық жүйелерде қажетті мәліметтер болмаған жағдайда, сондай-ақ келтірілген шығындарды растау үшін ұлттық институт уәкілетті мемлекеттік органдардан және индустриялық-инновациялық қызмет субъектісінен және ауыл шаруашылығы өндірістік кооперативтерінен растайтын құжаттарды сұратады және қажет болған жағдайда өтініш берушінің өндірістік объектісіне шығуын жүргізеді.</w:t>
      </w:r>
    </w:p>
    <w:bookmarkStart w:name="z33" w:id="29"/>
    <w:p>
      <w:pPr>
        <w:spacing w:after="0"/>
        <w:ind w:left="0"/>
        <w:jc w:val="both"/>
      </w:pPr>
      <w:r>
        <w:rPr>
          <w:rFonts w:ascii="Times New Roman"/>
          <w:b w:val="false"/>
          <w:i w:val="false"/>
          <w:color w:val="000000"/>
          <w:sz w:val="28"/>
        </w:rPr>
        <w:t>
      18. Осы Қағидалардың 13 және 14-тармақтарында көрсетілген ұсынылған құжаттар толық және сәйкес болмаған жағдайда, Оператор осы Қағидалардың 17-тармағында көзделген мерзімде индустриялық-инновациялық қызмет субъектісіне ескертулерді жою үшін 7 (жеті) жұмыс күні ішінде тиісті ескертулер жібереді.</w:t>
      </w:r>
    </w:p>
    <w:bookmarkEnd w:id="29"/>
    <w:bookmarkStart w:name="z34" w:id="30"/>
    <w:p>
      <w:pPr>
        <w:spacing w:after="0"/>
        <w:ind w:left="0"/>
        <w:jc w:val="both"/>
      </w:pPr>
      <w:r>
        <w:rPr>
          <w:rFonts w:ascii="Times New Roman"/>
          <w:b w:val="false"/>
          <w:i w:val="false"/>
          <w:color w:val="000000"/>
          <w:sz w:val="28"/>
        </w:rPr>
        <w:t>
      19. Ескертулер болмаған немесе оларды жойған жағдайда Оператор өтінімді және өтінім түйіндемесін Индустриялық-инновациялық қызмет субъектілері шығындарының бір бөлігін өтеу жөніндегі комиссияның (бұдан әрі – Комиссия) қарауына жібереді.</w:t>
      </w:r>
    </w:p>
    <w:bookmarkEnd w:id="30"/>
    <w:bookmarkStart w:name="z35" w:id="31"/>
    <w:p>
      <w:pPr>
        <w:spacing w:after="0"/>
        <w:ind w:left="0"/>
        <w:jc w:val="both"/>
      </w:pPr>
      <w:r>
        <w:rPr>
          <w:rFonts w:ascii="Times New Roman"/>
          <w:b w:val="false"/>
          <w:i w:val="false"/>
          <w:color w:val="000000"/>
          <w:sz w:val="28"/>
        </w:rPr>
        <w:t>
      20. Индустриялық-инновациялық қызмет субъектілері шығындарының бір бөлігін өтеу туралы өтінімді Комиссия қарайды.</w:t>
      </w:r>
    </w:p>
    <w:bookmarkEnd w:id="31"/>
    <w:p>
      <w:pPr>
        <w:spacing w:after="0"/>
        <w:ind w:left="0"/>
        <w:jc w:val="both"/>
      </w:pPr>
      <w:r>
        <w:rPr>
          <w:rFonts w:ascii="Times New Roman"/>
          <w:b w:val="false"/>
          <w:i w:val="false"/>
          <w:color w:val="000000"/>
          <w:sz w:val="28"/>
        </w:rPr>
        <w:t>
      Комиссияға Уәкілетті органның, мүдделі мемлекеттік органдар мен ұйымдардың, Экспортты дамыту және ілгерілету саласындағы ұлттық даму институтының, сондай-ақ Қазақстан Республикасының "Атамекен" Ұлттық кәсіпкерлер палатасының өкілдері кіреді.</w:t>
      </w:r>
    </w:p>
    <w:p>
      <w:pPr>
        <w:spacing w:after="0"/>
        <w:ind w:left="0"/>
        <w:jc w:val="both"/>
      </w:pPr>
      <w:r>
        <w:rPr>
          <w:rFonts w:ascii="Times New Roman"/>
          <w:b w:val="false"/>
          <w:i w:val="false"/>
          <w:color w:val="000000"/>
          <w:sz w:val="28"/>
        </w:rPr>
        <w:t>
       Комиссияның отырысы қажеттілікке қарай, тоқсанына бір реттен кем емес өткізіледі.</w:t>
      </w:r>
    </w:p>
    <w:bookmarkStart w:name="z36" w:id="32"/>
    <w:p>
      <w:pPr>
        <w:spacing w:after="0"/>
        <w:ind w:left="0"/>
        <w:jc w:val="both"/>
      </w:pPr>
      <w:r>
        <w:rPr>
          <w:rFonts w:ascii="Times New Roman"/>
          <w:b w:val="false"/>
          <w:i w:val="false"/>
          <w:color w:val="000000"/>
          <w:sz w:val="28"/>
        </w:rPr>
        <w:t xml:space="preserve">
      21. Комиссия оператордан өтінім мен өтінім түйіндемесін алған күннен бастап 7 (жеті) жұмыс күні ішінде шығындардың бір бөлігін өтеу мүмкіндігі немесе мүмкін еместігі туралы тиісті шешім шығарады. </w:t>
      </w:r>
    </w:p>
    <w:bookmarkEnd w:id="32"/>
    <w:p>
      <w:pPr>
        <w:spacing w:after="0"/>
        <w:ind w:left="0"/>
        <w:jc w:val="both"/>
      </w:pPr>
      <w:r>
        <w:rPr>
          <w:rFonts w:ascii="Times New Roman"/>
          <w:b w:val="false"/>
          <w:i w:val="false"/>
          <w:color w:val="000000"/>
          <w:sz w:val="28"/>
        </w:rPr>
        <w:t>
      Оператор комиссия отырыстарының аудио немесе бейнежазбасын қамтамасыз етеді.</w:t>
      </w:r>
    </w:p>
    <w:bookmarkStart w:name="z37" w:id="33"/>
    <w:p>
      <w:pPr>
        <w:spacing w:after="0"/>
        <w:ind w:left="0"/>
        <w:jc w:val="both"/>
      </w:pPr>
      <w:r>
        <w:rPr>
          <w:rFonts w:ascii="Times New Roman"/>
          <w:b w:val="false"/>
          <w:i w:val="false"/>
          <w:color w:val="000000"/>
          <w:sz w:val="28"/>
        </w:rPr>
        <w:t>
      22. Комиссия шешімінде индустриялық-инновациялық қызмет субъектісінің атауы, келтірілген шығындардың түрлері мен сомасы, сондай-ақ өтінімде көрсетілгеннен ішінара өтеуге жататын шығындардың атауы мен сомасы көрсетіледі.</w:t>
      </w:r>
    </w:p>
    <w:bookmarkEnd w:id="33"/>
    <w:bookmarkStart w:name="z38" w:id="34"/>
    <w:p>
      <w:pPr>
        <w:spacing w:after="0"/>
        <w:ind w:left="0"/>
        <w:jc w:val="both"/>
      </w:pPr>
      <w:r>
        <w:rPr>
          <w:rFonts w:ascii="Times New Roman"/>
          <w:b w:val="false"/>
          <w:i w:val="false"/>
          <w:color w:val="000000"/>
          <w:sz w:val="28"/>
        </w:rPr>
        <w:t>
      23. Комиссия өтінімде көрсетілген шығындардың бір бөлігін өтеу туралы шешім қабылдайды:</w:t>
      </w:r>
    </w:p>
    <w:bookmarkEnd w:id="34"/>
    <w:p>
      <w:pPr>
        <w:spacing w:after="0"/>
        <w:ind w:left="0"/>
        <w:jc w:val="both"/>
      </w:pPr>
      <w:r>
        <w:rPr>
          <w:rFonts w:ascii="Times New Roman"/>
          <w:b w:val="false"/>
          <w:i w:val="false"/>
          <w:color w:val="000000"/>
          <w:sz w:val="28"/>
        </w:rPr>
        <w:t>
      1) индустриялық-инновациялық қызмет субъектілеріне ұсынылған, өтінімде көрсетілген тиісті шығындарды растайтын құжаттардың толықтығын және/немесе дұрыстығын растау;</w:t>
      </w:r>
    </w:p>
    <w:p>
      <w:pPr>
        <w:spacing w:after="0"/>
        <w:ind w:left="0"/>
        <w:jc w:val="both"/>
      </w:pPr>
      <w:r>
        <w:rPr>
          <w:rFonts w:ascii="Times New Roman"/>
          <w:b w:val="false"/>
          <w:i w:val="false"/>
          <w:color w:val="000000"/>
          <w:sz w:val="28"/>
        </w:rPr>
        <w:t>
      2) өтінімнің осы Қағидаларға сәйкестігі;</w:t>
      </w:r>
    </w:p>
    <w:p>
      <w:pPr>
        <w:spacing w:after="0"/>
        <w:ind w:left="0"/>
        <w:jc w:val="both"/>
      </w:pPr>
      <w:r>
        <w:rPr>
          <w:rFonts w:ascii="Times New Roman"/>
          <w:b w:val="false"/>
          <w:i w:val="false"/>
          <w:color w:val="000000"/>
          <w:sz w:val="28"/>
        </w:rPr>
        <w:t>
      3) өтінімде көрсетілген шығындарға қатысты жүргізілген өтеу фактілерінің болмауы;</w:t>
      </w:r>
    </w:p>
    <w:p>
      <w:pPr>
        <w:spacing w:after="0"/>
        <w:ind w:left="0"/>
        <w:jc w:val="both"/>
      </w:pPr>
      <w:r>
        <w:rPr>
          <w:rFonts w:ascii="Times New Roman"/>
          <w:b w:val="false"/>
          <w:i w:val="false"/>
          <w:color w:val="000000"/>
          <w:sz w:val="28"/>
        </w:rPr>
        <w:t>
      4) Қазақстан Республикасының қолданыстағы заңнамасына сәйкес орындау мерзімі келген салықтарды, алымдарды және басқа да міндетті төлемдерді төлеу бойынша берешектің болмауы;</w:t>
      </w:r>
    </w:p>
    <w:p>
      <w:pPr>
        <w:spacing w:after="0"/>
        <w:ind w:left="0"/>
        <w:jc w:val="both"/>
      </w:pPr>
      <w:r>
        <w:rPr>
          <w:rFonts w:ascii="Times New Roman"/>
          <w:b w:val="false"/>
          <w:i w:val="false"/>
          <w:color w:val="000000"/>
          <w:sz w:val="28"/>
        </w:rPr>
        <w:t>
      5) Қазақстан Республикасының аумағында кәсіпкерлік субъектісі ретінде тіркелген жағдайларда жүзеге асырылады.</w:t>
      </w:r>
    </w:p>
    <w:p>
      <w:pPr>
        <w:spacing w:after="0"/>
        <w:ind w:left="0"/>
        <w:jc w:val="both"/>
      </w:pPr>
      <w:r>
        <w:rPr>
          <w:rFonts w:ascii="Times New Roman"/>
          <w:b w:val="false"/>
          <w:i w:val="false"/>
          <w:color w:val="000000"/>
          <w:sz w:val="28"/>
        </w:rPr>
        <w:t xml:space="preserve">
      Комиссия шығындардың бір бөлігін өтеуден бас тарту туралы шешім қабылдаған жағдайда, қарсы міндеттемелер бойынша мәселелер туындаған кезде Оператор 3 (үш) жұмыс күні ішінде индустриялық-инновациялық қызмет субъектісіне бас тарту себептерін көрсете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тиісті хабарлама жібереді.</w:t>
      </w:r>
    </w:p>
    <w:bookmarkStart w:name="z39" w:id="35"/>
    <w:p>
      <w:pPr>
        <w:spacing w:after="0"/>
        <w:ind w:left="0"/>
        <w:jc w:val="both"/>
      </w:pPr>
      <w:r>
        <w:rPr>
          <w:rFonts w:ascii="Times New Roman"/>
          <w:b w:val="false"/>
          <w:i w:val="false"/>
          <w:color w:val="000000"/>
          <w:sz w:val="28"/>
        </w:rPr>
        <w:t>
      24. Егер индустриялық-инновациялық қызмет субъектісі өтеуге екі және одан да көп шығындары бар бір өтінім берсе және қарау нәтижелері бойынша жекелеген шығындар бойынша осы Қағидалардың 22-тармағына сәйкес бас тарту үшін негіздер бар екені анықталса, осы Қағидалардың талаптарына сәйкес келмеу бөлігінде шығындарды өтеуден бас тартылады.</w:t>
      </w:r>
    </w:p>
    <w:bookmarkEnd w:id="35"/>
    <w:bookmarkStart w:name="z40" w:id="36"/>
    <w:p>
      <w:pPr>
        <w:spacing w:after="0"/>
        <w:ind w:left="0"/>
        <w:jc w:val="both"/>
      </w:pPr>
      <w:r>
        <w:rPr>
          <w:rFonts w:ascii="Times New Roman"/>
          <w:b w:val="false"/>
          <w:i w:val="false"/>
          <w:color w:val="000000"/>
          <w:sz w:val="28"/>
        </w:rPr>
        <w:t xml:space="preserve">
      25. Уәкілетті орган Комиссия шығындардың бір бөлігін өтеу мүмкіндігі туралы шешім қабылдаған күннен бастап 10 (он) жұмыс күні ішінде индустриялық-инновациялық қызмет субъектісімен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қаражат аудару туралы келісім жасасады, оған сәйкес өтелетін соманы индустриялық-инновациялық қызмет субъектілерінің шоттарына аударуды жүргізеді.</w:t>
      </w:r>
    </w:p>
    <w:bookmarkEnd w:id="36"/>
    <w:p>
      <w:pPr>
        <w:spacing w:after="0"/>
        <w:ind w:left="0"/>
        <w:jc w:val="both"/>
      </w:pPr>
      <w:r>
        <w:rPr>
          <w:rFonts w:ascii="Times New Roman"/>
          <w:b w:val="false"/>
          <w:i w:val="false"/>
          <w:color w:val="000000"/>
          <w:sz w:val="28"/>
        </w:rPr>
        <w:t>
      Бұдан басқа, индустриялық-инновациялық қызмет субъектілері шығындарының бір бөлігін өтеу туралы келісім индустриялық-инновациялық қызмет субъектілері шығындарының бір бөлігін өтеуді алуға арналған өтінімде көрсетілетін көрсеткіштерге қол жеткізу бойынша индустриялық-инновациялық қызмет субъектісінің міндеттемелерін көздейді.</w:t>
      </w:r>
    </w:p>
    <w:bookmarkStart w:name="z41" w:id="37"/>
    <w:p>
      <w:pPr>
        <w:spacing w:after="0"/>
        <w:ind w:left="0"/>
        <w:jc w:val="both"/>
      </w:pPr>
      <w:r>
        <w:rPr>
          <w:rFonts w:ascii="Times New Roman"/>
          <w:b w:val="false"/>
          <w:i w:val="false"/>
          <w:color w:val="000000"/>
          <w:sz w:val="28"/>
        </w:rPr>
        <w:t>
      26. 13 және 14-тармақтарда көрсетілген құжаттар тізбесін қоса бере отырып, осы Қағидаларға 2 - қосымшаға сәйкес нысан бойынша жасалған өтінім операторға "PDF (Portable Document Format)" электрондық форматында индустриялық-инновациялық қызмет субъектісінің бірінші басшысының немесе оның міндетін атқарушы тұлғаның электрондық цифрлық қолтаңбасымен куәландырылған веб-портал арқылы электрондық түрде ұсынылады.</w:t>
      </w:r>
    </w:p>
    <w:bookmarkEnd w:id="37"/>
    <w:bookmarkStart w:name="z42" w:id="38"/>
    <w:p>
      <w:pPr>
        <w:spacing w:after="0"/>
        <w:ind w:left="0"/>
        <w:jc w:val="both"/>
      </w:pPr>
      <w:r>
        <w:rPr>
          <w:rFonts w:ascii="Times New Roman"/>
          <w:b w:val="false"/>
          <w:i w:val="false"/>
          <w:color w:val="000000"/>
          <w:sz w:val="28"/>
        </w:rPr>
        <w:t>
      27. Осы Ережеде көзделген мемлекеттік қолдау шараларының тиімділігін айқындау мақсатында оператор, Мемлекеттік қолдау шараларын іске асыру мониторингісін индустриялық-инновациялық қызмет субъектісінің жазбаша келісімі негізінде мемлекеттік статистика саласындағы уәкілетті органнан индустриялық-инновациялық қызмет субъектісі туралы бастапқы статистикалық деректерді алу жолымен шығындарды өтеу туралы келісім жасалған күннен кейін 2 (екі) жыл ішінде жүргізеді.</w:t>
      </w:r>
    </w:p>
    <w:bookmarkEnd w:id="38"/>
    <w:bookmarkStart w:name="z43" w:id="39"/>
    <w:p>
      <w:pPr>
        <w:spacing w:after="0"/>
        <w:ind w:left="0"/>
        <w:jc w:val="both"/>
      </w:pPr>
      <w:r>
        <w:rPr>
          <w:rFonts w:ascii="Times New Roman"/>
          <w:b w:val="false"/>
          <w:i w:val="false"/>
          <w:color w:val="000000"/>
          <w:sz w:val="28"/>
        </w:rPr>
        <w:t>
      28. Мониторингті қамтиды:</w:t>
      </w:r>
    </w:p>
    <w:bookmarkEnd w:id="39"/>
    <w:p>
      <w:pPr>
        <w:spacing w:after="0"/>
        <w:ind w:left="0"/>
        <w:jc w:val="both"/>
      </w:pPr>
      <w:r>
        <w:rPr>
          <w:rFonts w:ascii="Times New Roman"/>
          <w:b w:val="false"/>
          <w:i w:val="false"/>
          <w:color w:val="000000"/>
          <w:sz w:val="28"/>
        </w:rPr>
        <w:t>
      1) мемлекеттік қолдау шараларын іске асырудағы проблемаларды уақтылы анықтау;</w:t>
      </w:r>
    </w:p>
    <w:p>
      <w:pPr>
        <w:spacing w:after="0"/>
        <w:ind w:left="0"/>
        <w:jc w:val="both"/>
      </w:pPr>
      <w:r>
        <w:rPr>
          <w:rFonts w:ascii="Times New Roman"/>
          <w:b w:val="false"/>
          <w:i w:val="false"/>
          <w:color w:val="000000"/>
          <w:sz w:val="28"/>
        </w:rPr>
        <w:t>
      2) мемлекеттік қолдау шараларын іске асырудың тиімділігін арттыру бойынша ұсыныстар дайындау;</w:t>
      </w:r>
    </w:p>
    <w:p>
      <w:pPr>
        <w:spacing w:after="0"/>
        <w:ind w:left="0"/>
        <w:jc w:val="both"/>
      </w:pPr>
      <w:r>
        <w:rPr>
          <w:rFonts w:ascii="Times New Roman"/>
          <w:b w:val="false"/>
          <w:i w:val="false"/>
          <w:color w:val="000000"/>
          <w:sz w:val="28"/>
        </w:rPr>
        <w:t>
      3) осы Қағидалардың шеңберінде мемлекеттік қолдау алған индустриялық-инновациялық қызмет субъектілерінің қарсы міндеттемелерінің көрсеткіштеріне қол жеткізу жөніндегі ақпарат жиынтығы.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r>
              <w:br/>
            </w:r>
            <w:r>
              <w:rPr>
                <w:rFonts w:ascii="Times New Roman"/>
                <w:b w:val="false"/>
                <w:i w:val="false"/>
                <w:color w:val="000000"/>
                <w:sz w:val="20"/>
              </w:rPr>
              <w:t>шығындардың бір бөлігін</w:t>
            </w:r>
            <w:r>
              <w:br/>
            </w:r>
            <w:r>
              <w:rPr>
                <w:rFonts w:ascii="Times New Roman"/>
                <w:b w:val="false"/>
                <w:i w:val="false"/>
                <w:color w:val="000000"/>
                <w:sz w:val="20"/>
              </w:rPr>
              <w:t>өтеу қағидаларына</w:t>
            </w:r>
            <w:r>
              <w:br/>
            </w:r>
            <w:r>
              <w:rPr>
                <w:rFonts w:ascii="Times New Roman"/>
                <w:b w:val="false"/>
                <w:i w:val="false"/>
                <w:color w:val="000000"/>
                <w:sz w:val="20"/>
              </w:rPr>
              <w:t>индустриялық-инновациялық</w:t>
            </w:r>
            <w:r>
              <w:br/>
            </w:r>
            <w:r>
              <w:rPr>
                <w:rFonts w:ascii="Times New Roman"/>
                <w:b w:val="false"/>
                <w:i w:val="false"/>
                <w:color w:val="000000"/>
                <w:sz w:val="20"/>
              </w:rPr>
              <w:t>қызметін жылжыту бойынша</w:t>
            </w:r>
            <w:r>
              <w:br/>
            </w:r>
            <w:r>
              <w:rPr>
                <w:rFonts w:ascii="Times New Roman"/>
                <w:b w:val="false"/>
                <w:i w:val="false"/>
                <w:color w:val="000000"/>
                <w:sz w:val="20"/>
              </w:rPr>
              <w:t>отандық өңделген тауарлар</w:t>
            </w:r>
          </w:p>
        </w:tc>
      </w:tr>
    </w:tbl>
    <w:bookmarkStart w:name="z45" w:id="40"/>
    <w:p>
      <w:pPr>
        <w:spacing w:after="0"/>
        <w:ind w:left="0"/>
        <w:jc w:val="left"/>
      </w:pPr>
      <w:r>
        <w:rPr>
          <w:rFonts w:ascii="Times New Roman"/>
          <w:b/>
          <w:i w:val="false"/>
          <w:color w:val="000000"/>
        </w:rPr>
        <w:t xml:space="preserve"> Шетелдік көрмелерге қатысатын индустриялық-инновациялық қызмет субъектілерінің қызметкерлеріне қонақ үй нөмірлерін жалдау бойынша шығыстарды өтеудің шекті сомасы АҚШ долларымен және еуромен (бір қызметкерге тәулігіне)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 Халық Демократиялық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және Барбуда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Египет Араб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 аралдары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 аралдары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және Герцеговина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Самоа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 Шығыс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 Ұлы Герцогтігі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 Демократиялық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және Принсипи Демократиялық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Демократиялық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 Демократиялық Социалистік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маңы аумақтары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 Хошимит Мемлекеті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 Араб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 Ислам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 Ислам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 Ислам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 Княздығы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 Кооперативтік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 аралы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Кампучия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 Халық Демократиялық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Лесото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Лихтенштейн Князьдігі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Арабиясы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Свазиленд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Тонго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Лаос Халық Демократиялық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Мальдивская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 Халық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 аралы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Араб Әмірліктері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 Біріккен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 Жаңа Гвинея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Пуэрто-Рико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Заир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Кабо-Верди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Код-д ' Ивуар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 Сеул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Македония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Сальвадор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 Лион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Тринидад және Тобаго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Филиппин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Сейшель аралдары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 Араб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 аралдары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 Демократиялық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Нью-Йорк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 Сұлтанаты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 Егемен Демократиялық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 және Черногория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Тоголез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 Аралдары Федералды Ислам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 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 Федеративтік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 Федеративтік Демократиялық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Экваторлық Гвинея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Африка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r>
              <w:br/>
            </w:r>
            <w:r>
              <w:rPr>
                <w:rFonts w:ascii="Times New Roman"/>
                <w:b w:val="false"/>
                <w:i w:val="false"/>
                <w:color w:val="000000"/>
                <w:sz w:val="20"/>
              </w:rPr>
              <w:t>өтеу қағидаларына</w:t>
            </w:r>
            <w:r>
              <w:br/>
            </w:r>
            <w:r>
              <w:rPr>
                <w:rFonts w:ascii="Times New Roman"/>
                <w:b w:val="false"/>
                <w:i w:val="false"/>
                <w:color w:val="000000"/>
                <w:sz w:val="20"/>
              </w:rPr>
              <w:t xml:space="preserve">субъектілер шығындарының бір </w:t>
            </w:r>
            <w:r>
              <w:br/>
            </w:r>
            <w:r>
              <w:rPr>
                <w:rFonts w:ascii="Times New Roman"/>
                <w:b w:val="false"/>
                <w:i w:val="false"/>
                <w:color w:val="000000"/>
                <w:sz w:val="20"/>
              </w:rPr>
              <w:t>бөлігі индустриялық-</w:t>
            </w:r>
            <w:r>
              <w:br/>
            </w:r>
            <w:r>
              <w:rPr>
                <w:rFonts w:ascii="Times New Roman"/>
                <w:b w:val="false"/>
                <w:i w:val="false"/>
                <w:color w:val="000000"/>
                <w:sz w:val="20"/>
              </w:rPr>
              <w:t>инновациялық</w:t>
            </w:r>
            <w:r>
              <w:br/>
            </w:r>
            <w:r>
              <w:rPr>
                <w:rFonts w:ascii="Times New Roman"/>
                <w:b w:val="false"/>
                <w:i w:val="false"/>
                <w:color w:val="000000"/>
                <w:sz w:val="20"/>
              </w:rPr>
              <w:t>қызметін жылжыту бойынша</w:t>
            </w:r>
            <w:r>
              <w:br/>
            </w:r>
            <w:r>
              <w:rPr>
                <w:rFonts w:ascii="Times New Roman"/>
                <w:b w:val="false"/>
                <w:i w:val="false"/>
                <w:color w:val="000000"/>
                <w:sz w:val="20"/>
              </w:rPr>
              <w:t>отандық өңделген тауарлар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47" w:id="41"/>
    <w:p>
      <w:pPr>
        <w:spacing w:after="0"/>
        <w:ind w:left="0"/>
        <w:jc w:val="left"/>
      </w:pPr>
      <w:r>
        <w:rPr>
          <w:rFonts w:ascii="Times New Roman"/>
          <w:b/>
          <w:i w:val="false"/>
          <w:color w:val="000000"/>
        </w:rPr>
        <w:t xml:space="preserve"> Субъектілер шығындарының бір бөлігін өтеуді алуға өтінім индустриялық-инновациялық қызмет</w:t>
      </w:r>
    </w:p>
    <w:bookmarkEnd w:id="41"/>
    <w:p>
      <w:pPr>
        <w:spacing w:after="0"/>
        <w:ind w:left="0"/>
        <w:jc w:val="both"/>
      </w:pPr>
      <w:r>
        <w:rPr>
          <w:rFonts w:ascii="Times New Roman"/>
          <w:b w:val="false"/>
          <w:i w:val="false"/>
          <w:color w:val="000000"/>
          <w:sz w:val="28"/>
        </w:rPr>
        <w:t xml:space="preserve">
      Кімге:____________________________________________________________________ </w:t>
      </w:r>
    </w:p>
    <w:p>
      <w:pPr>
        <w:spacing w:after="0"/>
        <w:ind w:left="0"/>
        <w:jc w:val="both"/>
      </w:pPr>
      <w:r>
        <w:rPr>
          <w:rFonts w:ascii="Times New Roman"/>
          <w:b w:val="false"/>
          <w:i w:val="false"/>
          <w:color w:val="000000"/>
          <w:sz w:val="28"/>
        </w:rPr>
        <w:t>
                              (оператордың атауы)</w:t>
      </w:r>
    </w:p>
    <w:p>
      <w:pPr>
        <w:spacing w:after="0"/>
        <w:ind w:left="0"/>
        <w:jc w:val="both"/>
      </w:pPr>
      <w:r>
        <w:rPr>
          <w:rFonts w:ascii="Times New Roman"/>
          <w:b w:val="false"/>
          <w:i w:val="false"/>
          <w:color w:val="000000"/>
          <w:sz w:val="28"/>
        </w:rPr>
        <w:t xml:space="preserve">
      Кімнен:___________________________________________________________________ </w:t>
      </w:r>
    </w:p>
    <w:p>
      <w:pPr>
        <w:spacing w:after="0"/>
        <w:ind w:left="0"/>
        <w:jc w:val="both"/>
      </w:pPr>
      <w:r>
        <w:rPr>
          <w:rFonts w:ascii="Times New Roman"/>
          <w:b w:val="false"/>
          <w:i w:val="false"/>
          <w:color w:val="000000"/>
          <w:sz w:val="28"/>
        </w:rPr>
        <w:t xml:space="preserve">
      (ұйымдық-құқықтық нысанын көрсете отырып, индустриялық-инновациялық қызмет </w:t>
      </w:r>
    </w:p>
    <w:p>
      <w:pPr>
        <w:spacing w:after="0"/>
        <w:ind w:left="0"/>
        <w:jc w:val="both"/>
      </w:pPr>
      <w:r>
        <w:rPr>
          <w:rFonts w:ascii="Times New Roman"/>
          <w:b w:val="false"/>
          <w:i w:val="false"/>
          <w:color w:val="000000"/>
          <w:sz w:val="28"/>
        </w:rPr>
        <w:t>
      субъектісінің толық атауы)</w:t>
      </w:r>
    </w:p>
    <w:p>
      <w:pPr>
        <w:spacing w:after="0"/>
        <w:ind w:left="0"/>
        <w:jc w:val="both"/>
      </w:pPr>
      <w:r>
        <w:rPr>
          <w:rFonts w:ascii="Times New Roman"/>
          <w:b w:val="false"/>
          <w:i w:val="false"/>
          <w:color w:val="000000"/>
          <w:sz w:val="28"/>
        </w:rPr>
        <w:t xml:space="preserve">
      Мемлекеттік тіркеу / қайта тіркеу __________________________________________ </w:t>
      </w:r>
    </w:p>
    <w:p>
      <w:pPr>
        <w:spacing w:after="0"/>
        <w:ind w:left="0"/>
        <w:jc w:val="both"/>
      </w:pPr>
      <w:r>
        <w:rPr>
          <w:rFonts w:ascii="Times New Roman"/>
          <w:b w:val="false"/>
          <w:i w:val="false"/>
          <w:color w:val="000000"/>
          <w:sz w:val="28"/>
        </w:rPr>
        <w:t xml:space="preserve">
      (дара кәсіпкер ретінде қызметтің басталғаны туралы </w:t>
      </w:r>
    </w:p>
    <w:p>
      <w:pPr>
        <w:spacing w:after="0"/>
        <w:ind w:left="0"/>
        <w:jc w:val="both"/>
      </w:pPr>
      <w:r>
        <w:rPr>
          <w:rFonts w:ascii="Times New Roman"/>
          <w:b w:val="false"/>
          <w:i w:val="false"/>
          <w:color w:val="000000"/>
          <w:sz w:val="28"/>
        </w:rPr>
        <w:t>
      куәліктің/анықтаманың/хабарламаның №, кім және қашан берді)</w:t>
      </w:r>
    </w:p>
    <w:p>
      <w:pPr>
        <w:spacing w:after="0"/>
        <w:ind w:left="0"/>
        <w:jc w:val="both"/>
      </w:pPr>
      <w:r>
        <w:rPr>
          <w:rFonts w:ascii="Times New Roman"/>
          <w:b w:val="false"/>
          <w:i w:val="false"/>
          <w:color w:val="000000"/>
          <w:sz w:val="28"/>
        </w:rPr>
        <w:t xml:space="preserve">
      Нақты мекен-жайы: _________________________________________________________ </w:t>
      </w:r>
    </w:p>
    <w:p>
      <w:pPr>
        <w:spacing w:after="0"/>
        <w:ind w:left="0"/>
        <w:jc w:val="both"/>
      </w:pPr>
      <w:r>
        <w:rPr>
          <w:rFonts w:ascii="Times New Roman"/>
          <w:b w:val="false"/>
          <w:i w:val="false"/>
          <w:color w:val="000000"/>
          <w:sz w:val="28"/>
        </w:rPr>
        <w:t xml:space="preserve">
      БСН / ЖСН: _______________________________________________________________ </w:t>
      </w:r>
    </w:p>
    <w:p>
      <w:pPr>
        <w:spacing w:after="0"/>
        <w:ind w:left="0"/>
        <w:jc w:val="both"/>
      </w:pPr>
      <w:r>
        <w:rPr>
          <w:rFonts w:ascii="Times New Roman"/>
          <w:b w:val="false"/>
          <w:i w:val="false"/>
          <w:color w:val="000000"/>
          <w:sz w:val="28"/>
        </w:rPr>
        <w:t xml:space="preserve">
      Сала атауы: _________________________________________________________ </w:t>
      </w:r>
    </w:p>
    <w:p>
      <w:pPr>
        <w:spacing w:after="0"/>
        <w:ind w:left="0"/>
        <w:jc w:val="both"/>
      </w:pPr>
      <w:r>
        <w:rPr>
          <w:rFonts w:ascii="Times New Roman"/>
          <w:b w:val="false"/>
          <w:i w:val="false"/>
          <w:color w:val="000000"/>
          <w:sz w:val="28"/>
        </w:rPr>
        <w:t xml:space="preserve">
      Қызмет түрі: ______________________________________________________________ </w:t>
      </w:r>
    </w:p>
    <w:p>
      <w:pPr>
        <w:spacing w:after="0"/>
        <w:ind w:left="0"/>
        <w:jc w:val="both"/>
      </w:pPr>
      <w:r>
        <w:rPr>
          <w:rFonts w:ascii="Times New Roman"/>
          <w:b w:val="false"/>
          <w:i w:val="false"/>
          <w:color w:val="000000"/>
          <w:sz w:val="28"/>
        </w:rPr>
        <w:t xml:space="preserve">
      Қызметкерлер саны: ______________________________________________________ </w:t>
      </w:r>
    </w:p>
    <w:p>
      <w:pPr>
        <w:spacing w:after="0"/>
        <w:ind w:left="0"/>
        <w:jc w:val="both"/>
      </w:pPr>
      <w:r>
        <w:rPr>
          <w:rFonts w:ascii="Times New Roman"/>
          <w:b w:val="false"/>
          <w:i w:val="false"/>
          <w:color w:val="000000"/>
          <w:sz w:val="28"/>
        </w:rPr>
        <w:t xml:space="preserve">
      Өндірістік қуаты, ұлғайту мүмкіндігі: __________________________________ </w:t>
      </w:r>
    </w:p>
    <w:p>
      <w:pPr>
        <w:spacing w:after="0"/>
        <w:ind w:left="0"/>
        <w:jc w:val="both"/>
      </w:pPr>
      <w:r>
        <w:rPr>
          <w:rFonts w:ascii="Times New Roman"/>
          <w:b w:val="false"/>
          <w:i w:val="false"/>
          <w:color w:val="000000"/>
          <w:sz w:val="28"/>
        </w:rPr>
        <w:t xml:space="preserve">
      Өндіруші: ____________ Тауар:_____________ Тауар көлемі: ____________ </w:t>
      </w:r>
    </w:p>
    <w:p>
      <w:pPr>
        <w:spacing w:after="0"/>
        <w:ind w:left="0"/>
        <w:jc w:val="both"/>
      </w:pPr>
      <w:r>
        <w:rPr>
          <w:rFonts w:ascii="Times New Roman"/>
          <w:b w:val="false"/>
          <w:i w:val="false"/>
          <w:color w:val="000000"/>
          <w:sz w:val="28"/>
        </w:rPr>
        <w:t xml:space="preserve">
                              (Трейдер толтырады) </w:t>
      </w:r>
    </w:p>
    <w:p>
      <w:pPr>
        <w:spacing w:after="0"/>
        <w:ind w:left="0"/>
        <w:jc w:val="both"/>
      </w:pPr>
      <w:r>
        <w:rPr>
          <w:rFonts w:ascii="Times New Roman"/>
          <w:b w:val="false"/>
          <w:i w:val="false"/>
          <w:color w:val="000000"/>
          <w:sz w:val="28"/>
        </w:rPr>
        <w:t xml:space="preserve">
      Өтінім берілген күннің алдындағы жарты жылдағы нақты валюталық түсімнің көлемі </w:t>
      </w:r>
    </w:p>
    <w:p>
      <w:pPr>
        <w:spacing w:after="0"/>
        <w:ind w:left="0"/>
        <w:jc w:val="both"/>
      </w:pPr>
      <w:r>
        <w:rPr>
          <w:rFonts w:ascii="Times New Roman"/>
          <w:b w:val="false"/>
          <w:i w:val="false"/>
          <w:color w:val="000000"/>
          <w:sz w:val="28"/>
        </w:rPr>
        <w:t>
      (ЕДБ анықтамасына сәйкес) _____________________ теңге/шетел валютасы.</w:t>
      </w:r>
    </w:p>
    <w:p>
      <w:pPr>
        <w:spacing w:after="0"/>
        <w:ind w:left="0"/>
        <w:jc w:val="both"/>
      </w:pPr>
      <w:r>
        <w:rPr>
          <w:rFonts w:ascii="Times New Roman"/>
          <w:b w:val="false"/>
          <w:i w:val="false"/>
          <w:color w:val="000000"/>
          <w:sz w:val="28"/>
        </w:rPr>
        <w:t xml:space="preserve">
      Өндірістің нақты жүктелуі: ____________________________________________ </w:t>
      </w:r>
    </w:p>
    <w:p>
      <w:pPr>
        <w:spacing w:after="0"/>
        <w:ind w:left="0"/>
        <w:jc w:val="both"/>
      </w:pPr>
      <w:r>
        <w:rPr>
          <w:rFonts w:ascii="Times New Roman"/>
          <w:b w:val="false"/>
          <w:i w:val="false"/>
          <w:color w:val="000000"/>
          <w:sz w:val="28"/>
        </w:rPr>
        <w:t xml:space="preserve">
      (пайызбен) </w:t>
      </w:r>
    </w:p>
    <w:p>
      <w:pPr>
        <w:spacing w:after="0"/>
        <w:ind w:left="0"/>
        <w:jc w:val="both"/>
      </w:pPr>
      <w:r>
        <w:rPr>
          <w:rFonts w:ascii="Times New Roman"/>
          <w:b w:val="false"/>
          <w:i w:val="false"/>
          <w:color w:val="000000"/>
          <w:sz w:val="28"/>
        </w:rPr>
        <w:t xml:space="preserve">
      Басшы: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 телефон нөмірі) </w:t>
      </w:r>
    </w:p>
    <w:p>
      <w:pPr>
        <w:spacing w:after="0"/>
        <w:ind w:left="0"/>
        <w:jc w:val="both"/>
      </w:pPr>
      <w:r>
        <w:rPr>
          <w:rFonts w:ascii="Times New Roman"/>
          <w:b w:val="false"/>
          <w:i w:val="false"/>
          <w:color w:val="000000"/>
          <w:sz w:val="28"/>
        </w:rPr>
        <w:t xml:space="preserve">
      Өтеуге өтінімді толтырған байланыс жасаушы тұлға: 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 эл. мекен-жайы, телефон, факс нөмірлері) </w:t>
      </w:r>
    </w:p>
    <w:p>
      <w:pPr>
        <w:spacing w:after="0"/>
        <w:ind w:left="0"/>
        <w:jc w:val="both"/>
      </w:pPr>
      <w:r>
        <w:rPr>
          <w:rFonts w:ascii="Times New Roman"/>
          <w:b w:val="false"/>
          <w:i w:val="false"/>
          <w:color w:val="000000"/>
          <w:sz w:val="28"/>
        </w:rPr>
        <w:t xml:space="preserve">
      Өткізілетін отандық өңделген тауарлар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ЕАЭО СЭҚ БТН 6 және одан да көп белгілері деңгейінде тауар позициясы көрсетілген тауарлардың атауы: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 Қоса берілетін құжаттар тізбесінің талаптарына сәйкес құжаттар тізбесі </w:t>
      </w:r>
    </w:p>
    <w:p>
      <w:pPr>
        <w:spacing w:after="0"/>
        <w:ind w:left="0"/>
        <w:jc w:val="both"/>
      </w:pPr>
      <w:r>
        <w:rPr>
          <w:rFonts w:ascii="Times New Roman"/>
          <w:b w:val="false"/>
          <w:i w:val="false"/>
          <w:color w:val="000000"/>
          <w:sz w:val="28"/>
        </w:rPr>
        <w:t xml:space="preserve">
      беттердің санын көрсете отырып, 12-тармаққа сәйкес өтінім: </w:t>
      </w:r>
    </w:p>
    <w:p>
      <w:pPr>
        <w:spacing w:after="0"/>
        <w:ind w:left="0"/>
        <w:jc w:val="both"/>
      </w:pPr>
      <w:r>
        <w:rPr>
          <w:rFonts w:ascii="Times New Roman"/>
          <w:b w:val="false"/>
          <w:i w:val="false"/>
          <w:color w:val="000000"/>
          <w:sz w:val="28"/>
        </w:rPr>
        <w:t xml:space="preserve">
      1).________________________________________________________________________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_______________________________________________________________________ </w:t>
      </w:r>
    </w:p>
    <w:p>
      <w:pPr>
        <w:spacing w:after="0"/>
        <w:ind w:left="0"/>
        <w:jc w:val="both"/>
      </w:pPr>
      <w:r>
        <w:rPr>
          <w:rFonts w:ascii="Times New Roman"/>
          <w:b w:val="false"/>
          <w:i w:val="false"/>
          <w:color w:val="000000"/>
          <w:sz w:val="28"/>
        </w:rPr>
        <w:t>
      3). _______________________________________________________________________</w:t>
      </w:r>
    </w:p>
    <w:p>
      <w:pPr>
        <w:spacing w:after="0"/>
        <w:ind w:left="0"/>
        <w:jc w:val="both"/>
      </w:pPr>
      <w:r>
        <w:rPr>
          <w:rFonts w:ascii="Times New Roman"/>
          <w:b w:val="false"/>
          <w:i w:val="false"/>
          <w:color w:val="000000"/>
          <w:sz w:val="28"/>
        </w:rPr>
        <w:t xml:space="preserve">
      2. Қоса берілетін құжаттар тізбесінің талаптарына сәйкес құжаттар тізбесі </w:t>
      </w:r>
    </w:p>
    <w:p>
      <w:pPr>
        <w:spacing w:after="0"/>
        <w:ind w:left="0"/>
        <w:jc w:val="both"/>
      </w:pPr>
      <w:r>
        <w:rPr>
          <w:rFonts w:ascii="Times New Roman"/>
          <w:b w:val="false"/>
          <w:i w:val="false"/>
          <w:color w:val="000000"/>
          <w:sz w:val="28"/>
        </w:rPr>
        <w:t xml:space="preserve">
      беттердің санын көрсете отырып, 13-тармаққа сәйкес өтінім: </w:t>
      </w:r>
    </w:p>
    <w:p>
      <w:pPr>
        <w:spacing w:after="0"/>
        <w:ind w:left="0"/>
        <w:jc w:val="both"/>
      </w:pPr>
      <w:r>
        <w:rPr>
          <w:rFonts w:ascii="Times New Roman"/>
          <w:b w:val="false"/>
          <w:i w:val="false"/>
          <w:color w:val="000000"/>
          <w:sz w:val="28"/>
        </w:rPr>
        <w:t xml:space="preserve">
      1). ______________________________________________________________________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______________________________________________________________________ </w:t>
      </w:r>
    </w:p>
    <w:p>
      <w:pPr>
        <w:spacing w:after="0"/>
        <w:ind w:left="0"/>
        <w:jc w:val="both"/>
      </w:pPr>
      <w:r>
        <w:rPr>
          <w:rFonts w:ascii="Times New Roman"/>
          <w:b w:val="false"/>
          <w:i w:val="false"/>
          <w:color w:val="000000"/>
          <w:sz w:val="28"/>
        </w:rPr>
        <w:t>
      3). 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куәландыратын құжат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Акционерлер/Өтініш Берушінің Қатысушылары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 көрсетілген Тауардың атауы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Акционердің/қатысушының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 (пайыздық арақатынасты көрсету))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жылжыту бойынша шығындары ішінара өтелетін отандық өңделген тауарлар тізбесіне сәйкестігі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түрінің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жұмыстар/қызметтер актісінің күні мен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тарихи мерзім (айларда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Индустриялық-инновациялық қызмет субъектісі шеккен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 қызметтердің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 / шот-фактура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Валюталау күнгі ҚР ҰБ бағамы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мәлімдеген шығындар (құжаттар бойынша. өтінімдер)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және ҚР акциздері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Шетелде тауарларды жарнамалауға байланысты шығындар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Шетелдік көрмелерге, форумдарға, жәрмеңкелерге, конкурстарға, Конгрестерге тікелей қатысуға арналған шығындар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Шетелде тарату үшін мамандандырылған каталогты әзірлеуге, шет тілдеріне аударуға және шығаруға байланысты шығындар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Шетелде филиалдарды, өкілдіктерді, сауда алаңдарын, қоймалар мен сауда сөрелерін ұстауға арналған шығындар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Тіркеуге байланысты рәсімдерді жүргізуге арналған шығындар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Тауарлардың сәйкестігін растау рәсімдеріне байланысты іс-шараларды жүргізуге арналған шығындар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Шетелде айрықша құқықтар объектілерін (франчайзинг) пайдалану бойынша рұқсат алу рәсімдерін жүргізуге байланысты шығындар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Отандық өнімді сыртқы нарықтарға жылжыту үшін ұйымдарды тартуға байланысты шығындар бойынша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Шетелдік сертификаттаудан / аккредиттеуден / өндірістік кәсіпорындар инспекциясынан өтуге байланысты шығындар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Тауарларды жеткізуге байланысты шығындар:</w:t>
      </w:r>
    </w:p>
    <w:p>
      <w:pPr>
        <w:spacing w:after="0"/>
        <w:ind w:left="0"/>
        <w:jc w:val="both"/>
      </w:pPr>
      <w:r>
        <w:rPr>
          <w:rFonts w:ascii="Times New Roman"/>
          <w:b w:val="false"/>
          <w:i w:val="false"/>
          <w:color w:val="000000"/>
          <w:sz w:val="28"/>
        </w:rPr>
        <w:t>
      Темір жол көлігімен тасымалдау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Шарт/Өтінім*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көлігімен тасымалдау кезінде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мәлімдеген шығындар (құжаттар бойынша. өтінімдер)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жүкқұжатының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жүкқұжатының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бағыт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актісіне талдамаға сәйкес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курсы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және ҚР акциздері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Автомобиль көлігімен тасымалдау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Шарт/Өтінім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тасымалдау кезінде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мәлімдеген шығындар (құжаттар бойынша. өтінімдер)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парағының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парағының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бағыт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маркасы және мем.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актісіне талдамаға сәйкес сома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курсы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және ҚР акциздері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Әуе көлігімен тасымалдау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Шарт/Өтінім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көлігімен тасымалдау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мәлімдеген шығындар (құжаттар бойынша. өтінімдер)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жүкқұжатының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жүкқұжатының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бағыт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актісіне талдамаға сәйкес сома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курсы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және ҚР акциздері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Теңіз көлігімен тасымалдау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Шарт/Өтінім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көлігімен тасымалдау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мәлімдеген шығындар (құжаттар бойынша. өтінімдер)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коносамент/ беру ведомосының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коносамент/ беру ведомосының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актісіне талдамаға сәйкес сома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курсы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және ҚР акциздері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Өтеуге мәлімделген шығындардың бір бөлігінің жалпы сомасы: </w:t>
      </w:r>
    </w:p>
    <w:p>
      <w:pPr>
        <w:spacing w:after="0"/>
        <w:ind w:left="0"/>
        <w:jc w:val="both"/>
      </w:pPr>
      <w:r>
        <w:rPr>
          <w:rFonts w:ascii="Times New Roman"/>
          <w:b w:val="false"/>
          <w:i w:val="false"/>
          <w:color w:val="000000"/>
          <w:sz w:val="28"/>
        </w:rPr>
        <w:t xml:space="preserve">
      _________________________________________________________________ теңге. </w:t>
      </w:r>
    </w:p>
    <w:p>
      <w:pPr>
        <w:spacing w:after="0"/>
        <w:ind w:left="0"/>
        <w:jc w:val="both"/>
      </w:pPr>
      <w:r>
        <w:rPr>
          <w:rFonts w:ascii="Times New Roman"/>
          <w:b w:val="false"/>
          <w:i w:val="false"/>
          <w:color w:val="000000"/>
          <w:sz w:val="28"/>
        </w:rPr>
        <w:t xml:space="preserve">
      (сомасы санмен және жазумен) </w:t>
      </w:r>
    </w:p>
    <w:p>
      <w:pPr>
        <w:spacing w:after="0"/>
        <w:ind w:left="0"/>
        <w:jc w:val="both"/>
      </w:pPr>
      <w:r>
        <w:rPr>
          <w:rFonts w:ascii="Times New Roman"/>
          <w:b w:val="false"/>
          <w:i w:val="false"/>
          <w:color w:val="000000"/>
          <w:sz w:val="28"/>
        </w:rPr>
        <w:t xml:space="preserve">
      4. Шығындар, көрсетілген өтінім ықпал бизнесті дамыту: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(келтірілген шығындардың мақсатын сипаттау қажет)</w:t>
      </w:r>
    </w:p>
    <w:p>
      <w:pPr>
        <w:spacing w:after="0"/>
        <w:ind w:left="0"/>
        <w:jc w:val="both"/>
      </w:pPr>
      <w:r>
        <w:rPr>
          <w:rFonts w:ascii="Times New Roman"/>
          <w:b w:val="false"/>
          <w:i w:val="false"/>
          <w:color w:val="000000"/>
          <w:sz w:val="28"/>
        </w:rPr>
        <w:t>
      5. Отандық өңделген тауарларды ілгерілету бойынша индустриялық-инновациялық қызмет субъектілері шығындарының бір бөлігін өтеу қағидалары* бойынша Бюджет қаражатының жоспарлы (мақсатты) пайдаланылуы туралы ақпарат:</w:t>
      </w:r>
    </w:p>
    <w:p>
      <w:pPr>
        <w:spacing w:after="0"/>
        <w:ind w:left="0"/>
        <w:jc w:val="both"/>
      </w:pPr>
      <w:r>
        <w:rPr>
          <w:rFonts w:ascii="Times New Roman"/>
          <w:b w:val="false"/>
          <w:i w:val="false"/>
          <w:color w:val="000000"/>
          <w:sz w:val="28"/>
        </w:rPr>
        <w:t>
      1. Ережеге сәйкес шығындардың бір бөлігін өтеу шеңберінде алынған мемлекеттік қаражатты қалай пайдалану (игеру) жоспарланады (жауаптың бір немесе бірнеше нұсқаларын таңдау қажет):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Сатып алынсын шикізат;</w:t>
      </w:r>
      <w:r>
        <w:br/>
      </w:r>
      <w:r>
        <w:rPr>
          <w:rFonts w:ascii="Times New Roman"/>
          <w:b w:val="false"/>
          <w:i w:val="false"/>
          <w:color w:val="000000"/>
          <w:sz w:val="28"/>
        </w:rPr>
        <w:t>
</w:t>
      </w:r>
      <w:r>
        <w:br/>
      </w:r>
    </w:p>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ГСП сатып алу;</w:t>
      </w:r>
      <w:r>
        <w:br/>
      </w:r>
      <w:r>
        <w:rPr>
          <w:rFonts w:ascii="Times New Roman"/>
          <w:b w:val="false"/>
          <w:i w:val="false"/>
          <w:color w:val="000000"/>
          <w:sz w:val="28"/>
        </w:rPr>
        <w:t>
</w:t>
      </w:r>
      <w:r>
        <w:br/>
      </w:r>
    </w:p>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Жабдықтарды жаңғырту;</w:t>
      </w:r>
      <w:r>
        <w:br/>
      </w:r>
      <w:r>
        <w:rPr>
          <w:rFonts w:ascii="Times New Roman"/>
          <w:b w:val="false"/>
          <w:i w:val="false"/>
          <w:color w:val="000000"/>
          <w:sz w:val="28"/>
        </w:rPr>
        <w:t>
</w:t>
      </w:r>
      <w:r>
        <w:br/>
      </w:r>
    </w:p>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Тұтынушылар үшін өз өніміне жеңілдік беру;</w:t>
      </w:r>
      <w:r>
        <w:br/>
      </w:r>
      <w:r>
        <w:rPr>
          <w:rFonts w:ascii="Times New Roman"/>
          <w:b w:val="false"/>
          <w:i w:val="false"/>
          <w:color w:val="000000"/>
          <w:sz w:val="28"/>
        </w:rPr>
        <w:t>
</w:t>
      </w:r>
      <w:r>
        <w:br/>
      </w:r>
    </w:p>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Маркетингтік іс-шараларды қаржыландыру;</w:t>
      </w:r>
      <w:r>
        <w:br/>
      </w:r>
      <w:r>
        <w:rPr>
          <w:rFonts w:ascii="Times New Roman"/>
          <w:b w:val="false"/>
          <w:i w:val="false"/>
          <w:color w:val="000000"/>
          <w:sz w:val="28"/>
        </w:rPr>
        <w:t>
</w:t>
      </w:r>
      <w:r>
        <w:br/>
      </w:r>
    </w:p>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Басқа 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Жоғарыда көрсетілген іс-шаралардың қорытындылары бойынша мынадай көрсеткіштерге қол жеткізіледі: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алдыңғы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 есепті жылдан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екінші жыл</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көлемін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Келісім-шарттардың жалпы сомасын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келісім-шарттар сомасын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дайын өнім көлемін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көлемін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 аударымдарын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және экспортталатын өнімнің номенклатурасын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ТНВЭД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өткізу нарықтарын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*Индустриялық-инновациялық қызмет субъектілері шығындарының бір бөлігін өтеуді алуға өтінім қайта берілген жағдайда, қарсы міндеттемелердің жоспарлы көрсеткіштерін индустриялық-инновациялық қызмет субъектілері шығындарының бір бөлігін өтеуді алуға алдыңғы берілген өтінімге қатысты өспелі қорытындымен көрсету қажет..</w:t>
      </w:r>
    </w:p>
    <w:p>
      <w:pPr>
        <w:spacing w:after="0"/>
        <w:ind w:left="0"/>
        <w:jc w:val="both"/>
      </w:pPr>
      <w:r>
        <w:rPr>
          <w:rFonts w:ascii="Times New Roman"/>
          <w:b w:val="false"/>
          <w:i w:val="false"/>
          <w:color w:val="000000"/>
          <w:sz w:val="28"/>
        </w:rPr>
        <w:t>
      6. Осы өтініммен индустриялық-инновациялық қызмет субъектісі ұсынылған құжаттардың, ақпараттың, бастапқы деректердің, есептеулердің, негіздемелердің толықтығы мен дұрыстығы үшін жауапкершілікті өзіне алады.</w:t>
      </w:r>
    </w:p>
    <w:p>
      <w:pPr>
        <w:spacing w:after="0"/>
        <w:ind w:left="0"/>
        <w:jc w:val="both"/>
      </w:pPr>
      <w:r>
        <w:rPr>
          <w:rFonts w:ascii="Times New Roman"/>
          <w:b w:val="false"/>
          <w:i w:val="false"/>
          <w:color w:val="000000"/>
          <w:sz w:val="28"/>
        </w:rPr>
        <w:t>
      Индустриялық-инновациялық қызмет субъектісі Қазақстан Республикасының Кәсіпкерлік саласындағы заңнамасында көзделген мемлекеттік қолдаудың ағымдағы немесе өзге де шаралары шеңберінде республикалық және/немесе жергілікті бюджеттердің қаражаты есебінен бұрын өтелетінін, қаржыландырылмағанын және қаржыландырылмағанын, сондай-ақ осы Ереженің 2, 2-1-тармақтарына сәйкес келетінін растайды.</w:t>
      </w:r>
    </w:p>
    <w:p>
      <w:pPr>
        <w:spacing w:after="0"/>
        <w:ind w:left="0"/>
        <w:jc w:val="both"/>
      </w:pPr>
      <w:r>
        <w:rPr>
          <w:rFonts w:ascii="Times New Roman"/>
          <w:b w:val="false"/>
          <w:i w:val="false"/>
          <w:color w:val="000000"/>
          <w:sz w:val="28"/>
        </w:rPr>
        <w:t xml:space="preserve">
      Басшы: ___________________________________ м.п. ____________ </w:t>
      </w:r>
    </w:p>
    <w:p>
      <w:pPr>
        <w:spacing w:after="0"/>
        <w:ind w:left="0"/>
        <w:jc w:val="both"/>
      </w:pPr>
      <w:r>
        <w:rPr>
          <w:rFonts w:ascii="Times New Roman"/>
          <w:b w:val="false"/>
          <w:i w:val="false"/>
          <w:color w:val="000000"/>
          <w:sz w:val="28"/>
        </w:rPr>
        <w:t xml:space="preserve">
      (тегі, аты, әкесінің аты (болған кезде)) (басып шығару) (қолы) </w:t>
      </w:r>
    </w:p>
    <w:p>
      <w:pPr>
        <w:spacing w:after="0"/>
        <w:ind w:left="0"/>
        <w:jc w:val="both"/>
      </w:pPr>
      <w:r>
        <w:rPr>
          <w:rFonts w:ascii="Times New Roman"/>
          <w:b w:val="false"/>
          <w:i w:val="false"/>
          <w:color w:val="000000"/>
          <w:sz w:val="28"/>
        </w:rPr>
        <w:t>
      Өтінім берілген күн:____________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БСН-бизнес сәйкестендіру нөмірі;</w:t>
      </w:r>
    </w:p>
    <w:p>
      <w:pPr>
        <w:spacing w:after="0"/>
        <w:ind w:left="0"/>
        <w:jc w:val="both"/>
      </w:pPr>
      <w:r>
        <w:rPr>
          <w:rFonts w:ascii="Times New Roman"/>
          <w:b w:val="false"/>
          <w:i w:val="false"/>
          <w:color w:val="000000"/>
          <w:sz w:val="28"/>
        </w:rPr>
        <w:t>
      ЖСН-жеке сәйкестендіру нөмірі;</w:t>
      </w:r>
    </w:p>
    <w:p>
      <w:pPr>
        <w:spacing w:after="0"/>
        <w:ind w:left="0"/>
        <w:jc w:val="both"/>
      </w:pPr>
      <w:r>
        <w:rPr>
          <w:rFonts w:ascii="Times New Roman"/>
          <w:b w:val="false"/>
          <w:i w:val="false"/>
          <w:color w:val="000000"/>
          <w:sz w:val="28"/>
        </w:rPr>
        <w:t>
      ҚР ҚҚС-Қазақстан Республикасының қосылған құн салығы;</w:t>
      </w:r>
    </w:p>
    <w:p>
      <w:pPr>
        <w:spacing w:after="0"/>
        <w:ind w:left="0"/>
        <w:jc w:val="both"/>
      </w:pPr>
      <w:r>
        <w:rPr>
          <w:rFonts w:ascii="Times New Roman"/>
          <w:b w:val="false"/>
          <w:i w:val="false"/>
          <w:color w:val="000000"/>
          <w:sz w:val="28"/>
        </w:rPr>
        <w:t>
      ЕАЭО СЭҚ БТН-Еуразиялық экономикалық одақтың сыртқы экономикалық қызметінің бірыңғай тауар номенклатура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r>
              <w:br/>
            </w:r>
            <w:r>
              <w:rPr>
                <w:rFonts w:ascii="Times New Roman"/>
                <w:b w:val="false"/>
                <w:i w:val="false"/>
                <w:color w:val="000000"/>
                <w:sz w:val="20"/>
              </w:rPr>
              <w:t>өтеу қағидаларына</w:t>
            </w:r>
            <w:r>
              <w:br/>
            </w:r>
            <w:r>
              <w:rPr>
                <w:rFonts w:ascii="Times New Roman"/>
                <w:b w:val="false"/>
                <w:i w:val="false"/>
                <w:color w:val="000000"/>
                <w:sz w:val="20"/>
              </w:rPr>
              <w:t xml:space="preserve">субъектілер шығындарының бір </w:t>
            </w:r>
            <w:r>
              <w:br/>
            </w:r>
            <w:r>
              <w:rPr>
                <w:rFonts w:ascii="Times New Roman"/>
                <w:b w:val="false"/>
                <w:i w:val="false"/>
                <w:color w:val="000000"/>
                <w:sz w:val="20"/>
              </w:rPr>
              <w:t>бөлігі индустриялық-</w:t>
            </w:r>
            <w:r>
              <w:br/>
            </w:r>
            <w:r>
              <w:rPr>
                <w:rFonts w:ascii="Times New Roman"/>
                <w:b w:val="false"/>
                <w:i w:val="false"/>
                <w:color w:val="000000"/>
                <w:sz w:val="20"/>
              </w:rPr>
              <w:t xml:space="preserve">инновациялық қызметін </w:t>
            </w:r>
            <w:r>
              <w:br/>
            </w:r>
            <w:r>
              <w:rPr>
                <w:rFonts w:ascii="Times New Roman"/>
                <w:b w:val="false"/>
                <w:i w:val="false"/>
                <w:color w:val="000000"/>
                <w:sz w:val="20"/>
              </w:rPr>
              <w:t>жылжыту бойынша</w:t>
            </w:r>
            <w:r>
              <w:br/>
            </w:r>
            <w:r>
              <w:rPr>
                <w:rFonts w:ascii="Times New Roman"/>
                <w:b w:val="false"/>
                <w:i w:val="false"/>
                <w:color w:val="000000"/>
                <w:sz w:val="20"/>
              </w:rPr>
              <w:t>отандық өңделген тауарлар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49" w:id="42"/>
    <w:p>
      <w:pPr>
        <w:spacing w:after="0"/>
        <w:ind w:left="0"/>
        <w:jc w:val="left"/>
      </w:pPr>
      <w:r>
        <w:rPr>
          <w:rFonts w:ascii="Times New Roman"/>
          <w:b/>
          <w:i w:val="false"/>
          <w:color w:val="000000"/>
        </w:rPr>
        <w:t xml:space="preserve"> Ақпарат бюджет қаражатының мақсатты пайдаланылуы туралы Отандық өңделген тауарларды ілгерілету бойынша индустриялық-инновациялық қызмет субъектілері шығындарының бір бөлігін өтеу қағидалары*</w:t>
      </w:r>
    </w:p>
    <w:bookmarkEnd w:id="42"/>
    <w:p>
      <w:pPr>
        <w:spacing w:after="0"/>
        <w:ind w:left="0"/>
        <w:jc w:val="both"/>
      </w:pPr>
      <w:r>
        <w:rPr>
          <w:rFonts w:ascii="Times New Roman"/>
          <w:b w:val="false"/>
          <w:i w:val="false"/>
          <w:color w:val="000000"/>
          <w:sz w:val="28"/>
        </w:rPr>
        <w:t>
      3. Кәсіпорын туралы ақпарат:</w:t>
      </w:r>
    </w:p>
    <w:p>
      <w:pPr>
        <w:spacing w:after="0"/>
        <w:ind w:left="0"/>
        <w:jc w:val="both"/>
      </w:pPr>
      <w:r>
        <w:rPr>
          <w:rFonts w:ascii="Times New Roman"/>
          <w:b w:val="false"/>
          <w:i w:val="false"/>
          <w:color w:val="000000"/>
          <w:sz w:val="28"/>
        </w:rPr>
        <w:t>
      Кәсіпорынның атауы: ___________________________________________;</w:t>
      </w:r>
    </w:p>
    <w:p>
      <w:pPr>
        <w:spacing w:after="0"/>
        <w:ind w:left="0"/>
        <w:jc w:val="both"/>
      </w:pPr>
      <w:r>
        <w:rPr>
          <w:rFonts w:ascii="Times New Roman"/>
          <w:b w:val="false"/>
          <w:i w:val="false"/>
          <w:color w:val="000000"/>
          <w:sz w:val="28"/>
        </w:rPr>
        <w:t>
      БСН: _______________________________________________________________;</w:t>
      </w:r>
    </w:p>
    <w:p>
      <w:pPr>
        <w:spacing w:after="0"/>
        <w:ind w:left="0"/>
        <w:jc w:val="both"/>
      </w:pPr>
      <w:r>
        <w:rPr>
          <w:rFonts w:ascii="Times New Roman"/>
          <w:b w:val="false"/>
          <w:i w:val="false"/>
          <w:color w:val="000000"/>
          <w:sz w:val="28"/>
        </w:rPr>
        <w:t>
      Нақты мекен-жайы: ___________________________________________________;</w:t>
      </w:r>
    </w:p>
    <w:p>
      <w:pPr>
        <w:spacing w:after="0"/>
        <w:ind w:left="0"/>
        <w:jc w:val="both"/>
      </w:pPr>
      <w:r>
        <w:rPr>
          <w:rFonts w:ascii="Times New Roman"/>
          <w:b w:val="false"/>
          <w:i w:val="false"/>
          <w:color w:val="000000"/>
          <w:sz w:val="28"/>
        </w:rPr>
        <w:t>
      Қызмет түрі (ЭҚЖЖ коды): _________________________________________;</w:t>
      </w:r>
    </w:p>
    <w:p>
      <w:pPr>
        <w:spacing w:after="0"/>
        <w:ind w:left="0"/>
        <w:jc w:val="both"/>
      </w:pPr>
      <w:r>
        <w:rPr>
          <w:rFonts w:ascii="Times New Roman"/>
          <w:b w:val="false"/>
          <w:i w:val="false"/>
          <w:color w:val="000000"/>
          <w:sz w:val="28"/>
        </w:rPr>
        <w:t>
      Өндірілетін / экспортталатын өнімнің атауы (коды СЭҚ ТН):______;</w:t>
      </w:r>
    </w:p>
    <w:p>
      <w:pPr>
        <w:spacing w:after="0"/>
        <w:ind w:left="0"/>
        <w:jc w:val="both"/>
      </w:pPr>
      <w:r>
        <w:rPr>
          <w:rFonts w:ascii="Times New Roman"/>
          <w:b w:val="false"/>
          <w:i w:val="false"/>
          <w:color w:val="000000"/>
          <w:sz w:val="28"/>
        </w:rPr>
        <w:t>
      Бірінші басшының аты-жөні: ___________________________________________;</w:t>
      </w:r>
    </w:p>
    <w:p>
      <w:pPr>
        <w:spacing w:after="0"/>
        <w:ind w:left="0"/>
        <w:jc w:val="both"/>
      </w:pPr>
      <w:r>
        <w:rPr>
          <w:rFonts w:ascii="Times New Roman"/>
          <w:b w:val="false"/>
          <w:i w:val="false"/>
          <w:color w:val="000000"/>
          <w:sz w:val="28"/>
        </w:rPr>
        <w:t>
      4. Ережеге сәйкес шығындардың бір бөлігін өтеу шеңберінде алынған мемлекеттік қаражатты қалай пайдалану (игеру) жоспарланады (жауаптың бір немесе бірнеше нұсқаларын таңдау қажет):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Сатып алынсын шикізат;</w:t>
      </w:r>
      <w:r>
        <w:br/>
      </w:r>
      <w:r>
        <w:rPr>
          <w:rFonts w:ascii="Times New Roman"/>
          <w:b w:val="false"/>
          <w:i w:val="false"/>
          <w:color w:val="000000"/>
          <w:sz w:val="28"/>
        </w:rPr>
        <w:t>
</w:t>
      </w:r>
      <w:r>
        <w:br/>
      </w:r>
    </w:p>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ГСП сатып алу;</w:t>
      </w:r>
      <w:r>
        <w:br/>
      </w:r>
      <w:r>
        <w:rPr>
          <w:rFonts w:ascii="Times New Roman"/>
          <w:b w:val="false"/>
          <w:i w:val="false"/>
          <w:color w:val="000000"/>
          <w:sz w:val="28"/>
        </w:rPr>
        <w:t>
</w:t>
      </w:r>
      <w:r>
        <w:br/>
      </w:r>
    </w:p>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Жабдықтарды жаңғырту;</w:t>
      </w:r>
      <w:r>
        <w:br/>
      </w:r>
      <w:r>
        <w:rPr>
          <w:rFonts w:ascii="Times New Roman"/>
          <w:b w:val="false"/>
          <w:i w:val="false"/>
          <w:color w:val="000000"/>
          <w:sz w:val="28"/>
        </w:rPr>
        <w:t>
</w:t>
      </w:r>
      <w:r>
        <w:br/>
      </w:r>
    </w:p>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Тұтынушылар үшін өз өніміне жеңілдік беру;</w:t>
      </w:r>
      <w:r>
        <w:br/>
      </w:r>
      <w:r>
        <w:rPr>
          <w:rFonts w:ascii="Times New Roman"/>
          <w:b w:val="false"/>
          <w:i w:val="false"/>
          <w:color w:val="000000"/>
          <w:sz w:val="28"/>
        </w:rPr>
        <w:t>
</w:t>
      </w:r>
      <w:r>
        <w:br/>
      </w:r>
    </w:p>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Маркетингтік іс-шараларды қаржыландыру;</w:t>
      </w:r>
      <w:r>
        <w:br/>
      </w:r>
      <w:r>
        <w:rPr>
          <w:rFonts w:ascii="Times New Roman"/>
          <w:b w:val="false"/>
          <w:i w:val="false"/>
          <w:color w:val="000000"/>
          <w:sz w:val="28"/>
        </w:rPr>
        <w:t>
</w:t>
      </w:r>
      <w:r>
        <w:br/>
      </w:r>
    </w:p>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Басқа 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Жоғарыда көрсетілген іс-шаралардың қорытындылары бойынша мынадай көрсеткіштерге қол жеткізіледі: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алдыңғы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 есепті жылдан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екінші жыл</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көлемін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Келісім-шарттардың жалпы сомасын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келісім-шарттар сомасын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дайын өнім көлемін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көлемін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 аударымдарын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және экспортталатын өнімнің номенклатурасын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ТНВЭД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өткізу нарықтарын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*Индустриялық-инновациялық қызмет субъектілері шығындарының бір бөлігін өтеуді алуға өтінім қайта берілген жағдайда, қарсы міндеттемелердің жоспарлы көрсеткіштерін индустриялық-инновациялық қызмет субъектілері шығындарының бір бөлігін өтеуді алуға алдыңғы берілген өтінімге қатысты өспелі қорытындымен көрсету қажет..</w:t>
      </w:r>
    </w:p>
    <w:p>
      <w:pPr>
        <w:spacing w:after="0"/>
        <w:ind w:left="0"/>
        <w:jc w:val="both"/>
      </w:pPr>
      <w:r>
        <w:rPr>
          <w:rFonts w:ascii="Times New Roman"/>
          <w:b w:val="false"/>
          <w:i w:val="false"/>
          <w:color w:val="000000"/>
          <w:sz w:val="28"/>
        </w:rPr>
        <w:t>
      Байланыс деректері:</w:t>
      </w:r>
    </w:p>
    <w:p>
      <w:pPr>
        <w:spacing w:after="0"/>
        <w:ind w:left="0"/>
        <w:jc w:val="both"/>
      </w:pPr>
      <w:r>
        <w:rPr>
          <w:rFonts w:ascii="Times New Roman"/>
          <w:b w:val="false"/>
          <w:i w:val="false"/>
          <w:color w:val="000000"/>
          <w:sz w:val="28"/>
        </w:rPr>
        <w:t xml:space="preserve">
      Ақпарат үшін жауапты тұлғаның аты-жөні: ____________________________________; </w:t>
      </w:r>
    </w:p>
    <w:p>
      <w:pPr>
        <w:spacing w:after="0"/>
        <w:ind w:left="0"/>
        <w:jc w:val="both"/>
      </w:pPr>
      <w:r>
        <w:rPr>
          <w:rFonts w:ascii="Times New Roman"/>
          <w:b w:val="false"/>
          <w:i w:val="false"/>
          <w:color w:val="000000"/>
          <w:sz w:val="28"/>
        </w:rPr>
        <w:t xml:space="preserve">
      Кәсіпорындағы лауазымы: ____________________________________________; </w:t>
      </w:r>
    </w:p>
    <w:p>
      <w:pPr>
        <w:spacing w:after="0"/>
        <w:ind w:left="0"/>
        <w:jc w:val="both"/>
      </w:pPr>
      <w:r>
        <w:rPr>
          <w:rFonts w:ascii="Times New Roman"/>
          <w:b w:val="false"/>
          <w:i w:val="false"/>
          <w:color w:val="000000"/>
          <w:sz w:val="28"/>
        </w:rPr>
        <w:t xml:space="preserve">
      Жұмыс және ұялы телефондар, эл.мекен жайы: ______________________; </w:t>
      </w:r>
    </w:p>
    <w:p>
      <w:pPr>
        <w:spacing w:after="0"/>
        <w:ind w:left="0"/>
        <w:jc w:val="both"/>
      </w:pPr>
      <w:r>
        <w:rPr>
          <w:rFonts w:ascii="Times New Roman"/>
          <w:b w:val="false"/>
          <w:i w:val="false"/>
          <w:color w:val="000000"/>
          <w:sz w:val="28"/>
        </w:rPr>
        <w:t xml:space="preserve">
                                          күні:____________________ </w:t>
      </w:r>
    </w:p>
    <w:p>
      <w:pPr>
        <w:spacing w:after="0"/>
        <w:ind w:left="0"/>
        <w:jc w:val="both"/>
      </w:pPr>
      <w:r>
        <w:rPr>
          <w:rFonts w:ascii="Times New Roman"/>
          <w:b w:val="false"/>
          <w:i w:val="false"/>
          <w:color w:val="000000"/>
          <w:sz w:val="28"/>
        </w:rPr>
        <w:t>
      ________________________________                   __________________________</w:t>
      </w:r>
    </w:p>
    <w:p>
      <w:pPr>
        <w:spacing w:after="0"/>
        <w:ind w:left="0"/>
        <w:jc w:val="both"/>
      </w:pPr>
      <w:r>
        <w:rPr>
          <w:rFonts w:ascii="Times New Roman"/>
          <w:b w:val="false"/>
          <w:i w:val="false"/>
          <w:color w:val="000000"/>
          <w:sz w:val="28"/>
        </w:rPr>
        <w:t>
      (Бірінші басшының аты-жөні (бар болса))             (бірінші басшының қолы)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r>
              <w:br/>
            </w:r>
            <w:r>
              <w:rPr>
                <w:rFonts w:ascii="Times New Roman"/>
                <w:b w:val="false"/>
                <w:i w:val="false"/>
                <w:color w:val="000000"/>
                <w:sz w:val="20"/>
              </w:rPr>
              <w:t>өтеу қағидаларына</w:t>
            </w:r>
            <w:r>
              <w:br/>
            </w:r>
            <w:r>
              <w:rPr>
                <w:rFonts w:ascii="Times New Roman"/>
                <w:b w:val="false"/>
                <w:i w:val="false"/>
                <w:color w:val="000000"/>
                <w:sz w:val="20"/>
              </w:rPr>
              <w:t xml:space="preserve">субъектілер шығындарының бір </w:t>
            </w:r>
            <w:r>
              <w:br/>
            </w:r>
            <w:r>
              <w:rPr>
                <w:rFonts w:ascii="Times New Roman"/>
                <w:b w:val="false"/>
                <w:i w:val="false"/>
                <w:color w:val="000000"/>
                <w:sz w:val="20"/>
              </w:rPr>
              <w:t>бөлігі индустриялық-</w:t>
            </w:r>
            <w:r>
              <w:br/>
            </w:r>
            <w:r>
              <w:rPr>
                <w:rFonts w:ascii="Times New Roman"/>
                <w:b w:val="false"/>
                <w:i w:val="false"/>
                <w:color w:val="000000"/>
                <w:sz w:val="20"/>
              </w:rPr>
              <w:t xml:space="preserve">инновациялық қызметін </w:t>
            </w:r>
            <w:r>
              <w:br/>
            </w:r>
            <w:r>
              <w:rPr>
                <w:rFonts w:ascii="Times New Roman"/>
                <w:b w:val="false"/>
                <w:i w:val="false"/>
                <w:color w:val="000000"/>
                <w:sz w:val="20"/>
              </w:rPr>
              <w:t>жылжыту бойынша</w:t>
            </w:r>
            <w:r>
              <w:br/>
            </w:r>
            <w:r>
              <w:rPr>
                <w:rFonts w:ascii="Times New Roman"/>
                <w:b w:val="false"/>
                <w:i w:val="false"/>
                <w:color w:val="000000"/>
                <w:sz w:val="20"/>
              </w:rPr>
              <w:t>отандық өңделген тауарлар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51" w:id="43"/>
    <w:p>
      <w:pPr>
        <w:spacing w:after="0"/>
        <w:ind w:left="0"/>
        <w:jc w:val="left"/>
      </w:pPr>
      <w:r>
        <w:rPr>
          <w:rFonts w:ascii="Times New Roman"/>
          <w:b/>
          <w:i w:val="false"/>
          <w:color w:val="000000"/>
        </w:rPr>
        <w:t xml:space="preserve"> Субъектілер шығындарының бір бөлігін өтеуді алуға арналған өтінімнің түйіндемесі индустриялық-инновациялық қызмет</w:t>
      </w:r>
    </w:p>
    <w:bookmarkEnd w:id="43"/>
    <w:p>
      <w:pPr>
        <w:spacing w:after="0"/>
        <w:ind w:left="0"/>
        <w:jc w:val="both"/>
      </w:pPr>
      <w:r>
        <w:rPr>
          <w:rFonts w:ascii="Times New Roman"/>
          <w:b w:val="false"/>
          <w:i w:val="false"/>
          <w:color w:val="000000"/>
          <w:sz w:val="28"/>
        </w:rPr>
        <w:t xml:space="preserve">
      1. Өтінім берген Ұйым туралы ақпарат: </w:t>
      </w:r>
    </w:p>
    <w:p>
      <w:pPr>
        <w:spacing w:after="0"/>
        <w:ind w:left="0"/>
        <w:jc w:val="both"/>
      </w:pPr>
      <w:r>
        <w:rPr>
          <w:rFonts w:ascii="Times New Roman"/>
          <w:b w:val="false"/>
          <w:i w:val="false"/>
          <w:color w:val="000000"/>
          <w:sz w:val="28"/>
        </w:rPr>
        <w:t xml:space="preserve">
      Ұйымдық-құқықтық нысаны көрсетілген ұйымның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тіркеу/қайта тіркеу: ________________________________________ </w:t>
      </w:r>
    </w:p>
    <w:p>
      <w:pPr>
        <w:spacing w:after="0"/>
        <w:ind w:left="0"/>
        <w:jc w:val="both"/>
      </w:pPr>
      <w:r>
        <w:rPr>
          <w:rFonts w:ascii="Times New Roman"/>
          <w:b w:val="false"/>
          <w:i w:val="false"/>
          <w:color w:val="000000"/>
          <w:sz w:val="28"/>
        </w:rPr>
        <w:t xml:space="preserve">
      (жеке кәсіпкер ретінде қызметтің басталғаны туралы куәліктің/анықтаманың/ </w:t>
      </w:r>
    </w:p>
    <w:p>
      <w:pPr>
        <w:spacing w:after="0"/>
        <w:ind w:left="0"/>
        <w:jc w:val="both"/>
      </w:pPr>
      <w:r>
        <w:rPr>
          <w:rFonts w:ascii="Times New Roman"/>
          <w:b w:val="false"/>
          <w:i w:val="false"/>
          <w:color w:val="000000"/>
          <w:sz w:val="28"/>
        </w:rPr>
        <w:t xml:space="preserve">
      хабарламаның №, кім және қашан берді) </w:t>
      </w:r>
    </w:p>
    <w:p>
      <w:pPr>
        <w:spacing w:after="0"/>
        <w:ind w:left="0"/>
        <w:jc w:val="both"/>
      </w:pPr>
      <w:r>
        <w:rPr>
          <w:rFonts w:ascii="Times New Roman"/>
          <w:b w:val="false"/>
          <w:i w:val="false"/>
          <w:color w:val="000000"/>
          <w:sz w:val="28"/>
        </w:rPr>
        <w:t xml:space="preserve">
      Нақты мекен-жайы: ________________________________________________________ </w:t>
      </w:r>
    </w:p>
    <w:p>
      <w:pPr>
        <w:spacing w:after="0"/>
        <w:ind w:left="0"/>
        <w:jc w:val="both"/>
      </w:pPr>
      <w:r>
        <w:rPr>
          <w:rFonts w:ascii="Times New Roman"/>
          <w:b w:val="false"/>
          <w:i w:val="false"/>
          <w:color w:val="000000"/>
          <w:sz w:val="28"/>
        </w:rPr>
        <w:t xml:space="preserve">
      БСН / ЖСН: _______________________________________________________________ </w:t>
      </w:r>
    </w:p>
    <w:p>
      <w:pPr>
        <w:spacing w:after="0"/>
        <w:ind w:left="0"/>
        <w:jc w:val="both"/>
      </w:pPr>
      <w:r>
        <w:rPr>
          <w:rFonts w:ascii="Times New Roman"/>
          <w:b w:val="false"/>
          <w:i w:val="false"/>
          <w:color w:val="000000"/>
          <w:sz w:val="28"/>
        </w:rPr>
        <w:t xml:space="preserve">
      Сала атауы: ______________________________________________________ </w:t>
      </w:r>
    </w:p>
    <w:p>
      <w:pPr>
        <w:spacing w:after="0"/>
        <w:ind w:left="0"/>
        <w:jc w:val="both"/>
      </w:pPr>
      <w:r>
        <w:rPr>
          <w:rFonts w:ascii="Times New Roman"/>
          <w:b w:val="false"/>
          <w:i w:val="false"/>
          <w:color w:val="000000"/>
          <w:sz w:val="28"/>
        </w:rPr>
        <w:t xml:space="preserve">
      Қызмет түрі: ____________________________________________________________ </w:t>
      </w:r>
    </w:p>
    <w:p>
      <w:pPr>
        <w:spacing w:after="0"/>
        <w:ind w:left="0"/>
        <w:jc w:val="both"/>
      </w:pPr>
      <w:r>
        <w:rPr>
          <w:rFonts w:ascii="Times New Roman"/>
          <w:b w:val="false"/>
          <w:i w:val="false"/>
          <w:color w:val="000000"/>
          <w:sz w:val="28"/>
        </w:rPr>
        <w:t xml:space="preserve">
      ЕАЭО СЭҚ БТН коды бойынша шығарылатын отандық өңделген тауарлардың түрі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Қызметкерлер саны: ______________________________________________________ </w:t>
      </w:r>
    </w:p>
    <w:p>
      <w:pPr>
        <w:spacing w:after="0"/>
        <w:ind w:left="0"/>
        <w:jc w:val="both"/>
      </w:pPr>
      <w:r>
        <w:rPr>
          <w:rFonts w:ascii="Times New Roman"/>
          <w:b w:val="false"/>
          <w:i w:val="false"/>
          <w:color w:val="000000"/>
          <w:sz w:val="28"/>
        </w:rPr>
        <w:t>
      Өндірістік қуаты, ұлғайту мүмкіндігі: ________________________________</w:t>
      </w:r>
    </w:p>
    <w:p>
      <w:pPr>
        <w:spacing w:after="0"/>
        <w:ind w:left="0"/>
        <w:jc w:val="both"/>
      </w:pPr>
      <w:r>
        <w:rPr>
          <w:rFonts w:ascii="Times New Roman"/>
          <w:b w:val="false"/>
          <w:i w:val="false"/>
          <w:color w:val="000000"/>
          <w:sz w:val="28"/>
        </w:rPr>
        <w:t xml:space="preserve">
      Өндірістің нақты жүктелуі: ____________________________________________ </w:t>
      </w:r>
    </w:p>
    <w:p>
      <w:pPr>
        <w:spacing w:after="0"/>
        <w:ind w:left="0"/>
        <w:jc w:val="both"/>
      </w:pPr>
      <w:r>
        <w:rPr>
          <w:rFonts w:ascii="Times New Roman"/>
          <w:b w:val="false"/>
          <w:i w:val="false"/>
          <w:color w:val="000000"/>
          <w:sz w:val="28"/>
        </w:rPr>
        <w:t xml:space="preserve">
                                          (пайызбен) </w:t>
      </w:r>
    </w:p>
    <w:p>
      <w:pPr>
        <w:spacing w:after="0"/>
        <w:ind w:left="0"/>
        <w:jc w:val="both"/>
      </w:pPr>
      <w:r>
        <w:rPr>
          <w:rFonts w:ascii="Times New Roman"/>
          <w:b w:val="false"/>
          <w:i w:val="false"/>
          <w:color w:val="000000"/>
          <w:sz w:val="28"/>
        </w:rPr>
        <w:t xml:space="preserve">
      Басшы: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 телефон нөмірі) </w:t>
      </w:r>
    </w:p>
    <w:p>
      <w:pPr>
        <w:spacing w:after="0"/>
        <w:ind w:left="0"/>
        <w:jc w:val="both"/>
      </w:pPr>
      <w:r>
        <w:rPr>
          <w:rFonts w:ascii="Times New Roman"/>
          <w:b w:val="false"/>
          <w:i w:val="false"/>
          <w:color w:val="000000"/>
          <w:sz w:val="28"/>
        </w:rPr>
        <w:t xml:space="preserve">
      Өтінімді толтырған байланыс тұлғасы: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 электрондық мекенжайы, телефон, факс нөмірлері) </w:t>
      </w:r>
    </w:p>
    <w:p>
      <w:pPr>
        <w:spacing w:after="0"/>
        <w:ind w:left="0"/>
        <w:jc w:val="both"/>
      </w:pPr>
      <w:r>
        <w:rPr>
          <w:rFonts w:ascii="Times New Roman"/>
          <w:b w:val="false"/>
          <w:i w:val="false"/>
          <w:color w:val="000000"/>
          <w:sz w:val="28"/>
        </w:rPr>
        <w:t xml:space="preserve">
      2. Осы Қағидалардың 12-тармағының талаптарына сәйкес құжаттар тізбесі: </w:t>
      </w:r>
    </w:p>
    <w:p>
      <w:pPr>
        <w:spacing w:after="0"/>
        <w:ind w:left="0"/>
        <w:jc w:val="both"/>
      </w:pPr>
      <w:r>
        <w:rPr>
          <w:rFonts w:ascii="Times New Roman"/>
          <w:b w:val="false"/>
          <w:i w:val="false"/>
          <w:color w:val="000000"/>
          <w:sz w:val="28"/>
        </w:rPr>
        <w:t xml:space="preserve">
      1. _______________________________________________________________________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________________________________________________________________________ </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xml:space="preserve">
      3. Осы Қағидалардың 13-тармағының талаптарына сәйкес құжаттар тізбесі: </w:t>
      </w:r>
    </w:p>
    <w:p>
      <w:pPr>
        <w:spacing w:after="0"/>
        <w:ind w:left="0"/>
        <w:jc w:val="both"/>
      </w:pPr>
      <w:r>
        <w:rPr>
          <w:rFonts w:ascii="Times New Roman"/>
          <w:b w:val="false"/>
          <w:i w:val="false"/>
          <w:color w:val="000000"/>
          <w:sz w:val="28"/>
        </w:rPr>
        <w:t xml:space="preserve">
      1. ________________________________________________________________________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_______________________________________________________________________ </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xml:space="preserve">
      4. Осы Ереженің 12-тармағының талаптарына сәйкес ұсынылмаған құжаттардың тізбесі </w:t>
      </w:r>
    </w:p>
    <w:p>
      <w:pPr>
        <w:spacing w:after="0"/>
        <w:ind w:left="0"/>
        <w:jc w:val="both"/>
      </w:pPr>
      <w:r>
        <w:rPr>
          <w:rFonts w:ascii="Times New Roman"/>
          <w:b w:val="false"/>
          <w:i w:val="false"/>
          <w:color w:val="000000"/>
          <w:sz w:val="28"/>
        </w:rPr>
        <w:t xml:space="preserve">
      (бар болған жағдайда толтырылады): </w:t>
      </w:r>
    </w:p>
    <w:p>
      <w:pPr>
        <w:spacing w:after="0"/>
        <w:ind w:left="0"/>
        <w:jc w:val="both"/>
      </w:pPr>
      <w:r>
        <w:rPr>
          <w:rFonts w:ascii="Times New Roman"/>
          <w:b w:val="false"/>
          <w:i w:val="false"/>
          <w:color w:val="000000"/>
          <w:sz w:val="28"/>
        </w:rPr>
        <w:t xml:space="preserve">
      1. ________________________________________________________________________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________________________________________________________________________ </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xml:space="preserve">
      5. Осы Ереженің 13-тармағының талаптарына сәйкес ұсынылмаған құжаттардың тізбесі </w:t>
      </w:r>
    </w:p>
    <w:p>
      <w:pPr>
        <w:spacing w:after="0"/>
        <w:ind w:left="0"/>
        <w:jc w:val="both"/>
      </w:pPr>
      <w:r>
        <w:rPr>
          <w:rFonts w:ascii="Times New Roman"/>
          <w:b w:val="false"/>
          <w:i w:val="false"/>
          <w:color w:val="000000"/>
          <w:sz w:val="28"/>
        </w:rPr>
        <w:t xml:space="preserve">
      (бар болған жағдайда толтырылады): </w:t>
      </w:r>
    </w:p>
    <w:p>
      <w:pPr>
        <w:spacing w:after="0"/>
        <w:ind w:left="0"/>
        <w:jc w:val="both"/>
      </w:pPr>
      <w:r>
        <w:rPr>
          <w:rFonts w:ascii="Times New Roman"/>
          <w:b w:val="false"/>
          <w:i w:val="false"/>
          <w:color w:val="000000"/>
          <w:sz w:val="28"/>
        </w:rPr>
        <w:t xml:space="preserve">
      1. ________________________________________________________________________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________________________________________________________________________ </w:t>
      </w:r>
    </w:p>
    <w:p>
      <w:pPr>
        <w:spacing w:after="0"/>
        <w:ind w:left="0"/>
        <w:jc w:val="both"/>
      </w:pPr>
      <w:r>
        <w:rPr>
          <w:rFonts w:ascii="Times New Roman"/>
          <w:b w:val="false"/>
          <w:i w:val="false"/>
          <w:color w:val="000000"/>
          <w:sz w:val="28"/>
        </w:rPr>
        <w:t>
      3. _______________________________________________________________________</w:t>
      </w:r>
    </w:p>
    <w:p>
      <w:pPr>
        <w:spacing w:after="0"/>
        <w:ind w:left="0"/>
        <w:jc w:val="both"/>
      </w:pPr>
      <w:r>
        <w:rPr>
          <w:rFonts w:ascii="Times New Roman"/>
          <w:b w:val="false"/>
          <w:i w:val="false"/>
          <w:color w:val="000000"/>
          <w:sz w:val="28"/>
        </w:rPr>
        <w:t>
      6. Индустриялық-инновациялық қызмет субъектісі өтеуге мәлімдеген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куәландыратын құжат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Акционерлер/Өтініш Берушінің Қатысушылары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жылжыту бойынша шығындары ішінара өтелетін отандық өңделген тауарлар тізбесіне сәйкестігі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 көрсетілген Тауардың атауы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Акционердің/қатысушының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 (пайыздық арақатынасты көрсету)</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жұмыстар/қызметтер актісінің күні мен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тарихи мерзім (айларда көрсету)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Индустриялық-инновациялық қызмет субъектісі шеккен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 қызметтердің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 / шот-фактура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Платежное поручение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Валюталау күнгі ҚР ҰБ бағамы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мәлімдеген шығындар (құжаттар бойынша. өтінімдер)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және ҚР акциздері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шетелде тауарларды жарнамалауға байланысты шығындар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шетелдік көрмелерге, форумдарға, жәрмеңкелерге, конкурстарға, Конгрестерге тікелей қатысуға арналған шығындар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шетелде тарату үшін мамандандырылған каталогты әзірлеуге, шет тілдеріне аударуға және шығаруға байланысты шығындар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шетелде филиалдарды, өкілдіктерді, сауда алаңдарын, қоймалар мен сауда сөрелерін ұстауға арналған шығындар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тіркеуге байланысты рәсімдерді жүргізуге арналған шығындар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тауарлардың сәйкестігін растау рәсімдеріне байланысты іс-шараларды жүргізуге арналған шығындар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шетелде айрықша құқықтар объектілерін (франчайзинг) пайдалану бойынша рұқсат алу рәсімдерін жүргізуге байланысты шығындар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отандық өнімді сыртқы нарықтарға жылжыту үшін ұйымдарды тартуға байланысты шығындар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шетелдік сертификаттаудан / аккредиттеуден / өндірістік кәсіпорындар инспекциясынан өтуге байланысты шығындар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Тауарларды жеткізуге байланысты шығындар:</w:t>
      </w:r>
    </w:p>
    <w:p>
      <w:pPr>
        <w:spacing w:after="0"/>
        <w:ind w:left="0"/>
        <w:jc w:val="both"/>
      </w:pPr>
      <w:r>
        <w:rPr>
          <w:rFonts w:ascii="Times New Roman"/>
          <w:b w:val="false"/>
          <w:i w:val="false"/>
          <w:color w:val="000000"/>
          <w:sz w:val="28"/>
        </w:rPr>
        <w:t>
      Темір жол көлігімен тасымалдау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Шарт/Өтінім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көлігімен тасымалдау кезінде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мәлімдеген шығындар (құжаттар бойынша. өтінімдер)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жүкқұжатының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жүкқұжатының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бағыт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актісіне талдамаға сәйкес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курсы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және ҚР акциздері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Автомобиль көлігімен тасымалдау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Шарт/Өтінім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тасымалдау кезінде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мәлімдеген шығындар (құжаттар бойынша. өтінімдер)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парағының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парағының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бағыт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маркасы және мем.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актісіне талдамаға сәйкес сома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курсы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және ҚР акциздері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Әуе көлігімен тасымалдау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Шарт/Өтінім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көлігімен тасымалдау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мәлімдеген шығындар (құжаттар бойынша. өтінімдер)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жүкқұжатының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жүкқұжатының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бағыт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актісіне талдамаға сәйкес сома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курсы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және ҚР акциздері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Теңіз көлігімен тасымалдау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Шарт/Өтінім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көлігімен тасымалдау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мәлімдеген шығындар (құжаттар бойынша. өтінімдер)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коносамент/ беру ведомосының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коносамент/ беру ведомосының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актісіне талдамаға сәйкес сома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курсы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және ҚР акциздері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Өтеуге мәлімделген шығындардың бір бөлігінің жалпы сомасы: </w:t>
      </w:r>
    </w:p>
    <w:p>
      <w:pPr>
        <w:spacing w:after="0"/>
        <w:ind w:left="0"/>
        <w:jc w:val="both"/>
      </w:pPr>
      <w:r>
        <w:rPr>
          <w:rFonts w:ascii="Times New Roman"/>
          <w:b w:val="false"/>
          <w:i w:val="false"/>
          <w:color w:val="000000"/>
          <w:sz w:val="28"/>
        </w:rPr>
        <w:t xml:space="preserve">
      ___________________________________________________________________ теңге. </w:t>
      </w:r>
    </w:p>
    <w:p>
      <w:pPr>
        <w:spacing w:after="0"/>
        <w:ind w:left="0"/>
        <w:jc w:val="both"/>
      </w:pPr>
      <w:r>
        <w:rPr>
          <w:rFonts w:ascii="Times New Roman"/>
          <w:b w:val="false"/>
          <w:i w:val="false"/>
          <w:color w:val="000000"/>
          <w:sz w:val="28"/>
        </w:rPr>
        <w:t>
                        (сомасы санмен және жазумен)</w:t>
      </w:r>
    </w:p>
    <w:p>
      <w:pPr>
        <w:spacing w:after="0"/>
        <w:ind w:left="0"/>
        <w:jc w:val="both"/>
      </w:pPr>
      <w:r>
        <w:rPr>
          <w:rFonts w:ascii="Times New Roman"/>
          <w:b w:val="false"/>
          <w:i w:val="false"/>
          <w:color w:val="000000"/>
          <w:sz w:val="28"/>
        </w:rPr>
        <w:t xml:space="preserve">
      7. Осы Ережеге сәйкес шығындардың бір бөлігін өтеу шарттары (өлшемдері) : </w:t>
      </w:r>
    </w:p>
    <w:p>
      <w:pPr>
        <w:spacing w:after="0"/>
        <w:ind w:left="0"/>
        <w:jc w:val="both"/>
      </w:pPr>
      <w:r>
        <w:rPr>
          <w:rFonts w:ascii="Times New Roman"/>
          <w:b w:val="false"/>
          <w:i w:val="false"/>
          <w:color w:val="000000"/>
          <w:sz w:val="28"/>
        </w:rPr>
        <w:t xml:space="preserve">
      Ереженің 5-тармағына сәйкес өтеу лимиті: ______________% </w:t>
      </w:r>
    </w:p>
    <w:p>
      <w:pPr>
        <w:spacing w:after="0"/>
        <w:ind w:left="0"/>
        <w:jc w:val="both"/>
      </w:pPr>
      <w:r>
        <w:rPr>
          <w:rFonts w:ascii="Times New Roman"/>
          <w:b w:val="false"/>
          <w:i w:val="false"/>
          <w:color w:val="000000"/>
          <w:sz w:val="28"/>
        </w:rPr>
        <w:t xml:space="preserve">
      Ереженің 6-тармағына сәйкес өтеу лимиті: ________________________ теңге. </w:t>
      </w:r>
    </w:p>
    <w:p>
      <w:pPr>
        <w:spacing w:after="0"/>
        <w:ind w:left="0"/>
        <w:jc w:val="both"/>
      </w:pPr>
      <w:r>
        <w:rPr>
          <w:rFonts w:ascii="Times New Roman"/>
          <w:b w:val="false"/>
          <w:i w:val="false"/>
          <w:color w:val="000000"/>
          <w:sz w:val="28"/>
        </w:rPr>
        <w:t xml:space="preserve">
      Өтеуге жататын сома _________________________________________ теңге. </w:t>
      </w:r>
    </w:p>
    <w:p>
      <w:pPr>
        <w:spacing w:after="0"/>
        <w:ind w:left="0"/>
        <w:jc w:val="both"/>
      </w:pPr>
      <w:r>
        <w:rPr>
          <w:rFonts w:ascii="Times New Roman"/>
          <w:b w:val="false"/>
          <w:i w:val="false"/>
          <w:color w:val="000000"/>
          <w:sz w:val="28"/>
        </w:rPr>
        <w:t xml:space="preserve">
      Өтеуге жатпайтын сома_________________________________________ теңге. </w:t>
      </w:r>
    </w:p>
    <w:p>
      <w:pPr>
        <w:spacing w:after="0"/>
        <w:ind w:left="0"/>
        <w:jc w:val="both"/>
      </w:pPr>
      <w:r>
        <w:rPr>
          <w:rFonts w:ascii="Times New Roman"/>
          <w:b w:val="false"/>
          <w:i w:val="false"/>
          <w:color w:val="000000"/>
          <w:sz w:val="28"/>
        </w:rPr>
        <w:t xml:space="preserve">
      8. Өтінім бойынша қорытынды: __________________________________________ </w:t>
      </w:r>
    </w:p>
    <w:p>
      <w:pPr>
        <w:spacing w:after="0"/>
        <w:ind w:left="0"/>
        <w:jc w:val="both"/>
      </w:pPr>
      <w:r>
        <w:rPr>
          <w:rFonts w:ascii="Times New Roman"/>
          <w:b w:val="false"/>
          <w:i w:val="false"/>
          <w:color w:val="000000"/>
          <w:sz w:val="28"/>
        </w:rPr>
        <w:t xml:space="preserve">
      Ереженің 5 және 6-тармақтарына сәйкес өтеуге жататын сома____________ теңге. </w:t>
      </w:r>
    </w:p>
    <w:p>
      <w:pPr>
        <w:spacing w:after="0"/>
        <w:ind w:left="0"/>
        <w:jc w:val="both"/>
      </w:pPr>
      <w:r>
        <w:rPr>
          <w:rFonts w:ascii="Times New Roman"/>
          <w:b w:val="false"/>
          <w:i w:val="false"/>
          <w:color w:val="000000"/>
          <w:sz w:val="28"/>
        </w:rPr>
        <w:t xml:space="preserve">
      Осылайша, жалпы мәлімделген сомадан __________ теңге: </w:t>
      </w:r>
    </w:p>
    <w:p>
      <w:pPr>
        <w:spacing w:after="0"/>
        <w:ind w:left="0"/>
        <w:jc w:val="both"/>
      </w:pPr>
      <w:r>
        <w:rPr>
          <w:rFonts w:ascii="Times New Roman"/>
          <w:b w:val="false"/>
          <w:i w:val="false"/>
          <w:color w:val="000000"/>
          <w:sz w:val="28"/>
        </w:rPr>
        <w:t xml:space="preserve">
      Өтеуге негізделген және құжатпен расталған сома _ _ _ _ _ _ _ _ _ _ _ _ _ _ теңгені құрайды, </w:t>
      </w:r>
    </w:p>
    <w:p>
      <w:pPr>
        <w:spacing w:after="0"/>
        <w:ind w:left="0"/>
        <w:jc w:val="both"/>
      </w:pPr>
      <w:r>
        <w:rPr>
          <w:rFonts w:ascii="Times New Roman"/>
          <w:b w:val="false"/>
          <w:i w:val="false"/>
          <w:color w:val="000000"/>
          <w:sz w:val="28"/>
        </w:rPr>
        <w:t>
      оның ішінде Шығындардың өтелетін бөлігі _ _ _ _ _ _ _ _ _ _ _ _ теңгені құрайды.</w:t>
      </w:r>
    </w:p>
    <w:p>
      <w:pPr>
        <w:spacing w:after="0"/>
        <w:ind w:left="0"/>
        <w:jc w:val="both"/>
      </w:pPr>
      <w:r>
        <w:rPr>
          <w:rFonts w:ascii="Times New Roman"/>
          <w:b w:val="false"/>
          <w:i w:val="false"/>
          <w:color w:val="000000"/>
          <w:sz w:val="28"/>
        </w:rPr>
        <w:t xml:space="preserve">
      Орындаушы: _________________________________________________ 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Күні: 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БСН-бизнес сәйкестендіру нөмірі;</w:t>
      </w:r>
    </w:p>
    <w:p>
      <w:pPr>
        <w:spacing w:after="0"/>
        <w:ind w:left="0"/>
        <w:jc w:val="both"/>
      </w:pPr>
      <w:r>
        <w:rPr>
          <w:rFonts w:ascii="Times New Roman"/>
          <w:b w:val="false"/>
          <w:i w:val="false"/>
          <w:color w:val="000000"/>
          <w:sz w:val="28"/>
        </w:rPr>
        <w:t>
      ЖСН-жеке сәйкестендіру нөмірі;</w:t>
      </w:r>
    </w:p>
    <w:p>
      <w:pPr>
        <w:spacing w:after="0"/>
        <w:ind w:left="0"/>
        <w:jc w:val="both"/>
      </w:pPr>
      <w:r>
        <w:rPr>
          <w:rFonts w:ascii="Times New Roman"/>
          <w:b w:val="false"/>
          <w:i w:val="false"/>
          <w:color w:val="000000"/>
          <w:sz w:val="28"/>
        </w:rPr>
        <w:t>
      ҚР ҚҚС-Қазақстан Республикасының қосылған құн салығы;</w:t>
      </w:r>
    </w:p>
    <w:p>
      <w:pPr>
        <w:spacing w:after="0"/>
        <w:ind w:left="0"/>
        <w:jc w:val="both"/>
      </w:pPr>
      <w:r>
        <w:rPr>
          <w:rFonts w:ascii="Times New Roman"/>
          <w:b w:val="false"/>
          <w:i w:val="false"/>
          <w:color w:val="000000"/>
          <w:sz w:val="28"/>
        </w:rPr>
        <w:t>
      ЕАЭО СЭҚ БТН-Еуразиялық экономикалық одақтың сыртқы экономикалық қызметінің бірыңғай тауар номенклатурасы.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r>
              <w:br/>
            </w:r>
            <w:r>
              <w:rPr>
                <w:rFonts w:ascii="Times New Roman"/>
                <w:b w:val="false"/>
                <w:i w:val="false"/>
                <w:color w:val="000000"/>
                <w:sz w:val="20"/>
              </w:rPr>
              <w:t>өтеу қағидаларына</w:t>
            </w:r>
            <w:r>
              <w:br/>
            </w:r>
            <w:r>
              <w:rPr>
                <w:rFonts w:ascii="Times New Roman"/>
                <w:b w:val="false"/>
                <w:i w:val="false"/>
                <w:color w:val="000000"/>
                <w:sz w:val="20"/>
              </w:rPr>
              <w:t>субъектілердің шығындары</w:t>
            </w:r>
            <w:r>
              <w:br/>
            </w:r>
            <w:r>
              <w:rPr>
                <w:rFonts w:ascii="Times New Roman"/>
                <w:b w:val="false"/>
                <w:i w:val="false"/>
                <w:color w:val="000000"/>
                <w:sz w:val="20"/>
              </w:rPr>
              <w:t>индустриялық-инновациялық</w:t>
            </w:r>
            <w:r>
              <w:br/>
            </w:r>
            <w:r>
              <w:rPr>
                <w:rFonts w:ascii="Times New Roman"/>
                <w:b w:val="false"/>
                <w:i w:val="false"/>
                <w:color w:val="000000"/>
                <w:sz w:val="20"/>
              </w:rPr>
              <w:t>қызметін жылжыту бойынша</w:t>
            </w:r>
            <w:r>
              <w:br/>
            </w:r>
            <w:r>
              <w:rPr>
                <w:rFonts w:ascii="Times New Roman"/>
                <w:b w:val="false"/>
                <w:i w:val="false"/>
                <w:color w:val="000000"/>
                <w:sz w:val="20"/>
              </w:rPr>
              <w:t>отандық өңделген тауарлар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53" w:id="44"/>
    <w:p>
      <w:pPr>
        <w:spacing w:after="0"/>
        <w:ind w:left="0"/>
        <w:jc w:val="left"/>
      </w:pPr>
      <w:r>
        <w:rPr>
          <w:rFonts w:ascii="Times New Roman"/>
          <w:b/>
          <w:i w:val="false"/>
          <w:color w:val="000000"/>
        </w:rPr>
        <w:t xml:space="preserve"> Хабарлама</w:t>
      </w:r>
    </w:p>
    <w:bookmarkEnd w:id="44"/>
    <w:p>
      <w:pPr>
        <w:spacing w:after="0"/>
        <w:ind w:left="0"/>
        <w:jc w:val="both"/>
      </w:pPr>
      <w:r>
        <w:rPr>
          <w:rFonts w:ascii="Times New Roman"/>
          <w:b w:val="false"/>
          <w:i w:val="false"/>
          <w:color w:val="000000"/>
          <w:sz w:val="28"/>
        </w:rPr>
        <w:t>
       Кімге ____________________________________________________________</w:t>
      </w:r>
    </w:p>
    <w:p>
      <w:pPr>
        <w:spacing w:after="0"/>
        <w:ind w:left="0"/>
        <w:jc w:val="both"/>
      </w:pPr>
      <w:r>
        <w:rPr>
          <w:rFonts w:ascii="Times New Roman"/>
          <w:b w:val="false"/>
          <w:i w:val="false"/>
          <w:color w:val="000000"/>
          <w:sz w:val="28"/>
        </w:rPr>
        <w:t>
      Индустриялық-инновациялық қызмет субъектісінің атауы</w:t>
      </w:r>
    </w:p>
    <w:p>
      <w:pPr>
        <w:spacing w:after="0"/>
        <w:ind w:left="0"/>
        <w:jc w:val="both"/>
      </w:pPr>
      <w:r>
        <w:rPr>
          <w:rFonts w:ascii="Times New Roman"/>
          <w:b w:val="false"/>
          <w:i w:val="false"/>
          <w:color w:val="000000"/>
          <w:sz w:val="28"/>
        </w:rPr>
        <w:t>
      Осы арқылы шығындардың бір бөлігін өтеу өтінімінің талаптарға сәйкес еместігі туралы хабарлаймыз</w:t>
      </w:r>
    </w:p>
    <w:p>
      <w:pPr>
        <w:spacing w:after="0"/>
        <w:ind w:left="0"/>
        <w:jc w:val="both"/>
      </w:pPr>
      <w:r>
        <w:rPr>
          <w:rFonts w:ascii="Times New Roman"/>
          <w:b w:val="false"/>
          <w:i w:val="false"/>
          <w:color w:val="000000"/>
          <w:sz w:val="28"/>
        </w:rPr>
        <w:t>
      Индустриялық-инновациялық қызмет субъектілері шығындарының бір бөлігін өтеу қағидалары отандық өңделген тауарларды жылжыту.</w:t>
      </w:r>
    </w:p>
    <w:p>
      <w:pPr>
        <w:spacing w:after="0"/>
        <w:ind w:left="0"/>
        <w:jc w:val="both"/>
      </w:pPr>
      <w:r>
        <w:rPr>
          <w:rFonts w:ascii="Times New Roman"/>
          <w:b w:val="false"/>
          <w:i w:val="false"/>
          <w:color w:val="000000"/>
          <w:sz w:val="28"/>
        </w:rPr>
        <w:t>
      Себептердің сипаттамасы:____________________________________________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r>
              <w:br/>
            </w:r>
            <w:r>
              <w:rPr>
                <w:rFonts w:ascii="Times New Roman"/>
                <w:b w:val="false"/>
                <w:i w:val="false"/>
                <w:color w:val="000000"/>
                <w:sz w:val="20"/>
              </w:rPr>
              <w:t>өтеу қағидаларына</w:t>
            </w:r>
            <w:r>
              <w:br/>
            </w:r>
            <w:r>
              <w:rPr>
                <w:rFonts w:ascii="Times New Roman"/>
                <w:b w:val="false"/>
                <w:i w:val="false"/>
                <w:color w:val="000000"/>
                <w:sz w:val="20"/>
              </w:rPr>
              <w:t>субъектілердің шығындары</w:t>
            </w:r>
            <w:r>
              <w:br/>
            </w:r>
            <w:r>
              <w:rPr>
                <w:rFonts w:ascii="Times New Roman"/>
                <w:b w:val="false"/>
                <w:i w:val="false"/>
                <w:color w:val="000000"/>
                <w:sz w:val="20"/>
              </w:rPr>
              <w:t>индустриялық-инновациялық</w:t>
            </w:r>
            <w:r>
              <w:br/>
            </w:r>
            <w:r>
              <w:rPr>
                <w:rFonts w:ascii="Times New Roman"/>
                <w:b w:val="false"/>
                <w:i w:val="false"/>
                <w:color w:val="000000"/>
                <w:sz w:val="20"/>
              </w:rPr>
              <w:t>қызметін жылжыту бойынша</w:t>
            </w:r>
            <w:r>
              <w:br/>
            </w:r>
            <w:r>
              <w:rPr>
                <w:rFonts w:ascii="Times New Roman"/>
                <w:b w:val="false"/>
                <w:i w:val="false"/>
                <w:color w:val="000000"/>
                <w:sz w:val="20"/>
              </w:rPr>
              <w:t>отандық өңделген тауарлар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55" w:id="45"/>
    <w:p>
      <w:pPr>
        <w:spacing w:after="0"/>
        <w:ind w:left="0"/>
        <w:jc w:val="left"/>
      </w:pPr>
      <w:r>
        <w:rPr>
          <w:rFonts w:ascii="Times New Roman"/>
          <w:b/>
          <w:i w:val="false"/>
          <w:color w:val="000000"/>
        </w:rPr>
        <w:t xml:space="preserve"> Индустриялық-инновациялық қызмет субъектілері шығындарының бір бөлігін өтеу туралы үлгі келісім №______</w:t>
      </w:r>
    </w:p>
    <w:bookmarkEnd w:id="45"/>
    <w:p>
      <w:pPr>
        <w:spacing w:after="0"/>
        <w:ind w:left="0"/>
        <w:jc w:val="both"/>
      </w:pPr>
      <w:r>
        <w:rPr>
          <w:rFonts w:ascii="Times New Roman"/>
          <w:b w:val="false"/>
          <w:i w:val="false"/>
          <w:color w:val="000000"/>
          <w:sz w:val="28"/>
        </w:rPr>
        <w:t xml:space="preserve">
      Нұрсұлтан қаласы                                     ___ ______________ _______ </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(сауда қызметін реттеу саласындағы уәкілетті орган) </w:t>
      </w:r>
    </w:p>
    <w:p>
      <w:pPr>
        <w:spacing w:after="0"/>
        <w:ind w:left="0"/>
        <w:jc w:val="both"/>
      </w:pPr>
      <w:r>
        <w:rPr>
          <w:rFonts w:ascii="Times New Roman"/>
          <w:b w:val="false"/>
          <w:i w:val="false"/>
          <w:color w:val="000000"/>
          <w:sz w:val="28"/>
        </w:rPr>
        <w:t xml:space="preserve">
      бұдан әрі "Уәкілетті орган" деп аталатын__________________________________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(басшының немесе оның міндетін атқарушы тұлғаның тегі, аты, әкесінің аты)) </w:t>
      </w:r>
    </w:p>
    <w:p>
      <w:pPr>
        <w:spacing w:after="0"/>
        <w:ind w:left="0"/>
        <w:jc w:val="both"/>
      </w:pPr>
      <w:r>
        <w:rPr>
          <w:rFonts w:ascii="Times New Roman"/>
          <w:b w:val="false"/>
          <w:i w:val="false"/>
          <w:color w:val="000000"/>
          <w:sz w:val="28"/>
        </w:rPr>
        <w:t xml:space="preserve">
      негізінде әрекет ететін_________________________________________ </w:t>
      </w:r>
    </w:p>
    <w:p>
      <w:pPr>
        <w:spacing w:after="0"/>
        <w:ind w:left="0"/>
        <w:jc w:val="both"/>
      </w:pPr>
      <w:r>
        <w:rPr>
          <w:rFonts w:ascii="Times New Roman"/>
          <w:b w:val="false"/>
          <w:i w:val="false"/>
          <w:color w:val="000000"/>
          <w:sz w:val="28"/>
        </w:rPr>
        <w:t xml:space="preserve">
      __________________________________________________ бір тараптан және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(индустриялық-инновациялық қызмет субъектісі, шығындардың бір бөлігін </w:t>
      </w:r>
    </w:p>
    <w:p>
      <w:pPr>
        <w:spacing w:after="0"/>
        <w:ind w:left="0"/>
        <w:jc w:val="both"/>
      </w:pPr>
      <w:r>
        <w:rPr>
          <w:rFonts w:ascii="Times New Roman"/>
          <w:b w:val="false"/>
          <w:i w:val="false"/>
          <w:color w:val="000000"/>
          <w:sz w:val="28"/>
        </w:rPr>
        <w:t xml:space="preserve">
      өтеуді алушы, мемлекеттік тіркеу туралы мәліметтер)) </w:t>
      </w:r>
    </w:p>
    <w:p>
      <w:pPr>
        <w:spacing w:after="0"/>
        <w:ind w:left="0"/>
        <w:jc w:val="both"/>
      </w:pPr>
      <w:r>
        <w:rPr>
          <w:rFonts w:ascii="Times New Roman"/>
          <w:b w:val="false"/>
          <w:i w:val="false"/>
          <w:color w:val="000000"/>
          <w:sz w:val="28"/>
        </w:rPr>
        <w:t xml:space="preserve">
      бұдан әрі" индустриялық-инновациялық қызмет субъектісі " деп аталатын,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(басшының немесе оның міндетін атқарушы тұлғаның тегі, аты, әкесінің аты)) </w:t>
      </w:r>
    </w:p>
    <w:p>
      <w:pPr>
        <w:spacing w:after="0"/>
        <w:ind w:left="0"/>
        <w:jc w:val="both"/>
      </w:pPr>
      <w:r>
        <w:rPr>
          <w:rFonts w:ascii="Times New Roman"/>
          <w:b w:val="false"/>
          <w:i w:val="false"/>
          <w:color w:val="000000"/>
          <w:sz w:val="28"/>
        </w:rPr>
        <w:t xml:space="preserve">
      негізінде әрекет ететін 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(Жарғы/мемлекеттік тіркеуді растайтын құжат немесе сенімхат)) </w:t>
      </w:r>
    </w:p>
    <w:p>
      <w:pPr>
        <w:spacing w:after="0"/>
        <w:ind w:left="0"/>
        <w:jc w:val="both"/>
      </w:pPr>
      <w:r>
        <w:rPr>
          <w:rFonts w:ascii="Times New Roman"/>
          <w:b w:val="false"/>
          <w:i w:val="false"/>
          <w:color w:val="000000"/>
          <w:sz w:val="28"/>
        </w:rPr>
        <w:t xml:space="preserve">
      екінші тараптан, бұдан әрі Тараптар деп аталатын, индустриялық-инновациялық </w:t>
      </w:r>
    </w:p>
    <w:p>
      <w:pPr>
        <w:spacing w:after="0"/>
        <w:ind w:left="0"/>
        <w:jc w:val="both"/>
      </w:pPr>
      <w:r>
        <w:rPr>
          <w:rFonts w:ascii="Times New Roman"/>
          <w:b w:val="false"/>
          <w:i w:val="false"/>
          <w:color w:val="000000"/>
          <w:sz w:val="28"/>
        </w:rPr>
        <w:t xml:space="preserve">
      қызмет субъектілерінің отандық өңделген тауарларды жылжыту бойынша </w:t>
      </w:r>
    </w:p>
    <w:p>
      <w:pPr>
        <w:spacing w:after="0"/>
        <w:ind w:left="0"/>
        <w:jc w:val="both"/>
      </w:pPr>
      <w:r>
        <w:rPr>
          <w:rFonts w:ascii="Times New Roman"/>
          <w:b w:val="false"/>
          <w:i w:val="false"/>
          <w:color w:val="000000"/>
          <w:sz w:val="28"/>
        </w:rPr>
        <w:t xml:space="preserve">
      шығындарының бір бөлігін өтеу қағидаларына (бұдан әрі – қағидалар) сәйкес </w:t>
      </w:r>
    </w:p>
    <w:p>
      <w:pPr>
        <w:spacing w:after="0"/>
        <w:ind w:left="0"/>
        <w:jc w:val="both"/>
      </w:pPr>
      <w:r>
        <w:rPr>
          <w:rFonts w:ascii="Times New Roman"/>
          <w:b w:val="false"/>
          <w:i w:val="false"/>
          <w:color w:val="000000"/>
          <w:sz w:val="28"/>
        </w:rPr>
        <w:t xml:space="preserve">
      индустриялық-инновациялық қызмет субъектілерінің отандық өңделген тауарларды </w:t>
      </w:r>
    </w:p>
    <w:p>
      <w:pPr>
        <w:spacing w:after="0"/>
        <w:ind w:left="0"/>
        <w:jc w:val="both"/>
      </w:pPr>
      <w:r>
        <w:rPr>
          <w:rFonts w:ascii="Times New Roman"/>
          <w:b w:val="false"/>
          <w:i w:val="false"/>
          <w:color w:val="000000"/>
          <w:sz w:val="28"/>
        </w:rPr>
        <w:t xml:space="preserve">
      ілгерілету бойынша шығындарының бір бөлігін өтеу жөніндегі комиссияның шешімі </w:t>
      </w:r>
    </w:p>
    <w:p>
      <w:pPr>
        <w:spacing w:after="0"/>
        <w:ind w:left="0"/>
        <w:jc w:val="both"/>
      </w:pPr>
      <w:r>
        <w:rPr>
          <w:rFonts w:ascii="Times New Roman"/>
          <w:b w:val="false"/>
          <w:i w:val="false"/>
          <w:color w:val="000000"/>
          <w:sz w:val="28"/>
        </w:rPr>
        <w:t xml:space="preserve">
      негізінде "___" "_____" (бұдан әрі – Комиссия шешімі) негізінде </w:t>
      </w:r>
    </w:p>
    <w:p>
      <w:pPr>
        <w:spacing w:after="0"/>
        <w:ind w:left="0"/>
        <w:jc w:val="both"/>
      </w:pPr>
      <w:r>
        <w:rPr>
          <w:rFonts w:ascii="Times New Roman"/>
          <w:b w:val="false"/>
          <w:i w:val="false"/>
          <w:color w:val="000000"/>
          <w:sz w:val="28"/>
        </w:rPr>
        <w:t>
      төмендегілер туралы осы Келісім:</w:t>
      </w:r>
    </w:p>
    <w:p>
      <w:pPr>
        <w:spacing w:after="0"/>
        <w:ind w:left="0"/>
        <w:jc w:val="left"/>
      </w:pPr>
      <w:r>
        <w:rPr>
          <w:rFonts w:ascii="Times New Roman"/>
          <w:b/>
          <w:i w:val="false"/>
          <w:color w:val="000000"/>
        </w:rPr>
        <w:t xml:space="preserve"> 1. Негізгі ұғымдар</w:t>
      </w:r>
    </w:p>
    <w:p>
      <w:pPr>
        <w:spacing w:after="0"/>
        <w:ind w:left="0"/>
        <w:jc w:val="both"/>
      </w:pPr>
      <w:r>
        <w:rPr>
          <w:rFonts w:ascii="Times New Roman"/>
          <w:b w:val="false"/>
          <w:i w:val="false"/>
          <w:color w:val="000000"/>
          <w:sz w:val="28"/>
        </w:rPr>
        <w:t>
      1. Осы Келісімде пайдаланылатын негізгі ұғымдар:</w:t>
      </w:r>
    </w:p>
    <w:p>
      <w:pPr>
        <w:spacing w:after="0"/>
        <w:ind w:left="0"/>
        <w:jc w:val="both"/>
      </w:pPr>
      <w:r>
        <w:rPr>
          <w:rFonts w:ascii="Times New Roman"/>
          <w:b w:val="false"/>
          <w:i w:val="false"/>
          <w:color w:val="000000"/>
          <w:sz w:val="28"/>
        </w:rPr>
        <w:t>
      1) Келісім-осы Келісім, оған сәйкес Ұлттық институт индустриялық-инновациялық қызмет субъектісінің отандық өңделген тауарларды жылжыту кезінде өзі шеккен шығындарының бір бөлігін индустриялық-инновациялық қызмет субъектісінің есеп айырысу шотына қаражат аудару жолымен өтейді.;</w:t>
      </w:r>
    </w:p>
    <w:p>
      <w:pPr>
        <w:spacing w:after="0"/>
        <w:ind w:left="0"/>
        <w:jc w:val="both"/>
      </w:pPr>
      <w:r>
        <w:rPr>
          <w:rFonts w:ascii="Times New Roman"/>
          <w:b w:val="false"/>
          <w:i w:val="false"/>
          <w:color w:val="000000"/>
          <w:sz w:val="28"/>
        </w:rPr>
        <w:t>
      2) шығындардың бір бөлігін өтеу – Қағидаларға сәйкес көрсетілетін индустриялық-инновациялық қызмет субъектілерінің отандық өңделген тауарларды ілгерілету кезінде жұмсаған шығындарының бір бөлігін өтеу рәсімі.</w:t>
      </w:r>
    </w:p>
    <w:p>
      <w:pPr>
        <w:spacing w:after="0"/>
        <w:ind w:left="0"/>
        <w:jc w:val="left"/>
      </w:pPr>
      <w:r>
        <w:rPr>
          <w:rFonts w:ascii="Times New Roman"/>
          <w:b/>
          <w:i w:val="false"/>
          <w:color w:val="000000"/>
        </w:rPr>
        <w:t xml:space="preserve"> 2. Келісімнің мәні</w:t>
      </w:r>
    </w:p>
    <w:p>
      <w:pPr>
        <w:spacing w:after="0"/>
        <w:ind w:left="0"/>
        <w:jc w:val="both"/>
      </w:pPr>
      <w:r>
        <w:rPr>
          <w:rFonts w:ascii="Times New Roman"/>
          <w:b w:val="false"/>
          <w:i w:val="false"/>
          <w:color w:val="000000"/>
          <w:sz w:val="28"/>
        </w:rPr>
        <w:t>
      2. Осы Келісімнің мәні Уәкілетті органның индустриялық-инновациялық қызмет субъектісіне шығындарының бір бөлігін _______________________________ теңге сомасындағы өтеуі болып табылады.</w:t>
      </w:r>
    </w:p>
    <w:p>
      <w:pPr>
        <w:spacing w:after="0"/>
        <w:ind w:left="0"/>
        <w:jc w:val="both"/>
      </w:pPr>
      <w:r>
        <w:rPr>
          <w:rFonts w:ascii="Times New Roman"/>
          <w:b w:val="false"/>
          <w:i w:val="false"/>
          <w:color w:val="000000"/>
          <w:sz w:val="28"/>
        </w:rPr>
        <w:t>
      3. Шығындардың бір бөлігін өтеу Комиссияның ___ жылғы _______ № __ шешімі негізінде жүзеге асырылады.</w:t>
      </w:r>
    </w:p>
    <w:p>
      <w:pPr>
        <w:spacing w:after="0"/>
        <w:ind w:left="0"/>
        <w:jc w:val="left"/>
      </w:pPr>
      <w:r>
        <w:rPr>
          <w:rFonts w:ascii="Times New Roman"/>
          <w:b/>
          <w:i w:val="false"/>
          <w:color w:val="000000"/>
        </w:rPr>
        <w:t xml:space="preserve"> 3. Тараптардың Міндеттемелері</w:t>
      </w:r>
    </w:p>
    <w:p>
      <w:pPr>
        <w:spacing w:after="0"/>
        <w:ind w:left="0"/>
        <w:jc w:val="both"/>
      </w:pPr>
      <w:r>
        <w:rPr>
          <w:rFonts w:ascii="Times New Roman"/>
          <w:b w:val="false"/>
          <w:i w:val="false"/>
          <w:color w:val="000000"/>
          <w:sz w:val="28"/>
        </w:rPr>
        <w:t>
      4. Уәкілетті орган қабылданған шешім негізінде отандық өңделген тауарларды ілгерілету бойынша шығындардың бір бөлігін өтеу үшін индустриялық-инновациялық қызмет субъектісінің шоттарына ақшалай қаражатты аударуды жүзеге асыруға міндетті.</w:t>
      </w:r>
    </w:p>
    <w:p>
      <w:pPr>
        <w:spacing w:after="0"/>
        <w:ind w:left="0"/>
        <w:jc w:val="both"/>
      </w:pPr>
      <w:r>
        <w:rPr>
          <w:rFonts w:ascii="Times New Roman"/>
          <w:b w:val="false"/>
          <w:i w:val="false"/>
          <w:color w:val="000000"/>
          <w:sz w:val="28"/>
        </w:rPr>
        <w:t>
      5. Индустриялық-инновациялық қызмет субъектісі:</w:t>
      </w:r>
    </w:p>
    <w:p>
      <w:pPr>
        <w:spacing w:after="0"/>
        <w:ind w:left="0"/>
        <w:jc w:val="both"/>
      </w:pPr>
      <w:r>
        <w:rPr>
          <w:rFonts w:ascii="Times New Roman"/>
          <w:b w:val="false"/>
          <w:i w:val="false"/>
          <w:color w:val="000000"/>
          <w:sz w:val="28"/>
        </w:rPr>
        <w:t>
      1) Мемлекеттік статистика саласындағы уәкілетті органға одан әрі жіберу үшін операторға алғашқы статистикалық деректерді таратуға келісім беру;</w:t>
      </w:r>
    </w:p>
    <w:p>
      <w:pPr>
        <w:spacing w:after="0"/>
        <w:ind w:left="0"/>
        <w:jc w:val="both"/>
      </w:pPr>
      <w:r>
        <w:rPr>
          <w:rFonts w:ascii="Times New Roman"/>
          <w:b w:val="false"/>
          <w:i w:val="false"/>
          <w:color w:val="000000"/>
          <w:sz w:val="28"/>
        </w:rPr>
        <w:t>
      2) Операторға осы Келісімге қол қойылғаннан кейін 10 жұмыс күнінен кешіктірмей екінші деңгейдегі банктерден түскен валюталық түсім кірістерінің көлемі туралы ақпаратты ұсынуға міндетті;</w:t>
      </w:r>
    </w:p>
    <w:p>
      <w:pPr>
        <w:spacing w:after="0"/>
        <w:ind w:left="0"/>
        <w:jc w:val="both"/>
      </w:pPr>
      <w:r>
        <w:rPr>
          <w:rFonts w:ascii="Times New Roman"/>
          <w:b w:val="false"/>
          <w:i w:val="false"/>
          <w:color w:val="000000"/>
          <w:sz w:val="28"/>
        </w:rPr>
        <w:t>
      3) тоқсанына бір рет операторға шығындардың бір бөлігі өтелгеннен кейін екінші деңгейдегі банктерден түскен валюталық түсімнің кіріс көлемі туралы ақпаратты есепті айдың 25-күнінен кешіктірмей ұсынуға;;</w:t>
      </w:r>
    </w:p>
    <w:p>
      <w:pPr>
        <w:spacing w:after="0"/>
        <w:ind w:left="0"/>
        <w:jc w:val="both"/>
      </w:pPr>
      <w:r>
        <w:rPr>
          <w:rFonts w:ascii="Times New Roman"/>
          <w:b w:val="false"/>
          <w:i w:val="false"/>
          <w:color w:val="000000"/>
          <w:sz w:val="28"/>
        </w:rPr>
        <w:t>
      4) мемлекеттік статистика саласындағы уәкілетті органның алғашқы статистикалық деректері негізінде мемлекеттік қолдау шараларын алу және/немесе іске асыру мониторингін жүргізу мүмкін болмаған жағдайда, оператордың жазбаша сұрау салуын алған күннен бастап күнтізбелік отыз күн ішінде мониторинг жүргізу үшін қажетті деректерді ұсынуға міндетті;</w:t>
      </w:r>
    </w:p>
    <w:p>
      <w:pPr>
        <w:spacing w:after="0"/>
        <w:ind w:left="0"/>
        <w:jc w:val="both"/>
      </w:pPr>
      <w:r>
        <w:rPr>
          <w:rFonts w:ascii="Times New Roman"/>
          <w:b w:val="false"/>
          <w:i w:val="false"/>
          <w:color w:val="000000"/>
          <w:sz w:val="28"/>
        </w:rPr>
        <w:t>
      5) мемлекеттік қолдау шараларын іске асыру шеңберінде ұсынылған ақпараттың, бастапқы деректердің, есептердің, негіздемелердің толықтығын, уақтылығын және дұрыстығын қамтамасыз етуге міндетті.</w:t>
      </w:r>
    </w:p>
    <w:p>
      <w:pPr>
        <w:spacing w:after="0"/>
        <w:ind w:left="0"/>
        <w:jc w:val="both"/>
      </w:pPr>
      <w:r>
        <w:rPr>
          <w:rFonts w:ascii="Times New Roman"/>
          <w:b w:val="false"/>
          <w:i w:val="false"/>
          <w:color w:val="000000"/>
          <w:sz w:val="28"/>
        </w:rPr>
        <w:t>
      6) шығындарды өтегеннен кейін 2 жыл ішінде мемлекеттік қолдау шараларының нысаналы индикаторларына қол жеткізу:</w:t>
      </w:r>
    </w:p>
    <w:p>
      <w:pPr>
        <w:spacing w:after="0"/>
        <w:ind w:left="0"/>
        <w:jc w:val="both"/>
      </w:pPr>
      <w:r>
        <w:rPr>
          <w:rFonts w:ascii="Times New Roman"/>
          <w:b w:val="false"/>
          <w:i w:val="false"/>
          <w:color w:val="000000"/>
          <w:sz w:val="28"/>
        </w:rPr>
        <w:t>
      - өнімді сатудан және қызмет көрсетуден түскен валюта түсімінің кіріс көлемін кемінде 10% - ға ұлғайту%;</w:t>
      </w:r>
    </w:p>
    <w:p>
      <w:pPr>
        <w:spacing w:after="0"/>
        <w:ind w:left="0"/>
        <w:jc w:val="both"/>
      </w:pPr>
      <w:r>
        <w:rPr>
          <w:rFonts w:ascii="Times New Roman"/>
          <w:b w:val="false"/>
          <w:i w:val="false"/>
          <w:color w:val="000000"/>
          <w:sz w:val="28"/>
        </w:rPr>
        <w:t>
      - салық аударымдарын кемінде 10% - ға ұлғайту.</w:t>
      </w:r>
    </w:p>
    <w:p>
      <w:pPr>
        <w:spacing w:after="0"/>
        <w:ind w:left="0"/>
        <w:jc w:val="both"/>
      </w:pPr>
      <w:r>
        <w:rPr>
          <w:rFonts w:ascii="Times New Roman"/>
          <w:b w:val="false"/>
          <w:i w:val="false"/>
          <w:color w:val="000000"/>
          <w:sz w:val="28"/>
        </w:rPr>
        <w:t>
      7) жеке деректерді жинауға, өңдеуге, сондай-ақ оларды бюджетті атқару жөніндегі уәкілетті органға беруге келісім беру.</w:t>
      </w:r>
    </w:p>
    <w:p>
      <w:pPr>
        <w:spacing w:after="0"/>
        <w:ind w:left="0"/>
        <w:jc w:val="left"/>
      </w:pPr>
      <w:r>
        <w:rPr>
          <w:rFonts w:ascii="Times New Roman"/>
          <w:b/>
          <w:i w:val="false"/>
          <w:color w:val="000000"/>
        </w:rPr>
        <w:t xml:space="preserve"> 4. Тараптардың Құқықтары</w:t>
      </w:r>
    </w:p>
    <w:p>
      <w:pPr>
        <w:spacing w:after="0"/>
        <w:ind w:left="0"/>
        <w:jc w:val="both"/>
      </w:pPr>
      <w:r>
        <w:rPr>
          <w:rFonts w:ascii="Times New Roman"/>
          <w:b w:val="false"/>
          <w:i w:val="false"/>
          <w:color w:val="000000"/>
          <w:sz w:val="28"/>
        </w:rPr>
        <w:t>
      6. Уәкілетті орган:</w:t>
      </w:r>
    </w:p>
    <w:p>
      <w:pPr>
        <w:spacing w:after="0"/>
        <w:ind w:left="0"/>
        <w:jc w:val="both"/>
      </w:pPr>
      <w:r>
        <w:rPr>
          <w:rFonts w:ascii="Times New Roman"/>
          <w:b w:val="false"/>
          <w:i w:val="false"/>
          <w:color w:val="000000"/>
          <w:sz w:val="28"/>
        </w:rPr>
        <w:t>
      1) Егер осы Келісім орындалғаннан кейін индустриялық-инновациялық қызмет субъектісіне шығындардың бір бөлігін өтеу, өтеу сомасын қайтаруды талап ету құқығы заңсыз берілгені анықталған жағдайда;</w:t>
      </w:r>
    </w:p>
    <w:p>
      <w:pPr>
        <w:spacing w:after="0"/>
        <w:ind w:left="0"/>
        <w:jc w:val="both"/>
      </w:pPr>
      <w:r>
        <w:rPr>
          <w:rFonts w:ascii="Times New Roman"/>
          <w:b w:val="false"/>
          <w:i w:val="false"/>
          <w:color w:val="000000"/>
          <w:sz w:val="28"/>
        </w:rPr>
        <w:t>
      2) индустриялық-инновациялық қызмет субъектісіне шығындардың бір бөлігін өтеу туралы ақпаратты бұқаралық ақпарат құралдарында орналастыруға;</w:t>
      </w:r>
    </w:p>
    <w:p>
      <w:pPr>
        <w:spacing w:after="0"/>
        <w:ind w:left="0"/>
        <w:jc w:val="both"/>
      </w:pPr>
      <w:r>
        <w:rPr>
          <w:rFonts w:ascii="Times New Roman"/>
          <w:b w:val="false"/>
          <w:i w:val="false"/>
          <w:color w:val="000000"/>
          <w:sz w:val="28"/>
        </w:rPr>
        <w:t>
      3) индустриялық-инновациялық қызмет субъектісінен мониторинг кезінде анықталған осы Келісімнің 3-тармағының 6) тармақшасында көзделген мемлекеттік қолдау шарасының нысаналы индикаторларына қол жеткізілмеген жағдайда, сондай-ақ мемлекеттік статистика саласындағы уәкілетті органның алғашқы статистикалық деректері негізінде мониторинг алу және/немесе жүргізу мүмкін болмаған жағдайда мемлекеттік қолдау шарасының іске асырылуына мониторинг жүргізу үшін мемлекеттік қолдау шарасының іске асырылу барысы туралы ақпарат сұратуға;;</w:t>
      </w:r>
    </w:p>
    <w:p>
      <w:pPr>
        <w:spacing w:after="0"/>
        <w:ind w:left="0"/>
        <w:jc w:val="both"/>
      </w:pPr>
      <w:r>
        <w:rPr>
          <w:rFonts w:ascii="Times New Roman"/>
          <w:b w:val="false"/>
          <w:i w:val="false"/>
          <w:color w:val="000000"/>
          <w:sz w:val="28"/>
        </w:rPr>
        <w:t>
      4) Осы Келісімнің 3 – тармағының 1) - 5) тармақшасын орындамаған жағдайда, осы Келісімді бұзуға және шығындарды өтеу түрінде мемлекеттік қолдауға қарай берілген ақшалай қаражатты қайтаруды талап етуге құқылы.</w:t>
      </w:r>
    </w:p>
    <w:p>
      <w:pPr>
        <w:spacing w:after="0"/>
        <w:ind w:left="0"/>
        <w:jc w:val="both"/>
      </w:pPr>
      <w:r>
        <w:rPr>
          <w:rFonts w:ascii="Times New Roman"/>
          <w:b w:val="false"/>
          <w:i w:val="false"/>
          <w:color w:val="000000"/>
          <w:sz w:val="28"/>
        </w:rPr>
        <w:t>
      7. Индустриялық-инновациялық қызмет субъектісі:</w:t>
      </w:r>
    </w:p>
    <w:p>
      <w:pPr>
        <w:spacing w:after="0"/>
        <w:ind w:left="0"/>
        <w:jc w:val="both"/>
      </w:pPr>
      <w:r>
        <w:rPr>
          <w:rFonts w:ascii="Times New Roman"/>
          <w:b w:val="false"/>
          <w:i w:val="false"/>
          <w:color w:val="000000"/>
          <w:sz w:val="28"/>
        </w:rPr>
        <w:t>
      1) Комитеттің шешіміне сәйкес отандық өңделген тауарларды жылжытуға байланысты шығындардың бір бөлігін өтеуге;</w:t>
      </w:r>
    </w:p>
    <w:p>
      <w:pPr>
        <w:spacing w:after="0"/>
        <w:ind w:left="0"/>
        <w:jc w:val="both"/>
      </w:pPr>
      <w:r>
        <w:rPr>
          <w:rFonts w:ascii="Times New Roman"/>
          <w:b w:val="false"/>
          <w:i w:val="false"/>
          <w:color w:val="000000"/>
          <w:sz w:val="28"/>
        </w:rPr>
        <w:t>
      2) шығындардың бір бөлігін өтеуге қаражат аударудан бас тарту себептерін көрсете отырып, өз шешімі туралы жазбаша хабарлау және оны алған жағдайда өтеу сомасын қайтару арқылы толық немесе ішінара бас тартуға құқылы;</w:t>
      </w:r>
    </w:p>
    <w:p>
      <w:pPr>
        <w:spacing w:after="0"/>
        <w:ind w:left="0"/>
        <w:jc w:val="both"/>
      </w:pPr>
      <w:r>
        <w:rPr>
          <w:rFonts w:ascii="Times New Roman"/>
          <w:b w:val="false"/>
          <w:i w:val="false"/>
          <w:color w:val="000000"/>
          <w:sz w:val="28"/>
        </w:rPr>
        <w:t>
      3) шығындардың бір бөлігін өтеу туралы ақпаратты бұқаралық ақпарат құралдарында орналастыруға міндетті.</w:t>
      </w:r>
    </w:p>
    <w:p>
      <w:pPr>
        <w:spacing w:after="0"/>
        <w:ind w:left="0"/>
        <w:jc w:val="left"/>
      </w:pPr>
      <w:r>
        <w:rPr>
          <w:rFonts w:ascii="Times New Roman"/>
          <w:b/>
          <w:i w:val="false"/>
          <w:color w:val="000000"/>
        </w:rPr>
        <w:t xml:space="preserve"> 5. Тараптардың Жауапкершілігі</w:t>
      </w:r>
    </w:p>
    <w:p>
      <w:pPr>
        <w:spacing w:after="0"/>
        <w:ind w:left="0"/>
        <w:jc w:val="both"/>
      </w:pPr>
      <w:r>
        <w:rPr>
          <w:rFonts w:ascii="Times New Roman"/>
          <w:b w:val="false"/>
          <w:i w:val="false"/>
          <w:color w:val="000000"/>
          <w:sz w:val="28"/>
        </w:rPr>
        <w:t>
      8. Уәкілетті орган жауапты болады.:</w:t>
      </w:r>
    </w:p>
    <w:p>
      <w:pPr>
        <w:spacing w:after="0"/>
        <w:ind w:left="0"/>
        <w:jc w:val="both"/>
      </w:pPr>
      <w:r>
        <w:rPr>
          <w:rFonts w:ascii="Times New Roman"/>
          <w:b w:val="false"/>
          <w:i w:val="false"/>
          <w:color w:val="000000"/>
          <w:sz w:val="28"/>
        </w:rPr>
        <w:t>
      1) мемлекеттік қолдау шараларын іске асыру шеңберінде ұсынылған ақпараттың толықтығы, уақтылығы және дұрыстығы;</w:t>
      </w:r>
    </w:p>
    <w:p>
      <w:pPr>
        <w:spacing w:after="0"/>
        <w:ind w:left="0"/>
        <w:jc w:val="both"/>
      </w:pPr>
      <w:r>
        <w:rPr>
          <w:rFonts w:ascii="Times New Roman"/>
          <w:b w:val="false"/>
          <w:i w:val="false"/>
          <w:color w:val="000000"/>
          <w:sz w:val="28"/>
        </w:rPr>
        <w:t>
      2) мемлекеттік қолдау шараларын уақтылы ұсынғаны үшін.</w:t>
      </w:r>
    </w:p>
    <w:p>
      <w:pPr>
        <w:spacing w:after="0"/>
        <w:ind w:left="0"/>
        <w:jc w:val="both"/>
      </w:pPr>
      <w:r>
        <w:rPr>
          <w:rFonts w:ascii="Times New Roman"/>
          <w:b w:val="false"/>
          <w:i w:val="false"/>
          <w:color w:val="000000"/>
          <w:sz w:val="28"/>
        </w:rPr>
        <w:t>
      9. Индустриялық-инновациялық қызмет субъектісі:</w:t>
      </w:r>
    </w:p>
    <w:p>
      <w:pPr>
        <w:spacing w:after="0"/>
        <w:ind w:left="0"/>
        <w:jc w:val="both"/>
      </w:pPr>
      <w:r>
        <w:rPr>
          <w:rFonts w:ascii="Times New Roman"/>
          <w:b w:val="false"/>
          <w:i w:val="false"/>
          <w:color w:val="000000"/>
          <w:sz w:val="28"/>
        </w:rPr>
        <w:t>
      1) мемлекеттік қолдау шараларын іске асыру шеңберінде ұсынылған ақпараттың, бастапқы деректердің, есептердің, негіздемелердің толықтығы, уақтылылығы және дұрыстығы;</w:t>
      </w:r>
    </w:p>
    <w:p>
      <w:pPr>
        <w:spacing w:after="0"/>
        <w:ind w:left="0"/>
        <w:jc w:val="both"/>
      </w:pPr>
      <w:r>
        <w:rPr>
          <w:rFonts w:ascii="Times New Roman"/>
          <w:b w:val="false"/>
          <w:i w:val="false"/>
          <w:color w:val="000000"/>
          <w:sz w:val="28"/>
        </w:rPr>
        <w:t>
      2) Осы Келісімнің шарттары бұзылған жағдайда шығындарды өтеу түрінде мемлекеттік қолдау шарасы бойынша берілген ақшалай қаражаттың уақтылы қайтарылуы.</w:t>
      </w:r>
    </w:p>
    <w:p>
      <w:pPr>
        <w:spacing w:after="0"/>
        <w:ind w:left="0"/>
        <w:jc w:val="both"/>
      </w:pPr>
      <w:r>
        <w:rPr>
          <w:rFonts w:ascii="Times New Roman"/>
          <w:b w:val="false"/>
          <w:i w:val="false"/>
          <w:color w:val="000000"/>
          <w:sz w:val="28"/>
        </w:rPr>
        <w:t>
      10. Индустриялық-инновациялық қызмет субъектісі оператордан тиісті хабарлама алған күннен бастап күнтізбелік 30 (отыз) күн ішінде осы Келісімнің 3-тармағында көзделген міндеттемелер болмаған жағдайда шығындарды өтеу түрінде мемлекеттік қолдау шарасы бойынша уәкілетті орган берген ақша қаражатын қайтаруды қамтамасыз етеді.</w:t>
      </w:r>
    </w:p>
    <w:p>
      <w:pPr>
        <w:spacing w:after="0"/>
        <w:ind w:left="0"/>
        <w:jc w:val="both"/>
      </w:pPr>
      <w:r>
        <w:rPr>
          <w:rFonts w:ascii="Times New Roman"/>
          <w:b w:val="false"/>
          <w:i w:val="false"/>
          <w:color w:val="000000"/>
          <w:sz w:val="28"/>
        </w:rPr>
        <w:t>
      Қайтарылатын қаражат сомасы қарсы міндеттемелерді орындаудың қол жеткізілген деңгейін және Қазақстан Республикасының Ұлттық Банкі белгілейтін қайта қаржыландыру ставкасын ескере отырып, мемлекеттік қаржыландырудың ұсынылған көлеміне мөлшерлес.</w:t>
      </w:r>
    </w:p>
    <w:p>
      <w:pPr>
        <w:spacing w:after="0"/>
        <w:ind w:left="0"/>
        <w:jc w:val="left"/>
      </w:pPr>
      <w:r>
        <w:rPr>
          <w:rFonts w:ascii="Times New Roman"/>
          <w:b/>
          <w:i w:val="false"/>
          <w:color w:val="000000"/>
        </w:rPr>
        <w:t xml:space="preserve"> 6. Құпиялылық</w:t>
      </w:r>
    </w:p>
    <w:p>
      <w:pPr>
        <w:spacing w:after="0"/>
        <w:ind w:left="0"/>
        <w:jc w:val="both"/>
      </w:pPr>
      <w:r>
        <w:rPr>
          <w:rFonts w:ascii="Times New Roman"/>
          <w:b w:val="false"/>
          <w:i w:val="false"/>
          <w:color w:val="000000"/>
          <w:sz w:val="28"/>
        </w:rPr>
        <w:t>
      11. Осы Келісімнің шарттарына қатысты ақпарат, банктік құпия, сондай-ақ осы Келісімді жасасу және орындау барысында тараптар алған қаржылық, коммерциялық және өзге де ақпарат құпия болып табылады және Қазақстан Республикасының қолданыстағы заңнамасында көзделген жағдайларды қоспағанда, үшінші тұлғаларға жария етуге жатпайды. Индустриялық-инновациялық қызмет субъектісінің атауына, тауар позициясының атауына, мемлекеттік қолдау шараларына және жүргізілген өтем сомасына қатысты ақпарат құпия болып табылмайды.</w:t>
      </w:r>
    </w:p>
    <w:p>
      <w:pPr>
        <w:spacing w:after="0"/>
        <w:ind w:left="0"/>
        <w:jc w:val="both"/>
      </w:pPr>
      <w:r>
        <w:rPr>
          <w:rFonts w:ascii="Times New Roman"/>
          <w:b w:val="false"/>
          <w:i w:val="false"/>
          <w:color w:val="000000"/>
          <w:sz w:val="28"/>
        </w:rPr>
        <w:t>
      12. Тараптар осы Келісімнің құпиялылығын сақтау үшін барлық қажетті, оның ішінде құқықтық сипаттағы шараларды қабылдайды. Тараптардың лауазымды тұлғалары мен қызметкерлері осы Келісімді іске асыру барысында алынған мәліметтерді жария етуге не үшінші тұлғаларға беруге жол берілмейді.</w:t>
      </w:r>
    </w:p>
    <w:p>
      <w:pPr>
        <w:spacing w:after="0"/>
        <w:ind w:left="0"/>
        <w:jc w:val="both"/>
      </w:pPr>
      <w:r>
        <w:rPr>
          <w:rFonts w:ascii="Times New Roman"/>
          <w:b w:val="false"/>
          <w:i w:val="false"/>
          <w:color w:val="000000"/>
          <w:sz w:val="28"/>
        </w:rPr>
        <w:t>
      13. Тараптардың кез келгені осы Келісімнің талаптарын бұза отырып құпия ақпаратты жария еткен не таратқан жағдайда, кінәлі тарап Қазақстан Республикасының заңнамасында көзделген, осындай ақпаратты жария ету салдарынан басқа Тарап шеккен ықтимал шығындарды өтей отырып, жауапты болады.</w:t>
      </w:r>
    </w:p>
    <w:p>
      <w:pPr>
        <w:spacing w:after="0"/>
        <w:ind w:left="0"/>
        <w:jc w:val="left"/>
      </w:pPr>
      <w:r>
        <w:rPr>
          <w:rFonts w:ascii="Times New Roman"/>
          <w:b/>
          <w:i w:val="false"/>
          <w:color w:val="000000"/>
        </w:rPr>
        <w:t xml:space="preserve"> 7. Форс-мажор</w:t>
      </w:r>
    </w:p>
    <w:p>
      <w:pPr>
        <w:spacing w:after="0"/>
        <w:ind w:left="0"/>
        <w:jc w:val="both"/>
      </w:pPr>
      <w:r>
        <w:rPr>
          <w:rFonts w:ascii="Times New Roman"/>
          <w:b w:val="false"/>
          <w:i w:val="false"/>
          <w:color w:val="000000"/>
          <w:sz w:val="28"/>
        </w:rPr>
        <w:t>
      11. Тараптар форс-мажорлық жағдайлардың туындауына байланысты міндеттемелерді орындаудан толық немесе ішінара босатылады. Тараптар форс-мажорлық жағдайлар деп табиғи және техногендік сипаттағы дүлей зілзалаларды, әскери іс-қимылдарды, ереуілдерді, тыйым салу немесе шектеу сипатындағы жоғары мемлекеттік органдардың шешімдерін түсінеді.</w:t>
      </w:r>
    </w:p>
    <w:p>
      <w:pPr>
        <w:spacing w:after="0"/>
        <w:ind w:left="0"/>
        <w:jc w:val="both"/>
      </w:pPr>
      <w:r>
        <w:rPr>
          <w:rFonts w:ascii="Times New Roman"/>
          <w:b w:val="false"/>
          <w:i w:val="false"/>
          <w:color w:val="000000"/>
          <w:sz w:val="28"/>
        </w:rPr>
        <w:t>
      14. Форс-мажорлық жағдайлар туындаған жағдайда тарап бір күнтізбелік күн ішінде міндеттемелерді орындаудың мүмкін еместігі туралы екінші Тарапты хабардар етуге міндетті. Осы шартты сақтамау тарапты жауапкершіліктен босататын негіз ретінде форс-мажорлық жағдайларға сілтеме жасаудан айырады.</w:t>
      </w:r>
    </w:p>
    <w:p>
      <w:pPr>
        <w:spacing w:after="0"/>
        <w:ind w:left="0"/>
        <w:jc w:val="both"/>
      </w:pPr>
      <w:r>
        <w:rPr>
          <w:rFonts w:ascii="Times New Roman"/>
          <w:b w:val="false"/>
          <w:i w:val="false"/>
          <w:color w:val="000000"/>
          <w:sz w:val="28"/>
        </w:rPr>
        <w:t>
      15. Егер форс-мажорлық мән-жайлар осы Келісімде көзделген мерзімде міндеттемені орындауға тікелей әсер етсе, онда бұл мерзім, егер Тараптар өзгеше уағдаласпаса, осындай мән-жайлардың қолданылу уақытына тиісінше кейінге қалдырылады.</w:t>
      </w:r>
    </w:p>
    <w:p>
      <w:pPr>
        <w:spacing w:after="0"/>
        <w:ind w:left="0"/>
        <w:jc w:val="left"/>
      </w:pPr>
      <w:r>
        <w:rPr>
          <w:rFonts w:ascii="Times New Roman"/>
          <w:b/>
          <w:i w:val="false"/>
          <w:color w:val="000000"/>
        </w:rPr>
        <w:t xml:space="preserve"> 8. Хабарлама</w:t>
      </w:r>
    </w:p>
    <w:p>
      <w:pPr>
        <w:spacing w:after="0"/>
        <w:ind w:left="0"/>
        <w:jc w:val="both"/>
      </w:pPr>
      <w:r>
        <w:rPr>
          <w:rFonts w:ascii="Times New Roman"/>
          <w:b w:val="false"/>
          <w:i w:val="false"/>
          <w:color w:val="000000"/>
          <w:sz w:val="28"/>
        </w:rPr>
        <w:t>
      16. Осы Келісімге сәйкес бір Тарап екінші Тарапқа жіберетін кез келген хабарлама кейіннен түпнұсқасын ұсына отырып, хат, жеделхат, телекс немесе факс түрінде жіберіледі.</w:t>
      </w:r>
    </w:p>
    <w:p>
      <w:pPr>
        <w:spacing w:after="0"/>
        <w:ind w:left="0"/>
        <w:jc w:val="both"/>
      </w:pPr>
      <w:r>
        <w:rPr>
          <w:rFonts w:ascii="Times New Roman"/>
          <w:b w:val="false"/>
          <w:i w:val="false"/>
          <w:color w:val="000000"/>
          <w:sz w:val="28"/>
        </w:rPr>
        <w:t>
      17.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p>
      <w:pPr>
        <w:spacing w:after="0"/>
        <w:ind w:left="0"/>
        <w:jc w:val="left"/>
      </w:pPr>
      <w:r>
        <w:rPr>
          <w:rFonts w:ascii="Times New Roman"/>
          <w:b/>
          <w:i w:val="false"/>
          <w:color w:val="000000"/>
        </w:rPr>
        <w:t xml:space="preserve"> 9. Келісімнің қолданылу мерзімі</w:t>
      </w:r>
    </w:p>
    <w:p>
      <w:pPr>
        <w:spacing w:after="0"/>
        <w:ind w:left="0"/>
        <w:jc w:val="both"/>
      </w:pPr>
      <w:r>
        <w:rPr>
          <w:rFonts w:ascii="Times New Roman"/>
          <w:b w:val="false"/>
          <w:i w:val="false"/>
          <w:color w:val="000000"/>
          <w:sz w:val="28"/>
        </w:rPr>
        <w:t>
      18. Осы Келісім Тараптар қол қойған күннен бастап күшіне енеді және қол қойылған күннен бастап 2 (екі) жыл ішінде жарамды.</w:t>
      </w:r>
    </w:p>
    <w:p>
      <w:pPr>
        <w:spacing w:after="0"/>
        <w:ind w:left="0"/>
        <w:jc w:val="both"/>
      </w:pPr>
      <w:r>
        <w:rPr>
          <w:rFonts w:ascii="Times New Roman"/>
          <w:b w:val="false"/>
          <w:i w:val="false"/>
          <w:color w:val="000000"/>
          <w:sz w:val="28"/>
        </w:rPr>
        <w:t xml:space="preserve">
      19. Осы Келісімге енгізілген барлық өзгертулер мен толықтырулар, егер олар жазбаша түрде жасалып, болашақта осы Келісімнің ажырамас бөлігі болып табылатын барлық Тараптардың уәкілетті тұлғалары қол қойған жағдайда жарамды. </w:t>
      </w:r>
    </w:p>
    <w:p>
      <w:pPr>
        <w:spacing w:after="0"/>
        <w:ind w:left="0"/>
        <w:jc w:val="both"/>
      </w:pPr>
      <w:r>
        <w:rPr>
          <w:rFonts w:ascii="Times New Roman"/>
          <w:b w:val="false"/>
          <w:i w:val="false"/>
          <w:color w:val="000000"/>
          <w:sz w:val="28"/>
        </w:rPr>
        <w:t>
      20. Егер келісім жасалғаннан кейін индустриялық-инновациялық қызмет субъектісіне шығындардың бір бөлігін өтеу құқығы заңсыз берілгені анықталған жағдайда, келісім орындалмай бұзылуға жатады.</w:t>
      </w:r>
    </w:p>
    <w:p>
      <w:pPr>
        <w:spacing w:after="0"/>
        <w:ind w:left="0"/>
        <w:jc w:val="left"/>
      </w:pPr>
      <w:r>
        <w:rPr>
          <w:rFonts w:ascii="Times New Roman"/>
          <w:b/>
          <w:i w:val="false"/>
          <w:color w:val="000000"/>
        </w:rPr>
        <w:t xml:space="preserve"> 10. Даулы мәселелерді шешу</w:t>
      </w:r>
    </w:p>
    <w:p>
      <w:pPr>
        <w:spacing w:after="0"/>
        <w:ind w:left="0"/>
        <w:jc w:val="both"/>
      </w:pPr>
      <w:r>
        <w:rPr>
          <w:rFonts w:ascii="Times New Roman"/>
          <w:b w:val="false"/>
          <w:i w:val="false"/>
          <w:color w:val="000000"/>
          <w:sz w:val="28"/>
        </w:rPr>
        <w:t>
      21. Осы келісім орындалмаған немесе тиісінше орындалмаған жағдайда Тараптар Қазақстан Республикасының заңдарында көзделген жауаптылықта болады.</w:t>
      </w:r>
    </w:p>
    <w:p>
      <w:pPr>
        <w:spacing w:after="0"/>
        <w:ind w:left="0"/>
        <w:jc w:val="both"/>
      </w:pPr>
      <w:r>
        <w:rPr>
          <w:rFonts w:ascii="Times New Roman"/>
          <w:b w:val="false"/>
          <w:i w:val="false"/>
          <w:color w:val="000000"/>
          <w:sz w:val="28"/>
        </w:rPr>
        <w:t>
      22. Келісім үшін Қазақстан Республикасының қолданыстағы заңнамасының нормалары қолданылады.</w:t>
      </w:r>
    </w:p>
    <w:p>
      <w:pPr>
        <w:spacing w:after="0"/>
        <w:ind w:left="0"/>
        <w:jc w:val="left"/>
      </w:pPr>
      <w:r>
        <w:rPr>
          <w:rFonts w:ascii="Times New Roman"/>
          <w:b/>
          <w:i w:val="false"/>
          <w:color w:val="000000"/>
        </w:rPr>
        <w:t xml:space="preserve"> 11. Қорытынды ережелер</w:t>
      </w:r>
    </w:p>
    <w:p>
      <w:pPr>
        <w:spacing w:after="0"/>
        <w:ind w:left="0"/>
        <w:jc w:val="both"/>
      </w:pPr>
      <w:r>
        <w:rPr>
          <w:rFonts w:ascii="Times New Roman"/>
          <w:b w:val="false"/>
          <w:i w:val="false"/>
          <w:color w:val="000000"/>
          <w:sz w:val="28"/>
        </w:rPr>
        <w:t>
      23. Осы Келісім Тараптар қол қойған күнінен бастап күшіне енеді және оған қол қойылған күнінен бастап 2 (екі) жыл ішінде қолданылады.</w:t>
      </w:r>
    </w:p>
    <w:p>
      <w:pPr>
        <w:spacing w:after="0"/>
        <w:ind w:left="0"/>
        <w:jc w:val="both"/>
      </w:pPr>
      <w:r>
        <w:rPr>
          <w:rFonts w:ascii="Times New Roman"/>
          <w:b w:val="false"/>
          <w:i w:val="false"/>
          <w:color w:val="000000"/>
          <w:sz w:val="28"/>
        </w:rPr>
        <w:t>
      24. Осы Келісімге енгізілетін барлық өзгерістер мен толықтырулар оларды жазбаша түрде ресімдеу және одан әрі осы Келісімнің ажырамас бөлігі болып табылатын барлық Тараптардың уәкілетті тұлғалары қол қойған кезде жарамды болады.</w:t>
      </w:r>
    </w:p>
    <w:p>
      <w:pPr>
        <w:spacing w:after="0"/>
        <w:ind w:left="0"/>
        <w:jc w:val="both"/>
      </w:pPr>
      <w:r>
        <w:rPr>
          <w:rFonts w:ascii="Times New Roman"/>
          <w:b w:val="false"/>
          <w:i w:val="false"/>
          <w:color w:val="000000"/>
          <w:sz w:val="28"/>
        </w:rPr>
        <w:t>
      25. Деректемелер (заңды мекен-жайлар, шот нөмірі) өзгерген жағдайда Тараптар бір-біріне дереу хабарлайды.</w:t>
      </w:r>
    </w:p>
    <w:p>
      <w:pPr>
        <w:spacing w:after="0"/>
        <w:ind w:left="0"/>
        <w:jc w:val="both"/>
      </w:pPr>
      <w:r>
        <w:rPr>
          <w:rFonts w:ascii="Times New Roman"/>
          <w:b w:val="false"/>
          <w:i w:val="false"/>
          <w:color w:val="000000"/>
          <w:sz w:val="28"/>
        </w:rPr>
        <w:t>
      26. Осы Келісім әрбір тарап үшін бір-бірден бірдей заңды күші бар екі данада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(Уәкілетті органның атауы)</w:t>
            </w:r>
          </w:p>
          <w:p>
            <w:pPr>
              <w:spacing w:after="20"/>
              <w:ind w:left="20"/>
              <w:jc w:val="both"/>
            </w:pPr>
            <w:r>
              <w:rPr>
                <w:rFonts w:ascii="Times New Roman"/>
                <w:b w:val="false"/>
                <w:i w:val="false"/>
                <w:color w:val="000000"/>
                <w:sz w:val="20"/>
              </w:rPr>
              <w:t xml:space="preserve">
Мекенжайы: ______________________ </w:t>
            </w:r>
          </w:p>
          <w:p>
            <w:pPr>
              <w:spacing w:after="20"/>
              <w:ind w:left="20"/>
              <w:jc w:val="both"/>
            </w:pPr>
            <w:r>
              <w:rPr>
                <w:rFonts w:ascii="Times New Roman"/>
                <w:b w:val="false"/>
                <w:i w:val="false"/>
                <w:color w:val="000000"/>
                <w:sz w:val="20"/>
              </w:rPr>
              <w:t xml:space="preserve">
БСН _____________________________ </w:t>
            </w:r>
          </w:p>
          <w:p>
            <w:pPr>
              <w:spacing w:after="20"/>
              <w:ind w:left="20"/>
              <w:jc w:val="both"/>
            </w:pPr>
            <w:r>
              <w:rPr>
                <w:rFonts w:ascii="Times New Roman"/>
                <w:b w:val="false"/>
                <w:i w:val="false"/>
                <w:color w:val="000000"/>
                <w:sz w:val="20"/>
              </w:rPr>
              <w:t xml:space="preserve">
ЖСК _____________________________ </w:t>
            </w:r>
          </w:p>
          <w:p>
            <w:pPr>
              <w:spacing w:after="20"/>
              <w:ind w:left="20"/>
              <w:jc w:val="both"/>
            </w:pPr>
            <w:r>
              <w:rPr>
                <w:rFonts w:ascii="Times New Roman"/>
                <w:b w:val="false"/>
                <w:i w:val="false"/>
                <w:color w:val="000000"/>
                <w:sz w:val="20"/>
              </w:rPr>
              <w:t xml:space="preserve">
БАНК ____________________________ </w:t>
            </w:r>
          </w:p>
          <w:p>
            <w:pPr>
              <w:spacing w:after="20"/>
              <w:ind w:left="20"/>
              <w:jc w:val="both"/>
            </w:pPr>
            <w:r>
              <w:rPr>
                <w:rFonts w:ascii="Times New Roman"/>
                <w:b w:val="false"/>
                <w:i w:val="false"/>
                <w:color w:val="000000"/>
                <w:sz w:val="20"/>
              </w:rPr>
              <w:t xml:space="preserve">
БСК _____________________________ </w:t>
            </w:r>
          </w:p>
          <w:p>
            <w:pPr>
              <w:spacing w:after="20"/>
              <w:ind w:left="20"/>
              <w:jc w:val="both"/>
            </w:pPr>
            <w:r>
              <w:rPr>
                <w:rFonts w:ascii="Times New Roman"/>
                <w:b w:val="false"/>
                <w:i w:val="false"/>
                <w:color w:val="000000"/>
                <w:sz w:val="20"/>
              </w:rPr>
              <w:t>
Тел./факс _________________________</w:t>
            </w:r>
          </w:p>
          <w:p>
            <w:pPr>
              <w:spacing w:after="20"/>
              <w:ind w:left="20"/>
              <w:jc w:val="both"/>
            </w:pPr>
            <w:r>
              <w:rPr>
                <w:rFonts w:ascii="Times New Roman"/>
                <w:b w:val="false"/>
                <w:i w:val="false"/>
                <w:color w:val="000000"/>
                <w:sz w:val="20"/>
              </w:rPr>
              <w:t xml:space="preserve">
(Уәкілетті органның бірінші басшысының </w:t>
            </w:r>
          </w:p>
          <w:p>
            <w:pPr>
              <w:spacing w:after="20"/>
              <w:ind w:left="20"/>
              <w:jc w:val="both"/>
            </w:pPr>
            <w:r>
              <w:rPr>
                <w:rFonts w:ascii="Times New Roman"/>
                <w:b w:val="false"/>
                <w:i w:val="false"/>
                <w:color w:val="000000"/>
                <w:sz w:val="20"/>
              </w:rPr>
              <w:t xml:space="preserve">
немесе өзге уәкілетті адамның қолы, </w:t>
            </w:r>
          </w:p>
          <w:p>
            <w:pPr>
              <w:spacing w:after="20"/>
              <w:ind w:left="20"/>
              <w:jc w:val="both"/>
            </w:pPr>
            <w:r>
              <w:rPr>
                <w:rFonts w:ascii="Times New Roman"/>
                <w:b w:val="false"/>
                <w:i w:val="false"/>
                <w:color w:val="000000"/>
                <w:sz w:val="20"/>
              </w:rPr>
              <w:t>
тегі, аты, әкесінің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субъектісі</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xml:space="preserve">
(Индустриялық-инновациялық қызмет </w:t>
            </w:r>
          </w:p>
          <w:p>
            <w:pPr>
              <w:spacing w:after="20"/>
              <w:ind w:left="20"/>
              <w:jc w:val="both"/>
            </w:pPr>
            <w:r>
              <w:rPr>
                <w:rFonts w:ascii="Times New Roman"/>
                <w:b w:val="false"/>
                <w:i w:val="false"/>
                <w:color w:val="000000"/>
                <w:sz w:val="20"/>
              </w:rPr>
              <w:t>
субъектісінің атауы)</w:t>
            </w:r>
          </w:p>
          <w:p>
            <w:pPr>
              <w:spacing w:after="20"/>
              <w:ind w:left="20"/>
              <w:jc w:val="both"/>
            </w:pPr>
            <w:r>
              <w:rPr>
                <w:rFonts w:ascii="Times New Roman"/>
                <w:b w:val="false"/>
                <w:i w:val="false"/>
                <w:color w:val="000000"/>
                <w:sz w:val="20"/>
              </w:rPr>
              <w:t xml:space="preserve">
Мекенжайы: _____________________ </w:t>
            </w:r>
          </w:p>
          <w:p>
            <w:pPr>
              <w:spacing w:after="20"/>
              <w:ind w:left="20"/>
              <w:jc w:val="both"/>
            </w:pPr>
            <w:r>
              <w:rPr>
                <w:rFonts w:ascii="Times New Roman"/>
                <w:b w:val="false"/>
                <w:i w:val="false"/>
                <w:color w:val="000000"/>
                <w:sz w:val="20"/>
              </w:rPr>
              <w:t xml:space="preserve">
БСН ____________________________ </w:t>
            </w:r>
          </w:p>
          <w:p>
            <w:pPr>
              <w:spacing w:after="20"/>
              <w:ind w:left="20"/>
              <w:jc w:val="both"/>
            </w:pPr>
            <w:r>
              <w:rPr>
                <w:rFonts w:ascii="Times New Roman"/>
                <w:b w:val="false"/>
                <w:i w:val="false"/>
                <w:color w:val="000000"/>
                <w:sz w:val="20"/>
              </w:rPr>
              <w:t xml:space="preserve">
ЖСК ____________________________ </w:t>
            </w:r>
          </w:p>
          <w:p>
            <w:pPr>
              <w:spacing w:after="20"/>
              <w:ind w:left="20"/>
              <w:jc w:val="both"/>
            </w:pPr>
            <w:r>
              <w:rPr>
                <w:rFonts w:ascii="Times New Roman"/>
                <w:b w:val="false"/>
                <w:i w:val="false"/>
                <w:color w:val="000000"/>
                <w:sz w:val="20"/>
              </w:rPr>
              <w:t xml:space="preserve">
БАНК ___________________________ </w:t>
            </w:r>
          </w:p>
          <w:p>
            <w:pPr>
              <w:spacing w:after="20"/>
              <w:ind w:left="20"/>
              <w:jc w:val="both"/>
            </w:pPr>
            <w:r>
              <w:rPr>
                <w:rFonts w:ascii="Times New Roman"/>
                <w:b w:val="false"/>
                <w:i w:val="false"/>
                <w:color w:val="000000"/>
                <w:sz w:val="20"/>
              </w:rPr>
              <w:t xml:space="preserve">
БСК ____________________________ </w:t>
            </w:r>
          </w:p>
          <w:p>
            <w:pPr>
              <w:spacing w:after="20"/>
              <w:ind w:left="20"/>
              <w:jc w:val="both"/>
            </w:pPr>
            <w:r>
              <w:rPr>
                <w:rFonts w:ascii="Times New Roman"/>
                <w:b w:val="false"/>
                <w:i w:val="false"/>
                <w:color w:val="000000"/>
                <w:sz w:val="20"/>
              </w:rPr>
              <w:t>
Тел./факс ________________________</w:t>
            </w:r>
          </w:p>
          <w:p>
            <w:pPr>
              <w:spacing w:after="20"/>
              <w:ind w:left="20"/>
              <w:jc w:val="both"/>
            </w:pPr>
            <w:r>
              <w:rPr>
                <w:rFonts w:ascii="Times New Roman"/>
                <w:b w:val="false"/>
                <w:i w:val="false"/>
                <w:color w:val="000000"/>
                <w:sz w:val="20"/>
              </w:rPr>
              <w:t xml:space="preserve">
(Индустриялық-инновациялық қызмет </w:t>
            </w:r>
          </w:p>
          <w:p>
            <w:pPr>
              <w:spacing w:after="20"/>
              <w:ind w:left="20"/>
              <w:jc w:val="both"/>
            </w:pPr>
            <w:r>
              <w:rPr>
                <w:rFonts w:ascii="Times New Roman"/>
                <w:b w:val="false"/>
                <w:i w:val="false"/>
                <w:color w:val="000000"/>
                <w:sz w:val="20"/>
              </w:rPr>
              <w:t xml:space="preserve">
субъектісінің бірінші басшысының </w:t>
            </w:r>
          </w:p>
          <w:p>
            <w:pPr>
              <w:spacing w:after="20"/>
              <w:ind w:left="20"/>
              <w:jc w:val="both"/>
            </w:pPr>
            <w:r>
              <w:rPr>
                <w:rFonts w:ascii="Times New Roman"/>
                <w:b w:val="false"/>
                <w:i w:val="false"/>
                <w:color w:val="000000"/>
                <w:sz w:val="20"/>
              </w:rPr>
              <w:t xml:space="preserve">
немесе өзге уәкілетті адамның </w:t>
            </w:r>
          </w:p>
          <w:p>
            <w:pPr>
              <w:spacing w:after="20"/>
              <w:ind w:left="20"/>
              <w:jc w:val="both"/>
            </w:pPr>
            <w:r>
              <w:rPr>
                <w:rFonts w:ascii="Times New Roman"/>
                <w:b w:val="false"/>
                <w:i w:val="false"/>
                <w:color w:val="000000"/>
                <w:sz w:val="20"/>
              </w:rPr>
              <w:t>
қолы, тегі, аты, әкесінің аты)</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r>
              <w:br/>
            </w:r>
            <w:r>
              <w:rPr>
                <w:rFonts w:ascii="Times New Roman"/>
                <w:b w:val="false"/>
                <w:i w:val="false"/>
                <w:color w:val="000000"/>
                <w:sz w:val="20"/>
              </w:rPr>
              <w:t>шығындарды өтеу туралы келісімге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xml:space="preserve">
      Алғашқы статистикалық деректерді таратуға келісім </w:t>
      </w:r>
    </w:p>
    <w:p>
      <w:pPr>
        <w:spacing w:after="0"/>
        <w:ind w:left="0"/>
        <w:jc w:val="both"/>
      </w:pPr>
      <w:r>
        <w:rPr>
          <w:rFonts w:ascii="Times New Roman"/>
          <w:b w:val="false"/>
          <w:i w:val="false"/>
          <w:color w:val="000000"/>
          <w:sz w:val="28"/>
        </w:rPr>
        <w:t xml:space="preserve">
      (индустриялық-инновациялық қызмет субъектісінің бланкісінде толтырылады)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(индустриялық-инновациялық қызмет субъектісінің толық атауы)) </w:t>
      </w:r>
    </w:p>
    <w:p>
      <w:pPr>
        <w:spacing w:after="0"/>
        <w:ind w:left="0"/>
        <w:jc w:val="both"/>
      </w:pPr>
      <w:r>
        <w:rPr>
          <w:rFonts w:ascii="Times New Roman"/>
          <w:b w:val="false"/>
          <w:i w:val="false"/>
          <w:color w:val="000000"/>
          <w:sz w:val="28"/>
        </w:rPr>
        <w:t xml:space="preserve">
      Ұлттық институтқа алғашқы статистикалық деректерді ашуға келісім береді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(Ұлттық институттың атауы) келесі нысандар бойынша: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кезеңде:_________________________________________________________ </w:t>
      </w:r>
    </w:p>
    <w:p>
      <w:pPr>
        <w:spacing w:after="0"/>
        <w:ind w:left="0"/>
        <w:jc w:val="both"/>
      </w:pPr>
      <w:r>
        <w:rPr>
          <w:rFonts w:ascii="Times New Roman"/>
          <w:b w:val="false"/>
          <w:i w:val="false"/>
          <w:color w:val="000000"/>
          <w:sz w:val="28"/>
        </w:rPr>
        <w:t xml:space="preserve">
      көрсеткіштер бойынша:____________________________________________________ </w:t>
      </w:r>
    </w:p>
    <w:p>
      <w:pPr>
        <w:spacing w:after="0"/>
        <w:ind w:left="0"/>
        <w:jc w:val="both"/>
      </w:pPr>
      <w:r>
        <w:rPr>
          <w:rFonts w:ascii="Times New Roman"/>
          <w:b w:val="false"/>
          <w:i w:val="false"/>
          <w:color w:val="000000"/>
          <w:sz w:val="28"/>
        </w:rPr>
        <w:t xml:space="preserve">
      Басшы </w:t>
      </w:r>
    </w:p>
    <w:p>
      <w:pPr>
        <w:spacing w:after="0"/>
        <w:ind w:left="0"/>
        <w:jc w:val="both"/>
      </w:pPr>
      <w:r>
        <w:rPr>
          <w:rFonts w:ascii="Times New Roman"/>
          <w:b w:val="false"/>
          <w:i w:val="false"/>
          <w:color w:val="000000"/>
          <w:sz w:val="28"/>
        </w:rPr>
        <w:t xml:space="preserve">
      Индустриялық-инновациялық қызмет субъектісінің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(егер ол жеке басын куәландыратын құжатта көрсетілсе)) </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r>
              <w:br/>
            </w:r>
            <w:r>
              <w:rPr>
                <w:rFonts w:ascii="Times New Roman"/>
                <w:b w:val="false"/>
                <w:i w:val="false"/>
                <w:color w:val="000000"/>
                <w:sz w:val="20"/>
              </w:rPr>
              <w:t xml:space="preserve">шығындарды өтеу туралы </w:t>
            </w:r>
            <w:r>
              <w:br/>
            </w:r>
            <w:r>
              <w:rPr>
                <w:rFonts w:ascii="Times New Roman"/>
                <w:b w:val="false"/>
                <w:i w:val="false"/>
                <w:color w:val="000000"/>
                <w:sz w:val="20"/>
              </w:rPr>
              <w:t>келісімге</w:t>
            </w:r>
          </w:p>
        </w:tc>
      </w:tr>
    </w:tbl>
    <w:p>
      <w:pPr>
        <w:spacing w:after="0"/>
        <w:ind w:left="0"/>
        <w:jc w:val="left"/>
      </w:pPr>
      <w:r>
        <w:rPr>
          <w:rFonts w:ascii="Times New Roman"/>
          <w:b/>
          <w:i w:val="false"/>
          <w:color w:val="000000"/>
        </w:rPr>
        <w:t xml:space="preserve"> Қарсы міндеттемелер көрсеткіштері мемлекеттік қолдау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 есепті жылға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 есепті жылдан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екінші жыл</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көлемін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келісім-шарттардың жалпы сомасын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келісім-шарттар сомасын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дайын өнім көлемін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көлемін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 аударымдарын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және экспортталатын өнімнің номенклатурасын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өткізу нарықтарын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xml:space="preserve">
_________________________________ </w:t>
            </w:r>
          </w:p>
          <w:p>
            <w:pPr>
              <w:spacing w:after="20"/>
              <w:ind w:left="20"/>
              <w:jc w:val="both"/>
            </w:pPr>
            <w:r>
              <w:rPr>
                <w:rFonts w:ascii="Times New Roman"/>
                <w:b w:val="false"/>
                <w:i w:val="false"/>
                <w:color w:val="000000"/>
                <w:sz w:val="20"/>
              </w:rPr>
              <w:t>
(Уәкілетті органның атауы)</w:t>
            </w:r>
          </w:p>
          <w:p>
            <w:pPr>
              <w:spacing w:after="20"/>
              <w:ind w:left="20"/>
              <w:jc w:val="both"/>
            </w:pPr>
            <w:r>
              <w:rPr>
                <w:rFonts w:ascii="Times New Roman"/>
                <w:b w:val="false"/>
                <w:i w:val="false"/>
                <w:color w:val="000000"/>
                <w:sz w:val="20"/>
              </w:rPr>
              <w:t xml:space="preserve">
Мекенжайы: ______________________ </w:t>
            </w:r>
          </w:p>
          <w:p>
            <w:pPr>
              <w:spacing w:after="20"/>
              <w:ind w:left="20"/>
              <w:jc w:val="both"/>
            </w:pPr>
            <w:r>
              <w:rPr>
                <w:rFonts w:ascii="Times New Roman"/>
                <w:b w:val="false"/>
                <w:i w:val="false"/>
                <w:color w:val="000000"/>
                <w:sz w:val="20"/>
              </w:rPr>
              <w:t xml:space="preserve">
БСН _____________________________ </w:t>
            </w:r>
          </w:p>
          <w:p>
            <w:pPr>
              <w:spacing w:after="20"/>
              <w:ind w:left="20"/>
              <w:jc w:val="both"/>
            </w:pPr>
            <w:r>
              <w:rPr>
                <w:rFonts w:ascii="Times New Roman"/>
                <w:b w:val="false"/>
                <w:i w:val="false"/>
                <w:color w:val="000000"/>
                <w:sz w:val="20"/>
              </w:rPr>
              <w:t xml:space="preserve">
ЖСК _____________________________ </w:t>
            </w:r>
          </w:p>
          <w:p>
            <w:pPr>
              <w:spacing w:after="20"/>
              <w:ind w:left="20"/>
              <w:jc w:val="both"/>
            </w:pPr>
            <w:r>
              <w:rPr>
                <w:rFonts w:ascii="Times New Roman"/>
                <w:b w:val="false"/>
                <w:i w:val="false"/>
                <w:color w:val="000000"/>
                <w:sz w:val="20"/>
              </w:rPr>
              <w:t xml:space="preserve">
БАНК ____________________________ </w:t>
            </w:r>
          </w:p>
          <w:p>
            <w:pPr>
              <w:spacing w:after="20"/>
              <w:ind w:left="20"/>
              <w:jc w:val="both"/>
            </w:pPr>
            <w:r>
              <w:rPr>
                <w:rFonts w:ascii="Times New Roman"/>
                <w:b w:val="false"/>
                <w:i w:val="false"/>
                <w:color w:val="000000"/>
                <w:sz w:val="20"/>
              </w:rPr>
              <w:t xml:space="preserve">
БСК _____________________________ </w:t>
            </w:r>
          </w:p>
          <w:p>
            <w:pPr>
              <w:spacing w:after="20"/>
              <w:ind w:left="20"/>
              <w:jc w:val="both"/>
            </w:pPr>
            <w:r>
              <w:rPr>
                <w:rFonts w:ascii="Times New Roman"/>
                <w:b w:val="false"/>
                <w:i w:val="false"/>
                <w:color w:val="000000"/>
                <w:sz w:val="20"/>
              </w:rPr>
              <w:t>
Тел./факс _________________________</w:t>
            </w:r>
          </w:p>
          <w:p>
            <w:pPr>
              <w:spacing w:after="20"/>
              <w:ind w:left="20"/>
              <w:jc w:val="both"/>
            </w:pPr>
            <w:r>
              <w:rPr>
                <w:rFonts w:ascii="Times New Roman"/>
                <w:b w:val="false"/>
                <w:i w:val="false"/>
                <w:color w:val="000000"/>
                <w:sz w:val="20"/>
              </w:rPr>
              <w:t xml:space="preserve">
(Уәкілетті органның бірінші басшысының </w:t>
            </w:r>
          </w:p>
          <w:p>
            <w:pPr>
              <w:spacing w:after="20"/>
              <w:ind w:left="20"/>
              <w:jc w:val="both"/>
            </w:pPr>
            <w:r>
              <w:rPr>
                <w:rFonts w:ascii="Times New Roman"/>
                <w:b w:val="false"/>
                <w:i w:val="false"/>
                <w:color w:val="000000"/>
                <w:sz w:val="20"/>
              </w:rPr>
              <w:t xml:space="preserve">
немесе өзге уәкілетті адамның қолы, </w:t>
            </w:r>
          </w:p>
          <w:p>
            <w:pPr>
              <w:spacing w:after="20"/>
              <w:ind w:left="20"/>
              <w:jc w:val="both"/>
            </w:pPr>
            <w:r>
              <w:rPr>
                <w:rFonts w:ascii="Times New Roman"/>
                <w:b w:val="false"/>
                <w:i w:val="false"/>
                <w:color w:val="000000"/>
                <w:sz w:val="20"/>
              </w:rPr>
              <w:t>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субъектісі</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xml:space="preserve">
(Индустриялық-инновациялық қызмет </w:t>
            </w:r>
          </w:p>
          <w:p>
            <w:pPr>
              <w:spacing w:after="20"/>
              <w:ind w:left="20"/>
              <w:jc w:val="both"/>
            </w:pPr>
            <w:r>
              <w:rPr>
                <w:rFonts w:ascii="Times New Roman"/>
                <w:b w:val="false"/>
                <w:i w:val="false"/>
                <w:color w:val="000000"/>
                <w:sz w:val="20"/>
              </w:rPr>
              <w:t>
субъектісінің атауы)</w:t>
            </w:r>
          </w:p>
          <w:p>
            <w:pPr>
              <w:spacing w:after="20"/>
              <w:ind w:left="20"/>
              <w:jc w:val="both"/>
            </w:pPr>
            <w:r>
              <w:rPr>
                <w:rFonts w:ascii="Times New Roman"/>
                <w:b w:val="false"/>
                <w:i w:val="false"/>
                <w:color w:val="000000"/>
                <w:sz w:val="20"/>
              </w:rPr>
              <w:t xml:space="preserve">
Мекенжайы: _____________________ </w:t>
            </w:r>
          </w:p>
          <w:p>
            <w:pPr>
              <w:spacing w:after="20"/>
              <w:ind w:left="20"/>
              <w:jc w:val="both"/>
            </w:pPr>
            <w:r>
              <w:rPr>
                <w:rFonts w:ascii="Times New Roman"/>
                <w:b w:val="false"/>
                <w:i w:val="false"/>
                <w:color w:val="000000"/>
                <w:sz w:val="20"/>
              </w:rPr>
              <w:t xml:space="preserve">
БСН ____________________________ </w:t>
            </w:r>
          </w:p>
          <w:p>
            <w:pPr>
              <w:spacing w:after="20"/>
              <w:ind w:left="20"/>
              <w:jc w:val="both"/>
            </w:pPr>
            <w:r>
              <w:rPr>
                <w:rFonts w:ascii="Times New Roman"/>
                <w:b w:val="false"/>
                <w:i w:val="false"/>
                <w:color w:val="000000"/>
                <w:sz w:val="20"/>
              </w:rPr>
              <w:t xml:space="preserve">
ЖСК ____________________________ </w:t>
            </w:r>
          </w:p>
          <w:p>
            <w:pPr>
              <w:spacing w:after="20"/>
              <w:ind w:left="20"/>
              <w:jc w:val="both"/>
            </w:pPr>
            <w:r>
              <w:rPr>
                <w:rFonts w:ascii="Times New Roman"/>
                <w:b w:val="false"/>
                <w:i w:val="false"/>
                <w:color w:val="000000"/>
                <w:sz w:val="20"/>
              </w:rPr>
              <w:t xml:space="preserve">
БАНК ___________________________ </w:t>
            </w:r>
          </w:p>
          <w:p>
            <w:pPr>
              <w:spacing w:after="20"/>
              <w:ind w:left="20"/>
              <w:jc w:val="both"/>
            </w:pPr>
            <w:r>
              <w:rPr>
                <w:rFonts w:ascii="Times New Roman"/>
                <w:b w:val="false"/>
                <w:i w:val="false"/>
                <w:color w:val="000000"/>
                <w:sz w:val="20"/>
              </w:rPr>
              <w:t xml:space="preserve">
БСК ____________________________ </w:t>
            </w:r>
          </w:p>
          <w:p>
            <w:pPr>
              <w:spacing w:after="20"/>
              <w:ind w:left="20"/>
              <w:jc w:val="both"/>
            </w:pPr>
            <w:r>
              <w:rPr>
                <w:rFonts w:ascii="Times New Roman"/>
                <w:b w:val="false"/>
                <w:i w:val="false"/>
                <w:color w:val="000000"/>
                <w:sz w:val="20"/>
              </w:rPr>
              <w:t>
Тел./факс ________________________</w:t>
            </w:r>
          </w:p>
          <w:p>
            <w:pPr>
              <w:spacing w:after="20"/>
              <w:ind w:left="20"/>
              <w:jc w:val="both"/>
            </w:pPr>
            <w:r>
              <w:rPr>
                <w:rFonts w:ascii="Times New Roman"/>
                <w:b w:val="false"/>
                <w:i w:val="false"/>
                <w:color w:val="000000"/>
                <w:sz w:val="20"/>
              </w:rPr>
              <w:t xml:space="preserve">
(Индустриялық-инновациялық қызмет </w:t>
            </w:r>
          </w:p>
          <w:p>
            <w:pPr>
              <w:spacing w:after="20"/>
              <w:ind w:left="20"/>
              <w:jc w:val="both"/>
            </w:pPr>
            <w:r>
              <w:rPr>
                <w:rFonts w:ascii="Times New Roman"/>
                <w:b w:val="false"/>
                <w:i w:val="false"/>
                <w:color w:val="000000"/>
                <w:sz w:val="20"/>
              </w:rPr>
              <w:t xml:space="preserve">
субъектісінің бірінші басшысының </w:t>
            </w:r>
          </w:p>
          <w:p>
            <w:pPr>
              <w:spacing w:after="20"/>
              <w:ind w:left="20"/>
              <w:jc w:val="both"/>
            </w:pPr>
            <w:r>
              <w:rPr>
                <w:rFonts w:ascii="Times New Roman"/>
                <w:b w:val="false"/>
                <w:i w:val="false"/>
                <w:color w:val="000000"/>
                <w:sz w:val="20"/>
              </w:rPr>
              <w:t xml:space="preserve">
немесе өзге уәкілетті адамның қолы, </w:t>
            </w:r>
          </w:p>
          <w:p>
            <w:pPr>
              <w:spacing w:after="20"/>
              <w:ind w:left="20"/>
              <w:jc w:val="both"/>
            </w:pPr>
            <w:r>
              <w:rPr>
                <w:rFonts w:ascii="Times New Roman"/>
                <w:b w:val="false"/>
                <w:i w:val="false"/>
                <w:color w:val="000000"/>
                <w:sz w:val="20"/>
              </w:rPr>
              <w:t>
тегі, аты, әкесінің аты, бар болса)</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 министрінің</w:t>
            </w:r>
            <w:r>
              <w:br/>
            </w:r>
            <w:r>
              <w:rPr>
                <w:rFonts w:ascii="Times New Roman"/>
                <w:b w:val="false"/>
                <w:i w:val="false"/>
                <w:color w:val="000000"/>
                <w:sz w:val="20"/>
              </w:rPr>
              <w:t>2020 жылғы 23 қыркүйегі</w:t>
            </w:r>
            <w:r>
              <w:br/>
            </w:r>
            <w:r>
              <w:rPr>
                <w:rFonts w:ascii="Times New Roman"/>
                <w:b w:val="false"/>
                <w:i w:val="false"/>
                <w:color w:val="000000"/>
                <w:sz w:val="20"/>
              </w:rPr>
              <w:t xml:space="preserve">№ 208-НҚ Бұйрыққа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Отандық өңделген тауарларды</w:t>
            </w:r>
            <w:r>
              <w:br/>
            </w:r>
            <w:r>
              <w:rPr>
                <w:rFonts w:ascii="Times New Roman"/>
                <w:b w:val="false"/>
                <w:i w:val="false"/>
                <w:color w:val="000000"/>
                <w:sz w:val="20"/>
              </w:rPr>
              <w:t>ілгерілету бойынша</w:t>
            </w:r>
            <w:r>
              <w:br/>
            </w: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w:t>
            </w:r>
            <w:r>
              <w:br/>
            </w:r>
            <w:r>
              <w:rPr>
                <w:rFonts w:ascii="Times New Roman"/>
                <w:b w:val="false"/>
                <w:i w:val="false"/>
                <w:color w:val="000000"/>
                <w:sz w:val="20"/>
              </w:rPr>
              <w:t>шығындарының бір бөлігін</w:t>
            </w:r>
            <w:r>
              <w:br/>
            </w:r>
            <w:r>
              <w:rPr>
                <w:rFonts w:ascii="Times New Roman"/>
                <w:b w:val="false"/>
                <w:i w:val="false"/>
                <w:color w:val="000000"/>
                <w:sz w:val="20"/>
              </w:rPr>
              <w:t>өтеу қағидаларына</w:t>
            </w:r>
            <w:r>
              <w:br/>
            </w:r>
            <w:r>
              <w:rPr>
                <w:rFonts w:ascii="Times New Roman"/>
                <w:b w:val="false"/>
                <w:i w:val="false"/>
                <w:color w:val="000000"/>
                <w:sz w:val="20"/>
              </w:rPr>
              <w:t>2-қосымша</w:t>
            </w:r>
          </w:p>
        </w:tc>
      </w:tr>
    </w:tbl>
    <w:bookmarkStart w:name="z60" w:id="46"/>
    <w:p>
      <w:pPr>
        <w:spacing w:after="0"/>
        <w:ind w:left="0"/>
        <w:jc w:val="left"/>
      </w:pPr>
      <w:r>
        <w:rPr>
          <w:rFonts w:ascii="Times New Roman"/>
          <w:b/>
          <w:i w:val="false"/>
          <w:color w:val="000000"/>
        </w:rPr>
        <w:t xml:space="preserve"> Оларды ілгерілету бойынша шығындары ішінара өтелетін отандық өңделген тауарлардың тізбесі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бөлу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жас немесе тоңазытылған еті: жартылай ұшаның ұшасы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малдың мүйізденбеген, жас немесе тоңазытылған өзге де кебектері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жас немесе тоңазытылған, опырылған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ірі қара малдың ұшалары мен жартылай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малдың мүшеленбеген, мұздатылған өзге де кебектері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малдың басқа да шабылған, құлатылған,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шошқаның ұшалары мен жартылай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сан еті, жауырындары және олардан сүйектелмеген, жас немесе тоңазытылған шабылған шабындықтар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жас немесе тоңазытылған шошқа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шошқа ұшалары мен жартылай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сан еті, жауырындары және олардан алынған, сүйексіз,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мұздатылған шошқа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қозылардың ұшалары мен жартылай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қой еті мен жартылай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қой еті немесе ешкі еті:өзге де қой еті, жас немесе тоңазытылған: сүйексіз өзге де кебектер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қой еті немесе ешкі еті: өзге де қой еті,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қой еті немесе ешкі еті:мұздатылған қозылардың ұшалары және жартылай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қой еті мен жартылай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мұздатылған қойдың өзге де кебектері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құлатылған қойдың өзге де кебектері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қой еті немесе ешкі еті:Ешкі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жылқы (жылқы), есек, қашыр немесе лошактардың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жас немесе тоңазытылған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ірі қара малдың тілдері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ірі қара малдың бауыры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ірі қара малдың өзге де субөнімдері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шошқаның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шошқа бауыры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өзге де шошқаның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өзге де субөнімдер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өзге де қосымша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бөліністерге бөлінбеген үй тауықтарының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бөліністерге бөлінбеген үй тауықтарының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ұшалардың бөліністері және үй тауықтарының субөнімдері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ұшаның бөліністері және үй тауықтарының субөнімдері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Бөліністерге бөлінбеген, жас немесе тоңазытылған Күрке тауықтың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Бөліністерге бөлінбеген, мұздатылған Күрке тауықтың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ұшаларының бөліністері және жас немесе тоңазытылған субөнімдер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Күркетауықтың ұшаларының бөліністері және мұздатылған субөнімдер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утиное и пищевые субпродукты, свежие или охлажденные, не разделенные на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тағамдық қосымша өнімдер үйрек, бөліністерге бөлінбеген,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үй құсының еті және тағамдық қосымша өнімдері, жас, тоңазытылған немесе мұздатылған:үйрек: майлы бауыр,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өзге де үйрек ет және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тағамдық қосымша өнімдер үйрек,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үй құсының еті және тағамдық қосымша өнімдері, жас, тоңазытылған немесе мұздатылған: қаз: бөліністерге бөлінбеген,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Қаздардың бөліністерге бөлінбеген, мұздатылған еті және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үй құсының еті және тағамдық қосымша өнімдері, жас, тоңазытылған немесе мұздатылған:қаз: майлы бауыр,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үй құсының еті және тағамдық қосымша өнімдері, жас, тоңазытылған немесе мұздатылған:қаз: өзгелері,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қаздың өзге де ет және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Цесаркалардың еті және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қояндардың немесе қояндардың еті және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өзге де ет және тағамдық қосымша ет өнімдері: приматтар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өзге де ет және тағамдық қосымша ет өнімдері: рептилий (жылан мен тасбақаларды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өзге де ет және тағамдық қосымша ет өнімдері: түйе және түйе тұқымдас өзге де жануарлар (Camelidae)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жас, тоңазытылған немесе мұздатылған ет және тағамдық қосымша ет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пішімі, жауырындары және олардан сүйексіз шабылған шабындар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кеудешелері (қабаттары бар) және олардан жасалған кебектер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ұшасының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тұздықтағы, кептірілген немесе ысталған ірі қара малдың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тұздықтағы, кептірілген немесе ысталған ет және тағамдық қосымша ет өнімдері; еттен немесе қосымша ет өнімдерінен жасалған майда және ірі тартылған тағамдық ұн:еттен немесе қосымша ет өнімдерінен жасалған майда және ірі тартылған тағамдық ұнды қоса алғанда, өзгелері: приматтар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тұздықтағы, кептірілген немесе ысталған ет және тағамдық қосымша ет өнімдері; еттен немесе қосымша ет өнімдерінен жасалған майда және ірі тартылған тағамдық ұн:еттен немесе қосымша ет өнімдерінен жасалған майда және ірі тартылған тағамдық ұнды қоса алғанда, өзгелері: рептилий (жыландар мен басын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ет және тағамдық қосымша ет өнімдері : тағамдық ұн мен ірі тартылған ұнды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Форель (salmo trutta, oncorhynchus mykis, oncorhynchus clarki, oncorhynchus aguabonita, oncorhynchus gilae, oncorhynchus арасһе және oncorhynchus chrysogaster)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салқындатылған Палтус (reinhardtilus hippoglossoides, hippoglossus hippoglossus, hippoglossus stenolepis)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Камбала (pleuronectes platessa),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тілі (solea spp .),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Тюрбо (psetta maxima),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сүбесі және 0304 тауар позициясындағы өзге де балық етін қоспағанда, жас немесе салқындатылған балық,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өлшемді тунец немесе альбакор (Thunnus alalunga):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түсті Тунец (thunnus albacares)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Скипджек немесе жолақ тунец.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көзді тунец (Thunnus obesus):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немесе кәдімгі Тунец (thunnus thynnus) жас немесе салқындатылған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көк Тунец (thunnus maccoyii)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уылдырықты және сүтті қоспағанда, өзге де жас немесе тоңазытылған тунцтар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майшабақ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Анчоустар (engraulis spp.),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Сардиндер, сардинелла, килькалар немесе шпроттар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 (scomber scombrus, scomber australasicus, scomber japonicus),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Ставрида (trachurus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бие (rachycentron canadum)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Треска (gadus morhua, gadus ogac, gadus macroceerhalus)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Пикша (melanogrammus aeglefinus),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 (pollachius virens),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Мерлуза (Merluccius spp.) Және американдық жіптер нәлим (Urophycis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Минтай (theragra chalcogramma), балғын немесе салқындатылған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Путассу (micromesistius poutassou, micromesistius australis),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bregmacerotidae, euclichthyidae, gadidae, macrouridae, melanonidae, merlucciidae, moridae және muraenolepidae тұқымдастарының өзге де балығы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Тирапия (oreochromis spp.),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 (pangasius spp., silurus spp., clarias spp., ictalurus spp.),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 (cyprinus spp., carassius spp., ctenopharyngodon idellus, hypophthalmichthys spp., cirrhinus spp., mylopharyngodon piceus, catla catla, labeo spp., osteochilus hasselti, leptobarbus hoeveni, megalobrama spp.),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Угорь (anguilla spp.) Жас немесе салқындатылған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жас немесе тоңазытылған балық: латес нильский (lates niloticus) және змеегол (channa spp.қоспағанда) 0302 91 - 0302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жас немесе тоңазытылған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уылдырық және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қызыл немесе нерка (oncorhynchus nerka)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Тынық мұхит албырт (oncorhynchus gorbuscha, oncorhynchus keta, oncorhynchus tschawytscha, oncorhynchus kisutch, oncorhynchus masou және oncorhynchus rhodurus),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Атлант лосось (salmo salar) және Дунай лосось (hucho hucho),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Форель (salmo trutta, oncorhynchus mykiss, oncorhynchus clarki, oncorhynchus aguabonita, oncorhynchus gilae, oncorhynchus apache және oncorhynchus chrysogaster)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өзге де албырт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Тирапия (oreochromis spp.)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 (pangasius spp., silurus spp., clarias spp., ictalurus spp.),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 (cyprinus carpio, carassius carassius, ctenopharyngodon idellus, hypophthalmichthys spp., cirrhinus spp., mylopharyngodon piceus),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Угорь (anguilla spp.),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тауар позициясындағы балық сүбесі мен өзге де балық етін қоспағанда, мұздатылған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Палтус (reinhardtius hippoglossoides, hippoglossus hippoglossus, hippoglossus stenolepis)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теңіз Камбала (pleuronectes platessa)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тілі (solea spp .),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Тюрбо (psetta maxima)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уылдырықтан және сүттен басқа, мұздатылған өзге де қамба тәрізді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өлшемді Тунец, немесе мұздатылған альбакор (thunnus alalunga)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түсті Тунец (trunnus albacares),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Скипджек немесе жолақ тунец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көзді тунец (Thunnus obesus)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немесе кәдімгі Тунец және көк, мұздатылған Тынық мұхит тунеці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Оңтүстік Тунец (thunnus maccoyii),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уылдырық және сүтті қоспағанда, мұздатылған өзге де Тунец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балық,іздеген.рыбн.балықтың жон еті және өзге де еті товарн.поз.0304, майшабақ (clupea harengus, clupea pallasii)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Сардина (sardina pilchardus, sardinops spp.), сардинелла (sardinella spp.), мұздатылған килькалар немесе шпроттар (sprattus sprattus)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 (scomber scombrus, scomber australasicus, scomber japonicus)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Ставрида (trachurus spp.)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(Rachycentron canadum)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Треска (gadus morhua, gadus ogac, gadus macrocerhalus)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Пикша (melanogrammus aeglefinus),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 (pollachius virens),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Мерлуза (merluccius spp.) Және американдық жіптер нәлим (urophycis spp.)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Минтай (theragra chalcogramma),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Путассу (micromesistius poutassou, micromesistius australis)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балықтар тұқымдастары bregmacerotidae, euclichthyidae, gadidae, macrouridae, melanonidae, merlucciidae, moridae және muraenolepidae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өзге де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уылдырық және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тилапиилар (oreochromis spp.),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сома (pangasius spp., silurus spp., clarias spp., ictalurus spp.),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нильский Филе (lates niloticus)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филе тилапии, сом, тұқы, угря, нильский және змееголов,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Тынық мұхит албырт балығы, Атлант албырт балығы (salmo salar) және Дунай албырт балығы (hucho hucho),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Форель сүбесі (salmo trutta, oncorhynchus mykiss, oncorhynchus clarki, oncorhynchus aguabonita, oncorhynchus gilae, oncorhynchus apache және oncorhynchus chrysogaster)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Қамал тәріздес Филе (pleuronectidae, bothidae, cynoglossidae, soleidae, scophthalmidae және citharidae),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сүбесі bregmacerotidae, euclichthyidae, gadidae, macrouridae, melanonidae, merlucciidae, moridae және muraenolepidae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қылыш балықтың жон еті (xiphias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жас немесе тоңазытылған өзге де балық филесі:клыкача (Dissostichus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жас немесе тоңазытылған өзге де балық филесі: скаттар және ромбалық скаттар (Rajidae)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балықтың жас немесе тоңазытылған сүбесі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өзгелері, жас немесе тоңазытылған: тирапиялар (Oreochromis spp.), сом (Pangasius spp., Silurus spp., Clarias spp., Ictalurus spp.), тұқы (Cyprinus spp., Carassius spp., Ctenopharyngodon idellus, Hypophthalmichthys spp., Cirrhinus spp., Mylopharyngodon piceus, Catla catla, Labeo spp., Osteochilus hasselti, Leptobarbus hoeveni, Megalobrama spp.), безеу (Anguilla spp.латес нильский (lates niloticus) және змееголова (Channa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лосось Филе албырт,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жас немесе тоңазытылған өзге де:Bregmacerotidae, Euclichthyidae, Gadidae, Macrouridae, Melanonidae, Merlucciidae, Moridae және Muraenolepidae тұқымдас балықтар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еті және өзге де балық еті (фаршты қоса алғанда): өзгелері, жас немесе тоңазытылған: қылыш-балықтар (Xiphias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еті және өзге де балық еті (фаршты қоса алғанда): өзгелері, жас немесе тоңазытылған:клыкача (Dissostichus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өзгелері, жас немесе тоңазытылған: скаттар және ромбалық скаттар (Rajidae)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жас немесе тоңазытылған балық еті (фаршты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тилапиилар (oreochromis spp.),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сома (pangasius spp., silurus spp., clarias spp., ictalurus spp.),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мұздатылған Тилапия филесі (Oreochromis spp.), сом (Pangasius spp., Silurus spp., Clarias spp., Ictalurus spp.), тұқы (Cyprinus carpio, Carassius carassius, Ctenopharyngodon idellus, Hypophthalmichthys spp., Cirrhinus spp., Mylopharyngodon piceus), безеу (Anguilla spp.латес нильский (lates niloticus) және змееголова (Channa spp.):латес нильский (Lates niloticus)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балмұздақ филе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Филе трески (gadus morhua, gadus ogac, gadus macrocephalus)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пикши (melanogrammus aeglefinus),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Филесайды (pollachius virens),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 мұздатылған мерлузы (merluccius spp.) Және американдық жіп (urophycis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минтая (theragra chalcogramma),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басқа тұқымдас балығының сүбесі bregmacerotidae, euclichthyidae, gadidae, macrouridae, melanonidae, merlucciidae, moridae және muraenolepidae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Тынық мұхиты лосося, антлантикалық лосось (salmo salar) және Дунай албырт (hucho hucho),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(salmo trutta, oncorhynchus mykiss, oncorhynchus clarki, oncorhynchus aguabonita, oncorhynchus gilae, oncorhynchus apache және oncorhynchus chrysogaster)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(pleuronectidae, bothidae, cynoglossidae, soleidae, scophthalmidae және citharidae)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еті(фаршты қоса алғанда): мұздатылған өзге де балықтың филесі: қылыш-балықтар (Xiphias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Клыкач филесі (dissostichus spp.),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майшабақ (сluреа harengus, сluреа pallasii),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(thunnus тектес), скипджек, немесе жолақ тунца (euthynnus (katsuwonus) pelamis),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өзге де балықтың жон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еті және өзге де балық еті (фаршты қоса алғанда): мұздатылған өзге де:қылыш-балықтар (Xiphias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мұздатылған өзгелері:клыкача (Dissostichus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ет (фаршты қоса алғанда) тилапии (oreochromis spp.), сом (pangasius spp. Және т.б.) Карпа (cyprinus carpio және т. Б.) Безеу (anguilla spp.латес нильский (lates niloticus) және змееголова (channa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ет (фаршты қоса алғанда) минтая (theragra chalcogramma)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ет (фаршты қоса алғанда) bregmacerotidae, euclichthyidae, gadidae, macrouridae, melanonidae, merlucciidae, moridae және muraenolepidae тұқымдастарынан басқа (theragra chalcogramma)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өзге де балық филесі және өзге де балық еті (фаршты қоса алғанда): скаттар және ромбалық скаттар (Rajidae)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еті және өзге де балық еті (фаршты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ұны, майда және ірі тартылған ұн және түйіршіктер тамаққа қолдануға жарамды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ысталған, тұздалған немесе уылдырық тұздалған балық бауыры, уылдырығы және сүттері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тилапиилар (oreochromis spp.), сом, тұқы, безеу (anguilla spp.латес нильский (lates niloticus) және змееголова (channa spp.), кептірілген, тұздалған немесе тұздық судағы, бірақ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тұздық судағы, бірақ ысталмаған балық тұқымдастары bregmacerotidae, euclichthyidae, gadidae, macrouridae, melanonidae, merlucciidae, moridae және muraenolepidae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тұздық судағы, бірақ ысталмаған басқа да балықтың филесі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Тынық мұхит албырт (oncorhynchus nerka,...), Атлант албырт (salmo salar) және Дунай албырт (hucho hucho), ысталған, филе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 (clupea harengus, clupea pallasii) ысталған, қосылған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Форель (salmo trutta, oncorhynchus mykiss, oncorhynchus clarki, oncorhynchus aguabonita, oncorhynchus gilae, oncorhynchus apache және oncorhynus chrysogaster)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Тирапия (oreochromis spp.), сом (pangasius spp. Және т.б.), карп (cyprinus сагріо және т. Б.) Безеу (anguilla spp.), латес нильский (lates niloticus), змеегол (channa spp. Қоса алғанда, ысталған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ысталған балық, филе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Треска (gadus morhua, gadus ogac, gadus macrocephalus) кептірілген, тұздалмаған немесе тұздалған, бірақ ысталмаған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тұздалмаған немесе тұздалған, бірақ ысталмаған өзге де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 (clupea harengus, clupea pallasii), тұздалған, кептірілген, ысталмаған, тұздықта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балық субөнімдерінен басқа, тұздалған немесе тұздық судағы, кептірілген, ысталмаған Треска (gasus morhua, gadus ogac, gadus macrocephalus)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Анчоустар (engraulis spp.), тұздалған, кептірілмеген, ыстырылмаған,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Тирапия (oreochromis spp.), сом (pangasius spp., silurus spp., clarias spp., ictalurus spp.), карп (cyprinus carpio, carassius carassius, ctenopharyngodon idellus, hypophthalmichthys spp., cirrhinus spp., mylopharyngodon piceus), безеу (anguilla spp.), латес нильский (lates niloticus) және змеегол (channa spp.) Тағамдық балық субөнімдерінен басқа, тұздалған немесе тұздық судағы, кептірілген, ысталмаған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және ысталған өзге де тұздалған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құйрық, Тынық мұхит албырт (oncorhynchus nerka, oncorhynchus gorbuscha, oncorhynchus keta, oncorhyncus tschawytscha, oncorhynchus kisutch, oncorhynchus masou және oncorhynchus rhodurus), Атлант албырт (salmo salar) және Дунай албырт (hucho salar) hucho)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тұздық судағы өзге де тағамдық балық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крабтар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Асшаяндарды және аршылған асшаяндарды терең (pandalus spp ., crangon crangon)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асшаяндар және арпа асшаяндар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ұнды және шаян тәрізділердің түйіршіктерін қоса алғанда, тамаққа пайдалануға жарамды, мұздатылған өзге де шаян тәрізділер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Асшаяндарды және терең асшаяндарды (Pandalus spp ., Crangon crangon)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Асшаяндарды және өзге де аршылатын асшаяндарды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ұнды және шаян тәрізділердің түйіршіктерін қоса алғанда, тамаққа пайдалануға жарамды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тірі устрицалар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устрицтер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Мидиялар тірі, жас немесе тоңазытылған-мytilus spp., perna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мидиялар (мytilus spp., perna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каракатицалар мен кальмар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Сегіздік (octopus spp.), тірі,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сегіздік (oktopus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және ірі тартылған өзге де су омыртқасыздарынан жасалған түйіршіктерді қоса алғанда, жас немесе тоңазытылған, жас немесе тоңазытылған, тірі, жас немесе тоңазытылған өзге де моллюскалар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ұнды және тамаққа пайдалануға жарамды өзге де су омыртқасыздарынан алынған түйіршіктерді қоса алғанда, өзге де моллюскалар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Қоюлатылмаған және қант немесе басқа да тәттілендіретін заттар қосылмаған, майы 1 мас аспайтын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Қоюлатылмаған және қант немесе басқа да тәттілендіретін заттар қосылмаған, құрамында 1 мас астам майы бар сүт және кілегей.%, бірақ 6 мас.артық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6 мас астам майы бар сүт және кілегей.%, бірақ 10 мас.артық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10 мас астам майы бар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немесе қант немесе басқа да тәттілендіретін заттар қосылған, ұнтақтағы, түйіршіктердегі немесе басқа да қатты түрдегі, құрамында 1,5 салма_ы аспайтын майы бар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қосылмаған, құрамында 1,5% салма_ы астам майы бар ұнтақ, түйіршіктелген немесе басқа да қатты түрдегі қоюландырылған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Майлылығы салма_ы 1,5% артық, ұнтақ, түйіршіктелген немесе басқа да қатты түрдегі өзге де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қосылмаған, басқа майлылығымен қоюлатылған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қосылған қоюлатылған өзге де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иістендірілмеген немесе хош иістендірілмеген, қант қосылған немесе қант қосылмаған, жемістер қосылған немесе жемістер, жаңғақтар немесе какао қосылмаған өзге де сүт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сарысуы, түрі өзгертілген сүт сарысуы қоюлатылған немесе қоюлатылмаған, қант немесе басқа да тәттілендіретін заттар қосылған немесе қосылмаған сүт сарысуы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қосылған немесе қосылмаған өзге де сүт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сүт майлары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Сарысулық-альбуминді ірімшіктерді қоса алғанда, жас ірімшіктер (жетілмеген немесе қалыспаған) және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Ұнтақтағы ұнтақталған ірімшіктер немесе ірімшіктер, барлық сорттар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ірімшіктер, ұсатылмаған және ұнтақта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ірімшіктер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 үшін ұрықтандырылған үй тауықтарының жұмыртқасы (gallus domesticus)6)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құстарды инкубациялауға арналған ұрықтандырылған жұмыртқа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тауық үй (gallus domesticus),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құстың жаңа жұмыртқасы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Қабығындағы құстардың басқа жұмыртқалары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жұмыртқа сарысы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жұмыртқаның сарысы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құс жұмыртқасы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пісірілген, қалыпталған, мұздатылған және басқа да құстардың қабығы жоқ өзге де жұмыртқалары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жануарлардан алынған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мұздатылған, тұздалған , тұздықтағы, кептірілген немесе қақталған жануарлардың (балықтан басқа) ішектері, көпіршіктері мен асқазандары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Вегетативтік тыныштық күйіндегі түйнектер, түйнектер, түйнектер, түйнектер, тамыр розеткасы және ризомалар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 немесе гүлдену жағдайындағы түйнектер, түйнектер, түйнектер, түйнектер, тамыр розеткасы және ризомалар, өсімдіктер мен циклория тамырлары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Мүлтіксіз қалемшелер мен бұрулар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немесе егілмеген, жеуге жарамды жемістер немесе жаңғақтар әкелетін ағаштар, бұталар мен бұталар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немесе егілмеген рододендрондар мен азалиялар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немесе егілмеген раушан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өсімдіктер( олардың тамырларын қоса алғанда), қалемшелер мен бұрмалар; саңырауқұлақ мицелийі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Гүлшоқтарды жасау үшін немесе сәндік мақсаттар үшін жарамды кесілген гүлдер мен бөтелкелер, жас, раушан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Гүлшоқтарды жасауға немесе сәндік мақсаттарға жарамды кесілген гүлдер мен бөтелкелер, жас, қалампыр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Гүлшоқтарды жасау үшін немесе сәндік мақсаттар үшін жарамды кесілген гүлдер мен бөтелкелер, жас, Орхидея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Гүлшоқтарды жасауға немесе сәндік мақсаттарға жарамды кесілген гүлдер мен бөтелкелер, жас, хризантемдер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Лалагүл (lilium spp .),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Гүлшоқтарды жасауға немесе сәндік мақсаттарға жарамды кесілген гүлдер мен бөтелкелер,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ағартылған, боялған, сіңдірілген немесе басқа да тәсілдермен өңделген, гүлшоқтарға немесе сәндік мақсаттарға арналған, кесілген гүлдер мен бутондар,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бұтақтар және гүлсіз немесе бутонсыз өсімдіктердің басқа да бөліністері, шөптер, мүк және қыналар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Гүлсіз немесе бутонсыз өсімдіктердің жапырақтары, бұтақтары және басқа да бөліністері, шөптер, мүк және өзге де қыналар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тұқымдық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картоп,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қызанақтар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 және пияз-шалот (шалот)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 жас немесе салқындатылған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Пияз-порей және өзге де баданалық көкөністер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салқындатылған Түсті қырыққабат және броколли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Брюссельдік қырыққабат, жас немесе + D261 :D268 салқындатылған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және тоңазытылған brassica тектес өзге де жеуге жарамды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кочанный (кочанный салат),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салат-латук,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циклория (cichorium intybus var.foliosum),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Цикорий,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сәбіз және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өзге де жеуге жарамды тамыржемістілер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қияр және корнишондар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(pisum sativum),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(vinga spp ., phaseolus spp.),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пен үрмебұршақтан басқа, сықырлардағы немесе тазартылған, жас немесе тоңазытылған өзге де бұршақтар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Спаржа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баялды (egg-plants)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балдыркөк, жаңа піскен немесе салқындатылған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Agaricus тектес саңырауқұлақтар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саңырауқұлақтар мен трюфельдер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capsicum немесе Pimenta тектес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 шпинаты, Жаңа Зеландия шпинаты және алып шпинаты (бақша шпинаты),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артишоктар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 асқабақ және асқабақ тұқымдас басқа да көкөністер (cucurbita spp.)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өзге де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немесе суда немесе буда пісірілген, мұздатылған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(pisum sativum), ағыспа немесе тазартылған, шикі немесе суда немесе буда пісірілген,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(vigna spp ., phaseolus spp.), ағында немесе тазартылған, шикі буға пісірілген,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бұршақты көкөністер, су немесе буға пісірілген немесе тазартылған, шикі немесе қайнатылған,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немесе суда немесе буда пісірілген, мұздатылған Жаңа Зеландия шпинаты және алып шпинаты (бақша шпинаты)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жүгерісі, шикі немесе суда немесе буда пісірілген,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өзге де көкөністер (шикі немесе суда немесе буда пісірілген)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немесе суда немесе буда пісірілген, мұздатылған көкөніс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(зәйтүн)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сақтауға арналған, бірақ тікелей тамаққа қолдануға жарамсыз қиярлар және корнишондар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сақтау үшін консервіленген agaricus тектес саңырауқұлақтар (мысалы, күкірт диоксиді, тұздық судағы, күкіртті судағы немесе басқа уақытша консервілейтін ерітіндідегі), бірақ бұл түрдегі тамаққа тікелей қолдануға жарамсыз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сақтау үшін консервіленген өзге де саңырауқұлақтар мен трюфельдер (мысалы, күкірт диоксиді, тұздық судағы, күкіртті судағы немесе басқа уақытша консервілейтін ерітіндідегі), бірақ мұндай түрдегі тамаққа тікелей қолдануға жарамсыз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сақтау үшін консервіленген, бірақ тамаққа пайдалануға жарамсыз өзге де көкөністер мен көкөніс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тұтас, кесектерге, тілімдерге кесілген,ұсақталған немесе ұнтақ түрінде, бірақ одан әрі өңдеуге ұшырамаған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Agaricus тегінің кептірілген, бүтін, кесектермен, тіліктермен кесілген, ұсақталған немесе ұнтақ түріндегі, бірақ ең жақсы өңдеуге ұшырамаған саңырауқұлақтар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құлақтары немесе аурикулярия (auricularia spp.) Кептірілген, бүтін, кесектермен, тіліктермен кесілген, ұсақталған немесе ұнтақ түрінде, бірақ одан әрі өңдеуге ұшырамаған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бүтін, кесектермен, тіліктермен кесілген, ұсақталған немесе ұнтақ түріндегі, бірақ одан әрі өңдеуге ұшырамаған көкөністер:саңырауқұлақтар, ағаш құлақтары немесе аурикулярий (Auricularia spp.), ашытқы саңырауқұлақтары (Tremella spp.) Және трюфельдер:ашытқы саңырауқұлақтары (Tremella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бүтін, кесектермен, тіліктермен кесілген, ұсақталған немесе ұнтақ түріндегі, бірақ одан әрі өңдеуге ұшырамаған өзге де саңырауқұлақтар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бүтін, кесектермен, тілмелермен кесілген, ұсақталған немесе ұнтақ түріндегі, бірақ одан әрі өңдеуге ұшырамаған өзге де көкөністер мен көкөніс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(pisum sativum),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аршылған, тұқымдық қабығынан тазартылған немесе тазартылмаған, ұсақталған немесе ұнтақталмаған 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 бұршақ түрлері Vinga mungo (l.) Hepper немесе vinga radiata(l.)Wilczek кептірілген, аршылған, тұқымдық қабығынан тазартылған немесе тазартылмаған, тартылған немесе ұйықталмаған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қызыл үрме бұршақ(адзуки) (phaseolus немесе vinga angularis) кептірілген, аршылған, тұқымдық қабығынан тазартылған немесе тазартылмаған, уатылған немесе уатылмаған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ұсақ тұқымды үрме бұршақ (phaseolus vulgaris),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Бамбар жаңғағы (vigna subterranea немесе voandzeia subterranea)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бұршақ (vigna unguiculata)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бұршақ (vinga spp., phaseolus spp.) Кептірілген, тұқым қабығынан аршылған немесе тазартылмаған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Жасымық кептірілген, аршылған, тұқымдық қабығынан тазартылған немесе тазартылмаған, жарылған немесе ұйықталмаған жасымық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тұқымды жемдік немесе жылқы бұршақтары (vicia faba var.major) және азықтық бұршақтар, немесе жылқы, ұсақ тұқымды (vicia faba var. Equina, vicia faba var. Minor)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бұршақ (cajanus cajan)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аршылған, тұқымдық қабығынан тазартылған немесе тазартылмаған, уатылған немесе уатылмаған бұршақты өзге де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салеп және құрамында крахмал немесе инулин жоғары, жас, тоңазытылған, мұздатылған немесе кептірілген, бүтін, сүйектері бар немесе түйіршіктер түріндегі басқа да тамыр жемістілер мен түйнек жемістілер; сердц. Сағалық пальма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Қабықтағы Бадам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Қабығынан тазартылған Бадам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жаңғағы немесе лещина (corylus spp.) Қабықта, жас немесе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жаңғақтары (лещина) (corylus spp.) Қабықсыз, жас немесе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 жаңғақ жас, тазартылмаған немесе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 жаңғақ жаңғақ қабығы жоқ жас немесе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Каштан (castanea spp.) Жас немесе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Каштан (castanea spp.), қабығынан тазартылған, жас немесе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Қабығындағы пісте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кептірілген қабықтан тазартылған фисташкалар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қабықтағы макадамия жаңғақтары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Қабығынан тазартылған макадамия жаңғақтары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жаңғақтар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кептірілген құрмалар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кептірілген інжір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кептірілген апельсиндер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Мандариндер (танжериндер мен сатсумды қоса алғанда); клементиндер, вилкингтер және цитрустық ұқсас будандар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кептірілген грейпфруттар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Лимондар (citrus limon, citrus limonum) және лаймалар (citrus aurantifolia, citruslatifolia):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кептірілген өзге де цитрус жемістері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 жаңа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шие (prunus cerasus)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және өзге де шие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шірнелерді қоса алғанда,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 және терн,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құлпынай мен құлпынай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ежевика, тұт жидегі (тұт) және логанова жидегі,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ақ немесе қызыл қарақат және жаңа піскен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Мүкжидек, черника және Vaccinium текті өзге де жидектер,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Хурма,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жаңа піскен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қосылған немесе қосылмаған құлпынай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тұт жидегі (тұт), ежевика, логанов жидегі, қарақат және егеуқұйрық (жас немесе суда немесе буда пісірілген), мұздатылған, қант бар немесе онсыз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немесе буда жылумен өңдеуге ұшыраған немесе ұшырамаған, мұздатылған, қант немесе басқа да тәттілендіретін заттар қосылған немесе қосылмаған өзге де жемістер мен жаңғақтар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сақтау үшін консервіленген шие мен шие шие (мысалы, күкірт диоксиді, тұздық судағы, күкіртті судағы немесе басқа уақытша консервілейтін ерітіндідегі), бірақ мұндай түрдегі тамаққа тікелей қолдануға жарамсыз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сақтауға арналған консервіленген (уақытша консервілейтін ерітіндіде), бірақ мұндай түрдегі тамаққа тікелей қолдануға жарамсыз өзге де жемістер мен жаңғақтар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алма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0801-0806 тауар позицияларының жемістерінен басқа, кептірілген өзге де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топта жіктелетін жаңғақтардың немесе кептірілген жемістердің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жемістерінің қабығы немесе қауын қабығы (қарбыз қабығын қоса алғанда), жас, сәбіз., кептірілген немесе консервир. Қысқаша үшін. Сақтау. Тұздықта, күкіртті суда немесе басқа да уақытша консервілейтін ерітіндіде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Дәндерде кофеинмен қуырылған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Дәндерде кофеинсіз қуырылған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қауызы және кофе дәндерінің қабықтары; кез келген пропорцияда кофесі бар кофені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салмағы 3 кг аспайтын, бастапқы орамадағы жасыл шай (ферменттелмеген)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көк шай (ферменттелмеген)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салмағы 3 кг аспайтын бастапқы орамдардағы қара шай (Ферменттелген) және ішінара ферменттелген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 шай (Ферменттелген) және ішінара ферменттелген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 (Парагвай шайы)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 тектес бұрыш, ұсатылмаған және ұсатылмаған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Piper тектес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Capsicum тектес немесе Pimenta тектес кептірілген, ұнтақталмаған және ұнтақталмаған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Capsicum тектес немесе Pimenta тектес, ұсақталған немесе ұнтақталған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Ваниль, ұнтақталмаған және ұнтақталмаған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Ваниль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Даршын (cinnamomum zeylanicum blume)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ағаштың, ұсақталмаған және ұсақталмаған гүлдері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немесе ұнтақталған қоңыр ағаштың даршын және гүлдері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Қалампыр (бүтін жемістер, гүлдер және гүлсаяқтар), ұсатылмаған және ұсатылмаған қалампыр (бүтін жемістер, гүлдер және гүлсаяқтар)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шеге (бүтін жемістер, гүлдер және гүлсаяқтар)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 жаңғағы, ұнтақталмаған және ұнтақталмаған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немесе ұнтақталған мускат жаңғағы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Ұсақталмаған және ұсақталмаған Мацис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Мацис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Кардамон, ұсатылмаған және ұсатылмаған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Кардамон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Кориандр тұқымдары, ұнтақталмаған және ұнтақталмаған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кориандр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 зире тұқымдары немесе волошский зире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 зире тұқымдары немесе волошский зире тұқымдары, ұсақталған немесе ұнтақталған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 қауғаш, тмин немесе фенхель тұқымдары; арша жидектері, ұнтақталмаған және ұнтақталмаған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 қауғаның, зире немесе фенхель тұқымдары; арша жидектері, ұсақталған немесе ұнтақталған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Зімбір, ұсатылмаған және ұсатылмаған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Зімбір, ұсақталған немесе ұнтақталған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Шафран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Турмерик (куркума)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1(б) ескертуде аталған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бұзылған немесе толық құлатылған күріш, жалтыратылған немесе жалтыратылмаған, жылтыратылған немесе жалтыратылмаған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немесе қара бидай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Бидайдан жасалған ірі тартылған жарма және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жармасы және ірі тартылған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дақылдардан жасалған ірі тартылған жарма және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дақылдардан түйіршіктер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немесе үлпектерге қайта өңделген сұлы дәндері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дақылдардың жанышталған немесе үлпектеріне қайта өңделген дән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сұлы дәндері (жарылған, жарылған, қима түріндегі немесе жарылған)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жүгері дәндері (шабылған, опырылған, қима түріндегі немесе уатылған)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дақылдардың өңделген астығы (қауыздалған, құлатылған. Кесік түрінде немесе бөлшектелген)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тұтас, жанышталған, үлпек түріндегі немесе ұнтақталған ұрықтары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картоп ұны және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үлпектері мен түйіршіктері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тауар позициясындағы кептірілген бұршақ көкөністерінен жасалған майда және ірі тартылған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тауар позициясының тамыр жемістерінен немесе түйнек жемістерінен жасалған жұқа және ірі тартылған ұн және сағалық пальманың өзегінен жасалған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 және 08-топта жіктелетін өнімдерден жасалған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Қуырылмаған 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крахмалы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крахмалы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маниоковый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крахмал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құрғақ немесе шикі дән маңызы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өзге де соя бұршақтары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ұсақталған немесе ұсақталмаған жержаңғақ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немесе жармаланбаған зығыр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эрук қышқылы төмен рапс немесе кользаның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немесе ұсақталмаған рапс немесе кользаның өзге де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күнбағыс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немесе ұнтақталмаған мақтаның өзге де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немесе ұнтақталмаған кененің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 (carthamus tinctorius), ұсақталған немесе ұсақталмаған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қауын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Көкнәр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өзге де майлы дақылдардың тұқымдары мен жемістері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бірі соя бұршақтары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тұқымынан және соя бұршақтарынан басқа, майлы дақылдардың тұқымдарынан немесе жемістерінен жасалған жұқа және ірі тартылған өзге де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Себуге арналған қант қызылшасы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 тұқымы, егуге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 тұқымдары (trifolium spp .) Егу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Себуге арналған сұлы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жалбыз тұқымы (poa pratensis l.), егу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Рейграс тұқымы (lolium multiflorum lam., lolium perenne l.) Себу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арналған қызылша тұқымынан басқа, өзге де азықтық өсімдіктердің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гүл алу үшін, егу үшін өсірілген шөпті өсімдіктердің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арналған өзге де көкөніс дақылдарының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арналған өзге де тұқымдар, жемістер мен даулар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ұнтақты түрдегі емес және түйіршіктер түріндегі емес, ұсатылмаған құлмақ бүрлері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түрдегі немесе түйіршіктер түріндегі ұсақталған құлмақ бүршіктері; лупулин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фармацияда немесе инсектицидтік, фунгицидтік немесе ұқсас мақсаттарда пайдаланылатын, жас, тоңазытылған, мұздатылған немесе кептірілген, бүтін немесе ұсақталған, ұсақталған немесе ұнтақталған женьшень тамырлары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фармацияда немесе инсектицидтік, фунгицидтік немесе осыған ұқсас мақсаттарда пайдаланылатын, жас, тоңазытылған, мұздатылған немесе кептірілген, бүтін немесе ұсақталған, уатылған немесе ұнтақталған коктар жапырақтары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 Фармация немесе инсектицидтік, фунгицидтік немесе ұқсас мақсаттарда негізінен пайдаланылатын көкке сабан, жас, тоңазытылған, мұздатылған немесе кептірілген, бүтін немесе ұсақталған, ұсақталған немесе ұнтақталған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 фармацевтикалық инсектицидтік, фунгицидтік және осыған ұқсас мақсаттарда пайдаланылатын өзге де өсімдіктер мен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 пайдалануға жарамды теңіз және өзге де балдырлар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теңіз және өзге де балдырлар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мұздатылған немесе кептірілген, ұсақталған немесе ұнтақталмаған, негізінен тағамдық мақсаттар үшін пайдаланылатын, басқа жерде аталмаған немесе енгізілмеген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мақсаттар үшін пайдаланылатын және басқа жерде аталмаған өсімдік тектес өзге де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ұнтақталған, ұнтақталған немесе ұнтақталмаған, престелген немесе түйіршіктер түріндегі сабан және дәнді мякина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ұн және жоңышқа түйіршіктері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өнімдер түйіршіктелген немесе түйіршіктелмеген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тазартылмаған Гуммиарабик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табиғи камеди, шайырлар, гуммисмолдар және шайыр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шырындары мен сығындылары; пектинді заттар, пектинаттар мен пектаттар; агар-агар және өсімдік тектес басқа да желімдер мен Қоюландырғыштар, түрі өзгерген немесе өзгермеген:өсімдік шырындары мен сығындылары: опиум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мия шырындары мен сығындылары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шырындары мен құлмақ сығындылары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шырындары мен сығындылары; пектинді заттар, пектинаттар мен пектаттар; агар-агар және өсімдік тектес басқа да желімдер мен Қоюландырғыштар, түрі өзгерген немесе өзгермеген: өсімдік шырындары мен сығындылары: эфедрадан, немесе қылқан жапырақтан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шырындары мен сығындылары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Пектинді заттар, пектинаттар мен пектаттар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 өсімдік тектес желімдер және Қоюландырғыштар, түрі өзгертілген немесе өзгермейтін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Жемістерден және мүйіз ағашының тұқымдарынан немесе циамопсис немесе гуар тұқымдарынан жасалған, түрі өзгерген немесе өзгермеген желімдер мен Қоюландырғыштар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желімдері және Қоюландырғыштар, түрі өзгертілген илиневиден өзгертілген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Ротанг пен бамбуктен басқа,өру үшін (ситник,ива,рафия,тазартылған, ағартылған немесе боялған дәнді дақылдардың сабаны және жабысқақ қабығы) балқитын түрде пайдаланылатын өзге де өсімдік тектес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линті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және енгізілмеген өсімдік тектес өзге де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тоң майы (лярдты қоса алғанда) және үй құсының тоң майы, 02.09 немесе 15.03 тауар позициясының майынан басқа:лярд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шошқа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тоң майы (лярдты қоса алғанда) және үй құсының тоң майы, 02.09 немесе 15.03 тауар позициясының майынан басқа: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қойдың немесе ерітілген ешкінің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қойдың немесе ешкінің өзге де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Лярд-стеарин, лярд-ойль, олеостеарин (олеомаргарин) және жануар майы (техникалық маргарин), мульгирленбеген немесе араласпаған немесе қандай да бір өзге тәсілмен дайындалмаған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бауырынан алынған майлар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майы, май және олардың фракциялары, балық бауырынан алынған майлардан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сүтқоректілерінің майлары мен майлары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 майопот және одан алынатын майлы заттар ( ланолинді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тоң майлар мен жануарлар майлары және олардың фракциялары, оның ішінде тазартылмаған немесе тазартылған, бірақ олардың химиялық құрамы өзгертілмеген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Гидратациямен тазартылмаған немесе тазартылған шикі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олардың химиялық құрамы өзгертілмеген өзге де соя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жержаңғақ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олардың химиялық құрамы өзгертілмеген өзге де жержаңғақ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(суық) престелген зәйтүн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олардың химиялық құрамы өзгертілмеген зәйтүн майы және оның фракциялары,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олардың химиялық құрамы өзгертілмеген, тек қана майлардан (зәйтүн) алынған өзге де майлар және олардың фракциялары, олардың товарлардан жасалған майлармен қоспаларын қоса алғанда. Поз. N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 немесе шикі сафлор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және сафлор майларының өзге де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Мемсиполдан тазартылған немесе тазартылмаған шикі мақта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мақта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рапс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майы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шикі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өзгертілмеген шикі зығыр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зығыр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жүгері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жүгері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Кастор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ұшпайтын өсімдік майлары, майлар (жожоба майын қоса алғанда) және олардың фракциялары,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майлары мен майлары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 мен майлары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сұйық маргаринді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тағамдық қоспалар және жануарлардың немесе өсімдік майларынан немесе майлардан немесе олардың фракцияларынан жасалған дайын өнімдер. N 1516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1516 тауар позициясынан басқа, жануарлар немесе өсімдік майлары мен майлар және олардың фракциялары, пісірілген, тотықтандырылған, дегидратирленген, сульфурирленген немесе полимерленген, тағамдық емес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Глицерин; глицерин суы және глицерин сілтісі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Глицерин, өсімдік балауызы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немесе тазартылмаған, боялған немесе боялмаған өзге де балауыздар мен шәуеттер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Дегра; майлы заттарды немесе өсімдік немесе жануар тектес Балауыздарды өңдегеннен кейінгі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қосымша ет өнімдерінен немесе қаннан жасалған шұжық және ұқсас өнімдер, олардың негізінде дайындалған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еттен, қосымша ет өнімдерінен немесе қаннан жасалған гомогендендірілген дайын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жануарлардың бауырынан жасалған дайын немесе консервіленген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Күркетауықтан жасалған дайын немесе консервіленген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тауықтарынан жасалған дайын немесе консервіленген өнімдер (gallus domesticus)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құстарынан жасалған өзге де бұйымдар мен консервілер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етінен жасалған сан еті мен олардың кебектерінен жасалған бұйымдар мен консервілер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етінен жасалған күрек бөліністерінен және олардың кесінділерінен жасалған бұйымдар мен консервілер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етінен жасалған қоспаларды қоса алғанда,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етінен жасалған бұйымдар мен консервілер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жануарлардың қанынан жасалған дайын өнімдерді қоса алғанда, өзге де бұйымдар мен консервілер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балықтан, шаян тәрізділерден, ұлулардан немесе өзге де су омыртқасыздарынан алынған сығындылар мен шырындар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немесе кесектерде дайындалған, бірақ фарширленбеген албырт балықтан жасалған дайын өнімдер мен консервілер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 тұтас немесе кесектегі, бірақ пісірілмеген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Сардиндер, сардинелла, килькалар немесе шпроттар тұтас немесе Кесектелген, бірақ ыдысқа салынбаған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скипджек және пеламид (sarda spp.) Тұтас немесе Кесектелген, бірақ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немесе кесектегі Скумбрия, бірақ қуырылмаған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немесе кесектегі, бірақ фарширленбеген анчоустардан жасалған дайын өнімдер мен консервілер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немесе кесектегі, бірақ өлшеніп салынбаған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немесе кесектегі, бірақ пісірілмеген өзге де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өзге де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уылдырығы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уылдырығын алмастырғыштар: албырт уылдырығы (қызыл уылдырық)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крабтар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емес қаптамадағы дайын немесе консервіленген асшаяндар және арпа асшаяндар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өзге де асшаяндарды және арпа асшаяндарды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омарлар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немесе консервіленген шаян тәрізділер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корольдік тарақтарды қоса алғанда, тарақтар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каракатицалар мен кальмар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липаристен басқа ұлулар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өзге де моллюскалар.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су омыртқасыздары, дайын немесе консервіленген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қызылшаның дәмді-хош иісті немесе бояғыш қоспасыз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2 субпозицияларға ескертуде көрсетілген құрақ қанты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құрақ қанты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Дәмдік-хош иісті немесе бояғыш қоспалары бар қант: орташа айлық баға нанью-Йорк тауар-шикізат биржасында 1 т-ға 99,21 АҚШ долларынан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күйдегі өзге де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99 мас бар Лактоза және лактоза шәрбаты. Сусыз лактоза ретінде айқындалған % немесе одан да көп лактозалар, құрғақ қоғамдастыққа қайта есептегенде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лактоза және лактоза шәрбаты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үйеңкі шәрбаты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және глюкоза шәрбаты, құрамында фруктоза жоқ немесе 20 масадан кем болатын. Құрғақ күйдегі фруктоза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және құрғақ күйінде 20 мас.кем емес глюкоза шәрбаты.% , бірақ 50 мас. Кем.% фруктоза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күйдегі химиялық таза Фруктоза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құрғақ күйінде 50 мас астам фруктоза бар өзге де фруктоза және фруктоза шәрбаты.% фруктоза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Инвертті қантты және басқа да қант пен құрғақ күйінде 50мас болатын қант шәрбатын қоса алғанда, өзгелері.% фруктоза: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тазарту кристалдау нәтижесінде алынған құрақ мелассасы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кристалдау немесе тазарту нәтижесінде алынған өзге де меласса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Қантпен жабылған немесе жабылмаған Сағыз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жоқ қанттан жасалған өзге де кондитерлік өнімдер (ақ шоколадты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Майсыздандырылмаған Какао-паста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Майсыздандырылған немесе майсыздандырылмаған Какао-паста: ішінара немесе толық майсыздандырылған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Какао-майы, какао-тоң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қосылмаған Какао-ұнтақ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қосылған Какао-ұнтақ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2 кг-нан астам кесектердегі, пластинкалардағы және плиталардағы немесе сұйық, паста тәрізді, ұнтақ тәрізді, түйіршіктелген түрдегі немесе контейнерлердегі немесе орауыштардағы өзге дефорсыз масса түріндегі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брикеттердегі, пластинкалардағы немесе салмасы бар плиталардағы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брикеттердегі, тақталардағы, пластинкалардағы салмасы жоқ өзге де дайын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өзге де шоколад және өзге де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балалар тағамы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тауар позициясындағы нан-тоқаш өнімдерін және ұннан жасалған кондитерлік бұйымдарды дайындауға арналған қоспалар мен қамыр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құрамында какао жоқ немесе кемінде 40 мас бар уыт сығындысы, ұннан, жармадан, крахмалдан жасалған тамақ өнімдері.% какао, басқа жерде аталмаған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өңдеуге ұшырамаған, салмасы жоқ немесе қандай да бір басқа тәсілмен дайындалмаған,құрамында жұмыртқасы бар макарон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өңдеуге ұшырамаған, салмасы жоқ немесе қандай да бір басқа тәсілмен дайындалмаған өзге де макарон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өңдеуге ұшыраған немесе ұшырамаған немесе басқа тәсілмен дайындалған салмасы бар макарон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макарон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Кускус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Крахмалдан, үлпек, түйіршіктер, шариктер, жармалар нысанында немесе басқа да ұқсас нысандарда дайындалған Тапиока және оны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дақылдарының астығын немесе астық өнімдерін кебу немесе қуыру жолымен алынған дайын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Қуырылмаған дәнді үлпілерден немесе қуырылмаған және қуырылмаған дәнді үлпілерден алынған немесе нан тұқымдастарын үрлеу жолымен алынған дайын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Bulgur бидайынан алынған дайын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Түйіршіктер түріндегі немесе үлпек түріндегі немесе басқа тәсілмен өңделген, алдын ала жылумен өңдеуге ұшыраған немесе өзге тәсілмен дайындалған өзге де астық дақылдары (жүгері дәнінен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Қытырлақ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Зімбір печенье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құрғақ печенье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 және вафли қабаттары: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Сухари, гренки және ұқсас қуырылған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нан және ұннан жасалған кондитерлік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қосылған дайындалған немесе консервіленген қияр және корнишондар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қосылған дайындалған немесе консервіленген өзге де көкөністер, жемістер, жаңғақтар және өсімдіктердің жеуге жарамды басқа да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дайындалған немесе консервіленген бүтін немесе кесілген қызанақтар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жоқ дайындалған немесе консервіленген өзге де томаттар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консервіленген agaricus тектес саңырауқұлақтар: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дайындалған немесе консервіленген өзге де саңырауқұлақтар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дайындалған немесе консервіленген, мұздатылған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мұздатылған, дайындалған немесе консервіленген өзге де көкөністер мен көкөніс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тауар позициясындағы өнімдерден басқа, сірке суы немесе сірке қышқылы қосылмаған, мұздатылмаған балалар тағамына арналған гомогенделген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мұздатылған, дайындалған немесе консервіленген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қосылған немесе консервіленген бұршақ (pisum sativum), мұздатылмаған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(vigna spp ., phaseolus spp.) Аршылған, сірке суы немесе сірке қышқылы қосылмаған консервіленген, мұздатылмаған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бұршақ (vigna spp., phaseolus spp.) Сірке суы немесе сірке қышқылы қосылмаған, мұздатылмаған консервіленген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дайындалған немесе консервіленген, мұздатылмаған Спаржа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дайындалған немесе консервіленген, сірке суы немесе сірке қышқылы қосылмаған зәйтүн (зәйтүн)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жүгері (zea mays var. Сірке суы немесе сірке қышқылы қосылмаған дайындалған немесе консервіленген, мұздатылмаған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суы қосылмаған дайындалған немесе консервіленген өзге де көкөністер.2006 тауар позициясының өнімдерінен басқа, мұздатылмаған қышқылдар: бамбук өскіні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көкөністер мен көкөніс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Қантпен консервіленген көкөністер, жемістер, жаңғақтар, жеміс қабықтары және өсімдіктердің өзге де бөліністері (қант шәрбатымен сіңдірілген, қантталған немесе глазурленген)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Гомогендендірілген дайын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Цитрустардан жылумен өңдеуге ұшыраған джем, желе, мармелад, пюре,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өңдеуге ұшыраған джемдер, желе, мармеладтар, пюре немесе паста, өзге де жемістерден, жидектерден және жаңғақтардан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Арахис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қоспаларды қоса алғанда, өзге де жаңғақтар мен тұқымдар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ананастар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цитрус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алмұрт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шие мен шие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шірнелерді қоса алғанда, шабдалы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құлпынай (құлпынай)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Мүкжидек (vaccinium macrocarpon, vaccinium oxycoccos, Vaccinium vitis-idaea) дайындалған немесе консервіленген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немесе консервіленген жемістердің, жаңғақтардың және өсімдіктердің өзге де жеуге жарамды бөліністерінің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субпозицияда жіктелгендерді қоспағанда, дайындалған немесе консервіленген өсімдіктердің өзге де жемістері, жаңғақтары және жеуге жарамды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апельсин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қосылған немесе қосылмаған, мұздатылмаған, 20 аспайтын Брикс санымен апельсин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апельсин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аспайтын Брикс санымен грейпфрукт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грейпфрут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аспайтын Брикс санымен цитрустық өзге де шырындар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шырындары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аспайтын Брикс санымен ананас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ананас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аспайтын Брикс санымен жүзім шырыны ( жүзім ашытқысын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жүзім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аспайтын Брикс санымен алма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алма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Мүкжидек шырыны (Vaccinium macrocarpon ,vaccinium oxycoccos, Vaccinium vitis-idea)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жеміс-жидектердің немесе көкөністердің бір түрінен алынған шырын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экстракттары, эссенциялары және концентраттары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сығындылары, эссенциялары және концентраттары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Экстрактілер, эссенциялар немесе концентраттар негізіндегі немесе кофе негізіндегі дайын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немесе мате эсктрактары, эссенциялары және концентраттары (Парагвай шайы) және олардың негізіндегі немесе шай немесе мате негізіндегі дайын өнімдер (Парагвай шайы)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циклорий және басқа қуырылған кофе алмастырғыштар және экстракттар, эссенциялар және олардың концентраттары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емес ашытқы, басқа да өлі бір клеткалы микроорганизмдер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наубайханалық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тұздығы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Кетчуп және өзге де томат тұздығы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 және дайын қыша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Тұздықтар дайындауға арналған өзге де өнімдер және дайын тұздықтар, дәмдік қоспалар және аралас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сорпалар мен сорпалар және оларды дайындауға арналған дайындамалар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тамағына арналған гомогенизделген құрама дайын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немесе жоқ балмұздақ және өзге де тағамдық мұз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Белокты және текстурирленген белокты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өзге де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және газдалған 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минералды, қант немесе басқа да тәттілендіретін немесе хош иісті заттар қосылмаған газдалған басқа да сулар; мұз және қар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және газдалған, құрамында қант немесе басқа да тәттілендіретін немесе дәмді-хош иісті заттар бар 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тауар позициясында жіктелетін жеміс немесе көкөніс шырындарын қоспағанда, өзге де алкогольсіз сусындар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және газдалған, қант немесе басқа да тәттілендіретін немесе дәмді-хош иісті заттарды қоса алғанда, сулар және 2009 тауар позициясындағы жеміс немесе көкөніс шырындарын қоспағанда, өзге де алкогольсіз сусындар: алкогольсіз сыра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және газдалған, құрамында қант немесе басқа да тәттілендіретін немесе дәмді хош иісті заттар бар өзге де сулар және 2009 тауар позициясындағы жеміс немесе көкөніс шырындарын қоспағанда, өзге де алкогольсіз сусындар: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 сырасы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шараптар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шараптар; сыйымдылығы 2 л аспайтын ыдыстарда спирт қосу жолымен ашытуы алдын алынған немесе тоқтатылған жүзім ашытқысы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 жүзім шарабы; 2009 тауар позициясында көрсетілгендерден басқа, жүзім шырыны, өзге де шараптар; ашуы спирт қосу жолымен алдын алынған немесе тоқтатылған жүзім шырыны: сыйымдылығы 2 л-ден астам ыдыстарда, 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л-ден асатын ыдыстарда спирт қосу жолымен ашытылуы алдын алған немесе тоқтатылған жүзім ашытқысы бар өзге де шараптар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жүзім шырындары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 аспайтын ыдыстарда өсімдік немесе хош иісті экстраттар қосылған Вермуттар және өзге де табиғи жүзім шараптары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 астам ыдыстардағы өсімдік немесе хош иісті концентраттар қосылған өзге де вермуттар мен табиғи жүзім шараптары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(алма сидрі, перри [алмұрт сидрі], бал сусыны); ашытылған сусындардан жасалған қоспалар және ашытылған сусындар мен алкогольсіз сусындардың қоспалары, басқа жерде аталмаған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айн.спирт концентрациясы бар денатуратталмаған этил спирті%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концентрациядағы денатуратталған этил спирті және өзге де спирт тұнбалары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шарабын немесе жүзімнің сығылуын дистилляциялау нәтижесінде алынған спирт тұнбалары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 және тафия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 және арша тұнбалары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спирттік ішімдіктер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қышқылынан алынған сірке суы және оны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 және еттен немесе ет өнімдерінен жасалған түйіршіктер; шкваркалар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 және балықтан немесе шаян тәрізділерден, моллюскалардан немесе өзге де су омыртқасыздарынан жасалған түйіршіктер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дақылдардың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 дақылдардың түйіршіктелмеген немесе түйіршіктелген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өндірісінің қалдықтары және ұқсас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сығындысы, багасса (қант қамысы сығындысы) және қант өндіруден қалған басқа да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Барда және сыра қайнатудың немесе винокурияның өзге де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Күнжаралар және соя майын алу кезінде алынатын, ұнтақталмаған немесе ұнтақталған, түйіршіктелмеген немесе түйіршіктелген басқа да қатты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 және жержаңғақ майын алу кезінде алынатын, ұнтақталмаған немесе ұнтақталған, түйіршіктелмеген немесе түйіршіктелген басқа да қатты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майларын немесе майларды мақта тұқымынан алу кезінде алынатын Күнжара және басқа да қатты қалдықтар,ұнтақталған, түйіршіктелген немесе түйіршіктелмеген крометтер.поз. 2304 және 2305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майларын немесе майларды алу кезінде алынатын Күнжара және басқа да қатты қалдықтар, зығыр тұқымынан алынған, уатылмаған немесе ұнтақталған, түйіршіктелмеген және илигранулирленген қалдықтар.поз. 2304 немесе 2305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 және Өсімдік майларын немесе майларды алу кезінде алынған күнбағыс тұқымынан алынған, уатылмаған немесе ұнтақталған, түйіршіктелмеген немесе түйіршіктелген, крометтер. Поз. 2304 және 2305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Күнжаралар және рапс немесе кользаның тұқымынан алынған құрамында эрук қышқылы төмен басқа да қатты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Күнжаралар және рапс немесе кользаның тұқымдарынан жасалған өзге де қатты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немесе 2305 тауар позицияларында жіктелетін қалдықтардан басқа, ұнтақталмаған немесе ұнтақталған өсімдік майларын немесе майларды алу кезінде алынатын өзге де Күнжара және басқа да қатты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тұнбасы; шарап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сығындылары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иттер мен мысықтарға арналған азық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азықтандыруда пайдаланылатын өзге де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Сигарлар, ұштары кесілген сигарлар және құрамында темекі бар сигариллалар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темекі бар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Темекіден немесе оны алмастырғыштардан жасалған өзге де сигареттер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субпозициясына 1-ескертуде көрсетілген кальянға арналған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кез келген пропорцияда құрамында темекі алмастырғыштары бар немесе жоқ темекі шегетін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"гомогендендірілген" немесе "қалпына келтірілген"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(асханалық және денатуратталған тұзды қоса алғанда) және суда ерітілген немесе ерітілмеген, сондай-ақ агенттердің қоспалары бар таза натрий хлориді; теңіз 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өңделген немесе өңделмеген зімпара, табиғи корунд, табиғи гранат және өзге де табиғи абразивті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тікбұрышты (шаршыны қоса алғанда) нысандағы тақталарға араланған немесе басқа тәсілмен бөлінген мәрмәр мен травертин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Экаусин және 2,5 немесе одан көп үлес салмағы бар монументтерге немесе құрылысқа арналған басқа да әктастар; алебастр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Араланған немесе блоктарға немесе тікбұрышты нысандағы тақталарға (шаршыны қоса алғанда) басқа тәсілмен бөлінген Гранит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Ескерткіштерге немесе өзге де құрылысқа арналған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Әкті Флюс; әкті немесе цементті дайындау үшін пайдаланылатын әкті тас және өзге де әкті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тауар позициясында көрсетілген кальций оксиді мен гидроксидінен басқа, сөндірілмеген әк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тауар позициясында көрсетілген кальций оксиді мен гидроксидінен басқа сөндірілген әк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тауар позициясында көрсетілген кальций оксиді мен гидроксидінен басқа, гидравликалық әк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клинкерлері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боялған немесе боялмаған ақ Портландцемент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Портландцемент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Глиноземді 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өзге де цементтер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крокидолит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 перлит және хлориттер, сіңірілмеген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Кизерит, эпсомит (табиғи магний сульфаттары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өзге де минералды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 қоңыркөмір, шымтезек және т.б. шайырлар.минеральн. "Қалпына келтірілген" шайырларды қоса алғанда,сусыздандырылған немесе залалсыздандырылмаған, ішінара ректификацияланған немесе түзетілмеген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дистилляттар мен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Кальцийленген мұнай коксы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хлор, бром және йод: - хлор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бром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Сублимирленген немесе тұндырылған күкірт; коллоидты күкірт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Инертті газдар-аргон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инертті газдар мен металл емес газдар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инертті газдар және өзге де металл емес: - инертті газдар: - бор; теллур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кемінде 99,99 мас бар Кремний. кремний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кремний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сары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инертті газдар және өзге де металл емес: мышьяк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металдар-натрий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немесе сілтілі-жер металдар, кальций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және сілтілі-жер металдары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металдар, скандий және иттрий таза түрдегі, қоспалардағы немесе қорытпалардағы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хлориді (тұз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хлориді( тұз қышқылы); хлорсульфон қышқылы: хлорсульфон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олеум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Дифосфор пентаоксиді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қышқылы және полифосфор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оксидтері; бор қышқылдары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 емес қышқылдар-сутегі фторид (плавик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бейорганикалық қышқылдар және өзге де бейорганикалық оттегімен металл еместердің қосылыстары, өзге де органикалық емес қышқылдар: сутегі цианиді (цианист сутегі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бейорганикалық қышқылдар және металл емес оттегімен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диоксиді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органикалық емес металл еместердің өзге де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және хлоридтер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және галогенид металл емес оксиді, хлоридтер және хлоридтер оксиді: дихлоридкарбонил (фосген)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және галогенид металл емес оксидтері: хлоридтер және хлоридтер оксиді: фосфор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және галогенид металл емес оксидтері: хлоридтер және хлоридтер оксиді: фосфор трихлориді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және галогенид металл емес оксидтері: хлоридтер және хлоридтер: фосфор пентахлориді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және галогенид металл емес оксидтері: хлоридтер және хлоридтер: күкірт монохлориді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және галогенид металл емес оксидтері: хлоридтер және хлоридтер: күкірт дихлориді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және галогенид металл емес оксидтері: хлоридтер және хлоридтер: тионил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және галогенид металл емес оксидтері, хлоридтер және хлоридтер: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емес галогенидтер мен галогенидоксидтер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дисульфиді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басқа сульфидтері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Аммиак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ерітіндісіндегі Аммиак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түрдегі натрий гидроксиді (каустикалық сода)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ерітіндісіндегі натрий гидроксиді (каустикалық сода) (натрий сілтісі немесе сұйық сода)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гидроксиді (ащы кали)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және калий пероксидтері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және пероксиді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немесе барий оксидтері, гидроксидтері және пероксидтері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оксиді; мырыш пероксиді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немесе белгісіз химиялық құрамның жасанды корунды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корундтан басқа алюминий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гидроксиді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оксидтері мен гидроксидтері– - хром триоксиді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хром оксидтері мен хлоридтері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диоксиді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марганец 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оксидтері мен гидроксидтері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70 мас бар минералды бояғыштар. fe2o3-ке қайта есептегенде химиялық байланысқан Темірдің %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оксидтері мен гидроксидтері; техникалық кобальт 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монооксиді (қорғасын глеті, массикот)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Сурик (қызыл және қызғылт 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және гидроксиламин және олардың Бейорганикалық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оксиді және гидроксиді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оксидтері мен гидроксидтері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оксидтері және гидроксидтері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оксидтері мен гидроксидтері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оксидтері және цирконий диоксиді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оксидтері мен гидроксидтері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емес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фторидтері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Фторосиликаттар, фтороалюминаттар және фтордың өзге де кешенді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гексафтороалюминаты (синтетикалық криолит)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Фтордың басқа да кешенді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хлоридтер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және гидроксиді мыс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хлоридтер және гидроксиді хлоридтер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немесе калий бромидтері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бромидтер мен бромид оксидтер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Йодидтер және йодид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кальций гипохлориті және өзге де кальций гипохлориті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гипохлориттер, хлориттер, гипобромиттер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хлораттар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перхлораттар, броматтар және перброматтар, йодаттар және перйодаттар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сульфидтер; полисульфидтер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Дитиониттер және натрий сульфоксилаттары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Дитиониттер және сульфоксилаттар: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сульфиттер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Тиосульфаттар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сульфаттар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Квасцы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Пероксосульфаттар (персульфаттар)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нитраттар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Фосфинаттар (гипофосфиттер) және фосфонаттар (фосфиттер))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немесе динатрий фосфаттары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фосфаттары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сутекфосфаты ("дикальция 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кальций фосфаттары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фосфаттар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трифосфаты (натрий триполифосфаты)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полифосфаттар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карбонаттары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карбонаты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карбонаттары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карбонаты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карбонаттар; пероксокарбонаттар (перкарбонаттар)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 және натрий цианидының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цианидтер және цианидтер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цианидтер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метасиликаттары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натрий силикаттары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сілтілі металдар силикаттары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Динатрий тетрабораты (тазартылған бура) сусыз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тетраборат динатрий (тазартылған бура)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бораттар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Бораттар; пероксобораттар(перзертханалар): пероксобораттар (перзертханалар)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Оксометалл немесе пероксиметалл қышқылдарының тұздары: - натрий дихроматы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Оксометалдық және пероксометалдық қышқылдардың тұздары:– хроматы және дихроматы басқа; пероксохроматы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перманганаты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манганиттер, манганаттар және перманганаттар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Оксометалл немесе пероксометалл қышқылдарының өзге де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немесе кешенді силикаттар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емес қышқылдардың немесе пероксоқышқылдардың өзге де тұздары, азидтерден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Коллоидтық күйдегі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нитраты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Күмістің өзге де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металдардың өзге де қосылыстары, амальгамалар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радиоактивті элементтер және радиоактивті изотоптар (бөлінетін немесе жаңғыртылатын химиялық элементтер мен изотоптарды қоса алғанда) және олардың қосылыстары; осы өнімдерден тұратын қоспалар мен қалдықтар: - табиғи уран және оның қосылыстары; Қорытпалар, дисперсиялар (металл керамиканы қоса алғанда), табиғи уран немесе табиғи уран қосылыстары бар қыш өнімдер мен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радиоактивті элементтер және радиоактивті изотоптар (бөлінетін немесе жаңғыртылатын химиялық элементтер мен изотоптарды қоса алғанда) және олардың қосылыстары; осы өнімдерден тұратын қоспалар мен қалдықтар: - ураном235-тен азайған уран және оның қосылыстары; торий және оның қосылыстары; Қорытпалар, дисперсиялар (металл керамиканы қоса алғанда), құрамында уран бар, ураном235-тен азайған керамикалық өнімдер мен қоспалар, торий немесе осы өнімдердің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284410, 284420 немесе 284430 субпозициясында көрсетілгендерден басқа радиоактивті элементтер, изотоптар және қосылыстар; қорытпалар, дисперсиялар (металлокерамиканы қоса алғанда) керамикалық өнімдер және құрамында бар қоспалар. Бұл элементтер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тауар позициясының изотоптарынан басқа изотоптар; белгілі немесе белгісіз химиялық құрамның органикалық немесе органикалық емес қосылыстары:ауыр су (дейтерий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тауар позициясына енгізілгендерден басқа, өзге де изотоптар; олардың белгілі немесе белгіленбеген химиялық құрамының қосылыстары, органикалық емес немесе органикалық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Церий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металдардың өзге де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Несепнәрмен қатырылған немесе қатпаған сутегі пероксиді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Феррофосфорды қоспағанда, белгілі немесе белгісіз химиялық құрамды фосфидтер.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карбидтері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немесе белгіленбеген химиялық құрамның өзге де карбидтері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тауар позициясының карбидтері болып табылатын қосылыстардан басқа, белгілі немесе белгісіз химиялық құрамның гидридтері, нитридтері, азидтері, силицидтері мен боридтері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Щавель қышқылының тұздары мен күрделі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Сынаптың қос немесе жиынтық силикаттары, қосу.алюмосиликаттар және өнімдер мен препараттар.химич.,химич.немесе аралас салалар.(қосу. аға оқыт.,құраст.прир қоспасынан.тон.), т. б. жерде емес, поимен.үшін өндірістік.әуе.двиг.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 емес қосылыстар (дистилденген немесе кондуктометриялық суды және осыған ұқсас таза суды қоса алғанда); сұйық ауа (инертті газдарды алып тастай немесе алып тастамай); сығылған ауа; амальга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Феррофосфорды қоспағанда, анықталған немесе белгіленбеген химиялық құрамды фосфидтер; өзге де бейорганикалық қосылыстар (дистилденген немесе кондуктометриялық суды және осыған ұқсас таза суды қоса алғанда); сұйық ауа (алып тастай отырып немесе алып тастай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Феррофосфорды қоспағанда, анықталған немесе белгіленбеген химиялық құрамды фосфидтер; өзге де бейорганикалық қосылыстар (дистилденген немесе кондуктометриялық суды және осыған ұқсас таза суды қоса алғанда); сұйық ауа (алып тастай отырып немесе алып тастай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Циклогексанол, метилциклогексанолдар және диметилциклогексанолдар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Стериндер және инозиттер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Циклоалкандық, циклоалкендік немесе циклотерпендік өзге де спирттер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спирті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Хош иісті спирттер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Фенолдардың немесе фенолоспирттердің галогенденген, сульфирленген, нитроленген немесе нитрозирленген туындылары:құрамында тек галогенотоптар бар туындылар және олардың тұздары:пентахлорфенол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галогенотоптары бар фенолдардың немесе фенолоспирттердің галогенденген, сульфирленген, нитроленген немесе нитрозирленген туындылары және олардың тұздары: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Фенолдардың немесе фенолоспирттердің галогенденген, сульфирленген, нитроленген немесе нитрозирленген туындылары:өзгелері:диносеб (ISO)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Фенолдардың немесе фенолоспирттердің галогенденген, сульфирленген, нитроленген немесе нитрозирленген туындылары:өзгелері:4,6-динитро-о-крезол (түп (ISO))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Фенолдардың немесе фенолоспирттердің галогенденген, сульфирленген, нитрленген немесе нитрозирленген туындылары,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диэтил эфирі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қарапайым ациклдік эфирлер және олардың галогенденген, сульфирленген, нитроленген немесе нитрозирленген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Оксиран (этиленоксиді)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Метилоксиран (пропиленоксиді)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1-хлор-2,3-эпоксипропан (эпихлоргидрин)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үш айналым бар эпоксидтер, эпоксиспирттер, эпоксифенолдар және эпоксиэфирлер және олардың галогенденген, сульфирленген, нитроленген немесе нитрозирленген туындылары: диэлдрин (ISO,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үш айналым бар эпоксидтер, эпоксиспирттер, эпоксифенолдар және эпоксиэфирлер және олардың галогенденген, сульфирленген, нитроленген немесе нитрозирленген туындылары: эндокрин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үш білікті сақинасы бар өзге де эпоксидтер, эпоксиспирттер, эпоксифенолдар және эпокксиэфирлер және олардың туындылары: галогенденген,сульфирленген, нитроленген немесе 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оттек құрайтын функциялық тобы бар немесе жоқ ацеталдар мен жартылай ацеталдар және олардың туындылары:галогенденген, сульфирленген, нитроленген немесе нитрозирленген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Метаналь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Этаналь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оттек құрайтын функционалдық тобы жоқ ациклдік өзге де альдегидтер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оттек құрайтын функционалдық тобы жоқ циклдық өзге де альдегидтер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Ванилин (4-гидрокси-3-метоксибензальдегид)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Этилванилин (3-этокси-4-гидроксибензальдегид)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эфирлердің және фенолдардың өзге де альдегидтері; құрамында басқа оттегі бар функционалдық топтары бар альдегидтер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Полимерлер альдегидтердің циклдық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тауар позициясында көрсетілген қосылыстардың галогенденген, сульфирленген,нитроленген немесе нитрозирленген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Бутанон (метилэтилкетон)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4-метилпентан-2-он (метилизобутилкетон)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оттек құрайтын функционалдық тобы жоқ басқа да ациклдік кетондар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 және метилциклогексанондар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оттек құрайтын функционалдық тобы бар немесе жоқ кетондар мен хинондар және олардың галогенденген, сульфирленген, нитроленген немесе нитрозирленген туындылары:басқа оттек құрайтын функционалдық тобы жоқ циклоалкан, циклоалкен немесе циклотерпенді кетондар:ионондар және метилионондар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оттегі бар функционалдық топтары жоқ циклоалкандық, циклоалкендік немесе циклотерпенді өзге де кетондар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оттек құрайтын функционалдық тобы бар немесе жоқ кетондар мен хинондар және олардың галогенденген, сульфирленген, нитроленген немесе нитрозирленген туындылары:басқа оттек құрайтын функционалдық тобы жоқ хош иісті кетондар: фенилацетон (фенилпропан-2-он)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оттегі бар функционалдық тобы жоқ хош иісті өзге де кетондар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Кетоноспирттер және кетоноальдегидтер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басқа да функционалдық топтар бар кетонфенолдар мен кетондар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оттегі бар функционалдық тобы бар немесе жоқ кетондар мен хинондар және олардың галогенденген, сульфирленген, нитроленген немесе нитрозирленген туындылары: хинондар:антрахинон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оттегі бар функционалдық тобы бар немесе жоқ кетондар мен хинондар және олардың галогенденген, сульфирленген, нитроленген немесе нитрозирленген туындылары: хинондар: коэнзим Q10 (убидекаренон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кетонофенолдар мен кетондар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оттегі бар функционалдық тобы бар немесе жоқ кетондар мен хинондар және олардың галогенденген, сульфирленген, нитроленген немесе нитрозирленген туындылары: галогенденген, сульфирленген, нитроленген немесе нитрозирленген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оттегі бар функционалдық тобы бар немесе жоқ кетондар мен хинондар және олардың галогенденген, сульфирленген, нитроленген немесе нитрозирленген туындылары: галогенденген, сульфирленген, нитроленген немесе нитрозирленген туындылары: хлордекон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оттегі бар функционалдық тобы бар немесе жоқ кетондар мен хинондар және олардың галогенденген, сульфирленген, нитроленген немесе нитрозирленген туындылары, галогенденген, сульфирленген, нитроленген немесе нитрозирленген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қышқылы, оның тұздары және күрделі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қышқылының тұздары мен күрделі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қышқылының тұздары мен күрделі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 қышқылы, оның тұздары және күрделі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қосымша оттек құрайтын функционалдық тобы бар карбон қышқылдары және олардың ангидридтері, галогенангидридтері, пероксидтері және пероксик қышқылдары; олардың галогенденген, сульфирленген, нитрленген немесе нитрозирленген туындылары: спирттік тобы бар, бірақ басқа оттек құрайтын функционалдық тобы жоқ карбон қышқылдары, олардың ангидридтері, галогенангидридтері, пероксидтері, пероксиқышқылдары және олардың туындылары: 2,2-дифенил-2-гидроксиуксус қышқылы (бензил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қосымша оттек құрайтын функционалдық тобы бар карбон қышқылдары және олардың ангидридтері, галогенангидридтері, пероксидтері және пероксик қышқылдары; олардың галогенденген, сульфирленген, нитрленген немесе нитрозирленген туындылары:спирттік тобы бар, бірақ басқа оттек құрайтын функционалдық тобы жоқ карбон қышқылдары, олардың ангидридтері, галогенангидридтері, пероксидтері, пероксиқышқылдары және олардың туындылары: хлорбензилат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спирт тобы бар, бірақ құрамында басқа оттегі бар функционалдық топтары жоқ карбон қышқылдары, олардың ангидридтері, галогенангидридтері, пероксидтері, пероксиқышқылдары және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О-ацетилсалицил қышқылы, оның тұздары және күрделі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қышқылының өзге де эфирлері күрделі және олардың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Феноль тобы бар, бірақ құрамында басқа оттегі бар функционалдық топтары жоқ карбон қышқылдары, олардың ангидридтері, галогенангидридтері, пероксидтері, пероксиқышқылдары және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альдегид немесе кетон тобы бар, бірақ құрамында басқа оттегі бар функционалдық топтары жоқ карбон қышқылдары,олардың ангидридтері, галогенангидридтері, пероксидтері...және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2,4,5-т(iso) (2,4,5-трихлорфеноксиуксус қышқылы), оның тұздары және күрделі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карбон қышқылдары, олардың ангидридтері, галогенангидридтері, пероксидтері және пероксидтері және өзге де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 (2,3-дибпромпропил)фосфат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қышқылының күрделі эфирлері және лактофосфаттарды қоса алғанда, олардың тұздары; олардың галогенденген, сульфирленген, нитроленген немесе нитрозирленген туындылары: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өзге де бейорганикалық қышқылдардың күрделі эфирлері (галоген сутегінің күрделі эфирлерінен басқа) және олардың тұздары; олардың галогенденген, сульфирленген, нитроленген немесе нитрозирленген туындылары:күрделі тиофосфорлы эфирлер (фосфоротиоаттар) және олардың тұздары; олардың галогенденген, сульфирленген, нитроленген немесе нитрозирленген туындылары:паратион (ISO) және паратионметил (ISO) (метилпаратион) (метилпаратион))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Тиофосфорлы күрделі эфирлер (фосфоротиоаттар) және олардың тұздары; олардың галогенденген сульфирленген, нитроленген немесе нитрозирленген туындылары: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өзге де бейорганикалық қышқылдардың күрделі эфирлері (галоген сутегінің күрделі эфирлерінен басқа) және олардың тұздары; олардың галогенденген, сульфирленген, нитрленген немесе нитрозирленген туындылары: күрделі фосфиттің эфирлері және олардың тұздары; олардың галогенденген, сульфирленген, нитрленген немесе нитрозирленген туындылары: диметилфосфит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өзге де бейорганикалық қышқылдардың күрделі эфирлері (галоген сутегінің күрделі эфирлерінен басқа) және олардың тұздары; олардың галогенденген, сульфирленген, нитрленген немесе нитрозирленген туындылары: күрделі фосфиттің эфирлері және олардың тұздары; олардың галогенденген, сульфирленген, нитрленген немесе нитрозирленген туындылары: диэтилфосфит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өзге де бейорганикалық қышқылдардың күрделі эфирлері (галоген сутегінің күрделі эфирлерінен басқа) және олардың тұздары; олардың галогенденген, сульфирленген, нитрленген немесе нитрозирленген туындылары: күрделі фосфиттің эфирлері және олардың тұздары; олардың галогенденген, сульфирленген, нитрленген немесе нитрозирленген туындылары: триметилфосфит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өзге де бейорганикалық қышқылдардың күрделі эфирлері (галоген сутегінің күрделі эфирлерінен басқа) және олардың тұздары; олардың галогенденген, сульфирленген, нитрленген немесе нитрозирленген туындылары: күрделі фосфиттің эфирлері және олардың тұздары; олардың галогенденген, сульфирленген, нитрленген немесе нитрозирленген туындылары: триэтилфосфит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өзге де бейорганикалық қышқылдардың күрделі эфирлері (галоген сутегінің күрделі эфирлерінен басқа) және олардың тұздары; олардың галогенденген, сульфирленген, нитрленген немесе нитрозирленген туындылары, күрделі фосфиттің эфирлері және олардың тұздары; олардың галогенденген, сульфирленген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өзге де бейорганикалық қышқылдардың күрделі эфирлері (галоген сутегінің күрделі эфирлерінен басқа) және олардың тұздары; олардың галогенденген, сульфирленген, нитрленген немесе нитрозирленген туындылары: эндосульфан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бейорганикалық қышқылдардың күрделі эфирлері және олардың тұздары; олардың галогенденген, сульфирленген, нитроленген немесе нитрозирленген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ди-немесе триметиламин және олардың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Аминді функционалдық тобы бар қосылыстар: ациклдік моноаминдер және олардың туындылары; осы қосылыстардың тұздары: 2-(N, N-диметиламин)этилхлорид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Аминді функционалдық тобы бар қосылыстар: ациклдік моноаминдер және олардың туындылары; осы қосылыстардың тұздары: 2-(N, n-диэтиламин)этилхлорид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Аминді функционалдық тобы бар қосылыстар: ациклдік моноаминдер және олардың туындылары; осы қосылыстардың тұздары: 2-(N, n-диизопропиламин)этилхлорид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ациклдік моноаминдер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ациклдік полиаминдер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Цикланды (циклоалканды), циклонды (циклоакленді) немесе циклотерпенді Моно - немесе полиаминдер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 туындылары және олардың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Толуидиндер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Дифениламин және оның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1-нафтиламин (альфа-нафтиламин), 2-нафтиламин (бета-нафтиламин)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функциялық топпен қосылыстар:хош иісті моноаминдер және олардың туындылары; осы қосылыстардың тұздары: амфетамин (INN), бензфетамин (INN), дексамфетамин (INN), этиламфетамин (INN), фенкамфамин (INN), лефетамин (INN), левамфетамин (INN), мефенорекс (INN) және фентермин (INN);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Хош иісті моноаминдер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 м -, п-фенилендиамин, диаминотолуолдар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өзге де полиаминдер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Моноэтаноламин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Диэтаноламин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топты қамтитын аминоспирттер:құрамында оттегі бар функционалдық топтардың бір түрінен артық қосылыстардан басқа аминоспирттер; олардың қарапайым және күрделі эфирлері; осы қосылыстардың тұздары:декстропропоксифен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топтарды қамтитын аминоспирттер, құрамында оттегі бар функционалдық топтардың бір түрінен асатын қосылыстардан басқа, аминоспирттер және олардың қарапайым және күрделі эфирлері; осы қосылыстардың тұздары: триэтаноламин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оттек бар функционалдық топты қамтитын аминоспирттер: құрамында оттегі бар функционалдық топтардың бір түрінен артық бар қосылыстардан басқа, аминоспирттер және олардың қарапайым және күрделі эфирлері; осы қосылыстардың тұздары: диэтаноламмоний перфтороктансульфонат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топтарды қамтитын аминоспирттер, құрамында оттегі бар функционалдық топтардың бір түрінен асатын қосылыстардан басқа, аминоспирттер және олардың қарапайым және күрделі эфирлері; осы қосылыстардың тұздары: метилдиэтаноламин және этилдиэтано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оттек бар функционалдық топты қамтитын аминоспирттер: құрамында оттек бар функционалдық топтардың бір түрінен асатын қосылыстардан басқа, аминоспирттер және олардың қарапайым және күрделі эфирлері; осы қосылыстардың тұздары: 2-(N, n-диизопропиламин)этанол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топтардың бір түрінен артық қосылыстардан басқа, өзге де аминоспирттер; олардың қарапайым және күрделі эфирлері;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Аминогидроксинафталинсульфоқышқылдары және олардың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аминонафтолдар мен аминофенолдар, олардың қарапайым және күрделі эфирлері; құрамында оттегі бар функционалдық топтардың бір түрінен артық қосылыстардан басқа,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топты қамтитын аминоальдегидтер, аминокетондар және аминохинондар, құрамында оттегі бар функционалдық топтардың бірден артық түрі бар қосылыстардан басқа; осы қосылыстардың тұздары:амфепрамон (INN), метадон (INN) және норметадон (INN);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топтардың бір түрінен асатын қосылыстардан басқа, өзге де аминоальдегидтер, аминокетондар және аминохинондар;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 және оның күрделі эфирлері;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Глутамин қышқылы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Антранил қышқылы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топты қамтитын аминқосылыстар:құрамында оттегі бар функционалдық топтардың бір түрінен Астам бар қосылыстардан басқа аминқышқылдары және олардың күрделі эфирлері; осы қосылыстардың тұздары:тилидин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топтардың бір түрінен асатын қосылыстардан басқа, өзге де амин қышқылдары және олардың күрделі эфирлері;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топтары бар аминоспиртофенолдар, аминоқоспалар және өзге де аминоқоспалар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тұздар мен аммоний гидроксидтері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Лецитиндер және өзге де фосфоаминолипидтер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Төрттік аммоний негізінің тұздары мен гидроксидтері; анықталған немесе белгіленбеген химиялық құрамның лецитиндері және өзге де фосфоаминолипидтері: тетраэтиламмоний перфтороктансульфонаты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Төрттік аммоний негізінің тұздары мен гидроксидтері; анықталған немесе белгіленбеген химиялық құрамның өзге де лецитиндер мен фосфоаминолипидтер: дидецилдиметиламмоний перфтороктансульфонат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ациклдік амидтер (ациклдік карбоматтарды қоса алғанда)және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Мепробамат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карбоксамидті топты қамтитын қосылыстар; функционалдық амидті топты қамтитын көмір қышқылының қосылыстары:ациклдық амидтер (ациклдік карбаматтарды қоса алғанда) және олардың туындылары; осы қосылыстардың тұздары:фторацетамид (ISO), монокротофос (ISO) және фосфамидон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уреиндер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карбоксамидті топты құрайтын қосылыстар; функционалдық амидті топты құрайтын көмір қышқылының қосылыстары:циклдық амидтер (циклдік карбаматтарды қоса алғанда) және олардың туындылары; осы қосылыстардың тұздары:2-ацетамидобензой қышқылы (N-ацетилантранил қышқылы)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карбоксамидті топты құрайтын қосылыстар; функционалдық амидті топты құрайтын көмір қышқылының қосылыстары:циклдық амидтер (циклдік карбаматтарды қоса алғанда) және олардың туындылары; осы қосылыстардың тұздары:этинамат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Карбоксамидті функционалдық тобы бар қосылыстар; амидті функционалдық тобы бар көмір қышқылының қосылыстары: циклдық амидтер (циклдік карбаматтарды қоса алғанда) және олардың туындылары; осы қосылыстардың тұздары: алахлор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циклдық амидтер (циклдік карбаматтарды қоса алғанда)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карбоксимидті топты қамтитын қосылыстар (сахарин мен оның тұздарын қоса алғанда) және функционалдық иминді топты құрайтын қосылыстар:имидждер және олардың туындылары; осы қосылыстардың тұздары:глутетимид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имидждер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карбоксимидті топты қамтитын қосылыстар (сахарин мен оның тұздарын қоса алғанда) және функционалдық иминді топты құрайтын қосылыстар: иминдер және олардың туындылары; осы қосылыстардың тұздары:хлордимеформ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Иминдер және олардың туындылары; осы қосылыстардың тұздары: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1-цианогуанидин (дициандиамид)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Фенпропорекс (inn) және оның тұздары; метадон(inn) - аралық өнім (4-циано-2-диметиламино-4,4-дифенилбутан)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Нитрильді функционалдық тобы бар қосылыстар: альфа-фенилацетоацетонитрил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нитрильді топты құрайтын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 -, азо-немесе азоксис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немесе гидроксиламин органикалық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азот бар функционалдық топтар бар өзге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Тиокарбаматтар және дитиокарбаматтар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 моно -, ди - және тетрасульфидтер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Метионин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органикалық қосылыстар:каптафол (ISO) және метамидофос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органикалық қосылыстар: 2-(N,n-диэтиламино)этантиол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органикалық қосылыстар: бис (2-гидроксиэтил)сульфид (тиодигликоль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органикалық қосылыстар: алдикарб (ISO), каптафол (ISO) және метамидофос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органикалық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тетраметил қорғасыны және тетраэтил қорғасыны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Трибутилолов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диметилметилфосфонат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диметилпропилфосфонат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диэтилэтилфосфонат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3 - (тригидроксисил)пропилметилфосфонат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2,4,6-трипропил-1,3,5,2,4,6-триоксатрифосфин 2,4,6-триоксид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(5-этил-2-метил-2-оксид-1,3,2-диоксафосфинан-5-ил)метил метил 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бис[(5-этил-2-метил-2-оксид-1,3,2-диоксафосфинан-5-ил) метил] 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метилфосфон қышқылының тұзы және (аминоиминометил)несепнәр (1 :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 емес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2-фуральдегид (фурфурол)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Фурфурилді және тетрагидрофурфурилді спирттер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гетероаты(лары) бар гетероциклді қосылыстар, құрамында конденсацияланбаған фуран сақинасы бар қосылыстар (гидрирленген немесе гидрирленген емес): сукралоза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конденсацияланбаған фуран сақинасы бар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оттегі гетероаты(лары) бар гетероциклді қосылыстар: өзгелері: изосафрол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оттегі гетероатымен(дар) бар гетероциклді қосылыстар: өзгелері: 1-(1,3-бензодиоксол-5-ил)пропан-2-он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оттегі гетероатымен (дар) бар гетероциклді қосылыстар: өзгелері: пиперональ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оттегі гетероатымен(дар) бар гетероциклді қосылыстар: өзгелері: сафрол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оттегі гетероатымен (дар) бар гетероциклді қосылыстар: өзгелері: тетрагидроканнабинолдар (барлық изомерлер)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гетероциклді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Феназон (антипирин)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Феназон (антипирин)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конденсацияланбаған пиразоль сақинасы бар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конденсацияланбаған пиразоль сақинасы бар (гидрирленген немесе гидрирленбеген)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Гидантоин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Гидантоин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конденсацияланбаған имидазольноекольцо (гидрирленген немесе гидрирленген емес) бар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азот гетероатымен(дар) бар гетероциклді қосылыстар:құрамында конденсацияланбаған пиридинді сақинасы бар қосылыстар (гидрирленген немесе күкірттелмеген): пиперидин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Алфентанил(inn), анилеридин(inn), безитрамид(inn), бромазепам(inn), дифеноксин(inn), дифеноксилат(inn), дипипанон(inn),фентанил(inn),кетобемидон(inn),метилфенидат(inn), петидин (inn), және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конденсацияланбаған пиридин сақинасы бар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азот гетероатымен(дар) бар гетероциклді қосылыстар:құрылымында хинолинді немесе изохинолинді сақиналы жүйесі (гидрирленген немесе гидрирленген емес) бар, одан әрі конденсациялаусыз қосылыстар:леворфанол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одан әрі конденсациясыз хинолинді немесе изохинолинді сақиналы жүйесі ( гидрирленген немесе гидрирленген емес) бар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Малонилмочевина (барбитур қышқылы)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Малонилмочевина (барбитур қышқылы)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Аллобарбитал (inn), амобарбитал (inn), барбитал (inn), буталбитал (inn), бутобарбитал, циклобарбитал (inn), метилфенобарбитал (inn),пентобарбитал (inn) және винилбитал;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Аллобарбитал (inn), амобарбитал( inn), барбитал (inn), барбитал (inn), бутобарбитал, циклобарбитал (inn), метилфенобарбитал (inn),пентобарбитал (inn) және винилбитал;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Малонилмочевинаның (барбитур қышқылының) басқа да туындылары;осы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Малонилмочевинаның (барбитур қышқылының) өзге де туындылары;осы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азот гетероатымен(дар) бар гетероциклді қосылыстар:құрамында пиримидинді сақинасы (гидрирленген немесе гидратталған) немесе пиперазинді сақинасы бар қосылыстар:лопразолам (INN), меклоквалон (INN), метаквалон (INN) және зипепрол (INN);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азот гетероаты(лері) бар гетероциклді қосылыстар:құрамында пиримидин сақинасы (гидрирленген немесе гидрирленбеген) немесе пиперазин сақинасы бар қосылыстар:лопразолам (INN), меклоквалон (INN), метаквалон (INN) және зипепрол (INN);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пиримидин сақинасы (гидрирленген немесе гидрирленген емес) немесе пиперазин сақинасы бар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пиримидин сақинасы (гидрирленген немесе гидрирленбеген) немесе пиперазин сақинасы бар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конденсацияланбаған триазинді сақинасы бар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 конденсацияланбаған триазинді сақинасы бар (гидрирленген немесе гидрирленбеген)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6-гексанлактам (эпсилон-капролактам)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азот гетероатымен(дар) бар гетероциклді қосылыстар: лактамалар:клобазам (INN) және метиприлон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лактамалар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 (inn), камазепам (inn), хлордиазепоксид (inn), клоназепам (inn), клоразепат (inn), делоразепа (inn), диазепам (inn), эстазолам (inn) және басқа қосылыстар мен олардың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азот гетероатымен(дар) бар гетероциклді қосылыстар: өзгелері: азинфосфосметил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гетероциклді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конденсацияланбаған тиазоль сақинасы бар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одан әрі конденсациясыз бензотиазоль сақинасы (гидрирленген немесе гидрирленген емес) бар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одан әрі конденсацияланбаған фенотиазинді сақиналы жүйесі (гидрирленген немесе гидрирленген емес) бар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фенотиазинді сақиналы жүйесі бар (гидратталған немесе гидрирленбеген), одан әрі конденсациясыз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Нуклеин қышқылдары және олардың белгілі немесе белгісіз химиялық құрамының тұздары; өзге де гетероциклді қосылыстар:өзгелері:аминорекс (INN), бротизолам (INN), клотиазепам (INN), клоксазолам (INN), декстроморамид (INN), галоксазолам (INN), кетазолам (INN), мезокарб (INN), оксазолам (INN), пемолин (INN), фендиметразин (Inn), фенметразин (Inn) және суфентанил (inn);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нуклеинді және олардың белгілі немесе белгісіз химиялық құрамы бар тұздары; өзге де гетероциклді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N-метилперфтороктансульфонамид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N-метилперфторокансульфонамид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N-этилперфтороктансульфонамид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N-этилперфторктансульфонамид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N-этил-N-(2-гидроксиэтил)перфтороктансульфонамид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N-этил-N-(2-гидроксиэтил)перфтороктансульфонамид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N-(2-гидроксиэтил) - N-метилперфтороктансульфонамид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N-(2-гидроксиэтил) - N-метил перфтор 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өзге де перфтороктансульфонамидтер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өзге де перфторктансульфонамидтер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витаминдері және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витаминдері және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Кокарбоксилаза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Кокарбоксилаза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 витамині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D-және dl-пантотен қышқылы( В3 витамині немесе В5 витамині),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және dl-пантотен қышқылы (В3 витамині немесе в5 витамині),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 витамині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 витамині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витамині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витамині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витаминдер және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концентраттарды қоса алғанда, өзге де витаминдер мен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гормондар, простагландиндер, тромбоксандар және лейкотриендер; негізінен гормондар ретінде пайдаланылатын тізбекті түрлендірілген полипептидтерді қамтитын олардың туындылары мен құрылымдық аналогтары: полипептидті гормондар,ақуыз гормондары және гликопротеинді гормондар,олардың туындылары мен құрылымдық аналогтары: соматотропин, оның туындылары мен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гормондар, простагландиндер, тромбоксандар және лейкотриендер; негізінен гормондар ретінде пайдаланылатын тізбекті түрлендірілген полипептидтерді қамтитын олардың туындылары мен құрылымдық аналогтары:полипептидті гормондар, ақуыз гормондары және гликопротеин гормондары, олардың туындылары мен құрылымдық аналогтары:соматотропин, оның туындылары мен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полипептидті гормондар, белокты гормондар және гликопротеинді гормондар, олардың туындылары мен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полипептидті гормондар, ақуыз гормондары және гликопротеин гормондары, олардың туындылары мен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Кортизон, гидрокортизон, преднизон (дегидрокортизон және преднизолон (дегидрогидрокортизон)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Кортизон, гидрокортизон, преднизолон (гидрокортизон) және преднизолон (дегидрогидрокортизон))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Кортикостероидты гормондардың галогенденген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Галогенденген кортикостероидты гормондардың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Эстрогиндер мен прогестиндер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Эстрогендер мен прогестиндер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гормондар, олардың туындылары және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гормондар, олардың туындылары және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гормондар, простагландиндер, тромбоксандар және лейкотриендер; негізінен гормондар ретінде пайдаланылатын тізбекті модификацияланған полипептидтерді қамтитын олардың туындылары мен құрылымдық аналогтары:простагландиндер, тромбоксандар және лейкотриендер, олардың туындылары мен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гормондар, простагландиндер, тромбоксандар және лейкотриендер; негізінен гормондар ретінде пайдаланылатын тізбекті түрлендірілген полипептидтерді қамтитын олардың туындылары мен құрылымдық аналогтары:простагландиндер, тромбоксандар және лейкотриендер, олардың туындылары мен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тізбекті модифицирленген полипептидтер, негізінен гормондар ретінде пайдаланылатын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гормондар ретінде пайдаланылатын өзге де түрлендірілген тізбекті полипептидтер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Рутозид (рутин)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Рутозид (рутин)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табиғи немесе синтезделген гликозидтер, олардың тұздары, қарапайым және күрделі эфирлер және өзге де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өзге де гликозидтер, олардың тұздары, жай және күрделі эфирлер және өзге де туындылар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Көкнәр сабаннан жасалған концентраттар;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 из маковой соломки;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апиын алкалоидтары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 алколоидтары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 ағашының қабығынан бөлінген алколоидтар және олардың туындылары;осы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 ағашының қабығынан бөлінген алкалоидтер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алкалоидтар, табиғи немесе синтезделген, олардың тұздары, қарапайым және күрделі эфирлер және өзге де туындылары: эфедриндер және олардың тұздары: эфедрин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алкалоидтер, олардың тұздары, жай және күрделі эфирлер және өзге де туындылар:эфедриндер және олардың тұздары:эфедрин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алкалоидтар, табиғи немесе синтезделген, олардың тұздары, қарапайым және күрделі эфирлер және өзге де туындылары:эфедриндер және олардың тұздары:псевдоэфедрин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алкалоидтер, олардың тұздары, жай және күрделі эфирлер және өзге де туындылар:эфедриндер және олардың тұздары:псевдоэфедрин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алкалоидтар, олардың тұздары, қарапайым және күрделі эфирлер және өзге де туындылары:эфедриндер және олардың тұздары:катин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алкалоидтер, олардың тұздары, жай және күрделі эфирлер және өзге де туындылар:эфедриндер және олардың тұздары:катин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алкалоидтар, табиғи немесе синтезделген, олардың тұздары, қарапайым және күрделі эфирлер және өзге де туындылары: эфедриндер және олардың тұздары: норэфедрин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алкалоидтер, олардың тұздары, жай және күрделі эфирлер және өзге де туындылар:эфедриндер және олардың тұздары:норэфедрин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алкалоидтар, олардың тұздары, қарапайым және күрделі эфирлер және өзге де туындылары: эфедриндер және олардың тұздары: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алкалоидтер, олардың тұздары, жай және күрделі эфирлер және өзге де туындылар:эфедриндер және олардың тұздары:өзгелері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алкалоидтар, олардың тұздары, қарапайым және күрделі эфирлері және өзге де туындылары:теофиллин және аминофиллин (теофиллинэтилендиамин) және олардың туындылары; осы қосылыстардың тұздары:фенетиллин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алкалоидтер, олардың тұздары, жай және күрделі эфирлер және өзге де туындылары:теофиллин және аминофиллин (теофиллинэтилендиамин) және олардың туындылары; осы қосылыстардың тұздары:фенетиллин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теофиллин және аминофиллин (теофиллинэтилендиамин) және их туынды;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теофиллин және аминофиллин (теофиллинэтилендиамин)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алкалоидтар, олардың тұздары, қарапайым және күрделі эфирлер және өзге де туындылары:жаралы қара бидай алкалоидтары және олардың туындылары; осы қосылыстардың тұздары:эргометрин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алкалоидтер, олардың тұздары, жай және күрделі эфирлер және өзге де туындылары:споралы қаражалар және олардың туындылары алкалоидтары; осы қосылыстардың тұздары:эргометрин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алкалоидтар, олардың тұздары, қарапайым және күрделі эфирлер және өзге де туындылары:жаралы қара бидай алкалоидтары және олардың туындылары; осы қосылыстардың тұздары:эрготамин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алкалоидтер, олардың тұздары, жай және күрделі эфирлер және өзге де туындылары:споралы қаражалар алкалоидтары және олардың туындылары; осы қосылыстардың тұздары:эрготамин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алкалоидтар, олардың тұздары, қарапайым және күрделі эфирлер және өзге де туындылары:жаралы қара бидай алкалоидтары және олардың туындылары; осы қосылыстардың тұздары: лизергин қышқылы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алкалоидтер, табиғи немесе синтезделген, олардың тұздары, жай және күрделі эфирлер және өзге де туындылар:споралы қаражаның алкалоидтары және олардың туындылары; осы қосылыстардың тұздары:лизергин қышқылы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алкалоидтар, олардың тұздары, қарапайым және күрделі эфирлер және өзге де туындылары:жаралы қара бидай алкалоидтары және олардың туындылары; осы қосылыстардың тұздары:өзгелері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табиғи немесе синтезделген алкалоидтер, олардың тұздары, жай және күрделі эфирлер және өзге де туындылары:споралы қаражалар және олардың туындылары; осы қосылыстардың тұздары: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алкалоидтер, олардың тұздары, қарапайым және күрделі эфирлер және өзге де туындылары: өсімдіктен алынатын өзге де: кокаин, экгонин, левометамфетамин, метамфетамин (INN), метамфетамин рацематы; тұздар, күрделі эфирлер және олардың өзге де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алкалоидтер, олардың тұздары, жай және күрделі эфирлер және өзге де туындылары: өсімдіктен алынатын өзге де туындылар: кокаин, экгонин, левометамфетамин, метамфетамин (INN), метамфетамин рацематы; тұздар, күрделі эфирлер және олардың өзге де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алкалоидтар, олардың тұздары, қарапайым және күрделі эфирлер және өзге де туындылары, өзге де өсімдік тектес: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алкалоидтер, олардың тұздары, жай және күрделі эфирлер және өзге де өсімдік тектес туындылары: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алкалоидтар, олардың тұздары, қарапайым және күрделі эфирлер және өзге де туындылары: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алкалоидтер, олардың тұздары, жай және күрделі эфирлер және өзге де туындылары:-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экгонин, лвометамфетамин, метамфетамин рацетаты; тұздар, күрделі эфирлер және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алкалоидтар, олардың тұздары, қарапайым және күрделі эфирлер және өзге де туындылары: өзгелері: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Сахарозадан, лактозадан, мальтозадан, глюкоза мен фруктозадан басқа,химиялық таза қанттар; 2937,2938, 2939 тауар позицияларында көрсетілген қосылыстардан басқа, қарапайым және күрделі қант эфирлері және ихсольдері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Пенициллан қышқылының құрылымы бар пенициллиндер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Пенициллан қышқылының құрылымы бар пенициллиндер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және оның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және оның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және оның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және оның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антибиотиктер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Бездердің немесе өзге де органдардың немесе олардың секреттерінің сығындылары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Бездердің немесе өзге де органдардың немесе олардың құпияларының сығындылары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мақсаттарға арналған адам немесе жануарлардан алынатын өзге де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вещества человеческого или животного происхождения, предназначенные для терапевтических или профилактических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өзге де қан фракциялары және модификацияланған немесе модификацияланбаған, оның ішінде биотехнология әдістерімен алынған иммунологиялық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жануарлардың қаны; иммундық сарысулар, өзге де қан фракциялары және модификацияланған немесе модификацияланбаған,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 қаны; иммундық сарысулар, өзге де қан фракциялары және модификацияланған немесе модификацияланбаған иммунологиялық өнімдер,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жануарлардың қаны; иммундық сарысулар, өзге де қан фракциялары және модификацияланған немесе .модификацияланбаған,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 қаны; иммундық сарысулар, өзге де қан фракциялары және модификацияланған немесе модификацияланбаған иммунологиялық өнімдер,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жануарлардың қаны; иммундық сарысулар, өзге де қан фракциялары және модификацияланған немесе модификацияланбаған.,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 қаны; иммундық сарысулар, өзге де қан фракциялары және модификацияланған немесе модификацияланбаған иммунологиялық өнімдер,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жануарлардың қаны; иммундық сарысулар, өзге де қан фракциялары және модификацияланған немесе модификацияланбаған,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 қаны; иммундық сарысулар, өзге де қан фракциялары және модификацияланған немесе модификацияланбаған иммунологиялық өнімдер,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жануарлардың қаны; иммундық сарысулар, өзге де қан фракциялары және модификацияланған немесе модификацияланбаған,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 қаны; иммундық сарысулар, өзге де қан фракциялары және модификацияланған немесе модификацияланбаған иммунологиялық өнімдер,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жануарлардың қаны; иммундық сарысулар, өзге де қан фракциялары және модификацияланған немесе модификацияланбаған,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 қаны; иммундық сарысулар, өзге де қан фракциялары және модификацияланған немесе модификацияланбаған иммунологиялық өнімдер,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арналған вакциналар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вакциналар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профилактикалық немесе диагностикалық мақсаттарда пайдалану үшін дайындалған адам қаны, жануарлардың қаны; микроорганизмдер дақылдары және ұқсас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профилактикалық немесе диагностикалық мақсаттарда пайдалану үшін дайындалған адам қаны, Жануарлар қаны; микроорганизмдер дақылдары және ұқсас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 үшін екі немесе одан да көп компоненттердің қоспасынан тұратын, бірақ дозаланған дәрілік нысандар түрінде немесе бөлшек саудада сату үшін қалыптарға немесе орамдарға өлшеніп оралмаған:пенициллиндер немесе олардың туындылары бар, пеницилландық қышқыл құрылымы бар немесе стрептомициндер немесе олардың туындылары бар дәрілік заттар (30.02, 30.05 немесе 30.06 тауар позициясының тауарларынан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өзге де антибиотиктер бар дәрілік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инсулин бар дәрі-дәрмектер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гормондар немесе 2937 тауар позициясының өзге де қосылыстары бар, бірақ құрамында антибиотиктер жоқ өзге де дәрі-дәрмектер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алдын алу мақсаттарында пайдалануға арналған, бірақ мөлшерленген дәрілік нысандар түрінде немесе бөлшек саудада сатуға арналған қалыптарға немесе орамдарға өлшеніп оралмаған екі немесе одан да көп компоненттердің қоспасынан тұратын дәрілік заттар (30.02, 30.05 немесе 30.06 тауар позициясының тауарларынан басқа): құрамында алкалоидтер немесе олардың туындылары бар, бірақ құрамында гормондар немесе 29.37 тауар позициясының өзге де қосылыстары немесе антибиотиктер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бірақ мөлшерленген дәрілік нысандар түрінде немесе бөлшек саудада сатуға арналған қалыптарға немесе орамдарға өлшеніп оралмаған екі немесе одан да көп компоненттердің қоспасынан тұратын дәрілік заттар (30.02, 30.05 немесе 30.06 тауар позицияларының тауарларынан басқа): құрамында алколоидтер немесе олардың туындылары бар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бірақ мөлшерленген дәрілік нысандар түрінде немесе бөлшек саудада сатуға арналған қалыптарға немесе орамдарға өлшеніп оралмаған екі немесе одан да көп компоненттердің қоспасынан тұратын дәрілік заттар (30.02, 30.05 немесе 30.06 тауар позицияларының тауарларынан басқа): құрамында алколоидтер немесе олардың туындылары бар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бірақ мөлшерленген дәрілік нысандар түрінде немесе бөлшек саудада сатуға арналған қалыптарға немесе орамдарға өлшеніп оралмаған екі немесе одан да көп компоненттердің қоспасынан тұратын дәрілік заттар (30.02, 30.05 немесе 30.06 тауар позицияларының тауарларынан басқа): құрамында алколоидтер немесе олардың туындылары бар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 үшін екі немесе одан да көп компоненттердің қоспасынан тұратын, бірақ дозаланған дәрілік нысандар түрінде немесе ф-да өлшеніп оралмаған дәрілік заттар (3002, 3005 немесе 3006 тауар позициясының тауарларынан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екі немесе одан да көп компоненттердің қоспасынан тұратын, бірақ дозаланған дәрілік нысандар түрінде немесе бөлшек саудада сатуға арналған қалыптарға немесе орамдарға өлшеніп оралмаған дәрілік заттар (30.02, 30.05 немесе 30.06 тауар позициясындағы тауарлардан басқа): осы топқа 2 субпозицияларға ескертуде көрсетілген безгекке қарсы активті (әсер ететін) заттар бар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мақсатында пайдалануға арналған екі және одан да көп компоненттердің қоспасынан тұратын, бірақ мөлшерленген дәрілік нысандар түрінде өлшеніп оралмаған өзге де Дәрілік заттар (дәрілер)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Пенициллиндер немесе олардың туындылары бар, пенициллан қышқылының құрылымы бар немесе стрептомициндер немесе олардың туындылары бар дәрілік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өзге де антибиотиктер бар аралас немесе араласпаған өнімдерден жасалған дәрілік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инсулин бар дәрілік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кортикостероидты гормондар бар дәрілік заттар, олардың туындылары және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гормондар немесе 2937 тауар позициясында көрсетілген, бірақ құрамында антибиотиктер жоқ өзге де қосылыстар бар дәрілік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алколоидтер немесе олардың туындылары бар, бірақ құрамында гормондар, 2937 позицияда көрсетілген өзге қосылыстар немесе антибиотиктер жоқ дәрілік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 үшін аралас немесе араласпаған өнімдерден тұратын, дозаланған дәрілік нысандар түрінде өлшеп оралған дәрілік заттар (3002, 3005 немесе 3006 тауар позициясының тауарларынан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 үшін аралас немесе араласпаған өнімдерден тұратын, дозаланған дәрілік нысандар түрінде (трансдермальдық жүйелер нысанындағы дәрілік заттарды қоса алғанда) немесе бөлшек саудада сатуға арналған қалыптарға немесе орамдарға өлшеп оралған дәрілік заттар (30.02, 30.05 немесе 30.06 тауар позициясындағы тауарлардан басқа): құрамында алкалоидтер немесе олардың туындылары бар:құрамында псевдоэфедрин (INN) немесе оның тұздары бар басқа да дәрілік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 үшін аралас немесе араласпаған өнімдерден тұратын, дозаланған дәрілік нысандар түрінде (трансдермальдық жүйелер нысанындағы дәрілік заттарды қоса алғанда) немесе бөлшек саудада сатуға арналған қалыптарға немесе орамдарға өлшеп оралған дәрілік заттар (30.02, 30.05 немесе 30.06 тауар позициясындағы тауарлардан басқа): құрамында алкалоидтер немесе олардың туындылары бар:құрамында норэфедрин немесе оның тұздары бар өзге де Дәрілік заттар (30.02, 30.05 немесе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 үшін аралас немесе араласпаған өнімдерден тұратын, дозаланған дәрілік нысандар түрінде өлшеп оралған дәрілік заттар (3002, 3005 немесе 3006 тауар позициясының тауарларынан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витаминдер немесе 2936 тауар позициясында көрсетілген басқа қосылыстар бар өзге де Дәрілік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 үшін аралас немесе араласпаған өнімдерден тұратын, дозаланған дәрілік нысандар түрінде (трансдермальдық жүйелер нысанындағы дәрілік заттарды қоса алғанда) немесе бөлшек саудада сатуға арналған қалыптарға немесе орамдарға өлшеп оралған дәрілік заттар (30.02, 30.05 немесе 30.06 тауар позицияларының тауарларынан басқа): осы топқа 2 субпозицияларға ескертуде көрсетілген безгекке қарсы белсенді (әсер ететін) заттар бар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және профилактикалық мақсаттарда пайдаланылатын жекелеген заттардан немесе заттардың қоспаларынан тұратын өзге де Дәрілік заттар (3002, 3005, 3006 позицияларда көрсетілгендерден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ангезивті Материал және жабысқақ беті бар өзге де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таңу материалы: медицинада, хирургияда, стоматологияда немесе ветеринарияда пайдалануға арналған бөлшек саудаға арналған қалыптарға немесе орамдарға өлшеп оралған мақта, дәке, бинттер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Кетгут, осыған ұқсас стерильді тігіс материалдары және жараларды хирургиялық жабуға арналған стерильді адгезивті маталар; стерильді ламинария және қан тоқтататын орталарды тампондар.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тобын анықтауға арналған реагенттер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тексеруге арналған контрасты препараттар; науқастарға енгізуге арналған диагностикалық реагенттер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цементтері және тістерді пломбалауға арналған өзге де материалдар;сүйекті реконструкциялайтын цементтер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сөмкелер және алғашқы көмек көрсетуге арналған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немесе спермицидтер негізінде дайындалған химиялық контрацептивті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 впроцесстарында дененің бөліністері үшін майлау ретінде медициналық немесе ветеринарияда қолдануға арналған гель түріндегі препараттар. Немесе физикалық зерттеу. Немесе кач-ве байланыс. Дене арасындағы Агент..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Стомиялық пайдалануға арналған құралдар ретінде сәйкестендірілетін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жарамсыз фармацевтикалық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 оның ішінде су ерітіндісінде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 тұздар мен аммоний сульфатының және аммоний нитратының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 оның ішінде су ерітіндісіндегі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болып табылмайтын кальций карбонатымен немесе өзге де бейорганикалық заттармен аммоний нитратының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тұздар және кальций нитраты мен аммоний нитратының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немесе аммиак ерітіндісіндегі несепнәр мен аммоний нитратының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субпозицияларда аталмаған жануар немесе өсімдік тектес өзге де тыңайтқыштар(қоспаларды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Фосфорлы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калийлі өзге де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Салмағы-брутто 10 кг аспайтын таблеткаларда және басқа да ұқсас нысандарда ұсынылған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үш қоректік элемент - азот, фосфор және калий бар минералды немесе химиялық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Водородфосфат диаммония (фосфат диаммония)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диводородфосфаты (моноаммоний фосфаты) және оның қоспалары аммоний сводородфосфаты (диаммоний 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нитраттар мен фосфаттар бар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сіңімді элементтен тұратын минералдық немесе химиялық өзге де тыңайтқыштар: азот және фосфор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қоректік элемент - фосфор мен калийден тұратын минералды немесе химиялық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минералдық немесе химиялық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Квебрахо сығындысы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Акация сығындысы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илеу сығындылары; танниндер және олардың тұздары, қарапайым және күрделі эфирлер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органикалық илеу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өзге де органикалық илеу заттары; органикалық емес илеу заттары және құрамында табиғи илеу заттары бар және жоқ илеуге арналған препараттар; ферментті преп. Илеу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немесе белгісіз химиялық құрамның өсімдіктен немесе жануарлардан алынатын бояғыш заттар (жануардан басқа бояғыш экстракттарды қоса алғанда) және олардың негізіндегі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Дисперсиялық бояғыштар және олардың негізінде дайындалған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металданған немесе металл емес қышқыл бояғыштар.және олардың негізінде дайындалған препараттар; бояғыштар және олардың негізінде дайындалған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бояғыштар және олардың негізінде дайындалған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бояғыштар және олардың негізінде дайындалған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Кубтық бояғыштар (оның ішінде пигменттер ретінде пайдаланылатын) және олардың негізінде дайындалған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белсенді бояғыштар және негізде дайындалған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Пигменттер және олардың негізінде дайындалған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өзге органикалық бояғыш заттар және олардың негізінде дайындалған препараттар (оның ішінде заттардың қоспалары Жарлық.320411-320419 позицияларда)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ағартқыш ретінде пайдаланылатын синтетикалық органикалық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Флуоресцирлейтін ағартқыш заттардың тоқымасында пайдаланылатын синтетикалық өзге де органикалық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лактар; олардың негізінде дайындалған препараттар, Жарлық.осы топқа 3-ескертуде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80 мас бар пигменттер мен препараттар. құрғақ затқа қайта есептегенде % немесе одан көп диоксидатитан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диоксидінің негізінде дайындалған өзге де пигменттер мен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қосылыстары негізінде дайындалған пигменттер және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Ультрамарин және оның негізінде дайындалған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Литопон, мырыш сульфидінің негізінде дайындалған пигменттер мен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бояғыш заттар мен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Люминофор ретінде пайдаланылатын бейорганикалық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пигменттер, шыны сөндіргіштер, бояулар және ұқсас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тәрізді эмальдар мен глазурьдар, ангобалар (шликерлер) және ұқсас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жылтырақтар және ұқсас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тәрізді Фритта және ұнтақтағы, түйіршіктердегі немесе үлпектердегі өзге де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полиэфирлер негізіндегі бояулар мен лактар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немесе винил полимерлері негізіндегі бояулар мен лактар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синтетикалық полимерлер немесе химиялық түрлендірілген табиғи полимерлер негізінде жасалған бояулар мен лактар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және винил полимерлерінің негізінде жасалған бояулар мен лактар (эмальдар мен политураларды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полимерлер немесе химиялық түрлендірілген табиғи полимерлер негізінде дайындалған өзге де бояулар мен лактар (эмальдар мен политураларды қоса алғанда) диспергирленген. Немесе су ортасында ерітілген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бояулар мен лактар( эмальдарды, политураларды және желім бояуларын қоса алғанда); теріні әрлеу үшін пайдаланылатын үлгідегі дайын су пигменттері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сиккативтер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Өрнектеуге арналған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өндірісінде пайдаланылатын Сулы емес ортада ыдыратылған, сұйық немесе паста тәрізді өзге де пигменттер (металл ұнтақтар мен үлпелерді қоса алғанда) (эмальдарды қоса алғанда), өлшеп оралған бояғыштар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Жинақтағы бояулар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Суретшілер, студенттер пайдаланатын немесе маңдайша жазуларды ресімдеу үшін қолданылатын, реңктерді өзгертетін өзге де көркем бояулар, бос уақытқа арналған бояулар таблеткадағы,тюбиктердегі ианалогиялық өнімдер немесе ұқсас. Шаш үші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бақша жақпалары, шайыр цементтері, тығыздауға арналған құрамдар және өзге де мастикалар; сырлау бояғыштары мен тығыздағыштар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бақша жақпалары, шайырлы цементтер, нығыздауға арналған құрамдар және өзге де мастиктер; сырлау астары мен тығыздағыштар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жаққыштар,шайырлы цементтер, тығыздауға арналған құрамдар және өзге де мастикалар; сырлау жұмыстарына арналған тығыздағыштар; қасбеттердің үстіңгі қабаттарына арналған Отқа төзімді емес құрамдар, ішкі. Ғимарат қабырғалары, Едендер, Төбелер.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жаққыштар, шайырлы цементтер,нығыздауға арналған құрамдар және өзге де мастиктер; сырлау жұмыстарына арналған тығыздағыштар; қасбеттердің үстіңгі беттеріне арналған Отқа төзімді емес құрамдар, ішкі. Ғимараттар қабырғаларының, едендердің, төбелердің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Баспаханалық қара бояу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типографская черная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типографиялық бояулар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эфир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эфир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жемістерінің өзге де эфир майлары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жалбыз (mentha piperita) эфир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өзге де эфир майлары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жемістерінің эфир майларынан басқа, өзге де эфир майлары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Резиноидтар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эфир майлары (терпендерден босатылған немесе босатылмаған))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немесе сусындар өндіру үшін пайдаланылатын хош иісті заттардың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одан көп заттар негізінде алынатын хош иісті заттардың өзге де қоспалары және қоспалар (спирттік ерітінділерді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 және иіс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макияжына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макияжына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 және педикюр үшін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(шағын)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косметикалық құралдар немесе макияжға арналған құралдар және күнге күюге немесе күнге күюге қарсы құралдарды қоса алғанда, тері күтіміне арналған құралдар (дәрі-дәрмектерден басқа); маникюр немесе предикюрге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Перманентті бұйралау және шашты түзеуге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Шашқа арналған лактар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Шашқа арналған өзге де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тазалауға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Тісаралық аралықтарды тазалау үшін пайдаланылатын жіптер (тіс жібегі)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протездеріне арналған пасталар мен ұнтақтарды қоса алғанда, ауыз қуысының немесе тістердің гигиенасына арналған өзге де құралдар; раушан үшін жеке қаптамада тіс аралық аралықтарды тазалау үшін пайдаланылатын жіптер.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дейін, қырыну кезінде және қырынудан кейін қолданылатын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мақсаттағы дезодоранттар мен антиперспиранттар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иістендірілген тұздар және ванна қабылдауға арналған өзге де құрамдар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Агарбатти иісін тарататын басқа да благовония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жораларға арналған благовонияны қоса алғанда, ауа үй-жайларды хош иістендіруге және дезодорациялауға арналған өзге де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Қырынғанға дейін, қырыну кезінде немесе одан кейін пайдаланылатын өзге де құралдар, Жеке мақсаттағы дезодоранттар, ванна қабылдауға арналған құрамдар, шаш кетіруге арналған құралдар және өзге де парфюмерлік, косметикалық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 (құрамында дәрілік заттар бар сабынды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сабын; кесектер, кесектер нысанындағы немесе фигуралы бұйымдар түріндегі ортақтықтың беттік-белсенді органикалық заттары; қағаз, мақта, киіз немесе фетр және Тоқылмаған материалдар сіңдірілген. Немесе...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нысандардағы сабын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Беттік-белсенді органикалық заттар және сұйық немесе крем түріндегі теріні жууға арналған және розн үшін өлшеп оралған заттар. Құрамында сабын бар немесе жоқ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оралған немесе өлшеніп оралмаған беттік-белсенді органикалық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оралған немесе өлшеніп оралмаған беттік белсенді органикалық катион белсенді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беттік-белсенді органикалық, иленбеген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оралған немесе өлшеніп оралмаған беттік-белсенді органикалық өзге де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жуғыш, тазалағыш, Үстірт-белсенді құралдар (3401 тауар позициясының құралдарынан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беттік-белсенді құралдар, жуғыш құралдар және тазалағыш құралдар (3401 тауар позициясының құралдарынан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 былғарыны, үлбірін немесе өзге де материалдарды өңдеуге арналған, избитуминозды жыныстардан алынған мұнай немесе мұнай өнімдері бар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минералдардан алынған мұнай және мұнай өнімдері бар өзге де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 былғарыны,үлбірді немесе өзге де материалдарды өңдеуге арналған өзге де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майлау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дайын балауыздар полиоксиэтиленнен жасалған балауыздар (полиэтиленгликолья)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дайын өзге де балауыздар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Вакстар, кремдер және аяқ киімге немесе былғарыға арналған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Полирольдер, мастиктер және ағаш жиһаздарын, едендерді немесе ағаштан жасалған өзге де бұйымдарды күтуге арналған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Металдарға арналған жылтыратқыш құралдардан басқа, автомобиль шанақтарына арналған жылтыратқыш және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Тазалағыш пасталар мен ұнтақтар және басқа тазалағыш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жылтырататын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жұқа балауыз шамдары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Жапсыруға арналған пасталар, балаларға жапсыруға арналған пластилин; "тіс дәрігерлік балауыз" немесе тіс соқырларын алуға арналған құрамдар, өлшеп орау. Осы жиынтығы үшін, орау үшін розн. Немесе плиткалар түрінде, подков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казеин желімдері және өзге де казеин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жұмыртқа Альбумин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Альбуминдер (құрамында 80 мас Астам бар екі немесе одан да көп сарысулық ақуыздардың концентраттарын қоса алғанда). басқа да альбумин туындылары:жұмыртқа альбумині: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сарысулық ақуыздардың концентраттарын қоса алғанда, сүт альбумині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альбуминдер, альбуминаттар және басқа альбумин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(беттік өңдеумен немесе өңдеусіз) және оның туындылары;балық желімі; 3501 тауар позициясында көрсетілген казеиндерден басқа, жануарлардан алынатын өзге желімдер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Пептондар және олардың туындылары; өзге де ақуыз заттары және олардың туындылары; хромдалған, гольдан, хромдалған немесе хромдалмаған былғарыдан жасалған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Декстриндер және өзге де модификацияланған крахмалдар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Крахмалдар немесе декстриндер немесе өзге де түрлендірілген крахмалдар негізінде алынған желімдер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 немесе адгезивтер ретінде пайдалануға жарамды, желімдер немесе адгезивтер ретінде бөлшек сауда үшін өлшеніп оралған, таза салмағы 1 кг аспайтын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3901-3913 тауар позицияларының полимерлері немесе каучук негізіндегі өзге де адгезивтер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желімдер және өзге де дайын адгезивтер; желімдер немесе адгезивтер, расф ретінде пайдалануға жарамды өзге де өнімдер. Қызғылт үшін. Желімде сату... , таза салмағы 1 кг-нан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Реннин және оның концентраттары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өзге де ферментті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Оқ-дәріден басқа, дайын жарылғыш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Бикфорд баулары; детонациялайтын баулар; соққы немесе детонациялайтын капсюльдер; запалдар; электр детонаторлар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 тауар позициясының пиротехникалық бұйымдарынан басқа сіріңке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немесе ұқсас оттықтарды толтыру және қайта толтыру үшін пайдаланылатын сыйымдылығы 300 куб. см аспайтын контейнерлердегі сұйық немесе сұйытылған газ тәрізді отын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ферроцерий және кез келген нысандағы пирофорлық қорытпалар, жанғыш материалдардан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фотопластинкалар және жазық фотопленкалар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Фотопленки және фотопластинки тегіс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тарапының ұзындығы 255 мм-ден асатын пластинкалар мен өзге де үлдірлер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фотосуретке арналған өзге де фотопластинкалар мен фотопленкалар (полихромды)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өзге де фотопластинкалар мен жазық, сенсибилизацияланған, экспонирленбеген фотопленкалар; өзгелері Момент үшін жалпақ пленкалар. Суреттер, уп., жоқ.уп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басқа, кез келген материалдардан жасалған экспонатталмаған, рентгендік, сенсибилизацияланған, орамдағы фотопленкалар, тоқыма картонилері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фотосуретке арналған ені 105 мм аспайтын перфорацияланбаған орамдағы фотопленкалар (полихромды)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105 мм аспайтын перфорацияланбаған күміс галогенидтерінен жасалған эмульсиясы бар орамдардағы өзге де фотопленкалар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сенсибилизацияланған, экспонирленбеген орамдағы Фотопленка; сенсибилизацияланған, экспонирленбеген, рулондағы лезде суретке арналған пленка:ені 105 мм аспайтын, перфорацияланбаған өзге де пленка:өзгелері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Сенсибилизацияланған, экспонирленбеген, қағаздан, картоннан немесе тоқымадан басқа кез келген материалдардан жасалған орамдағы Фотопленка; сенсибилизацияланған, экспонирленбеген, рулондардағы лезде фотосуретке арналған пленка:ені 105 мм-ден астам:ені 610 мм-ден астам және ұзындығы 200 м-ден астам түрлі-түсті фотосурет (полихромды)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фотосуретке арналған пленкалардан басқа, ені 610 мм-ден астам және ұзындығы 200 м-ден астам перфорацияланбаған өзге де Пленка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610 мм-ден астам және ұзындығы 200 м-ден аспайтын перфорацияланбаған өзге де үлдір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105 мм-ден астам, бірақ 61о мм-ден аспайтын перфорацияланбаған өзге де Пленка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сенсибилизацияланған, экспонирленбеген, орамдағы Фотопленка; сенсибилизацияланған, экспонирленбеген, рулондағы лезде суретке арналған пленка:түсті фотосуретке арналған (полихромды) өзге де пленка:ені 16 мм-ден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сенсибилизацияланған, экспонирленбеген орамдағы Фотопленка; сенсибилизацияланған, экспонирленбеген, рулондардағы лезде суретке арналған пленка:түсті фотосуретке арналған (полихромды) өзге де пленка:ені 16 мм-ден астам, бірақ 35 мм-ден аспайтын және ұзындығы 30 м-ден аспайтын, диапозитивтерге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сенсибилизацияланған, экспонирленбеген орамдағы Фотопленка; сенсибилизацияланған, экспонирленбеген, рулондардағы лезде суретке арналған пленка:түсті фотосуретке арналған (полихромды) өзге де пленка:ені 16 мм-ден астам, бірақ 35 мм-ден аспайтын және ұзындығы 30 м-ден аспайтын, диапозитивтерге арналған пленкалардан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Сенсибилизацияланған, экспонирленбеген, қағаздан, картоннан немесе тоқымадан басқа кез келген материалдардан жасалған орамдағы Фотопленка; сенсибилизацияланған, экспонирленбеген, рулондардағы лезде суретке арналған пленка:түсті фотосуретке арналған (полихромды) өзге де пленка:ені 16 мм-ден астам, бірақ 35 мм-ден аспайтын және ұзындығы 30 м-ден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сенсибилизацияланған, экспонирленбеген, орамдағы Фотопленка; сенсибилизацияланған, экспонирленбеген, рулондағы лезде суретке арналған пленка:түсті фотосуретке арналған (полихромды) өзге де пленка:ені 35 мм-ден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35 мм-ден аспайтын және ұзындығы 30 м-ден аспайтын орамдардағы Фотопленка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35 мм-ден аспайтын және ұзындығы 30 м-ден асатын орамдардағы Фотопленка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35 мм-ден асатын орамдағы Фотопленка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Фотографиялық қағаз, қатырма қағаз және тоқыма материалдар, сенсибилизироыванные, экспонированные в рулонировании в рулонове610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фотосуретке арналған өзге де фотоматериалдар (полихромды)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Экспонатталмаған өзге де фотоматериалдар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Сенсибилизацияланған эмульсиялар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фотосуретке арналған өзге де белгілер мен бекітгіштер және фотохимикаттар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Графит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Коллоидты немесе жартылай коллоидты Графит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Электродтарға арналған көміртекті пасталар және пештерді футерлеуге арналған ұқсас пасталар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немесе көміртектің өзге де нысандары негізінде алынған пасталар, блоктар, пластиналар немесе өзге де жартылай фабрикаттар түріндегі өзге де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белсендірілген өзге де минералды өнімдер; өңделген жануар көмірін қоса алғанда, жануар көмірі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сүректі (бумен) немесе сульфатты Скипидар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тұқымдас сүректі айдау немесе басқа өңдеу жолымен алынатын өзге де терпендік майлар; тазартылмаған дипентен; сульфитті скипидар және тазартылмаған өзге де бу-цимол; өзге де қарағай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Канифольды және шайырлы қышқылдар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және шайырлы қышқылдар және олардың туындылары; канифоль спирті және канифольды майлар; қайта балқытылған шайырлар:канифоль тұздары, шайырлы қышқылдар немесе канифоль туындылары немесе шайырлы қышқылдар, канифоль аддуктерінің тұздарынан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эфирлі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канифольдар мен шайыр қышқылдары және олардың туындылары; спиртканифольді және канифольды майлар; балқытылған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шабағы; ағаш дегтінен алынған майлар; ағаш креозоты; ағаш нафты; өсімдік пегі, сыра қайнату және канифоль, шайыр қышқылдары немесе өсімдік пегі негізіндегі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кіріске қарсы құралдар және өсімдіктердің өсуін реттегіштер, бөлшек сауда үшін қалыптарға немесе орауыштарға өлшеп оралған немесе дайын препараттар немесе бұйымдар түрінде ұсынылған дезинфекциялаушы және оларға ұқсас құралдар (мысалы, күкіртпен өңделген ленталар, фитильдер мен май шамдар және шыбындардың жабысқақ қағазы): осы топқа 1 субпозицияларға ескертуде аталған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кіріске қарсы құралдар және өсімдіктердің өсуін реттегіштер, бөлшек сауда үшін қалыптарға немесе орауыштарға өлшеп оралған немесе дайын препараттар түрінде немесе дайын препараттар түрінде ұсынылған дезинфекциялаушы және оларға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кіріске қарсы құралдар және өсімдіктердің өсуін реттегіштер, бөлшек сауда үшін қалыптарға немесе орауыштарға өлшеп оралған немесе дайын препараттар түрінде немесе дайын препараттар түрінде ұсынылған дезинфекциялаушы және оларға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кіріске қарсы құралдар және өсімдіктердің өсуін реттегіштер, бөлшек саудада сатуға арналған қалыптарға немесе орамдарға өлшеп оралған немесе дайын препараттар немесе бұйымдар түрінде ұсынылған дезинфекциялаушы және оларға ұқсас құралдар (мысалы, күкіртпен өңделген ленталар, фитильдер және май шамдар және шыбындардың жабысқақ қағазы): осы топқа 2 субпозицияларға ескертуде аталған тауарлар: нетто-массасы 300 г-нан аспайтын орамдарда: нетто-массасы 300 г-нан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кіріске қарсы құралдар және өсімдіктердің өсуін реттегіштер, бөлшек сауда үшін қалыптарға немесе орауыштарға өлшеп оралған немесе дайын препараттар түрінде немесе дайын препараттар түрінде ұсынылған дезинфекциялаушы және оларға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кіріске қарсы құралдар және өсімдіктердің өсуін реттегіштер, бөлшек сауда үшін қалыптарға немесе орауыштарға өлшеп оралған немесе дайын препараттар түрінде немесе дайын препараттар түрінде ұсынылған дезинфекциялаушы және оларға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Фунгицидтер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 қалдықтарға қарсы құралдар және өсімдіктердің өсуін реттегіштер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өскінге қарсы құралдар және өсімдіктердің өсуін реттегіштер, дезинфекциялаушы және оларға ұқсас құралдар,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құралдары, крахмалды заттар негізінде бояуды жеделдетуге немесе бояғыштарды бекітуге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немесе осыған ұқсас өндірістерде пайдаланылатын өзге де өңдеу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немесе сол сияқты өндірістерде қолданылатын әрлеу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немесе ұқсас өндірістерде пайдаланылатын өзге де өңдеу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улауға арналған препараттар.беті; металдан және өзге де материалдардан тұратын, төмен температуралы дәнекерлеуге, Жоғары температуралы дәнекерлеуге немесе дәнекерлеуге арналған ұнтақтар мен пасталар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электродтары немесе шыбықтар үшін өзекшелер немесе жабындар ретінде пайдаланылатын өзге де препараттар; флюстер және баяу балқитын дәнекермен дәнекерлеуге немесе дәнекерлеуге арналған өзге де қосалқы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қосылыстары негізіндегі антидетонаторлар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антидетонаторлар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битуминозды жыныстардан алынған мұнай немесе мұнай өнімдері бар майлайтын майларға арналған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жыныстардан алынған, құрамында мұнай немесе мұнай өнімдері бар майлайтын майларға телімдер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майларға арналған өзге де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майларға басқа да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антидетонаторлар, антиоксиданттар, шайыр түзудің ингибиторлары, Қоюландырғыштар, коррозияға қарсы заттар және өзге де мұнай өнімдеріне немесе басқа да сұйықтықтарға дайын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антидетонаторлар, антиоксиданттар, шайыр түзетін ингибиторлар, Қоюландырғыштар, коррозияға қарсы заттар және мұнай өнімдеріне немесе басқа сұйықтықтарға дайын өзге де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каучуктерді вулканизациялау үдеткіштері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каучуктарды вулканизациялау үдеткіштері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және пластмассаларға арналған құрамдас пластификаторлар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пен пластмассаларға арналған құрамдас пластификаторлар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және пластмассаларға арналған антиоксиданттар мен өзге де тұрақтандырғыштар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Каучукты вулканизациялау үдеткіштері; басқа жерде аталмаған немесе енгізілмеген каучук немесе пластмассаларға арналған құрамдас пластификаторлар; каучук немесе пластмассаларға арналған антиоксиданттар мен құрамдас тұрақтандырғыштар, антиоксиданттар мен тұрақтандырғыштар құрам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Каучукты вулканизациялау үдеткіштері; басқа жерде аталмаған немесе енгізілмеген каучук немесе пластмассаларға арналған құрамдас пластификаторлар; каучук немесе пластмассаларға арналған өзге де құрамдас антиоксиданттар мен тұрақтандырғыштар, антиоксиданттар мен тұрақтандырғыштар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Каучукты вулканизациялау үдеткіштері; басқа жерде аталмаған немесе енгізілмеген каучук немесе пластмассаларға арналған құрамдас пластификаторлар; каучук немесе пластмассаларға арналған антиоксиданттар мен құрамдас тұрақтандырғыштар, антиоксиданттар мен тұрақтандырғыштар құрам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Каучукты вулканизациялау үдеткіштері; басқа жерде аталмаған немесе енгізілмеген каучук немесе пластмассаларға арналған құрамдас пластификаторлар; каучук немесе пластмассаларға арналған өзге де құрамдас антиоксиданттар мен тұрақтандырғыштар, антиоксиданттар мен тұрақтандырғыштар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сөндіргіштерге арналған құрамдар мен зарядтар; өрт сөндірудің зарядталған гранаттары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органикалық күрделі еріткіштер мен сұйылтқыштар; бояуларды немесе лактарды жоюға арналған дайын құрамдар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компонент ретінде никель немесе оның қосылыстары бар тасығыштардағы катализаторлар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компонент ретінде бағалы металдар немесе олардың қосылыстары бар тасымалдауыштардағы катализаторлар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Тасымалдауыштағы өзге де катализаторлар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өзге де катализаторлар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тауар позициясының тауарларынан басқа, отқа төзімді цементтер, құрылыс ерітінділері, бетондар және ұқсас құрамдар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немесе 2902 тауар позициясындағы өнімдерден басқа, аралас алкибензолдар және аралас алкинафталиндер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Электроникада, диск, пластин түрінде немесе ұқсас нысандарда пайдалануға арналған химиялық қоспаланған элементтер; электроникада пайдалануға арналған химиялық қоспаланған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минералдардан алынған мұнайы немесе мұнай өнімдері кемінде 70 мас% - дан тұратын немесе жоқ гидравликалық тежегіш сұйықтықтары және гидравликалық берілістердің өзге де дайын сұйықтықтары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минералдардан алынған, құрамында 70 мас% - дан кем мұнай немесе мұнай өнімдері жоқ немесе бар, гидравликалық тежегіш сұйықтықтары және гидравликалық берілістерге арналған өзге де дайын сұйықтықтар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Антифриздер және мұздануға қарсы дайын сұйықтықтар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Микроорганизмдерді өсіруге арналған дақылдық 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және 3006 тауар позициясындағы тауарлардан басқа, төсегі бар диагностикалық немесе зертханалық реагенттер және төсегі бар немесе жоқ дайындалған диагностикалық немесе зертханалық реагенттер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стеарин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олеин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майлы қышқылдар талл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өнеркәсіптік монокарбонды май қышқылдары; тазартудан кейінгі қышқыл майлар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майлы спирттер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қалыптар немесе өзектер өндірісінде пайдаланылатын дайын байланыстырушы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карбидтері басқа металл байланыстырғыш заттармен араластырылмаған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Цементтерге, құрылыс ерітінділеріне немесе бетондарға арналған дайын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 290544 субпозициясының сорбитінен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фтор мен хлормен ғана пергалогенденген ациклді көмірсутектер бар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құю өзекшелерін өндіруге арналған дайын байланыстырушы заттар;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құрамында метанның, этанның немесе пропанның галогенденген туындылары бар қоспалар:құрамында бромхлордифторметан, бромтрифторметан немесе дибромтерафторэтан бар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қалыптарын немесе құю өзекшелерін өндіруге арналған дайын байланыстырушы заттар;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құрамында метанның, этанның немесе пропанның галогенденген туындылары бар қоспалар:құрамында гидробромфторкөмірсутегі бар (ГБФУ))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құю өзекшелерін өндіруге арналған дайын байланыстырушы заттар; басқа жерде аталмаған немесе енгізілмеген химиялық, өнеркәсіптің химиялық немесе аралас салаларының өнімдері мен препараттары (табиғи өнімдер қоспаларынан тұратын препараттарды қоса алғанда): құрамында метанның, этанның немесе пропанның галогенденген туындылары бар қоспалар:құрамында гидрохлорфторкөмірсутегі (ГХФҚ) бар немесе құрамында перфторкөмірсутегі (ПФҚ) немесе гидрофторкөмірсутегі (ГФҚ) бар, бірақ құрамында хлорфторкөмірсутегі (ХФҚ)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құю өзекшелерін өндіруге арналған дайын байланыстырушы заттар;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құрамында метанның, этанның немесе пропанның галогенденген туындылары бар қоспалар:құрамында көміртегі тетрахлориді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құю өзекшелерін өндіруге арналған 1,1,1-трихлорэтан(метилхлороформ)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құю өзекшелерін өндіруге арналған дайын байланыстырғыш заттар;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құрамында метанның, этанның немесе пропанның галогенденген туындылары бар қоспалар:құрамында бромметан (метилбромид) немесе бромхлорметан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перфторкөміртегіштер(пфқ) немесе гидрофторкөміртегіштер (гфқ) бар, бірақ құрамында хлорфторкөміртегіштергіштер (хфқ) немесе гидрохлорфторкөміртегіштергіштер (гхфқ) жоқ байланыстырушы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қоспалар құрамында. Ациклдің перлагинирленген туындылары. Екі немесе одан да көп түрлі галогендері бар көмірсутектер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оксиран бар қоспалар мен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құрамында оксиран (этиленоксид), полибромбифенилдер (ПББ), полихлорбифенилдер (ПХБ), полихлортерфенилдер (ПХТ) немесе трис(2,3-дибромпропил)бар фосфат:құрамында полихлорбифенилдер (ПХБ), полихлортерфенилдер (ПХТ) немесе трис (2,3-дибромпропил) бар фосфат: құрамында полихлорбифенилдер (ПХБ), полихлортерфенилдер (пхт) немесе полибромбифенилдер (ПББ)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құрамында оксиран (этиленоксид), полибромбифенилдер (ПББ), полихлорбифенилдер (ПХБ), полихлортерфенилдер (ПХТ) немесе трис(2,3-дибромпропил)фосфаты бар қоспалар мен препараттар:құрамында трис(2,3-дибромпропил)бар фосфат: құрамында үш (2,3-дибромпропил) бар 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құю өзекшелерін өндіруге арналған дайын байланыстырушы заттар; басқа жерде аталмаған химиялық, химиялық немесе сабақтас өнеркәсіп салаларының өнімдері мен препараттары (табиғи өнімдер қоспаларынан тұратын препараттарды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осы топқа 3 субпозицияларға ескертуде аталған тауарлар: құрамында 1,2,3,4,5,6-гексахлорциклогексан (ГХГ (ISO)), линданды (ISO, INN) қоса алғанда, құрамында 1,2,3,4,5,6-гексахлорциклогексан (ГХГ (ISO)) бар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осы топқа 3 субпозицияларға ескертуде аталған тауарлар: құрамында пентахлорбензол (ISO) немесе гексахлорбензол (ISO)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нысандарын немесе құю өзекшелерін өндіруге арналған дайын байланыстырушы заттар;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осы топқа 3-субпозицияларға ескертуде аталған: құрамында перфтороктансульфон қышқылы, оның тұздары, перфтороктансульфонамидтері бар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құю өзекшелерін өндіруге арналған дайын байланыстырушы заттар; басқа жерде аталмаған химиялық, химиялық немесе сабақтас өнеркәсіп салаларының өнімдері мен препараттары (табиғи өнімдер қоспаларынан тұратын препараттарды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химиялық немесе онымен аралас өнеркәсіп салалары өндіретін өзге де өнімдер мен химиялық препараттар; басқа жерде аталмаған химиялық немесе онымен аралас салалардың қалдық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құю өзекшелерін өндіруге арналған дайын байланыстырушы заттар; басқа жерде аталмаған химиялық, химиялық немесе сабақтас өнеркәсіп салаларының өнімдері мен препараттары (табиғи өнімдер қоспаларынан тұратын препараттарды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0,94 кем бастапқы нысандардағы Полиэтилен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0,94 немесе одан көп Полиэтилен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Этиленнің винилацетатымен сополимерлері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этилен полимерлері: үлес салмағы 0,94-тен кем этилен-альфа-олефиндік сополимерлер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этиленнің өзге де 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Полиизобутилен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сополимерлері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пропиленнің немесе өзге де олифендердің өзге де 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көбіктенген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полистирол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Стиролакрилонитрильді сополимерлер (san)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Акрилонитрилбутадиенстирольді сополимерлер (abs)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стиролдың өзге де 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компоненттермен араласпаған Поливинилхлорид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Пластифицирленген басқа да поливинилхлорид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Пластифицирленген өзге де поливинилхлорид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және винилацетат сополимерлері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винилхлоридтің немесе өзге де галогенденген олефиндердің полимерлері: винилхлоридтің өзге де сополимерлері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Виниленденхлорид 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Todes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фторполимерлер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винилхлоридтің немесе өзге де галогенденген олефиндердің өзге де 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диспергирленген Поливинилацетат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поливинилацетат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диспергирленген винилацетат сополимерлері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Винилацетаттың өзге де сополимерлері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гидролизденбеген ацетат топтары бар немесе жоқ поливинил спирті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сополимерлер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Винилацетаттың немесе өзге де күрделі винил эфирлерінің өзге де 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өзге де акрил 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қарапайым полиэфирлер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Эпоксидті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Поликарбонаттар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алкидные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 (БАСТАПҚЫ НЫСАНДАРДА)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полиацеталдар, өзге де қарапайым полиэфирлер және эпоксидті шайырлар; бастапқы нысандардағы поликарбонаттар, алкидті шайырлар, күрделі полиаллилді эфирлер және өзге де күрделі полиэфирлер, полиэтилентерефталат: тұтқырлығы 78 мл/г немесе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полиацеталдар, өзге де қарапайым полиэфирлер және эпоксидті шайырлар; бастапқы нысандардағы поликарбонаттар, алкидті шайырлар, күрделі полиаллилді эфирлер және өзге де күрделі полиэфирлер, полиэтилентерефталат: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 полилактид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қанықпаған полиэфирлер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күрделі полиэфирлер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Полиамид-6, -11, -12, -6,6, -6,9, -6,10 немесе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полиамидтер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карбамидті және тиокарбамидті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меламинді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Амино-альдегид шайырлары, феноло-альдегид шайырлары және полиуретандар:өзге де амино-альдегид шайырлары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Амино-альдегид шайырлары, феноло-альдегид шайырлары және полиуретандар, өзге де амино-альдегид шайырлары: полиметиленфенилизоцианат (шикі МДИ, полимерлі МДИ)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Амино-альдегид шайырлары, феноло-альдегид шайырлары және полиуретандар, өзге де амино-альдегид шайырлары: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Феноло-альдегидті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силикондар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кумаронды, индендік немесе кумарон-индендік шайырлар және политерпендер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химиялық синтездің өзге де өнімдері, полисульфондар, полисульфидтер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Тәттілендірілмеген целлюлоза Ацетаты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Пластиктен жасалған целлюлоза Ацетаты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нитраттары (коллодияларды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Карбоксиметилцеллюлоза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қарапайым целлюлоза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целлюлозаның өзге де химиялық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Альгин қышқылы, оның тұздары және күрделі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табиғи полимерлер және түрлендірілген табиғи полимерлер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3901-3913 тауар позицияларының полимерлері негізінде алынған ион алмастырғыш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полимерлерінен жасалған қалдықтар, кесінділер және скрап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полимерлерінен жасалған қалдықтар, кесінділер және скрап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полимерлерінен жасалған қалдықтар, кесінділер және скрап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Пластмассалардың қалдықтары, кесінділері, скрабы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мөлшері 1 мм-ден асатын моножить, беті өңделген немесе өңделмеген,бірақ өзге де өңдеуге ұшырамаған, этилен полимерлерінен жасалған шыбықтар, өзектер және фасонды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полимерлерінен жасалған көлденең қимасының өлшемі 1 мм астам моножить, шыбықтар, өзектер және фасонды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өлшемі 1 мм астам моножить, өзге пластмассалардан жасалған өзектер мен фасонды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Қатырылған протеиндерден немесе целлюлоза материалдарынан жасалған жасанды қабықтар (шұжық өнімдері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полимерлерінен жасалған қатты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полимерлерінен жасалған қатты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полимерлерінен жасалған қатты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Пластмассадан жасалған құбырлар, түтіктер мен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мпа дейін қысымға төзімді иілгіш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басқа материалдармен құрамдастырылмаған, фитингтерсіз өзге де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басқа материалдармен құрамдастырылмаған, фитингтері бар өзге де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құбырлар, түтіктер мен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арналған винилхлорид полимерлерінен жасалған, өздігінен жабысатын немесе өздігінен жабыспайтын, орамдардағы немесе пластиналардағы жабындар; осы топқа 9-ескертуде көрсетілген қабырғалар мен төбелерге арналған жабындар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жабысатын немесе өздігінен жабыспайтын, орамдардағы немесе пластиналардағы еденге арналған жабындар; ескертпеде көрсетілген қабырғалар мен төбелерге арналған жабындар. 9 өзге Пластмассадан жасалған осы топқа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материалдардан жасалған, ені 20 см аспайтын орамдағы тақталар, табақтар, пленка, фольга, лента, жолақ және өзге де жазық Нысандар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материалдардан жасалған, өздігінен желімделетін, орамдағы немесе орамдағы емес өзге де тақталар, табақтар, пленка, фольга, лента, жолақ және өзге де тегіс формалар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полимерлерінен жасалған тақталар, табақтар, пленка, фольга және жолақтар немесе өзге де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полимерлерінен жасалған тақталар, табақтар, пленка, фольга және жолақтар немесе өзге де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инеармирленген, қабықсыз, төсенішсіз және стирол полимерлерінен жасалған басқа материалдармен ұқсас тәсілмен қосылмаған тақталар, табақтар, үлдірлер, фольга және өзге де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мас % пластификаторлардан тұратын тақталар, табақтар, пленка және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мас % пластификаторлардан тұратын өзге де тақталар, табақтар, пленка және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инеармирленген, қабатталмаған, төсенішсіз және ұқсас тәсілмен басқа материалдармен қосылмаған, полиметилметакрилаттан жасалған тақталар, табақтар, үлдірлер, фольга және өзге де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полимерлерінен жасалған өзге де тақталар, табақтар, пленка және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инеармацияланған, қабатталмаған, төсенішсіз және ұқсас тәсілмен басқа материалдармен қосылмаған поликарбонаттардан жасалған тақталар, табақтар, үлдірлер, фольга және өзге де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Полиэтилентерефталаттан жасалған тақталар, табақтар, пленка, фольга және жолақтар немесе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арматураланбаған, қабықсыз, төсенішсіз және ұқсас тәсілмен басқа материалдармен қосылмаған, қанықпаған күрделі полиэфирлерден жасалған тақталар, табақтар, үлдірлер, фольга және өзге де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инеармирленген, қабықсыз, төсенішсіз және басқа материалдармен ұқсас тәсілмен қосылмаған, өзге де күрделі полиэфирлерден жасалған тақталар, табақтар, үлдірлер, фольга және өзге де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целлюлозадан жасалған тақталар, табақтар, пленка және жолақтар немесе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ацетатынан жасалған тақталар, табақтар, пленка және жолақтар немесе ленталар,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целлюлоза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және арматураланбаған, қабықсыз, төсенішсіз және басқа материалдармен ұқсас тәсілмен қосылмаған поливинилбутиралдан жасалған тақталар, табақтар, үлдірлер, фольга және өзге де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Полиамид-кеуекті, арқауланбаған, қабықсыз, басқа материалдармен ұқсас тәсілмен қосылмаған тақталар, табақтар, үлдірлер, фольга және өзге де жолақ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Амино-альдегидті шайырлардан жасалған, кеуекті емес және арқауланбаған, қабықсыз, төсенішсіз және басқа материалдармен ұқсас тәсілмен қосылмаған тақталар, табақтар, пленка және жолақтар немесе ленталар,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Фенол-альдегидті шайырлардан жасалған, кеуекті емес және арқауланбаған, қабықсыз, төсенішсіз және басқа материалдармен ұқсас тәсілмен қосылмаған тақталар, табақтар, үлдірлер, фольга және өзге де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полимерлік материалдардан жасалған тақталар, табақтар, пленка, фольга және жолақтар немесе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полимерлерінен жасалған кеуекті тақталар, табақтар, үлдірлер, фольга және жолақ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полимерлерінен жасалған кеуекті тақталар, табақтар, үлдірлер, фольга және жолақ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Полиуретаннан жасалған тақталар, табақтар, пленка, фольга және жолақтар немесе кеуекті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целлюлозадан жасалған плиталар, табақтар, пленкалар, жұқалтыр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пластмассалардан жасалған тақталар, табақтар, пленка және кесінділер немесе өзге де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материалдардан жасалған өзге де тақталар, табақтар, пленка, фольга және жолақтар немесе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ағызуға арналған ванналар, душтар және раковиналар және пластмассадан жасалған жуынуға арналған раковиналар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унитаздарға арналған орындықтар мен қақпақтар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ванналар, душтар, раковиналар, биде, унитаздар, орындықтар және оларға арналған қақпақтар,ағызу бөшкелері және ұқсас санитарлық-техникалық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қораптар, жәшіктер, себеттер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 мен сөмкелер (қоса)этилен полимерлерінен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пластмассалардан жасалған қаптар, сөмкелер (конустықтарды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 бөтелкелер, құтылар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Катушкалар, шпулькалар, бобиналар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Тығындар, қақпақтар, қалпақтар және тығындауға арналған басқа да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тауарларды тасымалдауға немесе орауға арналған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асханалық және ас үйлік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тұрмыстық заттар және дәретхана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көлемі 300 л-ден асатын резервуарлар, цистерналар, бактар және ұқсас сыйымдылықтар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есіктер мен оларға арналған табалдырықтар, терезелер мен олардың рамалары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Ставни, перделер (Венециандық жалюздерді қоса алғанда), ұқсас бұйымдар мен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құрылыс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және 3901-3914 тауар позициясындағы мықты материалдардан жасалған кеңсе немесе мектеп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3901-3914 тауар позицияларының өзге де материалдарынан жасалған пластмассадан жасалған киім және оның керек-жарақтары (қолғаптарды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Жиһазға, көлік құралдарына арналған бекіткіш бұйымдар мен фурнитура немесе пластмассадан және 3901-3914 тауар позицияларының өзге де материалдарынан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және 3901-3914 тауар позицияларының өзге де материалдарынан жасалған мүсіншелер мен өзге де сәндік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бұйымдар және 3901-3914 тауар позицияларының өзге де материалдарынан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Бутадиенстирольді Каучук (sbr); карбоксилденген бутадиенстирольді каучук (хsbr): латекс, бастапқы нысандардағы немесе пластин, табақтар немесе жолақтар, немесе таспалар түріндегі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немесе таспалар түріндегі бутадиендік Каучук (br)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немесе таспалар түріндегі изобутиленизопренді (бутилкаучук) (iir) Каучук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изобутиленизопренді каучук (бутилкаучук) (iir); изобутиленизопренді (ciir немесе biir),бастапқы нысандардағы немесе пластиналар, табақтар немесе кесінділер түріндегі галогенденген каучук илиленизопренді (ciir немесе biir)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Хлоропренді Каучук (хлорбутадиенді) (cr): бастапқы нысандардағы немесе пластиналар, табақтар немесе жолақтар түріндегі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түріндегі хлоропренді (хлорбутадиенді) (cr) өзге де каучук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түріндегі бутадиеннитральды Каучук (nbr)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түріндегі өзге де бутадиеннитралды каучук (nbr)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жолақтар немесе таспалар түріндегі изопрендік Каучук (ir)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жолақтар түріндегі кернеусіз (epdm) этиленпропилендік Каучук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тауар позициясының осы тауар позициясының кез келген өнімімен, бастапқы нысандардағы немесе пластиналар, табақтар немесе жолақтар түріндегі кез келген өнімнің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табақтар немесе жолақтар түріндегі бастапқы нысандардағы өзге де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қосу арқылы модификацияланған өзге де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немесе таспалар түріндегі қалпына келтірілген Каучук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қалдықтары, кесінділері және скрабы (қатты резеңкеден басқа), олардан алынған ұнтақтар, түйіршіктер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немесе таспалар түріндегі техникалық көміртегімен немесе кремний диоксидімен толтырылған резеңке қоспа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 40510 субпозициясында көрсетілгендерден басқа, өзге де дисперсиялар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пластиналар, табақтар және жолақ немесе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немесе таспалар түріндегі вулканизацияланбаған өзге де резеңке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 қалпына келтіруге арналған протекторлық дайындамалар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өзге де нысандар (мысалы, шыбықтар, құбырлар және фасонды профильдер) иизделер (мысалы, дискілер мен сақиналар)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 жіптер мен корд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резеңкеден жасалған пластиналар, табақтар және жолақ немесе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өзге де шыбықтар мен фасонды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резеңкеден жасалған пластиналар, табақтар және жолақтар немесе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бойынша кесілген, азаматтық авиацияға арналған, кеуекті емес резеңкеден жасалған өзге де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материалдармен арматураланбаған немесе өзге де тәсілмен құрамдастырылған вулканизацияланған резеңкеден жасалған құбырлар, түтіктер және шлангілер фитингтерсіз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өзге де тәсілмен өзге материалдармен, фитингтері бар вулканизацияланған резеңкеден жасалған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тек метталмен, фитингсіз арматураланған немесе өзге тәсілмен құрастырылған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арматураланған немесе өзге тәсілмен тек металмен,фитингтері бар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арматураланған немесе өзге тәсілмен тек тоқыма материалдары бар, фитингтерсіз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арматураланған немесе өзге тәсілмен тек тоқыма материалдары бар, фитингтері бар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өзге де материалдармен арматураланған немесе өзге де тәсілмен құрастырылған, фитингтерсіз құбырлар,түтіктер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арматураланған немесе өзге де тәсілмен өзге материалдармен, фитингтері бар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металмен арматураланған вулканизацияланған резеңкеден жасалған конвейерлік ленталар немесе бельтинг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тоқыма материалдарымен арматураланған вулканизацияланған резеңкеден жасалған конвейерлік ленталар немесе бельтинг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өзге де конвейерлік ленталар немесе бельтинг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Жетекті белдіктер немесе бельтинг, шексіз трапецеидальды-қиық қима (сыналы белдіктер), қабырғалы, сыртқы шеңберінің ұзындығы 60 см-ден астам, бірақ 180 см-ден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айналмасының ұзындығы 60 см-ден астам, бірақ 180 см-ден аспайтын, қырлардан басқа, трапецеидалды көлденең кесудің (сыналы белдіктер) жетекті белдіктер немесе бельтинг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Трапецедальды көлденең қиманың жетекті шексіз белдіктері (сыналы белдіктер), қабырғалы, сыртқы шеңберінің ұзындығы 180 см-ден астам, бірақ 240 см-ден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Трапецеидалды көлденең қиманың шексіз жетекті белдіктері (сыналы белдіктер), қырлардан басқа, сыртқы шеңберінің ұзындығы 180 см-ден астам, бірақ 240 см-ден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Шексіз тісті жетекті белдіктер, сыртқы шеңберінің ұзындығы 60 см артық, бірақ 150 см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Шексіз тісті жетекті белдіктер, сыртқы шеңберінің ұзындығы 150 см артық, бірақ 198 см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Жетекті өзге де белдіктер немесе бельтинг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автомобильдерге арналған жаңа резеңке пневматикалық шиналар (жүк-жолаушылар автомобиль-фургондар мен спорттық автомобильдерді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тасымалдауға арналған автобустарға немесе моторлы көлік құралдарына арналған жаңа пневматикалық резеңке 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 пайдалануға арналған жаңа пневматикалық резеңке 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Мотоциклдерге арналған жаңа пневматикалық резеңке 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Велосипедтерге арналған жаңа пневматикалық резеңке шиналар мен доңғалақтар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покрышкалар:өзгелері, "шырша" түріндегі протектордың суреті немесе протектордың ұқсас суреттері бар:ауыл шаруашылығы немесе орман шаруашылығы көлік құралдары мен машиналары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қақпақтар:өзгелері, "шырша" түріндегі протектордың суреті немесе протектордың ұқсас суреттері бар:құрылыста немесе өнеркәсіпте пайдаланылатын және отырғызу диаметрі 61 см-ден аспайтын көлік құралдары мен машиналар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қақпақтар:өзгелері, "шырша" түріндегі протектор суреті немесе протектордың ұқсас суреттері бар:құрылыста немесе өнеркәсіпте пайдаланылатын және отырғызу диаметрі 61 см-ден астам көлік құралдары мен машиналар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покрышкалар:өзгелері, протектордың суреті "шырша" немесе протектордың ұқсас суреттері бар: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немесе орман шаруашылығы көлік құралдары мен машиналары үшін жаңа пневматикалық резеңке шиналар мен қақпақтар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қақпақтар: құрылыста, тау-кен ісінде немесе өнеркәсіпте пайдаланылатын көлік құралдары мен машиналар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покрышкалар: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покрышкалар:өзгелері:ауыл шаруашылығы немесе орман шаруашылығы көлік құралдары мен машиналары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қақпақтар:өзгелері:құрылыста немесе өнеркәсіпте пайдаланылатын және отырғызу диаметрі 61 см-ден аспайтын көлік құралдары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қақпақтар:өзгелері:құрылыста немесе өнеркәсіпте пайдаланылатын және отырғызу диаметрі 61 см астам көлік құралдары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шиналар: өзгелері: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автомобильдерге арналған қалпына келтірілген шиналар мен қақпақтар (Жүк-жолаушылар автомобиль-фургондар мен спорттық автомобильдерді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автобустарға немесе моторлы көлік құралдарына арналған қалпына келтірілген шиналар мен қақпақтар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 пайдалануға арналған қалпына келтірілген пневматикалық шиналар мен доңғалақтар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шиналар мен қалпына келтірілген покрышкалар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шиналар [покрышки]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автомобильдерге (көп орынды жеңіл автомобильдер мен спорттық автомобильдерді қоса алғанда), автобустарға немесе жүк тасымалдауға арналған моторлы көлік құралдарына арналған резеңке 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Велосипедтерге арналған резеңке 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резеңке 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гигиеналық немесе фармацевтикалық бұйымдар (емізіктерді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хирургиялық қолғап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қолғаптар, қолғаптар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мақсаттарға арналған қатты резеңкеден басқа, вулканизацияланған резеңкеден жасалған өзге де киімдер және оның керек-жарақтары (қолғаптарды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резеңкеден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еден төсеніштері мен кілемшелер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өзге де кеңсе резеңкелері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Төсемдер, шайбалар және өзге де тығыздағыштар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үрленген немесе үрленбеген өзге де қайық немесе айлақ амортизаторлары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өзге де үрленген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скраптарды қоса алғанда, барлық нысандағы қатты резеңке (мысалы, эбонит); қатты резеңкеден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терісінен жасалған иленген тері немесе былғарылық краст ылғалды күйдегі, өңделмеген беткі қабаты бөлінбеген; бет жағы екіге бөлінген; ірі қара малдың терісінен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терісінен жасалған өзге де иленген былғары немесе былғары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немесе жылқы тұқымдас жануарлардың терілерінен жасалған, өңделмеген беткі қабаттары бөлінбеген өзге де иленген тері (краст); беткі қабаттары екіге бөлінген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күйдегі ірі қара малдың терісінен жасалған өзге де иленген терілер немесе былғары краст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Жүнсіз, бөлінген немесе бөлінбеген, бірақ одан әрі өңдеусіз, ылғалды күйдегі (хромдалған жартылай фабрикатты қоса алғанда) иленген былғары немесе қой терісінен немесе қозылардың терісінен жасалған былғары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Жүнсіз, бөлінген немесе бөлінбеген, бірақ одан әрі өңделмеген, құрғақ күйінде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Жүнсіз немесе жүнсіз, бөлінген немесе бөлінбеген, бірақ одан әрі өңделмеген иленген былғары немесе былғарылық краст, ешкілер немесе ешкілер (хромдалған жартылай фабрикатты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өңдеуге ұшыраған немесе расталмаған, бірақ тері бұйымдарын өндіру үшін тікелей пайдалануға анық жарамсыз Үнді ешкінің немесе ешкінің терісінен, өсімдік иленуінен жасалған құрғақ күйдегі иленген тері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Жүнсіз немесе жүнсіз, бөлінген немесе бөлінбеген, бірақ одан әрі өңделмеген, ылғалды күйдегі (хромдалған жартылай фабрикатты қоса алғанда) шошқа терісінен жасалған иленген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терісінен жасалған (хромдалған жартылай фабрикатты қоса алғанда), жүнсіз немесе жүнсіз, бөлінген немесе бөлінбеген, бірақ одан әрі өңделмеген құрғақ күйдегі иленген былғары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Дымқыл күйдегі өзге де жануарлардың терілерінен жасалған иленген өзге де былғары (хромдалған жартылай фабрикатты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Жүнсіз немесе жүнсіз, бөлінген немесе бөлінбеген, бірақ одан әрі өңделмеген өзге де жануарлардың терілерінен жасалған құрғақ күйдегі иленген өзге де тері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(буйволдарды қоса алғанда) немесе жылқы тұқымдас жануарлардың тұтас терісінен жасалған, тегістелмеген бет терісі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бет терілері екіге бөлінген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(буйволдарды қоса алғанда) немесе жылқы тұқымдас жануарлардың тұтас терісінен жасалған өзге де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тілімді қоса алғанда, өзге де тері, ірі қара мал; өңделмеген беті игерілмеген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малдың өзге де терісі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өзге де терісі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немесе қозылардың терісінен жасалған, жүнсіз, бөлінген немесе бөлінбеген, иленгеннен кейін қосымша өңделген немесе пергаментке келтірілгенін қоса алғанда, былғары краст түріндегі былғары, басқа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Иленгеннен кейін қосымша өңделген немесе пергаментке арналған иленгендерді қоса алғанда, көрінетін краст түріндегі, ешкінің немесе ешкінің терісінен жасалған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терісінен пергаментке иленгендерді қоса алғанда, иленгеннен кейін немесе видекогенді крастпен қосымша өңделген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Иленгеннен кейін қосымша өңделген немесе пергаментке арналған иленгендерді қоса алғанда, рептиль терісінен жасалған видекожный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(аралас күдіні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(аралас күдерді қоса алғанда); лакты Былғары және ламинатталған лакты былғары; металдандырылған былғары:лакты Былғары және ламинатталған лакты былғары; металдандырылған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 немесе былғары талшықтары негізіндегі пластиналардағы, парақтардағы немесе жолақтардағы, немесе таспалардағы, орамдардағы немесе орамдардағы композициялық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бұйымдарды өндіруге жарамсыз табиғи немесе композициялық былғарының қиығы және өзге де қалдықтары; былғары шаң, ұнтақ және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Қайыс-ер бұйымдары және кез келген жануарларға арналған әбзелдер (жиектерді, қарынғыларды, тізешелерді, попондарды және аналогты қоса алғанда).изд.дайындалған)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Саквояждар, чемодандар, жол сөмкелері-чемодан, іскерлік қағаздарға арналған кейстер, портфельдер, мектеп сөмкелері және ұқсас. Беткі беті табиғи бұйымдар. Былғарыдан, композициялық былғарыдан немесе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Саквояждар, чемодандар, жол әйел сөмкелері-чемоданчиктер, іскерлік қағаздарға арналған кейстер, портфельдер, мектеп сөмкелері және беткі беті полимерлік немесе тоқыма материалдардан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саквояждар, чемодандар, жол сөмкелері-косметикаға және т. б. арналған чемоданчиктер, іскерлік қағаздарға арналған кейстер, портфельдер, мектеп сөмкелері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белбеуі бар немесе онсыз, тұтқалардың сөмкесін қоса алғанда,бет беті табиғи және композициялық былғарыдан немесе лак былғарыдан жасалған әйел сөмкелері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белдігі бар немесе иық белдігі жоқ әйел сөмкелері, қаламсыз, беткі беті полимерлік немесе тоқыма материалдарының табақтарынан жасалған сөмкелерді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белдігі бар немесе иық белдігі жоқ өзге де әйелдер сөмкелері, қаламдарсыз сөмкелерді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қалтада немесе әйел сөмкесінде киілетін, беткі беті табиғи былғарыдан, лакты былғарыдан жасалған композициялық былғарыдан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қалтада немесе әйел сөмкесінде киілетін, беткі беті пластмасса табақтарынан немесе тоқыма материалдардан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Қалтада немесе әйелдер сөмкесінде киілетін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саквояждар, чемодандар, жол сөмкелері-чемоданчиктер, іскерлік қағаздарға арналған кейстер, портфельдер, мектеп сөмкелері және ұқсас. Бет беті бар бұйымдар. Бірі-шынайы. Тері, композиция. Былғарыдан немесе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сөмкелері, несессерлер, косметикалық сөмкелер, спорттық сөмкелер, музыкалық аспаптарға арналған футлярлар және аналогтар. Беткі беті пластмасса табақтарынан немесе тоқыма материалдардан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чемодандар, портфельдер, көзілдіріктерге, бинокльдерге,фотоаппараттарға, руждарға арналған футлярлар, кобура, шаруашылық сөмкелер, портмоне, әмияндар..., изгот. Бірі-шынайы. Немесе композ. Парақтарынан жасалған полимерлер.м-лов,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композициялық былғарыдан жасалған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мақсаттар үшін әдейілеп арналған табиғи немесе композициялық былғарыдан жасалған қолғаптар, қолдар, биялайлар немесе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композициялық былғарыдан жасалған өзге де қолғаптар, биялайлар, биялайлар, биялайлар, биялайлар,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композициялық былғарыдан жасалған белдіктер, белдіктер, портупеялар және патронташалар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композициялық былғарыдан жасалған киімнің өзге де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немесе композициялық былғарыдан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Ішектерден (жібек құртының фиброинінен жасалған талшықтан басқа), синюгадан, көпіршіктерден немесе сіңірлерден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немесе иленген, басы, құйрығы немесе табаны жоқ немесе бар, жиналмаған бүтін күзеннің Үлбір терілері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құйрығы немесе табаны бар немесе оларсыз, жиналмаған өзге де терілер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жинақталмаған бастар, құйрықтар, табандар және өзге де бөліністер немесе кесінділер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немесе иленген тұтас Үлбір терілері және олардың бөліністері немесе қиылған, жиналған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заттары және киімге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үлбірден жасалған өзге де киім заттары, киімге керек-жарақтар және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тері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түйіршіктері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Бөренелер, брикеттер, түйіршіктер түріндегі немесе ұқсас түрдегі өзге де үгінділер, ағаш қалдықтары мен скраптар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Жиектердің немесе жазықтықтардың кез келгені бойынша пішінделген погонаж түріндегі қылқан жапырақты, сүргіленген немесе сүргіленбеген, тегістелген немесе тегістелмеген, бүйір қосылыстары бар немесе жоқ аралау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Бамбук кесілген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Пішінделген погонаж түріндегі (тарақтары, паздары бар, шпунтталған, шеттері жаншылған, жартылай дөңгелек калевка түріндегі қосылыстары бар, фасонды, дөңгелектелген немесе соған ұқсас планкалар мен фриздерді қоса алғанда) аралау материалдары (еденді паркетті жабуға арналған, жиналмаған планкалар мен фриздерді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Пішінделген ПОГОНАЖ түріндегі өзге де жапырақты ағаш материалдары (паркетті жабуға арналған планкалар мен ФРИЗДЕРДІ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немесе басқа да органикалық байланыстырғыш заттар сіңдірілген немесе сіңдірілмеген сүректен немесе басқа да ағаштардан жасалған тақталар, жаңқа бағдарланған тақталар (osb) және ұқсас тақталар (мысалы, вафельді тақталар):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 плиталары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немесе басқа да органикалық байланыстырғыш заттар сіңдірілген немесе сіңдірілмеген ағаштан немесе басқа да сүректен жасалған жаңқа бағдарланған тақталар (osb) және ұқсас тақталар (мысалы, вафельді тақталар):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немесе басқа органикалық байланыстырғыш заттар сіңдірілген немесе сіңдірілмеген өзге де сүрленген материалдардан жасалған тақталар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немесе басқа да сүректелген материалдардан жасалған талшықты ағаш плиталары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тығыздықтағы (mdf) шайыр немесе басқа органикалық заттар қосылған немесе қосылмаған ағаштан немесе басқа да ағашталшықты материалдардан жасалған тақталар: 9 мм &gt; қалыңдығы &gt; 5мм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тығыздықтағы (mdf) шайыр немесе басқа органикалық заттар қосылған немесе қосылмаған сүректен немесе басқа да сүректен жасалған ағаш талшықты плиталар: 9 мм &gt; қалыңдықтағы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ағаштан жасалған ағаш талшықты тақталар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0,5 г/см3-ден асатын, бірақ 0,8 г / см3-ден аспайтын ағаштан жасалған өзге де ағаш талшықты тақталар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0,5 г / см3 аспайтын өзге де ағаштан жасалған ағаш талшықты тақталар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1-субпозицияларына ескертуде көрсетілген тропикалық тұқымдылардың сүрегінен кем дегенде бір сыртқы қабаты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 тұқымды ағаштан жасалған кем дегенде бір сыртқы қабаты бар өзге де желімделген фанера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Желімделген фанер, фанерленген панельдер және қатпарлы сүректен жасалған ұқсас материалдар, тек ағаш табақтарынан (бамбуктан басқа) тұратын, әрқайсысының қалыңдығы 6 мм-ден аспайтын өзге де желімделген фанер: өзгелері, кем дегенде, біреуі сыртқы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Желімделген фанер, фанерленген панельдер және қатпарлы сүректен жасалған ұқсас материалдар, тек ағаш табақтарынан (бамбуктан басқа) тұратын, әрқайсысының қалыңдығы 6 мм-ден. аспайтын өзге де желімделген фанер: өзгелері, кем дегенде, біреуі сыртқы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желімделген фанер, фанерленген панельдер және қабатты ағаштан жасалған ұқсас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Қырлы, көп қабатты және кесетін ағаш плиталары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Желімделген өзге де фанер, фанерленген ағаш панельдер және қабатты ағаштан жасалған ұқсас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 блоктар, бөренелер немесе пішінделген қалыптар (бұйымдар) түріндегі сығымдалған сүрек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Картиналарға, фотосуреттерге, айналарға немесе ұқсас заттарға арналған ағаш рамалар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қораптар, буып-түю себеттері, барабандар және ұқсас ыдыстар; кабельдік барабандар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Паллеттер, тұғырықтар және өзге де тиеу қалқандары; ернеулер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Тойтарманы қоса алғанда, ағаштан жасалған бөшкелер, бөшкелер, күбілер, кадкалар және өзге де бондарлық бұйымдар мен олардың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аспаптарға арналған аспаптар, корпустар мен қаламдар, сыпырғыштардың немесе щеткалардың ағаш бөліністері мен қаламдары; етіктің ағаш қалыптары мен аяқ киімге арналған созбалар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балкон есіктері және олардың рамалары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мен олардың рамалары мен табалдырықтары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Бетондауға арналған қалыптар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гонты және дранка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Тіреулер мен арқалықтар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балташы, ағаш, құрылыс бұйымдары, ұяшықты ағаш панельдерді қоса алғанда, жинақталған едендік панельдер, гонт және шатыр дранкасы:жинақталған едендік панельдер:мозаикалық едендер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панельдерді қоса алғанда, ағаш, құрылыс, ағаш және балташы бұйымдары, жинақталған едендік панельдер, гонт және шатыр дранкасы:жинақталған едендік панельдер: өзгелері, көп қабатты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ұсталық, ағаш, құрылыс бұйымдары, ұяшықты ағаш панельдерді қоса алғанда, жинақталған едендік панельдер, гонт және шатыр дранкалары, жинақталған едендік панельдер: бамбуктан жасалған немесе кем дегенде бамбуктан жасалған беткі қабаты (тозу қабаты)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панельдерді қоса алғанда, ағаш, құрылыс, ағаш және балташы бұйымдары, жинақталған едендік панельдер, гонт және шатыр дранкасы, жинақталған едендік панельдер: мозаикалық едендерге арналған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панельдерді қоса алғанда, ағаш, құрылыс, ағаш және балташы бұйымдары, жинақталған едендік панельдер, гонт және шатыр дранкасы, жинақталған едендік панельдер: өзгелері, көп қабатты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жинақталған едендік панельдер,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панельдерді қоса алғанда, ағаш және балташы, ағаш, құрылыс бұйымдары, жинақталған қалқан паркеті, гонт және шатыр дранкасы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панельдерді қоса алғанда, ағаш, құрылыс, ағаш және балташы бұйымдары, жинақталған едендік панельдер, гонт және шатыр дранкасы, өзгелері: бамбук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панельдерді қоса алғанда, ағаш және балташы, ағаш, құрылыс бұйымдары, жинақталған едендік панельдер, гонт және шатыр дранкасы, өзгелері: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және ас үйлік, ағаш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мүсіншелер және өзге де сәндік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және инкрустелген өзге де ағаш бұйымдар; зергерлік немесе пышақ және ұқсас бұйымдарға арналған, ағаш қобдишалар мен қораптар; мүсіншелер және өзге де сәндік бұйымдар, ағаш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ағаш ілгіштер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бұйымдар, өзгелері: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тығыннан жасалған тығындар мен бітеуіштер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тығыннан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тақталар, табақтар мен жолақтар; кез келген нысандағы плиталар; тұтас цилиндрлер, агломерацияланған тығыннан жасалған дискілерді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Агломерирленген тығыннан жасалған өзге де бұйымдар (байланыстырушы затпен немесе онсыз)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Ротангадан жасалған жолақтарға немесе ленталарға қосылған немесе қосылмаған өруге арналған материалдардан жасалған өрілген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Өруге арналған материалдардан жасалған, жолақтарға немесе ленталарға қосылған немесе қосылмаған өзге де өрілген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РОТАНГАДАН жасалған өзге де өсімдік материалдарынан жасалған ЦИНОВКАЛАР мен перделер кілемше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материалдарынан жасалған кілемшелер, циновкалар және перделер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Өруге арналған материалдардан жасалған өзге де өрілген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Себет, өрілген және өруге арналған материалдардан тікелей нысан бойынша немесе 4601 тауар позициясының тауарларынан дайындалған басқа да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Кәрзеңке, өрілген және өсімдік материалдарынан жасалған басқа да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Кәрзеңкелер, өрілген және өзге де өсімдік материалдарынан тоқуға арналған материалдардан жасалған нысан бойынша тікелей дайындалған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Өруге арналған материалдардан немесе 4601 тауар позициясының тауарларынан тікелей нысан бойынша дайындалған өзге де өрілген және басқа да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ағаш, еритін сорттар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тұқымдардан жасалмаған, еритін сорттардан басқа, сүректі, натронды немесе сульфатты Целлюлоза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сүректі, натронды немесе сульфатты Целлюлоза: жасыл емес: жапырақты тұқымдардан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қылқан жапырақты тұқымдардан жартылай жасыл немесе ақшыл сүректі, натронды немесе сульфатты Целлюлоза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жартылай жасыл немесе ақ жапырақты тұқымдардан жасалған сүректі, натронды немесе сульфатты Целлюлоза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сульфитті, ағаш Целлюлоза: жасыл емес: қылқан жапырақты тұқымдардан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сульфитті, ағаш Целлюлоза: жасыл емес: жапырақты тұқымдардан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сүректі, сульфитті Целлюлоза:жартылай жасыл немесе ақ: қылқан жапырақты тұқымдардан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жартылай жасыл немесе ақ, жапырақты тұқымдардан жасалған сүректі, сульфитті Целлюлоза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Пісірудің механикалық және химиялық тәсілдерінің үйлесімінен алынған ағаш массасы.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Хлинт линтінен алынған целлюлоза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парақтардағы газет қағазы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 баспа және басқа да графикалық мақсаттар үшін пайдаланылатын, қолмен құйылған, жабылмаған қағаз,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 жылу немесе электр сезгіш қағаз бен қатырма қағазға арналған негіз ретінде қолданылатын борланбаған қағаз,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Борланбаған қағаз-тұсқағазға арналған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химиялық-механикалық тәсілмен алынған талшықтары жоқ немесе талшықтың жалпы массасынан 10% аспайтын осындай талшықтары бар өзге де қағаз және қатырма қағаз: массасы 1 м2 кем 40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М2 40 Г немесе болеб бірақ орамдағы 150 Г аспайтын өзге де 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 м2 40 - тан 150 г-ға дейінгі бір жағының мөлшері 435 мм-ден аспайтын, ал екіншісі-297 мм-ден аспайтын жайылған түрдегі 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химиялық-механикалық тәсілмен алынған талшықтары жоқ немесе жалпы массасынан 10% аспайтын осындай талшықтары бар массасы 1 м. Кв. 40-тан 150 г. дейінгі өзге де 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химиялық-механикалық тәсілмен алынған талшықтары жоқ немесе талшықтың жалпы массасынан 10% аспайтын осындай талшықтары бар өзге де қағаз және қатырма қағаз: массасы 1 м2 150 г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 - механикалық тәсілмен алынған талшықтары бар, талшықтың жалпы массасының 10% - дан астам өзге де қағаз және картон: орамда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химиялық-механикалық тәсілмен алынған талшықтары бар басқа да қағаз және картон, бір жағының мөлшері 435 мм - ден аспайтын, ал екіншісі-297мм-ден аспайтын парақтарда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 баспа немесе басқа да графикалық мақсаттар үшін қолданылатын, жабылмаған өзге де 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дәретхана салфеткалар, бетке арналған салфеткалар, Сүлгілер, дастархандар және шаруашылық-тұрмыстық немесе санитарлық-гигиеналық мақсаттағы қағаздың басқа да түрлері, целлюл. Целлюлоза мақта және мата. Талшық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Крафт-лайнер [тарный картон] жасыл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крафт-лайнер [тарный картон] ағартылмаған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Крафт-қағаз мешочная небеленая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крафт-қағаз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 м2 150 г немесе одан кем, ағартылмаған өзге де крафт-қағаз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 шаршы 150 г немесе одан кем басқа крафт-қағаз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 м2 150 г астам, бірақ 225 г кем басқа крафт-қағаз және картон, ағартылмаған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немесе 48.03 тауар позициясында көрсетілгендерден басқа орамдардағы немесе парақтардағы крафт-қағаз және борланбаған крафт-картон:массасы 1 м2 150 г астам, бірақ 225 г кем крафт-қағаз және крафт-картон: массада біркелкі ағартылған және талшықтың жалпы массасының 95% астам химиялық тәсілмен алынған сүрек талшықтары құрайтын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 ш. 150 г-дан астам, бірақ 225 г-дан кем, 80 мас-тен кем емес басқа крафт-қағаз және қатырма қағаз. талшықтың жалпы массасының % - ын қылқан жапырақты ағаштардың талшықтары құрайды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 м. Кв. 225 г немесе 150г астам өзге де ағартылмаған крафт-қағаз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немесе 48.03 тауар позициясында көрсетілгендерден басқа, орамдардағы немесе парақтардағы крафт-қағаз және борланбаған крафт-картон:массасы 1 м2 225 г немесе одан астам крафт-қағаз және басқа крафт-картон:массада біркелкі ағартылған және талшықтың жалпы массасының 95% - ынан астам химиялық тәсілмен алынған ағаш талшықтары құрайтын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 м. Кв. 225 г немесе одан астам өзге де крафт-қағаз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целлюлозадан жасалған гофрлеуге арналған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массасынан жасалған гофрлеуге арналған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Гофрлеуге арналған өзге де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 Кв. 150 г немесе одан кем Тест-лайнер (гофрленген картонның тегіс қабаттарына арналған қалпына келтірілген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 Кв. 150 г астам Тест-лайнер (гофрленген картонның тегіс қабаттарына арналған қалпына келтірілген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Сульфитті орама қағазы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парақтардағы борланбаған Сүзгіш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қатырма қағаз - орамдарда немесе парақтарда борланбаған жабындық картонға арналған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м2 150 г немесе одан кем шатырлық картонға арналған өзге де қағаз - негіз және картон-негіз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 м2 150 г астам, бірақ еее225 г өзге де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Жабындық картонға арналған өзге де қағаз-негіз және картон-негіз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парақтардағы өсімдік пергаменті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парақтардағы май өткізбейтін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Калька, орамда немесе парақта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Пергамин және өзге де жылтыр мөлдір немесе жартылай мөлдір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жабынсыз немесе сіңдірілмеген, орамдардағы немесе парақтардағы арматураланған немесе бекітілмеген көп қабатты қағаз және қатырма қағаз (қағаз немесе картон тегіс қабатының адгезив көмегімен желімдеу жолымен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Бүрмеленген, перфорирленген немесе тесілмеген 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немесе бүрмеленген, басылған немесе басылған, тесілген немесе тесілмеген Крафт-қағаз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(жабыстырылған немесе сыртқы тегіс парақтармен жабыстырылмаған), бекітілген, басылған немесе тесілген, орамдардағы немесе парақтардағы өзге де қағаз және қатырма қағаз. Поз. 4803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көшіретін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Көшіргі немесе аудармалы өзге де қағаз (трафареттерге, көшіру аппараттарына арналған жабылған немесе сіңдірілген қағазды қоса алғанда)..., орамдарда немесе парақтарда...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 алынған талшықтары жоқ, хат, баспа үшін пайдаланылатын орамдағы қағаз және қатырма қағаз. Немесе химия-механик. Немесе талшықтың жалпы массасынан 10% - дан аспайтын талшықтың құрамы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жағының мөлшері 435 мм - ден аспайтын, ал екіншісі 297 мм-ден аспайтын парақтардағы қағаз және картон жайылған түрде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 - механикалық жолмен алынған талшықтары жоқ хат, баспа және басқа да графикалық мақсаттар үшін пайдаланылатын өзге де 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салмақты борланған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тәсілмен алынған өзге де хат, баспа немесе басқа да графикалық мақсаттарға арналған қағаз және қатырма қағаз талшықтың жалпы массасының% - ын құрайды.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95 мас астам талшықтары бар біркелкі ақшыл Крафт-қағаз, картон.химиялық тәсілмен алынған, салмағы 150 г/ш.м. немесе одан кем, хат, баспа немесе басқа бағандар үшін пайдаланылмайтын. Мақсаттар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Крафт-қағаз және картон, кр. Орын. Бағандар үшін. Мақсат, белен. Тең. Барлық массасы мен мысық. 95 мас астам. талшықтың жалпы массасынан % құраст. Древ. Талшық, арнайы психолог. Хим. 1 м. шаршы салмағы 150 г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басу немесе басқа да графикалық мақсаттар үшін пайдаланылатындардан басқа, басқа крафт-қағаз, крафт-картон...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хат,баспа және басқа да графикалық мақсаттар үшін пайдаланылатындардан басқа, Крафт-қағаз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парақтардағы, ақшыл, каолин немесе Слюда ұнтағымен жабылған өзге де 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Товарлардан басқа, гудрондалған, битумдалған немесе асфальтталған қағаз және картон. Поз. 4803, 4809, 4810, немесе жапырақты орамдарда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Гуммирленген немесе желімді, өздігінен Желімді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гуммирленген немесе желімді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Жабындысы бар, сіңдірілген немесе пластмассамен ламинатталған, ақ, массасы 1 м2 150г астам 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Жабындысы, сіңдірілген немесе пластмассамен ламинатталған өзге де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 парафин, стеарин, май немесе глицериннен қапталған немесе сіңдірілген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Қағаз, картон, целлюлоза мақтасы және целлюлоза талшығынан жасалған жайма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массасынан жасалған сүзгіш блоктар, тақталар мен пластиналар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Папиросная бумага, разрезанная в виде книг или трубок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5 см аспайтын орамдағы папирос қағазы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папирос қағазы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Обой қағазы және беткі жағынан пластмассаның қабатымен жабылған қағаздан жасалған ұқсас қабырғалық жабындар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тұсқағаз қағазы және басқа да қабырға жабындары; терезелерге арналған мөлдір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 көрсетілген қағаздан басқа өздігінен көшіретін қағаз. Поз. 4809, қораптарға оралған немесе буып-түйілмеген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Қораптарға буып-түйілген немесе буып-түйілмеген қағаздан жасалған өзге де офсеттік пластиналар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для писем, почтовые открытки без рисунков и карточки для переписки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кеңсе керек-жарақтарының жиынтықтары бар қағаз немесе қатырма қағаздан жасалған қораптар, сөмкелер, жазу кітапшалары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орамалдар, косметикалық салфеткалар және сүлгілер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Дастархандар мен майлықтар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оның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массасынан, қағаздан, целлюлоза мақтасынан немесе целлюлоза талшығынан жасалған жаймадан жасалған шаруашылық-тұрмыстық, санитарлық-гигиеналық немесе медициналық мақсаттағы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қағаздан немесе картоннан жасалған жәшіктер мен қораптар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Бүрмеленген емес қағаздан жасалған жәшіктер мен қораптар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40 см немесе одан жоғары қағаздан, картоннан, целлюлоза мақтасынан немесе целлюлоза талшығынан жасалған жаймадан жасалған қаптар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Кулдерді қоса алғанда, өзге де қаптар мен пакеттер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қатырма қағаздан жасалған өзге де буып-түюлер, грампластиналарға арналған конверттерді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Мекемелерде, дүкендерде және т. б. пайдаланылатын папкалар, хаттарға арналған лотоктар, құжаттарды сақтауға арналған жәшіктер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журналдары, бухгалтерлік кітаптар, жазу кітапшалары, бланк кітаптары, ордерлер, түбіртектер, хаттарға, естелік жазбаларға арналған блокноттар, күнделіктер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Кітаптарға арналған мұқабалардан басқа, алмалы-салмалы қаптамалар, қағаз бен қатырма қағаздан жасалған папкалар мен скоросшивательдер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көшірілетін іскерлік бланктер және парақтап салынған көшірме жинақтары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қатырма қағаздан жасалған үлгілерге немесе коллекцияларға арналған альбомдар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қатырма қағаздан жасалған өзге де кеңсе тауарлары; үлгілер немесе коллекцияларға арналған альбомдардан басқа, кітаптарға арналған бөшкелер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немесе басылмаған қағаз немесе қатырма қағаздан жасалған барлық түрдегі жапсырмалар мен этикеткалар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немесе қатырма қағаздан жасалған барлық түрдегі өзге де жапсырмалар мен заттаңбалар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жіптерді орау үшін пайдаланылатын қағаз массасынан жасалған бобиналар, катушкалар, копстар, шпулдер, ұқсас ұстағыштар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бобиндер, катушкалар, копстар, шпулдер, ұқсас қағаз массасының ұстағыштары, бум. Немесе картон (перфорацияланған немесе перфорирленбеген., армирленген немесе армирленген емес.басқа использ. Тоқыма орау үшін. Жіптерді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Тіркейтін аспаптарға арналған орамдардағы, парақтардағы немесе дискілердегі сызылған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қатырма қағаздан жасалған подностар,табақтар,тарелкалар,шыныаяқтар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Картадан жасалған подностар, табақтар, тарелкалар, шыныаяқтар және өзге де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немесе престелген қағаз массасынан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Қағаз, картон, целлюлоз. Целлюлозадан жасалған мақта және мата. Мөлшері немесе нысаны бойынша кесілген өзге де талшықтар; қағаз массасынан, қағаздан, картоннан, целлюлоздан жасалған бұйымдар. Мақта немесе целлюлден жасалған жаймалар.талшық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парақтар түріндегі, фальцованные немесе фальцованные емес кітаптар, брошюралар, парақшалар және осыған ұқсас баспа басылымдары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сөздіктер, энциклопедиялар және олардың сериялық шығарылымдары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кітаптар, брошюралар, парақшалар, осыларға ұқсас баспа басылымдары, брошюралар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 материалы бар немесе жоқ және аптасына кемінде төрт рет шығарылатын газеттер, журналдар және өзге де мерзімді басылымдар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 материалы бар немесе жоқ өзге де газеттер, журналдар және өзге де мерзімді басылымдар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Суреттер-кітаптар,сурет салуға немесе бояуға арналған кітаптар,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Түптелген немесе түптелмеген, безендірілген немесе безендірілмеген ноталар, баспа немесе қолжазба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карталар географиялық және кез келген басқа карталар... басылған, кітап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гидрографиялық карталар және кез келген басқа карталар, соның ішінде атластарды, қабырға карталарын, баспаханалық жоспарларды қоса алғанда, кез келген нысандағы глобустардан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орындалған түпнұсқаларды білдіретін сәулеттік, инженерлік, өнеркәсіптік, коммерциялық, топографиялық немесе осыған ұқсас мақсаттарға арналған жоспарлар мен сызбалар; қолжазба мәтіндері; сенсибилизацияланған қағаздағы фоторепродукциялар және жоғарыда аталған тауарлардың көшіргі даналары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 Маркалар негашен., маркалар мемлекеттік баж немесе аналог. Маркалар текущ. Немесе кот үшін елде жаңа шығарылым. Олар арналған; елтаңбалы қағаз; банкноттар; чектер. Кітаптар; акциялар және аналогтар. Бағалы қағаздардың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Аудармалы әйнектелген суреттер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аудармалы суреттер (декалькомания)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немесе иллюстриров почталық ашық хаттар.; құттықтау, шақыру және аналогы. Карточкалар, иллюстрациялар. Немесе безендірілмеген, конверттері бар немесе конвертсіз, әшекейлері бар немесе әшекейлері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Жыртылмалы күнтізбелерді қоса алғанда, барлық түрдегі баспа күнтізбелері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 материалдар, тауарлық каталогтар және ұқсас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Репродукциялар, сызбалар және фотосуреттер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репродукцияларын және фотосуреттерді қоспағанда, өзге де баспа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жібек жіп (жібек қалдықтарынан жасалған иірімжіптен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жібек қалдықтарынан жасалған бірніпті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жібек және жібек қалдықтарынан жасалған бір жақты иірімжіп; кетгут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тарақпен тарақпен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өзге де маталар.% немесе одан да көп Жібек жіптері немесе жібек қалдықтарынан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жібектен немесе жібек қалдықтарынан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Кардоқұтуға ұшыраған жануарлардың жүні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Тарақпен тарауға ұшыраған жануарлардың жүні, кесіндіде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басқа тарақты таспасы және тарақпен тарауға ұшыраған жануарлардың өзге де жүні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ұшыраған жануарлардың биязы немесе қылшықты жүні және биязы немесе қылшықты қылы (кесіндіде тарауға ұшыраған жүнді қоса алғанда): кардтық немесе тарақпен тарауға ұшыраған жануарлардың биязы қылы:Кашмир ешкілері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ұшыраған жануарлардың басқа да жұқа қылдары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ұшыраған жануарлардың биязы немесе қылшықты жүні және биязы немесе қылшықты қылы (кесіндіде тарауға ұшыраған жүнді қоса алғанда): кардтық немесе тарақпен тарауға ұшыраған жануарлардың қылшықты 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аппаратная, не расфасованная для розничной продажи, содержащая 85 мас. шерсти.%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кем жүні бар, бөлшек сауда үшін өлшеп оралмаған, аппараттық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құрамында 85 мас жүні бар тарақты жүн иірімжіп.%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кем жүні бар, бөлшек сауда үшін өлшеп оралмаған тарақты жүн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иіру бөлшек сауда үшін өлшеп оралмаған жануарлардың жұқа қылынан жасалған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жануарлардың жұқа қылынан жасалған иірімжіп (аппараттық немесе тарақпен иірімжіп): тарақпен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құрамында жүн немесе жануарлардың биязы қылынан жасалған иірімжіп 85 мас.% және одан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жүннен немесе жануарлардың биязы қылынан жасалған өзге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немесе өлшеп оралмаған жануарлардың қылшықты қылынан немесе жылқы қылынан жасалған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жасалған маталар. Иірімжіп аппарат. Немесе аппарат. Жануарлардың жұқа қылының иірімжіпі, сода. Жүн немесе жануарлардың биязы жүні 85 мас.% немесе одан көп, беттік. Тығыздығы 300 г/м2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жүн немесе жануарлардың биязы жүні бар жануарлардың биязы қылынан жасалған аппараттық иірімжіптен немесе аппараттық иірімжіптен жасалған өзге де маталар 85 мас.%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жіптермен араласатын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талшықтармен араласқан, аппараттық иірімжіптен немесе жануарлардың жұқа қылынан жасалған аппараттық иірімжіптен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иірімжіптен немесе жануарлардың жұқа қылынан жасалған аппараттық иірімжіптен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Тарақты жүндік иірімжіптен немесе тарақты иірімжіптен жасалған жануарлардың беттік тығыздығы 200 г/м. кв. аспайтын жұқа қылынан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жүні немесе биязы жүні бар жануарлардың биязы қылынан жасалған тарақты жүндік иірімжіптен немесе тарақты иірімжіптен жасалған өзге де маталар 85 мас.%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жіптермен араласқан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 қосылған жануарлардың жұқа қылынан жасалған тарақты жүндік иірімжіптен немесе тарақты иірімжіптен жасалған өзге де аралас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Тарақпен иірудің жүндік иірімжібінен немесе жануарлардың жұқа қылынан тарақпен иірімжібінен жасалған маталар: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қылынан немесе жылқы қылынан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ұшыраған мақта талшығы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немесе одан көп масса бойынша мақта талшықтары бар, бөлшек сауда үшін өлшеп оралмаған мақта-мата тігін жіптері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сату үшін өлшеп оралмаған өзге де мақта-мата тігін жіптері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мақта-мата тігін жіптері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Тарақпен тарамаған, 714,29 дтекс сызықтық тығыздығы немесе одан да көп талшықтардан жасалған (14 метрлік нөмірден аспайтын) бір желілік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Тарақпен тарамаған, сызықтық тығыздықтағы талшықтардан жасалған бір желілік сату 714,29 кем,бірақ 232,56 дтекстен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23,256-дан кем,бірақ 19,231 текстен кем емес желілік тығыздықтағы тарақпен таралмаған талшықтардан бір желілік сату (метр.нөмірі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19,231-ден кем,бірақ 12,5 текстен кем емес желілік тығыздықтағы тарақпен таралмаған талшықтардан бір желілік сату (метр.52-ден 80-ге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 тарақпен тарауға ұшырамаған талшықтардан жасалған бір жіпті иірімжіп: 125 дтекстен кем сызықтық тығыздығы (80 метрлік нөмірден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 тарақпен тарауға ұшыраған талшықтардан жасалған бір жіпті иірімжіп: 714,29 дтекс сызықтық тығыздығы немесе одан көп (14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Талшықтардан, тарақпен тарақпен тарайтын,сызықтық тығыздығы 714,29-дан кем, бірақ 232,56-дан кем емес(метр.14 нөмірден...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Сату однониточная талшықтардан, гребенного тарам,сызықтық тығыздығы кем 232,56, бірақ 192,31 дтекса(метр.нөмірі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Сату однониточная талшықтардан, гребенного тарам,сызықтық тығыздығы кем 192,31, бірақ кемінде 125 дтекса (метр.52-ден бастап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ұшыраған талшықтардан жасалған бір жіпті иірімжіп: 125 дтекстен кем сызықтық тығыздығы, бірақ 106,38 дтекстен кем емес (80 метрлік нөмірден жоғары, бірақ 94 метрлік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өлшеп оралмаған:тарақпен тарауға ұшыраған талшықтардан жасалған бір жіпті иірімжіп: сызықтық тығыздығы 106,38 дтекстен кем, бірақ 83,33 дтекстен кем емес (94 метрлік нөмірден жоғары, бірақ 120 метрлік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 тарақпен тарауға ұшыраған талшықтардан жасалған бір жіпті иірімжіп: 83,33 дтекстен кем сызықтық тығыздығы (120 метрлік нөмірден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ұшырамаған талшықтардан жасалған көп ширатылған (ширатылған) немесе бір ширатылған иірімжіп:бір тіректі иірімжіп үшін 714,29 дтекс немесе одан да көп сызықтық тығыздығы (бір тіректі иірімжіп үшін 14 метр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Тарақпен таралмаған талшықтардан, сызықтық тығыздықтағы 714,29 дтекстен кем, бірақ 232,56 кем емес бір ширатылған сату (метр.нөмірі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ұшырамаған талшықтардан жасалған көп ширатылған (ширатылған) немесе бір ширатылған иірімжіп:232,56 дтекстен кем, бірақ 192,31 дтекстен кем емес (43 метрлік нөмірден жоғары, бірақ бір арналы иірімжіп үшін 52 метрлік нөмірден аспайтын) бір арналы иірімжіп үшін сызықтық тығыздығы)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Тарақпен таралмаған талшықтардан бұралған, сызықтық тығыздығы 192,31-ден кем,бірақ 125 дтекстен кем емес сату (метр.52-ден бастап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ұшырамаған талшықтардан жасалған көп ширатылған (ширатылған) немесе бір ширатылған иірімжіп:125 дтекстен кем (бір арналы иірімжіп үшін 80 метр нөмірден жоғары) бір арналы иірімжіп үшін сызықтық тығыздығы)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ұшыраған талшықтардан жасалған көп ширатылған (ширатылған) немесе бір ширатылған иірімжіп:бір тіректі иірімжіп үшін 714,29 дтекс немесе одан көп сызықтық тығыздығы (бір тіректі иірімжіп үшін 14 метр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тарақпен тарауға ұшыраған талшықтардан жасалған көп ширатылған (ширатылған) немесе бір ширатылған иірімжіп:бір тіректі иірімжіп үшін 714,29 дтекстен кем, бірақ 232,56 дтекстен кем емес сызықтық тығыздығы (14 метрлік нөмірден жоғары, бірақ бір тіректі иірімжіп үшін 43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ұшыраған талшықтардан жасалған көп ширатылған (ширатылған) немесе бір ширатылған иірімжіп:232,56 дтекстен кем, бірақ 192,31 дтекстен кем емес (43 метрлік нөмірден жоғары, бірақ бір арналы иірімжіп үшін 52 метрлік нөмірден аспайтын) бір арналы иірімжіп үшін сызықтық тығыздығы)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тарақпен тарауға ұшыраған талшықтардан жасалған көп ширатылған (ширатылған) немесе бір ширатылған иірімжіп:бір тіректі иірімжіп үшін сызықтық тығыздығы 192,31 дтекстен кем, бірақ 125 дтекстен кем емес (52 метрлік нөмірден жоғары, бірақ бір тіректі иірімжіп үшін 80 метрлік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тарақпен тарауға ұшыраған талшықтардан жасалған көп ширатылған (ширатылған) немесе бір ширатылған иірімжіп:125 дтекстен кем, бірақ 106,38 дтекстен кем емес (80 метрлік нөмірден жоғары, бірақ 94 метрлік нөмірден жоғары емес) бір тізбекті иірімжіп үшін сызықтық тығыздығы)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тарақпен тарауға ұшыраған талшықтардан жасалған көп ширатылған (ширатылған) немесе бір ширатылған иірімжіп:бір тіректі иірімжіп үшін сызықтық тығыздығы 106,38 дтекстен кем, бірақ 83,33 дтекстен кем емес (94 метрлік нөмірден жоғары, бірақ бір тіректі иірімжіп үшін 120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ұшыраған талшықтардан жасалған көп ширатылған (ширатылған) немесе бір ширатылған иірімжіп:83,33 дтекстен кем (бір арналы иірімжіп үшін 120 метр нөмірден жоғары) бір арналы иірімжіп үшін сызықтық тығыздығы)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Бірниторлы,тарақ емес, сызықтық тығыздығы 714,29 дтекс және одан да көп (14 метрлік нөмірден жоғары емес)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оралмаған.бір тіректі, тарақ емес, сызықтық тығыздығы 714,29 дтекстен кем, бірақ 232,56 кем емес (14-тен метрикалық нөмірлер) сату, бір тіректі, тарақ емес, сызықтық тығыздығы 714,29 дтекстен кем, бірақ 232,56 кем емес (14-тен метрикалық нөмірлер)...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талшықтары:тарақпен тарауға ұшырамаған талшықтардан жасалған бір тіректі иірімжіп:сызықтық тығыздығы 232,56 дтекстен кем, бірақ 192,31 дтекстен кем емес (43 метрлік нөмірден жоғары, бірақ 52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өлшеніп оралмаған мақта талшықтарының%: тарақпен тарауға ұшырамаған талшықтардан жасалған бір тіректі иірімжіп:сызықтық тығыздығы 192,31 дтекстен кем, бірақ 125 дтекстен кем емес (52 метр нөмірден жоғары, бірақ 80 метр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 : тарақпен тарауға ұшырамаған талшықтардан жасалған бір тіректі иірімжіп: 125 дтекстен кем сызықтық тығыздығы (80 метрлік нөмірден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 : тарақпен тарауға ұшыраған талшықтардан жасалған бір тіректі иірімжіп: сызықтық тығыздығы 714,29 дтекс немесе одан көп (14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Кем,бірақ 232,56 дтекстен кем емес (метрикалық өлшеуіш 14-тен 43-ке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талшықтары:тарақпен тарауға ұшыраған талшықтардан жасалған бір тіректі иірімжіп:сызықтық тығыздығы 232,56 дтекстен кем, бірақ 192,31 дтекстен кем емес (43 метрлік нөмірден жоғары, бірақ 52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талшықтары:тарақпен тарауға ұшыраған талшықтардан жасалған бір тіректі иірімжіп:сызықтық тығыздығы 192,31 дтекстен кем, бірақ 125 дтекстен кем емес (52 метр нөмірден жоғары, бірақ 80 метр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 : тарақпен тарауға ұшыраған талшықтардан жасалған бір тіректі иірімжіп: 125 дтекстен кем сызықтық тығыздығы (80 метрлік нөмірден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Тік, тарақ емес, 714,29 дтекс сызықтық тығыздығы және бір желілі болеедля сату (14 метрлік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саудада сату үшін өлшеніп оралмаған мақта талшықтары:тарақпен тарауға ұшырамаған талшықтардан жасалған көп ширатылған (ширатылған) немесе бір ширатылған иірімжіп:бір тіректі иірімжіп үшін 714,29 дтекстен кем, бірақ 232,56 дтекстен кем емес сызықтық тығыздығы (14 метрлік нөмірден жоғары, бірақ бір тіректі иірімжіп үшін 43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232,56 кем, бірақ 192,31 дтекстен кем емес сызықтық тығыздықты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өлшеніп оралмаған мақта талшықтары: тарақпен тарауға ұшырамаған талшықтардан жасалған көп ширатылған (ширатылған) немесе бір ширатылған иірімжіп:бір тіректі иірімжіп үшін сызықтық тығыздығы 192,31 дтекстен кем, бірақ 125 дтекстен кем емес (52 метрлік нөмірден жоғары, бірақ бір тіректі иірімжіп үшін 80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саудада сату үшін өлшеніп оралмаған мақта талшықтары:тарақпен тарауға ұшырамаған талшықтардан жасалған көп ширатылған (ширатылған) немесе бір ширатылған иірімжіп:125 дтекстен кем (бір арналы иірімжіп үшін 80 метр нөмірден жоғары) бір арналы иірімжіп үшін сызықтық тығыздығы)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саудада сату үшін өлшеніп оралмаған мақта талшықтары:тарақпен тарауға ұшыраған талшықтардан жасалған көп ширатылған (ширатылған) немесе бір ширатылған иірімжіп:бір тіректі иірімжіп үшін 714,29 дтекс немесе одан көп сызықтық тығыздығы (бір тіректі иірімжіп үшін 14 метр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Тік, тарақты, сызықтық тығыздығы 714,29-дан кем, бірақ 232,56-дан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саудада сату үшін өлшеніп оралмаған мақта талшықтары:тарақпен тарауға ұшыраған талшықтардан жасалған көп ширатылған (ширатылған) немесе бір ширатылған иірімжіп:232,56 дтекстен кем, бірақ 192,31 дтекстен кем емес (43 метрлік нөмірден жоғары, бірақ бір арналы иірімжіп үшін 52 метрлік нөмірден аспайтын) бір арналы иірімжіп үшін сызықтық тығыздығы)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өлшеніп оралмаған мақта талшықтары: тарақпен тарауға ұшыраған талшықтардан жасалған көп ширатылған (ширатылған) немесе бір ширатылған иірімжіп:бір тіректі иірімжіп үшін сызықтық тығыздығы 192,31 дтекстен кем, бірақ 125 дтекстен кем емес (52 метрлік нөмірден жоғары, бірақ бір тіректі иірімжіп үшін 80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Бір желілі үшін 125 дтекстен кем сызықтық тығыздықты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85% және одан көп мақтадан тұратын мақта иірімжіп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өзге де мақта иірімжіп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х/б маталар.% немесе одан көп мақта талшықтары, ағартылмаған: жаймалық өрім, үстіңгі тығыздығы 100 г / 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маталары, құрамы. 85 мас.% немесе одан да көп мақта, ағартылмаған [қатқыл], жаймалық өрім, үстіңгі тығыздығы 100 г/м.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беттік тығыздығы 200 г / м2 аспайтын мақта талшықтары : ағартылмаған:кері саржаны қоса алғанда, 3 немесе 4 жіпті саржалық өрімді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маталар құрамында 85% және одан көп мақта бар, ағартылмаған, тығыздығы 200 г/м2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маталары, құрамы. 85 мас. 100 г/м2 аспайтын үстіңгі тығыздығы бар ағартылған, жаймалық өрім % немесе одан да көп мақта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маталары, құрамы. 85 мас. 100 г/м2 астам үстіңгі тығыздығы бар ағартылған, жаймалық өрім % немесе одан да көп мақта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маталар құрамында 85% және одан да көп мақта бар, ағартылған, 3 немесе 4 жіпті саржалық өрімді, кері саржаны қоса алғанда, үстіңгі тығыздығы 200 г/м2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өзге де маталар құрамында 85% және одан да көп мақта бар, ағартылған, беттік тығыздығы 200 г/м2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маталар құрамында 85% және одан да көп мақта бар, боялған, жаймалық өрімді, беті тығыздығы 100 г / 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маталары, құрамы. 85 мас. 100 г/м2 астам үстіңгі тығыздығы бар боялған, жаймалық өрім % немесе одан да көп мақта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маталар құрамында 85% және одан да көп мақта бар, беті 200 г/шаршы м аспайтын, боялған, 3 немесе 4 жіпті саржалық өрімді, кері саржаны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өзге де маталар құрамында 85% және одан да көп мақта бар, беттік тығыздығы 200 г/м2 аспайтын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беттік тығыздығы 200 г/м2 аспайтын мақта талшықтарынан:әр түрлі түсті иірімжіптерден:жаймалық өрімді, беттік тығыздығы 100 г/м2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маталар құрамында 85% және одан да көп мақта бар, әр түрлі түсті иірімжіптен, жаймалық тоқылған, үстіңгі тығыздығы 100 г / м2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беттік тығыздығы 200 г / м2 аспайтын мақта талшықтарынан : әртүрлі түсті иірімжіптерден:кері саржаны қоса алғанда, 3 немесе 4 жіпті саржалық өрімді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 б өзге де маталар құрамында 85% және одан да көп мақта бар, әр түрлі түсті иірімжіптен жасалған, беттік тығыздығы 200 г/м2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маталар құрамында 85% және одан да көп мақта бар, басылған, жаймалық тоқылған, беті тығыздығы 100 г / 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маталары, құрамы. 85 мас. 100 г/м2 астам үстіңгі тығыздығы бар басылған, жаймалық өрім % немесе одан да көп мақта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өзге де моллюскалар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ағартылмаған, жаймалық өрімді, үстіңгі тығыздығы 200 г/м2 аспайтын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ағартылмаған, 3 немесе 4 жіпті саржалық өрімді мақта маталары, 200 г/м2 артық беткі тығыздығы бар кері саржаны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ағартылмаған, үстіңгі тығыздығы 200 г/м2 болатын өзге де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ағартылған, жаймалық өрімді, үстіңгі тығыздығы 200 г/м2 астам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ағартылған, 3 немесе 4 жіпті саржалық өрімді, кері саржаны қоса алғанда, үстіңгі тығыздығы 200 г/м2 болатын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ағартылған, үстіңгі тығыздығы 200 г/м2 астам өзге де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боялған, жаймалық өрімді, үстіңгі тығыздығы 200 г/м2 астам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боялған, 3 немесе 4 жіпті саржалық өрімді, кері саржаны қоса алғанда, үстіңгі тығыздығы 200 г/м2 болатын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боялған, беттік тығыздығы 200 г/м2 астам өзге де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беттік тығыздығы 200 г / м2 астам мақта талшықтары : түрлі түсті иірімжіптерден:жаймалық өрім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түрлі түсті иірімжіптен, 'деним' немесе беттік тығыздығы 200г/м2 астам джинс матасы бар мақта мата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беттік тығыздығы 200 г / м2 астам мақта талшықтары : түрлі түсті иірімжіптерден: кері саржаны қоса алғанда, 3 немесе 4 жіпті саржалық өрімді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85мас бар әр түрлі түсті иірімжіптен жасалған х/б маталар, өзгелері. беттік тығыздығы 200 г / м2 астам мақтаның %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басылған, жаймалық өрімді, үстіңгі тығыздығы 200 г/м2 астам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басылған, 3 немесе 4 жіпті саржалық өрімді, кері саржаны қоса алғанда, үстіңгі тығыздығы 200 г/м2 астам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басылған, үстіңгі тығыздығы 200 г/м2 болатын өзге де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 ағартылмаған, құрамында. Кемінде 85 мас. негізінен немесе тек қана химиялық талшықтармен араласқан,беттік тығыздығы 200 г/м2 аспайтын мақта талшықтары, маталар . Өрімді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 қосылған, ағартылмаған,үстіңгі тығыздығы 200г/м2 аспайтын салмағы бойынша кемінде 85% мақтадан тұратын өзге де х/б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 қосылған, ағартылған,үстіңгі тығыздығы 200 г/м2 аспайтын салмағы бойынша кемінде 85% мақтадан тұратын өзге де х/б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 боялған,құрамында. Кемінде 85 мас.% мақта талшықтары, негізінен немесе тек химпен араласқан . беттік тығыздығы 200 г/м2 аспайтын,жаймалық өрімді талшықтармен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химиялық талшықтар қосылған, боялған, беттік тығыздығы 200 г/м2 аспайтын, 3 немесе 4 - нитті саржалық өрім қосылған х/б маталар, вкл.кері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 қосылған, боялған,үстіңгі тығыздығы 200 г/м2 аспайтын салмағы бойынша кемінде 85% мақтадан тұратын өзге де х/б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мақтадан тұратын, негізінен немесе тек қана Химиялық талшықтар қосылған, иірімжіптік түстерден, жаймалық өрімнен жасалған, тығыздығы 200 г/м2 аспайтын х/б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мақтадан аз, негізінен немесе тек қана химиялық қосылумен өзге де маталар.тығыздығы 200 г / м2 аспайтын түрлі түсті иірімжіптерден жасалған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негізінен немесе тек қана химиялық қосылған х/б маталары.200 г / м2 аспайтын тығыздығымен басылған, жаймалық өрімді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мақтадан аз, негізінен немесе тек қана химиялық қосылумен өзге де маталар.200 г/м2 аспайтын беттік тығыздықтағы басылған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 қосылған, ағартылмаған, үстіңгі тығыздығы 200 г/м2 астам жаймалық өрімді салмағы бойынша кемінде 85% мақтадан тұратын х/б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негізінен немесе тек қана химиялық талшықтармен араласқан, үстіңгі тығыздығы 200 г/м2 астам мақта талшықтары: ағартылмаған: кері саржаны қоса алғанда, 3 немесе 4 жіпті саржалық өрім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 қосылған, ағартылмаған, үстіңгі тығыздығы 200 г/м2 астам мақтаның салмағы бойынша 85% кем мақтадан тұратын өзге де х/б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тығыздығы 200 г/м2 астам Химиялық талшықтар қосылған, ағартылған салмағы бойынша 85% мақтадан кем мақта бар х/б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мақтадан тұратын, негізінен немесе тек қана 200 г/м2 астам тығыздығы бар химиялық талшықтар қосылған, боялған, жаймалық өрімді х/б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қосылған салмағы бойынша кемінде 85% мақтадан тұратын, боялған, 3 немесе 4 - нитті саржалық өрімді, кері саржаны қоса алғанда, беттік тығыздығы 200 г/м-ден асатын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 дан кем мақтадан тұратын, негізінен немесе тек қана Химиялық талшықтар қосылған,боялған, үстіңгі тығыздығы 200 г/м2 астам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мақтадан тұратын, негізінен немесе тек қана Химиялық талшықтар қосылған, 200 г/м2 астам тығыздығы бар иірімжіптік түстерден, жаймалық өрімнен жасалған х/б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мақтадан тұратын, негізінен немесе тек қана Химиялық талшықтар қосылған, иірімжіптік түстерден, деним немесе джинс бар х/б маталар.т. беттік тығыздығы 200 г / м2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мақтадан тұратын, негізінен немесе тек қана Химиялық талшықтар қосылған, иірімжіптік түстерден, деним немесе джинс бар х/б маталар.т. беттік тығыздығы 200 г / м2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негізінен немесе тек қана химиялық талшықтармен араласқан, беттік тығыздығы 200 г/м2 астам мақта талшықтары: түрлі түсті иірімжіптерден:кері саржаны қоса алғанда, 3 немесе 4 жіпті саржалық өрімді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х/б өзге де маталар. негізінен немесе тек химичпен араласқан мақта талшықтарының%. 200 г/м2 аспайтын беттік тығыздығы бар талшықтармен, түрлі түсті иірімжіптерден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 қосылған, басылған, жаймалық өрімді, үстіңгі тығыздығы 200 г/м2 асатын салмағы бойынша кемінде 85% мақтадан тұратын х/б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 қосылған салмағы бойынша 85% мақтадан тұратын х/б маталар. Беттік тығыздығы 200 г / м2 астам, кері саржаны қоса алғанда, басылған, 3 немесе 4 жіпті саржалық өрімді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негізінен немесе тек қана Химиялық талшықтар қосылған, басылған, үстіңгі тығыздығы 200 г/м2 астам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аспайтын, ағартылмаған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 / м2 аспайтын, ағартылған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аспайтын, боялған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аспайтын, түрлі түсті иірімжіптен жасалған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аспайтын, басылған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астам, ағартылмаған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 / м2 астам, ағартылған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астам, боялған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астам, түрлі түсті иірімжіптен жасалған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астам, басылған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иірімжіп:бір тіректі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ширатылған (ширатылған) немесе бір ширатылған зығыр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 тауар позициясының джуттан немесе басқа да лубялық тоқыма талшықтарынан жасалған иірімжіп, бір тіректі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немесе басқа да тарға жіктелетін тоқыма талшықтарынан. Көп ширатылған немесе бір ширатылған 5303 позициялар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Пеньковая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өсімдік тоқыма талшықтарынан жасалған өзге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зығыр маталары. ағартылмаған немесе ағартылған % немесе одан да көп зығыр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және одан да көп зығыр бар өзге де зығыр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Льняные ткани, содержащие 85 мас. волокон лен, отбеленных или отбеленных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 дан кем зығыр бар өзге де зығыр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 тауар позициясының джут талшықтарынан немесе басқа да тінді тоқыма талшықтарынан жасалған, ағартылмаған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 тауар позициясында жіктелетін джуттан немесе басқа да тінді тоқыма талшықтарынан жасалған, ағартылмағандардан басқа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тоқыма талшықтарынан жасалған маталар; қағаз иірімжіптен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оралған немесе өлшеніп оралмаған синтетикалық жіптерден жасалған тігін жіптері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оралған немесе өлшеніп оралмаған жасанды жіптерден жасалған тігін жіптері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беріктігі жоғары неилондық немесе басқа да полиамидтерден жасалған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беріктігі жоғары нейлон немесе басқа полиамидтерден жасалған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беріктігі жоғары полиэфирлі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жіптің сызықтық тығыздығы 50 текс аспайтын полиамидтерден жасалған текстураланған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сызықтық тығыздықтағы синтетикалық моножіптерді қоса алғанда, бөлшек сауда үшін өлшеніп оралмаған кешенді синтетикалық жіптер(тігін жіптерінен басқа): текстураланған жіптер: нейлон немесе басқа да полиамидтерден, бір жіптің сызықтық тығыздығы 50 текс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текстурленген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полипропиленді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текстурленген өзге де кешенді синтетикалық жіптер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Ширатылмаған немесе ширатылған 50кр/м аспайтын эластомерлі өзге де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Ширатылмаған немесе ширатылған 50кр аспайтын өзге де жеке жіптер.М өзгелері, неилон немесе басқа полиамидтерден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сызықтық тығыздықтағы синтетикалық моножіптерді қоса алғанда, бөлшек сауда үшін өлшеп оралмаған кешенді синтетикалық жіптер (тігін жіптерінен басқа): ширатылған немесе ширатылған 50 кр/м-ден аспайтын өзге де жеке жіптер: өзгелері, полиэфирлі, ішінара бағдарланған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50кр/м аспайтын ширатылған немесе ширатылған өзге де жеке жіптер полиэфирлі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Ширатылмаған немесе ширатылған 50кр/м аспайтын өзге де полипропилен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ширатылмаған немесе ширатылған 50 кр/м аспайтын, жалғыз синтетикалық кешенді өзге де жіптер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Ширатпасы 50 кр/м аспайтын, розн үшін өлшеніп оралмаған өзге де жіптер. Сату, Найлон немесе басқа полиамидтерден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Ширатпасы 50 кр/м аспайтын, розн үшін өлшеніп оралмаған өзге де жіптер. Сату, полиэфирлі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сызықтық тығыздықтағы синтетикалық моножіптерді қоса алғанда, бөлшек сауда үшін өлшеніп оралмаған кешенді синтетикалық жіптер (тігін жіптерінен басқа), ширатылған 50 кр/м-ден астам: полипропилен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ширатылған 50 кр/м-ден астам, жалғыз, өзге де кешенді синтетикалық жіптер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ширатылған немесе бір ширатылған, бөлшек сауда үшін өлшеп оралмаған, найлонды немесе басқа полиамидтерден жасалған өзге де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ширатылған немесе бір ширатылған, бөлшек сауда үшін өлшеп оралмаған, полиэфирлі өзге де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 - тен кем сызықтық тығыздықтағы синтетикалық моножіптерді қоса алғанда, бөлшек сауда үшін өлшеніп оралмаған кешенді синтетикалық жіптер (тігін жіптерінен басқа): - көп ширатылған (ширатылған) немесе бір ширатылған өзге де жіптер: - - полипропилен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ширатылған (ширатылған) немесе бір ширатылған, бөлшек сауда үшін өлшеп оралмаған өзге де кешенді синтетикалық жіптер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беріктігі жоғары вискозды жіптер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сызықтық тығыздықтағы жасанды моножіптерді қоса алғанда, бөлшек сауда үшін өлшеніп оралмаған кешенді жасанды жіптер (тігін жіптерінен басқа): өзге де жеке жіптер:ширатылмаған немесе ширатылмаған вискозды 120 кр/м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сызықтық тығыздықтағы жасанды моножіптерді қоса алғанда, бөлшек сауда үшін өлшеп оралмаған кешенді жасанды жіптер (тігін жіптерінен басқа): ширатылған 120 кр/м-ден астам вискозды өзге де жеке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ацетилцеллюлозадан жасалған, өзге де жеке жасанды кешенді жіптер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сызықтық тығыздықтағы жасанды моножіптерді қоса алғанда, бөлшек сауда үшін өлшеп оралмаған жасанды кешенді жіптер (тігін жіптерінен басқа): өзге де жеке жіптер: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Вискозды жіптер (тігін жіптерінен басқа), ширатылған, бөлшек сауда үшін буып-түйілмеген,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сызықтық тығыздықтағы жасанды моножіптерді қоса алғанда, бөлшек сауда үшін өлшеп оралмаған жасанды кешенді жіптер (тігін жіптерінен басқа): көп ширатылған (ширатылған) немесе бір ширатылған жіптер, өзгелері: ацетилцеллюлозадан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буып-түйілмеген,ширатылған, өзге де жасанды жіптер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эластомерные, изготовленные из синтетических материалов линейной плотности 67 дтекс или более и шириной не более 5 мм с размером поперечного сечения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 немесе одан да көп сызықтық тығыздықтағы және көлденең қимасының өлшемі 1 мм-ден аспайтын, ені 5 мм-ден аспайтын синтетикалық материалдардан жасалған, өзге де полипропилен моножиталар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 немесе одан астам сызықтық тығыздықтағы және көлденең қимасының өлшемі 1 мм-ден аспайтын, ені 5 мм-ден аспайтын синтетикалық материалдардан жасалған,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5 мм-ден аспайтын синтетикалық тоқыма материалдардан жасалған жіптерді қоса алғанда, сызықтық тығыздығы 67 дтекс немесе одан астам және көлденең қимасының мөлшері 1 мм-ден аспайтын полипропиленнен жасалған өзге де моножиталар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 немесе одан астам сызықтық тығыздықтағы және көлденең қимасының мөлшері 1 мм-ден аспайтын жасанды моножиталар; ені 5 мм-ден аспайтын жасанды тоқыма материалдардан жасалған тегіс және ұқсас жіптер (мысалы, жасанды сабан).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кешенді химиялық жіптер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Беріктігі жоғары жіптерден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немесе анологиялық жіптерден, ені полиэтилен немесе полипропиленнен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Хі бөлімге 9-ескертуде аталған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нейлоннан немесе басқа да полиамидтерден тұратын, ағартылмаған немесе ағартылған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маталар, содер. 85 мас. найлоннан немесе басқа полиамидтерден жасалған боялған жіптерден % немесе одан көп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найлоннан немесе басқа да полиамидтерден кешенді жіптері бар түрлі түсті жіптерден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өзге де маталар, содер. 85 мас. Найлон жіптерінен немесе басқа полиамидтерден % немесе одан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тоқыма полиэфирлі жіптері бар, ағартылмаған немесе ағартылған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астам текстурирленген полиэфир жіптері бар, боялған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әр түрлі түсті кемінде 85% текстурацияланған жіптері бар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тоқыма полиэфирлі жіптері бар,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өзге де маталар.% немесе одан көп текстурленбеген полиэфирлі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кешенді жіптерден жасалған өзге де маталар.% немесе одан көп текстурленбеген полиэфирлі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не отбеленные или отбеленные, содержащие по весу не менее 85%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синтетикалық жіптері бар, боялған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маталар, содер., 85 мас.% немесе одан көп Синтетикалық. Нитейразличных гүл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синтетикалық жіптері бар,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синтетикалық кешенді жіптері бар мақта қосылған, ағартылмаған немесе ағартылған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 дан кем синтетикалық кешенді жіптері бар, негізінен немесе тек қана мақта қосылған, боялған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маталар, сод. Кемінде 85 мас.% , синт. Жіп, аралас. Түрлі түсті жіптерден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синтетикалық кешенді жіптері бар мақта қосылған,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кешенді жіптерден жасалған, ағартылған немесе ағартылмаған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кешенді жіптерден жасалған, боялған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синтетикалық кешенді жіптерден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кешенді жіптерден жасалған, басылған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төзімді вискозды жіптерден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Маталар және материалдардан жасалған маталар. Поз. 5405, құрамында кемінде 85% жасанды кешенді жіптер немесе тегіс ұқсас жіптер бар, ағартылмаған немесе ағартылған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өзге де маталар.% немесе одан да көп жасанды жіптер немесе таспалық немесе ұқсас жіптер,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түрлі түсті жіптерден жасалған өзге де маталар% немесе одан да көп жасанды жіптер немесе жазық немесе ұқсас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жасанды кешенді жіптері, жалпақ ұқсас жіптері бар,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тауар позициясының материалдарынан дайындалатын маталарды қоса алғанда, жасанды кешенді жіптерден жасалған маталар: ағартылмаған немесе ағартылған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кешенді жіптерден және тоттардан жасалған материалдардан жасалған өзге де маталар. Поз. 5405,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кешенді жіптерден және материалдардан жасалған өзге де маталар. Поз. 5405 түрлі түсті жіптерден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кешенді жіптерден және материалдардан жасалған өзге де маталар. Поз. 5405, басылған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Найлонды Жгут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полиэфирный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жіптердің жгуты: акрилді немесе модакрилді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полипропиленді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синтетических нитей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жіптердің жгуты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жіптердің жгуты: целлюлоза ацетаты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жіптердің жгуты: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және тарақпен тарауға немесе Арамидтерден иіру үшін басқа да дайындауға ұшырамаған полиэфирлі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тарақпен тарауға немесе иіру үшін басқа да дайындауға ұшырамаған синтетикалық талшықтар:нейлон немесе өзге де полиамидтерден: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және тарақпен тарауға ұшырамаған полиэфирлі талшықтар иіру үшін басқа дайындықта болды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Акриловые или модифицированные акриловые волокна, не приготовленные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және тарақпен тарауға немесе иіру үшін басқа да дайындауға ұшырамаған полипропилен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тарақпен тарауға немесе иіру үшін басқа да дайындауға ұшырамаған өзге де синтетикалық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тарақпен тарауға немесе иіру үшін басқа да дайындауға ұшырамаған жасанды талшықтар: вискозды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Вискоздық талшықтардан басқа, кардтық және тарақпен тарауға немесе иіру үшін басқа дайындауға ұшырамаған жасанды өзге де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талшықтардың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жасанды талшықтардың қалдықтары (тарақты қыл-қыбырларды, иіру қалдықтары мен ыдыратылған шикізатты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және тарақпен тарауға немесе иіру үшін басқа да дайындауға ұшыраған найлонды немесе өзге де полиамидтерден жасалған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және тарақпен тарауға немесе иіру үшін басқа да дайындауға ұшыраған полиэфирлі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 тарақпен тарауға немесе иіру үшін басқа да дайындауға ұшыраған синтетикалық талшықтар: акрилді немесе модакрилді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тарақпен тарауға немесе иіру үшін басқа да дайындауға ұшыраған синтетикалық талшықтар: полипропилен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тарақпен тарауға немесе иіру үшін басқа да дайындауға ұшыраған синтетикалық өзге де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тарақпен тарауға немесе иіру үшін өзге де дайындауға ұшыраған жасанды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жасалған тігін жіптері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тігін жіптері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синтетикалық талшықтардан жасалған иірімжіп (тігін жіптерінен басқа): 85 мас. нейлоннан немесе өзге де полиамидтерден жасалған % немесе одан көп талшықтар:бір жіпті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Синтетичтен жасалған көп ширатылған (ширатылған) немесе бір ширатылған иірімжіп. 85 масасы бар талшықтар (тігін жіптерінен басқа).бөлшек сауда үшін өлшеп оралмаған найлоннан және өзге де полиамидтерден жасалған % немесе одан көп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жасалған иірімжіп (тігін жіптерінен басқа), 85 мас. бөлшек сауда үшін өлшеп оралмаған полиэфирлі талшықтардың %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(тігін жіптерінен басқа) жасалған, көп ширатылған (ширатылған) немесе 85 мас бар бір ширатылған иірімжіп.%немесе одан артық полиэфирлі талшықтарды үшін өлшеп салынбаған розничн.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синтетикалық талшықтардан жасалған иірімжіп (тігін жіптерінен басқа): 85 мас.% немесе одан көп акрил немесе модакрил талшықтары:біржіпті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жасалған, көп ширатылған (ширатылған) немесе 85 мас бар бір ширатылған иірімжіп. бөлшек сауда үшін өлшеп оралмаған акрил немесе модакрил талшықтары % немесе одан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талшықтардан жасалған өзге де иірімжіп. бөлшек сауда үшін өлшеп оралмаған % немесе одан көп Синтетикалық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синтетикалық талшықтардан жасалған иірімжіп (тігін жіптерінен басқа): 85 мас бар өзге де иірімжіп.% немесе одан көп Синтетикалық талшықтар:көп ширатылған (ширатылған) немесе бір ширатылған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жасанды талшықтармен араласқан,бөлшек сауда үшін өлшеніп оралмаған полиэфирлі талшықтардан (тігін жіптерінен басқа) жасалған өзге де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синтетикалық талшықтардан жасалған иірімжіп (тігін жіптерінен басқа): полиэфирлі талшықтардан жасалған өзге де иірімжіп: негізінен немесе тек қана жануарлардың жүнімен немесе жұқа шашымен араласқан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мақтамен араласқан,бөлшек сауда үшін өлшеп оралмаған полиэфирлі талшықтардан (тігін жіптерінен басқа) жасалған өзге де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синтетикалық талшықтардан жасалған иірімжіп (тігін жіптерінен басқа): полиэфирлі талшықтардан жасалған өзге иірімжіп: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жүнмен немесе жануарлардың жұқа шашымен араласқан, бөлшек сауда үшін өлшеп оралмаған акрил немесе модакрил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мақтамен аралас акрил немесе түрлендірілген акрил талшықтарынан жасалған өзге де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синтетикалық талшықтардан жасалған иірімжіп (тігін жіптерінен басқа): акрил немесе модакрил талшықтарынан жасалған өзге иірімжіп: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тек жүнмен немесе жануарлардың жұқа шашымен негізгімен араласқан синтетикалық талшықтардан жасалған өзге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синтетикалық талшықтардан жасалған иірімжіп (тігін жіптерінен басқа): өзге де иірімжіп: негізінен немесе тек қана мақта талшықтарымен араласқан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сату үшін өлшеп оралмаған синтетикалық талшықтардан жасалған өзге де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85 мас бар жасанды талшықтардан (тігін жіптерінен басқа) жасалған бір тіректі иірімжіп.% немесе одан да көп жасанды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кемінде 85% жасанды талшықтары бар ширатылған немесе бір ширатылған иірімжіп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жүнмен немесе жануарлардың жұқа шашымен араласқан,бөлшек сауда үшін өлшеп оралмаған жасанды талшықтардан (тігін жіптерінен басқа) жасалған өзге де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жасанды талшықтардан жасалған иірімжіп (тігін жіптерінен басқа): негізінен немесе тек қана мақта талшықтарымен араласқан өзге де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жасанды талшықтардан жасалған иірімжіп (тігін жіптерінен басқа): өзге де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өлшеніп оралған, кемінде 85% осы талшықтардан тұратын синтетикалық талшықтардан жасалған иірімжіп (жіптердің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оралған, 85% - дан кем осы талшықтардан (тігін жіптерінен басқа) тұратын синтетикалық талшықтардан жасалған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жасанды талшықтардан жасалған иірімжіп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ағартылмаған немесе ағартылған маталар.% полиэфирлі талшықтардың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талшықтардан жасалған өзге де маталар.% немесе одан көп полиэфирлі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талшықтардан жасалған маталар. құрамында 85 мас бар талшықтар . % немесе одан көп акрил немесе модакрил талшықтары:ағартылмаған немесе ағартылған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талшықтардан жасалған өзге де маталар.% немесе одан көп акрил немесе модакрил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Ағартылмаған немесе ағартылған, құрамында 85% немесе одан да көп осы талшықтар бар синтетикалық талшықтардан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талшықтардан жасалған өзге де маталар. осы талшықтардың %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талшықтардан жасалған маталар, маталар. Өрім, содер. Кемінде 85 мас. осы талшықтардың % қосылған. Негізінен немесе тек мақта, беті бар. Тығыздығы 170 г / м. кв. артық емес, жасыл емес. Немесе отбел.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 дан кем полиэфирлі 3-немесе 4-нитті саржалық өрімді талшықтары бар ағартылмаған немесе ағартылған маталар, вкл. Кері саржу, мақта қосылған, беті бар. Тығыздығы 170 г / 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Ағартылмаған немесе ағартылған, полиэфирлі талшықтардан жасалған, негізінен немесе тек қана мақта қосылған,170 г/м2 аспайтын үстіңгі тығыздығы бар осы талшықтардың 85% - дан кем болатын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 дан кем осы талшықтар бар, өрмелі немесе тек қана мақта қосылған,170 г-дан аспайтын үстіңгі тығыздығы бар ағартылмаған немесе ағартылған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талшықтардан жасалған маталар, маталар. Құрамында 85 мас-тан кем болатын боялған өрімдер. бұл талшықтардың % негізінен немесе тек мақта қосылған, беті бар. Тығыздығы 170 г / 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 дан кем полиэфирлі талшықтар бар, негізінен немесе тек қана 170г/м2-ден аспайтын споверхностық тығыздықтағы мақта қосылған өзге де боялған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осы талшықтардың 85% кем, мақта қосылған, беті тығыздығы 170 г/м2 аспайтын синтетикалық талшықтардан жасалған боялған маталар,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талшықтардан жасалған маталар. негізінен немесе тек қана мақта талшықтарымен араласқан, 170 г/м2 аспайтын үстіңгі тығыздығы бар осы талшықтардың%: түрлі түсті иірімжіптерден:полиэфирлі талшықтардан, жаймалық өрімдерден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талшықтардан жасалған маталар. негізінен немесе тек қана мақта талшықтарымен араласқан, 170 г/м2 аспайтын үстіңгі тығыздығы бар осы талшықтардың%: түрлі түсті иірімжіптерден: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полиэфир талшықтары бар, мақта қосылған, беті тығыздығы 170 г/м2 аспайтын,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синтетикалық талшықтар бар, негізінен немесе тек қана мақта қосылған, диаметрі 170 г/м2 аспайтын, басылған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ені 170 г/м2-ден асатын, ағартылмаған немесе ағартылған мақта қосылған, кенеп тоқылған полиэфирлі талшықтардың 85% - дан кем болатын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полиэфирлі талшықтар, 3 немесе 4 жіпті саржалық өрім бар, мақта қосылған, үстіңгі тығыздығы 170 г/м2 астам, ағартылмаған немесе ағартылған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 дан кем синтетикалық талшықтар бар, негізінен немесе тек қана мақта қосылған, диаметрі 170 г/м2-ден астам, қатты немесе ағартылған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 дан кем полиэфирлі талшықтар, кенеп өрімі бар, негізінен немесе тек қана мақта қосылған, үстіңгі тығыздығы 170 г/м2 астам, боялған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полиэфирлі талшықтар, 3 немесе 4 жіпті саржалық өрім бар, мақта қосылған, үстіңгі тығыздығы 170 г/м2 астам, боялған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полиэфир талшықтары бар, негізінен немесе тек қана мақта қосылған, беті тығыздығы 170 г/м2 астам, боялған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синтетикалық талшықты негізінен немесе тек қана мақта қосылған,беті тығыздығы 170 г/м2 астам, боялған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полиэфирлі талшықтары бар, үстіңгі тығыздығы 170 г м2 астам мақта қосылған, ағартылмаған немесе ағартылған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 дан кем полиэфирлі талшықтар, беті тығыздығы 170 г / м2-ден астам, негізінен немесе мақта қосылған жаймалары бар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полиэфирлі талшықтар, 3 немесе 4 жіпті саржалық өрім бар, мақта қосылған, беті тығыздығы 170 г/м2 астам,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полиэфир талшықтары бар, негізінен немесе тек қана мақта қосылған, беті тығыздығы 170 г/м2 астам, басылған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 дан кем синтетикалық талшықтар бар, негізінен немесе тек қана мақта қосылған, тығыздығы 170 г/м2 астам, басылған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талшықтардан жасалған, негізінен немесе тек вискозды талшықтармен араласқан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талшықтардан жасалған, негізінен немесе тек қана химиялық жіптермен араласқан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жүнмен немесе жануарлардың жұқа шашымен араласқан полиэфирлі талшықтардан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талшықтардан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жіптермен араласқан акрил немесе модакрил талшықтарынан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жүнмен немесе жануарлардың жұқа шашымен араласқан акрил немесе модакрил талшықтарынан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немесе модакрил талшықтарынан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жіптермен аралас синтетикалық талшықтардан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маталар:құрамында 85 мас.% немесе одан көп жасанды талшықтар:ағартылмаған немесе ағартылған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кемінде 85% жасанды талшықтар бар, боялған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маталар:құрамында 85 мас.% немесе одан да көп жасанды талшықтар:түрлі түсті иірімжіптен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маталар:құрамында 85 мас.% немесе одан көп жасанды талшықтар:басылған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жасанды талшықтардан жасалған маталар. негізінен немесе тек қана химиялық жіптермен араласқан жасанды талшықтардың%: ағартылмаған немесе ағартылған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жасанды талшықтардан жасалған маталар.% негізінен немесе тек қана химиялық жіптермен араласқан жасанды талшықтар: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мас-тан кем түрлі түсті иірімжіптерден жасалған жасанды талшықтардан жасалған маталар. негізінен немесе тек қана химиялық жіптермен араласатын жасанды талшықтардың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жіптер қосылған, осы талшықтардың 85% - дан азы бар жасанды талшықтардан жасалған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жасанды талшықтардан жасалған маталар.% негізінен немесе тек жануарлардың жүнімен немесе жұқа шашымен араласқан жасанды талшықтар : ағартылмаған немесе ағартылған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жасанды талшықтардан жасалған маталар.% негізінен немесе тек жүнмен немесе жануарлардың жұқа шашымен араласқан жасанды талшықтар: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жасанды талшықтардан жасалған маталар.% негізінен немесе тек жүнмен немесе жануарлардың жұқа шашымен араласқан жасанды талшықтар: түрлі түсті иірімжіптен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жасанды талшықтардан жасалған маталар.% негізінен немесе тек жүнмен немесе жануарлардың жұқа шашымен араласқан жасанды талшықтар: басылған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мақта қосылған, осы талшықтардың 85% - дан азы бар жасанды талшықтан алынған ағартылмаған немесе ағартылған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мақта қосылған, осы талшықтардың 85% - дан азы бар жасанды талшықтардан жасалған боялған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мақта қосылған, осы талшықтардың 85% - дан азы бар жасанды талшықтардан жасалған,түрлі түсті иірімжіптен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мақта қосылған, осы талшықтардың 85% - дан азы бар, жасанды талшықтардан жасалған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ағартылмаған немесе ағартылған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боялған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түрлі түсті иірімжіптен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басылған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мақта талшықтарынан жасалған мақтадан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химиялық талшықтардан жасалған мақтадан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мақта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түбіт және шаң, түйіндер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тесетін киіз және фетр және талшықты тоқу-тігу жаймалары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қылынан жасалған, жабылмаған немесе қайталанбаған Фетр және өзге де киіз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сіңірілмеген, жабындысы жоқ немесе қайталанбаған Фетр және өзге де киіз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фетр мен киіз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сіңірілген немесе сіңірілмеген ,жабындысы бар немесе жабылмаған, қайталанған немесе қайталанбаған, үстіңгі тығыздығы 25 г/м2 аспайтын мата емес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матадан Тоқылмаған материалдар. Сіңірілген немесе сіңірілмеген, жабындысы бар немесе жабылмаған, қайталанған немесе қайталанбаған, үстіңгі тығыздығы 25 г/м2 астам, бірақ 70 г/м2 аспайтын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емес материалдар. Сіңірілген немесе сіңірілмеген, жабындысы бар немесе жабылмаған, қайталанған немесе қайталанбаған, беті тығыздығы 70 г/м2 астам, бірақ 150 г/м2 аспайтын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немесе сіңірілмеген, жабындысы бар немесе жабылмаған, қайталанған немесе қайталанбаған, үстіңгі тығыздығы 150 г/м2 астам химиялық жіптерден жасалған Тоқылмаған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25 г / м2 аспайтын өзге де мата емес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25 г/м2 астам, бірақ 70 г/м2 аспайтын өзге де мата емес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70 г/м2 астам, бірақ 150 г/м2 аспайтын өзге де мата емес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150 г / м2 астам өзге де мата емес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материалдармен қапталған резеңке жіптер мен баулар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Тоқымамен қапталған өзге де резеңке жіптер мен баулар, тоқыма иірімжіп, таспа және тарға жіктелетін ұқсас жіптер.поз. 5404 және 5405, сіңдірілген, жабылған, резеңкемен немесе полимер қабатталған.материал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жіп немесе лента немесе осыған ұқсас жіп, классиф болып табылатын металданған, позументті немесе ленталанбаған жіп. Да.поз.5404, 5405, жіптің вформасында металмен аралас,...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 алтын және таспа немесе аналогы. Жіп ды. Поз. 5404 және 5405, позументті Поз. 5605 және позумент. Жылқы қылынан жасалған жіптер); синель иірімжіп (қосу. Мамықтан жасалған көк); фасон. Ілмекті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Agave тектес өсімдіктің селезальдан немесе өзге де тоқыма талшықтарынан жасалған Шпагат немесе буып-түю жұбы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Agave тектес өсімдіктердің сизальдан немесе өзге де тоқыма талшықтарынан жасалған өзге де бечевкалар, жіптер, арқандар және Тростар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Полиэтиленнен немесе полипропиленнен жасалған Шпагат немесе буып-түю түю түбі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Полиэтиленнен немесе полипропиленнен жасалған өзге де бечевкалар, жіптер, арқандар мен тростар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синтетикалық талшықтардан жасалған баулар, баулар, жіптер мен арқандар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белдіктер, жіптер, арқандар мен арқандар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материалдардан жасалған балық аулаудың дайын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материалдардан жасалған, жіптерден немесе арқандардан өрілген өзге де торлар мен желілер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материалдардан жасалған өзге де желілер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жіптерден, таспалардан және ұқсас жіптерден жасалған бұйымдар. Поз. 5404, 5405, белбеу, баулар, жіптер немесе арқандар, басқа жерде аталмаған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қылынан жасалған дайын немесе дайын емес түйіндік кілемдер және өзге де еденге төсейтін тоқыма төсеніштер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дайын немесе дайын емес кілемдер және өзге де еденге төсейтін тоқыма төсеніштер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кілемдер және 'килим, сумах', 'кермани' еденге төсейтін өзге де тоқыма төсеніштер, ұқсас қолмен жұмыс істейтін кілемдер, нафтингтік емес және блокталмаған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талшығынан жасалған еден төсеніштері, нафтингтік емес және блокталмаған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қылынан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маталық кілемдер және өзге де еденге төсейтін тоқыма жабындары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қылынан жасалған дайын тоқыма кілемдер және өзге де еденге төсейтін тоқыма еден төсеніштері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материалдардан жасалған дайын тоқыма кілемдер және өзге де еденге төсейтін тоқыма төсеніштер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өзге де түкті, өңделген мата кілемдер және өзге де еденге төсейтін тоқыма төсеніштер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бұрышсыз, дайын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жүнінен жасалған түексіз, бөлінген, натафтингтік және блокталмаған өзге де еденге төсейтін тоқыма жабындар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түексіз, өңделген, фантингтік емес немесе блокталмаған өзге де еденге төсейтін тоқыма жабындар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жүнінен жасалған кілемдер мен топырақ тоқыма еден төсеніштері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Найлоннан немесе өзге де полиамидтерден жасалған кілемдер және өзге де еденге төсейтін тоқыма төсеніштер тафтингтік, бөлінген немесе бөлінбеген, найлоннан немесе өзге де полиамидтерден жасалған кілемдер және өзге де еденге төсейтін тоқыма төсеніштер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химиялық тоқыма материалдардан жасалған кілемдер және өзге де еденге төсейтін тоқыма төсеніштер тафтинг, өңделген немесе бөлінбеген, өзге де химиялық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киізден жасалған өзге де тоқыма еден төсеніштері, фантингтік емес немесе флокирленбеген, өңделген немесе бөлінбеген, пластина түрінде, ең үлкен ауданы 0,3 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киізден немесе фетрден жасалған, фантингтік емес немесе флокирленген, дайын немесе дайын емес еденге төсейтін өзге де тоқыма төсеніштері: ең жоғары ауданы 0,3 м артық пластиналар түрінде? бірақ 1 м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Киізден жасалған өзге де еденге төсейтін тоқыма жабындары, нефлокирлеу немесе фантингтік емес, өңделген немесе бөлінбеген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немесе бөлінбеген кілемдер және өзге де еденге төсейтін тоқыма төсеніштер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позициясының маталарынан басқа түкті және синельден жасалған маталар: жануарлардың жүнінен немесе биязы қылынан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позициясының маталарынан басқа, түкті және синельден жасалған маталар: мақта-мата иірімжіптен, ойық емес түкті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позициясының маталарынан басқа, түкті маталар және синельден жасалған маталар:мақта иірімжіптен жасалғандар: вельвет-Корд с разрезным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позициясының маталарынан басқа, түкті және синельден жасалған маталар: мақта иірімжіптен жасалған өзге де нақтылау түгі бар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позициясындағы маталардан басқа, түкті маталар және синельден жасалған маталар:мақта иірімжіптен жасалғандар: синельден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негізгі түкті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Терілерге жіктелетіндерден басқа түкті маталар. Поз. 5802 және 5806, химиялық жіптерден жасалған, кесілмеген нақты түгі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позициясының жиектері бар кесілген түкті химиялық жіптерден жасалған Вельвет-корд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және 5806 позицияларда жіктелетіндерден басқа, түкті маталар және химиялық жіптерден жасалған, нақтылайтынворсы бар синельден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және 5806 тауар позициясында жіктелгендерден басқа, химиялық жіптерден жасалған синельден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негізгі түкті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позициясының маталарынан басқа, өзге тоқыма материалдардан жасалған түкті және синельден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 және түкті маталар, тар маталардан басқа, таттарға жіктелетін түкті маталар. 5806 Поз, ХБ иірімжіптен жасалған маталар, жіктелетіндерден басқа. Поз. 5703, ағартылмаған, тафтингтік тоқыма...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 түкті және түкті маталар, тар маталардан басқа, тарға жіктелетін өзге де маталар. Поз. 5806, тафтингтәнекстильді матер. сыныпталатындардан басқа.поз. 5703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 және түкті маталар, тар маталардан басқа, таттарға жіктелетін түкті маталар. Поз. 5806, тафтингтік тоқыма матер. классифтен басқа. Да.поз.5703, өзге де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Тафтингтік тоқыма материалдардан жасалған маталар, жіктелетіндерден басқа.поз. 5806 және 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 тауар позициясының енсіз маталарынан басқа, таңып өру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ш_лтер және өзге де торлы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машинамен тоқылған шілтер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тоқыма материалдардан жасалған машинамен тоқылған шілтер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 тауар позициясының жаймаларынан басқа, кесектегі, таспадағы немесе жекелеген ою-өрнекпен қолмен тоқылған шілтер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Бельгиялық, обьюссондық, бовэ және ұқсас гобелендердің гобелендері сияқты гобелендер, инемен кестеленген, дайын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түкті маталар (түкті сүлгі және ұқсас түкті қоса алғанда) және тоқымадан басқа көк түсті маталар. Поз. 5807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Товардан жасалған маталардан басқа, эластомерлі немесе резеңке жіптердің салмағы бойынша 5% немесе одан көп болатын өзге де тар маталар. Поз. 5807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 5807-ден басқа, хб иірімжіптен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тауар позициясының маталарынан басқа, химиялық жіптерден жасалған өзге де тар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Маталардан басқа, өзге де маталар. Поз. 5807, өзге де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Маталардан басқа тар маталар. Поз. 5807, тәуліксіз, желімдеумен бекітілген (болдюк)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материалдардан жасалған, кесектегі, таспадағы немесе нысаны немесе өлшемі бойынша пішілген, бірақ тігілмеген мата жапсырмалар, этикеткалар, эмблемалар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жапсырмалар, эмблемалар және тоқыма материалдардан жасалған, кесектердегі, таспалардағы немесе нысаны немесе өлшемі бойынша пішілген ,бірақ кестеленбеген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жиек 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машинамен немесе қолмен тоқылған трикотаждан басқа, кесектегі кестесіз өзге де Өңдеу материалдары; қылқалам, помпондар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жіптерден жасалған маталар және металдандырылған жіптен жасалған маталар. Поз. 5605, басқа жерде аталмаған, жиһазды қаптау үшін және ұқсас мақсаттар үшін киімде пайдаланылатын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Көрінетін топырақ негізі жоқ кесте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жасалған өзге де кестелер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өзге де кестелер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материалдардан жасалған өзге де кестелер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Кестелеуден басқа, Тоқыма материалдарының бірнеше қабаттарынан тұратын, жұмсарту қабатымен тігіліп немесе басқа тәсілмен қосылған, кесектегі Сығылған тоқыма материалдары. Поз.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түптеу немесе ұқсас мақсаттар үшін пайдаланылатын тұздалған немесе кірленген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түптеулері немесе ұқсас мақсаттар үшін пайдаланылатын шайырланған немесе крахмалданған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үшін толтырылған кенеп; шляпалардың қаңқасына арналған борт және ұқсас қатты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Кескіндемеге арналған сыланған кенеп; шляпалардың қаңқаларына арналған жиектеу және ұқсас қатты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Найлонды немесе өзге де полиамидті жіптерден жасалған шиналарға арналған Корд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Найлон немесе өзге де полиамидті жіптерден жасалған шиналарға арналған Корд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жіптерден жасалған шиналарға арналған Корд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жіптерден жасалған шиналарға арналған Корд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Найлонды немесе өзге де полиамидті, полиэфирлі немесе вискозды жіптерден жасалған шиналарға арналған кордтық өзге де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Найлон немесе өзге де полиамидті, полиэфирлі немесе вискозды жіптерден жасалған шиналарға арналған өзге де Корд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позициясының маталарынан басқа, сіңірілген, жабындысы бар немесе поливинилхлоридпен қосарланған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позициясының маталарынан басқа, поливинилхлоридпен қапталған немесе қосарланған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позициясының маталарынан басқа, сіңірілген, жабындысы бар немесе полиуретанмен қосарланған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позициясының маталарынан басқа, полиуретанмен қапталған немесе иленген, сіңдірілген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позициясының материалдарынан басқа, сіңірілген, жабындысы бар немесе пластмассамен қосарланған өзге де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позициясының материалдарынан басқа, сіңірілген, жабындысы бар немесе пластмассамен қосарланған өзге де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Пішілген немесе пішілмеген Линолеум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Линолеумнан басқа нысандағы пішілген тоқыма негізіндегі өзге де еден төсеніштері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материалдардан жасалған қабырғалық жабындар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20 см аспайтын Жабысқақ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позициясындағы материалдардан басқа, өзге де трикотаж, машинамен немесе қолмен тоқылған, резеңкеленген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позициясының материалдарынан басқа, резеңкеленген өзге де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Жабындысы бар немесе басқа тәсілмен сіңдірілген тоқыма материалдары; театр декорациясына, көркем студияларға арналған кестеленген кенептер немесе осыған ұқсас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Жабындысы бар немесе басқа тәсілмен сіңірілген тоқыма материалдары; театр декорациясына, көркемөнер студияларына арналған немесе осыған ұқсас жазылған кенептер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Шамдарға, керосинкаларға, оталкаларға және т. б. арналған тоқыма, мата, өрілген немесе трикотаж фитильдер; қыздыру шамдарына арналған қалпақтар және түтікше трикотаж газ жанарғыларына арналған, сіңдірілген немесе онсыз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материалдардан жасалған астары, қаптамасы бар немесе керек-жарақтары бар немесе оларсыз тоқыма шлангілер және ұқсас тоқыма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белдіктер, конвейерлік таспалар немесе тоқыма бельтинг. Немесе жоқ, жабыны бар немесе жоқ, қайталанған немесе полимер жоқ. Мат немесе арматураланған. Металл немесе басқа. Мат-сынықтары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Тоқыма.мат,киіз және маталар қайталанған.резеңкемен,былғарымен илидр.мат-лом,дайындау үшін.ине таспалары және аналогы.маталар, қолдану.басқа техникалық мақсаттар үшінтар маталар, дайындықтар.вельветтен, жоғалады.резеңке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материалдар,иленген киіз және маталар.басқа да материалмен, инелі таспаларды және басқа да техникалық мақсаттарды орындау үшін ұқсас матамен.резеңке сіңдірілген кордветтен жасалған тар маталар жабылған…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және аяқталмаған түрдегі ситоткандар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Ситоткандар, дайын және аяқталмаған түрде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650 г/м2 кем қағаз жасайтын немесе ұқсас машиналарда қолданылатын шексіз немесе жалғағыш құрылғылары бар тоқыма материалдары мен киіз немесе фетр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650 г/м2 кем қағаз жасайтын немесе ұқсас машиналарда қолданылатын тоқыма материалдары мен киіз немесе фетр, шексіз немесе жалғастырушы құрылғылары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650 г/м2 немесе одан жоғары қағаз жасайтын немесе ұқсас машиналарда қолданылатын шексіз немесе жалғастырушы және құрылғылары бар тоқыма материалдары мен киіз немесе фетр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650 г/м2 немесе одан жоғары қағаз жасайтын немесе ұқсас машиналарда қолданылатын тоқыма материалдары мен киіз немесе фетр, шексіз немесе қосу құрылғылары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шашынан жасалған маталарды қоса алғанда, ұқсас техникалық мақсаттар үшін май сығатын престерде пайдаланылатын Сүзгіш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шашынан жасалған маталарды қоса алғанда, май сығатын престерде немесе ұқсас техникалық мақсаттар үшін пайдаланылатын Сүзгіш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7-ескертуде айтылған техникалық мақсаттарға арналған өзге де тоқыма материалдары мен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7-ескертуде аталған техникалық мақсаттарға арналған өзге де тоқыма материалдар мен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ұзын порсты мата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және қолмен тоқылған трикотаж, мақта-мата иірімжіптен жасалған пеш түгі бар жайма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машинамен және қолмен тоқылған трикотаж пеші түгі бар жайма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өзге де тоқыма материалдардан жасалған ұзын порсты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мақта иірімжіптен жасалған өзге де түкті мата (түкті матаны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машинамен немесе қолмен тоқылған, химиялық жіптерден жасалған өзге түкті маталар (түкті матаны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өзге де тоқыма материалдардан жасалған өзге де түкті маталар (түкті матаны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ені 30см-ден аспайтын, 5 мас% немесе одан да көп эластомерлі жіптері бар, бірақ резеңке жіптері жоқ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Маталардан басқа, ені 30см-ден аспайтын, 5 мас% немесе одан да көп резеңке жіптері бар машинамен немесе қолмен тоқылған өзге де трикотаж жаймалар. Поз.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немесе 60.02 тауар позициясының трикотаж жаймаларынан басқа, ені 30 см аспайтын машинамен немесе қолмен тоқылған трикотаж жаймалары: жүндік иірімжіптен немесе жануарлардың жұқа қылынан жасалған иірімжіптен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ені 30см аспайтын иірімжіптен жасалған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немесе 6002 тауар позициясындағы трикотаж жаймалардан басқа, ені 30 см аспайтын машинамен немесе қолмен тоқылған синтетикалық жіптерден жасалған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немесе 60.02 тауар позициясының трикотаж жаймаларынан басқа, ені 30 см аспайтын машинамен немесе қолмен тоқылған трикотаж жаймалары: жасанды жіптерден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Маталардан басқа, ені 30см аспайтын машинамен немесе қолмен тоқылған өзге де трикотаж жаймалар. Поз. 6001 немесе 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ені 30см-ден астам, 5 мас% - дан немесе одан да көп эластомерлі жіптерден тұратын, бірақ терлеуден басқа, резеңке жіптері жоқ трикотаж жаймалар. Поз.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ені 30см-ден астам, құрамында 5 мас% немесе одан да көп резеңке жіптері бар өзге де трикотаж жаймалар, терлеуден басқа. Поз.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жаймалардан басқа, негізді жаймалар. Поз.6001-6004, хб-дан, ағартылмаған немесе ағартылған иірімжіптерден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негізді жаймалар (оқалар жасауға арналған трикотаж машиналарда тоқылғандарды қоса алғанда): мақта-мата иірімжіптен: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жаймалардан басқа, негізді жаймалар. Поз.6001-6004, хб түрлі түсті иірімжіптерден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негізді жаймалар (оқалар жасауға арналған трикотаж машиналарда тоқылғандарды қоса алғанда): мақта-мата иірімжіптен: басылған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6001-6004 тауар позициясының трикотаж жаймаларынан басқа, ағартылмаған немесе ағартылған, синтетикалық жіптерден жасалған негізді жаймалар (оқалар жасауға арналған трикотаж машиналарда тоқылғандарды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6001-6004 тауар позицияларының трикотаж жаймаларынан басқа, боялған синтетикалық жіптерден жасалған негізді жаймалар (оқалар жасауға арналған трикотаж машиналарда тоқылғандарды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6001-6004 тауар позицияларының трикотаж жаймаларынан басқа, түрлі түсті иірімжіптерден жасалған, синтетикалық жіптерден жасалған негізді жаймалар (оқалар жасауға арналған трикотаж машиналарда тоқылғандарды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6001-6004 тауар позицияларының трикотаж жаймаларынан басқа, басылған синтетикалық жіптерден жасалған негізді жаймалар (оқалар жасауға арналған трикотаж машиналарда тоқылғандарды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негізді жаймалар (оқалар жасауға арналған трикотаж машиналарда тоқылғандарды қоса алғанда): синтетикалық жіптерден: осы топқа 1-субпозицияларға ескертуде көрсетілген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позициясындағы трикотаж жаймалардан басқа, синтетикалық жіптерден жасалған, негіздік тоқылған жаймалар (оқалар жасауға арналған трикотаж машиналарда тоқылғандарды қоса алғанда): ағартылмаған немесе ағартылған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синтетикалық жіптерден жасалған, негіздік тоқылған жаймалар (оқалар жасауға арналған трикотаж машиналарда тоқылғандарды қоса алғанда): өзгелері,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синтетикалық жіптерден жасалған, негізді жаймалар (оқалар жасауға арналған трикотаж машиналарда тоқылғандарды қоса алғанда): өзгелері, түрлі түсті иірімжіптерден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мақта-мата иірімжіптен жасалған, негіздік жаймалар (оқалар жасауға арналған трикотаж машиналарда тоқылғандарды қоса алғанда): өзгелері, басылған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на основе, кроме трикотажных полотен. Поз.6001-6004, из искусственных нитей, отбеленных или неотбеленных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негізді жаймалар (оқалар жасауға арналған трикотаж машиналарда тоқылғандарды қоса алғанда): жасанды жіптерден:боялған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негізді жаймалар (оқалар жасауға арналған трикотаж машиналарда тоқылғандарды қоса алғанда): жасанды жіптерден: түрлі түсті иірімжіптерден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жаймалардан басқа, негізді жаймалар. Поз.6001-6004, басылған жасанды жіптерден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жаймалардан басқа, негізгі байлаулы өзге де жаймалар. Поз. 6001-6004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Жүндік иірімжіптен немесе жануарлардың жұқа қылынан жасалған иірімжіптен жасалған машинамен немесе қолмен тоқылған өзге де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ХБ-дан жасалған, ағартылмаған немесе ағартылған, машинамен немесе қолмен тоқылған өзге де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 хб түрлі түсті иірімжіптер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 басылған иірімжіптер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маталардан жасалған, ағартылмаған немесе ағартылған машинамен немесе қолмен тоқылған өзге де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боялған машинамен немесе қолмен тоқылған өзге де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түрлі түсті иірімжіптерден жасалған машинамен немесе қолмен тоқылған өзге де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 синтетикалық жіптерден: басылған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 жасанды жіптерден: ағартылмаған немесе ағартылған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 жасанды жіптерден: түрлі түсті иірімжіптерден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ерлерге немесе ұл балаларға арналған мақта-мата иірімжіптен жасалған Пальто, п/пальто, жиектер, плащтар, күртешелер (шаңғы тебуді қоса алғанда), ветровкалар, штормовкалар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ерлерге немесе ұл балаларға арналған химиялық жіптерден жасалған Пальто, жартылай пальто, жиектер, күртешелер плащтары (шаңғыны қоса алғанда), ветровкалар, штормовкалар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жартылай пальто, жамылғы, плащтар,күртешелер (шаңғы тебетіндерді қоса алғанда), ветровкалар, штормовкалар және трикотаж ұқсас бұйымдар маш. Немесе қолмен тоқылған күйеу. Немесе ұл балаларға арналған өзге де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машиналардың пальтосы, жартылай пальто, жамылғы, плащтар, күртешелер (шаңғы тебуді қоса алғанда), ветровкалар, штормовкалар және ұқсас бұйымдар. Немесе бұлақ. Әйелдерге немесе қыздарға арналған жүннен немесе иірімжіптен биязы тоқу.тұз.тірі.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әйелдерге немесе қыз балаларға арналған мақта матадан жасалған Пальто, п/пальто, жиектер, плащтар,күртешелер (шаңғы тебуді қоса алғанда), ветровкалар, штормовкалар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әйелдерге немесе қыз балаларға арналған химиялық жіптерден жасалған Пальто, жартылай пальто, жамылғы, плащтар,күртешелер (шаңғы тебуді қоса алғанда), ветровкалар, штормовкалар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қыз балаларға арналған машинамен немесе қолмен тоқылған Пальто, жартылай пальто, жамылғы, плащтар, күртешелер ( шаңғыны қоса алғанда), ветровкалар, штормовкалар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машинамен немесе қолмен тоқылған костюмдер, комплектілер, пиджактар, блайзерлер, шалбарлар, комбинезондар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машинамен немесе қолмен тоқылған трикотаж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синтетикалық жіптерден жасалған ерлерге немесе ұл балаларға арналған трикотаж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машинамен немесе қолмен тоқылған ерлерге немесе ұл балаларға арналған трикотаж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жүндік иірімжіптен немесе жануарлардың жұқа қылынан,машинамен немесе қолмен тоқылған иірімжіптен жасалған трикотаж пиджактар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трикотаж пиджактар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ерлерге немесе ұл балаларға арналған трикотаж пиджактар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өзге де тоқыма материалдардан жасалған трикотаж пиджактар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жүннен немесе жануарлардың биязы қылынан жасалған шалбарлар, көкірекшесі және баулары бар комбинезондар, бриджилер және машинамен немесе қолмен тоқылған шортытрикотаждар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шалбарлар, көкірекшесі және баулары бар комбинезондар, бриджилер және машинамен немесе қолмен тоқылған шортытрикотажды, мақта-мата иірімжіптен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ерлерге немесе ұл балаларға арналған, машинамен немесе қолмен тоқылған шалбарлар, көкірекшесі және баулары бар комбинезондар, бриджилер және шортытрикотажды шалбарлар, комбинезондар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машинамен немесе қолмен тоқылған шалбарлар, көкірекшесі және баулары бар комбинезондар, бриджилер және шортытрикотаждық, өзге де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әйелдерге немесе қыз балаларға арналған трикотаж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өзге де тоқыма материалдардан жасалған трикотаж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машинамен немесе қолмен тоқылған трикотаж жиынтықтары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машинамен немесе қолмен тоқылған әйелдерге немесе қыз балаларға арналған трикотаж жиынтықтары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өзге де тоқыма материалдардан жасалған, машинамен немесе қолмен тоқылған трикотаж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 жакеттер мен блайзерлер, жануарлардың жұқа қылынан, машинамен немесе қолмен тоқылған жүннен жасалған жүндік иірімжіптер немесе иірімжіптер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 жакеттер мен блайзерлер, жүн матадан жасалған иірімжіптер, машинамен немесе қолмен тоқылған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жакеттер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тоқыма, машинамен немесе қолмен тоқылған жакеттер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жүндік иірімжіптен немесе жануарлардың жұқа қылынан, машинамен немесе қолмен тоқылған иірімжіптен жасалған трикотаж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қолмен немесе машинамен тоқылған трикотаж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машинамен немесе қолмен тоқылған әйелдерге немесе қыз балаларға арналған трикотаж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машинамен немесе қолмен тоқылған әйелдерге немесе қыз балаларға арналған трикотаж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өзге де тоқыма материалдардан жасалған, машинамен немесе қолмен тоқылған трикотаж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 юбкалар мен юбка-шалбарлар, жануарлардың жұқа қылынан, машинамен немесе қолмен тоқылған жүннен жасалған жүндік иірімжіптер немесе иірімжіптер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 юбка мен юбка-шалбар, жүн матадан жасалған иірімжіптер, машинамен немесе қолмен тоқылған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юбкалар мен юбкалар-шалбарлар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тоқыма, машинамен немесе қолмен тоқылған юбкалар мен юбкалар-шалбарлар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Шалбарлар, көкірекшесі және баулары бар комбинезондар, машинамен немесе қолмен тоқылған бриджилер және шортытрикотажды, әйелдер немесе блядевочек, жүннен немесе жануарлардың биязы қылынан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шалбарлар, көкірекшесі және баулары бар комбинезондар, бриджилер және машинамен немесе қолмен тоқылған шортытрикотажды, әйелдер немесе блядевочкалар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шалбарлар, көкірекшесі және баулары бар комбинезондар, бриджилер және машинамен немесе қолмен тоқылған шортытрикотажды, әйелдер немесе блядевочкалар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шалбарлар, көкірекшесі және баулары бар комбинезондар, бриджилер және машинамен немесе қолмен тоқылған шортытрикотажды, әйелдерге немесе блядевочкалар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машинамен немесе қолмен тоқылған трикотаж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ерлерге немесе ұл балаларға арналған машинамен немесе қолмен тоқылған трикотаж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ерлерге немесе ұл балаларға арналған машинамен немесе қолмен тоқылған трикотаж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машинамен немесе қолмен тоқылған трикотаж блузкалар, блузкалар және блузондар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химиялық жіптерден, машинамен немесе қолмен тоқылған трикотаж блузкалар, блузкалар және блузондар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өзге де тоқыма материалдардан жасалған, машинамен немесе қолмен тоқылған трикотаж блузкалар, жейделер және батниктер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 жүн матадан жасалған иірімжіп, машинамен немесе қолмен тоқылған трус және кальсондар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химиялық жіптерден, трикотаж ерлерге немесе ұл балаларға арналған трусалар мен кальсондар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машинамен немесе қолмен тоқылған трикотаж ерлерге немесе ұл балаларға арналған трус және кальсондар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машинамен немесе қолмен тоқылған, трикотаж, ерлерге немесе ұл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машинамен немесе қолмен тоқылған трикотаж ерлерге немесе ұл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машинамен немесе қолмен тоқылған трикотаж ерлерге немесе ұл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мақта иірімжіптен жасалған ерлерге немесе ұл балаларға арналған өзге де іш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суға шомылу, үй халаттары өзге де тоқыма материалдардан, машинамен немесе қолмен тоқылған ерлерге немесе ұл балаларға арналған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химиялық жіптерден, машинамен немесе қолмен тоқылған трикотаж комбинациялар және төменгі юбкалар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өзге де тоқыма материалдардан, машинамен немесе қолмен тоқылған трикотаж комбинациялар және төменгі юбкалар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 трус және панталондар, жүн матадан жасалған иірімжіптер, машинамен немесе қолмен тоқылған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трус және панталондар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трус және панталондар.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мақта иірімжіптен жасалған әйелдерге немесе қыз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химиялық жіптерден жасалған әйелдерге немесе қыз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өзге де тоқыма материалдардан жасалған, машинамен немесе қолмен тоқылған трикотаж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мақта иірімжіптен жасалған әйел немесе қыз балаларға арналған өзге де іш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химиялық жіптерден, машинамен немесе қолмен тоқылған трикотаж өзге де пеньюарлар, суға түсетін және үй халаттары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трикотаж әйелдерге немесе қыз балаларға арналған өзге де іш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машинамен немесе қолмен тоқылған трикотаж майкалар, жеңдері бар фуфайкалар және өзге де ішінен тоқылған фуфайкалар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майкалар, жеңдері бар фуфайкалар және машинамен немесе қолмен тоқылған трикотаж өзге де ішінен тоқылған фуфайкалар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жасалған машинамен немесе қолмен тоқылған трикотаж свитерлер, жартылай вагондар, кардигандар, кеудешелер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Кашмир ешкінің тонокий қылынан жасалған иірімжіптен жасалған машинамен немесе қолмен тоқылған трикотаж свитерлер, жартылай вагондар, кардигандар, кеудешелер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Жүндік иірімжіптен немесе жануарлардың жұқа қылынан жасалған иірімжіптен жасалған машинамен немесе қолмен тоқылған трикотаж өзге де свитерлер, жартылай вагондар, кардигандар, кеудешелер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машинамен немесе қолмен тоқылған трикотаж свитерлер, жартылай вагондар, жемпірлер, кеудешелер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машинамен немесе қолмен тоқылған трикотаж свитерлер, жартылай вагондар, жемпірлер, кеудешелер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трикотаж өзге де свитерлер, жартылай вагондар, жемпірлер, кеудешелер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машинамен немесе қолмен тоқылған трикотаж Балалар киімі және оған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машинамен немесе қолмен тоқылған трикотаж Балалар киімі және оған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синтетикалық жіптерден жасалған машинамен немесе қолмен басылған трикотаж Балалар киімі және оның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иірімжіптен,машинамен немесе қолмен тоқылған трикотаж спорттық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машинамен немесе қолмен тоқылған трикотаж спорттық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машинамен немесе қолмен тоқылған трикотаж спорттық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машинамен немесе қолмен тоқылған шаңғы костюмдері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синтетикалық жіптерден машинамен немесе қолмен тоқылған трикотаж суға түсетін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трикотаж ерлерге немесе ұл балаларға арналған суға түсетін костюмдер мен плавкалар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машинамен немесе қолмен тоқылған трикотаж әйелдерге немесе қыз балаларға арналған суға түсетін костюмдер мен плавкалар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трикотаж әйелдерге немесе қыз балаларға арналған суға түсетін костюмдер мен плавкалар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5906 немесе 5907 тауар позициясының машинамен немесе қолмен тоқылған трикотаж жаймасынан жасалған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машинамен немесе қолмен тоқылған өзге де трикотаж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машинамен немесе қолмен тоқылған трикотаж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машинамен немесе қолмен тоқылған өзге де трикотаж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Делийден жасалған колготкалар, шұлықтар, гольфтар,ұйықтар мен тергегіштер және өзге де шұлық-ұйық бұйымдары, қысымы бөлінген компрессиялық шұлық-ұйық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бір жіпті сызықтық тығыздықтағы синтетикалық жіптерден жасалған өзге де колготкалар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 немесе одан да көп бір жіпті сызықтық тығыздықтағы синтетикалық жіптерден жасалған өзге де колготкалар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колготкалар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Колготкалар, шұлықтар, гольфтар, ұйықтар және тергегіштер және делийден жасалған өзге де шұлық-ұйық шұлықтар немесе гольфтар сызықтық тығыздықтағы бір нитименее 67 дтекс жіптерінен жасалған әйелдерге арналған шұлықтар немесе гольфтар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жүндік иірімжіптен немесе жануарлардың тонкоговолосынан жасалған иірімжіптен жасалған әйелдердің шұлықтары немесе гольфтары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бір жіптің сызықтық тығыздықтағы жіптерден жасалған әйелдерге арналған шұлықтар немесе гольфтар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бір жіптің сызықтық тығыздықтағы жіптерден жасалған әйелдерге арналған шұлықтар немесе гольфтар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тоқыма материалдардан жасалған шұлық-ұйық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Пластмассамен немесе резеңкемен сіңдірілген немесе жабылған машинамен немесе қолмен тоқылған трикотаж биялайлар, биялайлар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Жүндік иірімжіптен немесе жануарлардың жұқа қылынан, машинамен немесе қолмен тоқылған иірімжіптен жасалған өзге де трикотаж биялайлар, қолғаптар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машинамен немесе қолмен тоқылған өзге де трикотаж биялайлар, қолғаптар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синтетикалық жіптерден жасалған өзге де трикотаж биялайлар, қолғаптар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тоқыма материалдардан жасалған өзге де трикотаж биялайлар, қолғаптар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Шали, шарфтар, орамалдар, кашне, мантильдер, бетперделер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серпімді немесе резеңкеленген, дайын киімнің өзге де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бөліністері немесе киімге керек-жарақтар машинамен немесе қолмен тоқылған трикотаж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немесе жануарлардың жұқа қылынан жасалған иірімжіптерден жасалған, ерлер немесе ұл балаларға арналған Пальто, жартылайальто, жамылғы, плащтар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пальто, п / пальто, жиектер, плащтар, күртелер (шаңғы күртешесін қоса алғанда), ветровкалар, штормовкалар және ұқсас бұйымдар, 6203 тауар позициясының бұйымдарынан басқа, мақта-мата иірімжіптен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мен ер балаларға арналған пальто, п / пальто, жиектер, плащтар, күртелер (шаңғы тебуді қоса алғанда), желден, штормовкалар және ұқсас бұйымдар, химиялық жіптерден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Пальто, жартылай пальто, жамылғы, плащтар және ұқсас бұйымдар, 6203 тауар позициясының бұйымдарынан басқа, өзге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Жүндік иірімжіптен немесе жануарлардың тонкоговолосынан жасалған иірімжіптерден жасалған ер балаларға арналған өзге де күртешелер (шаңғы тебуді қоса алғанда), ветровкалар, штормовкалар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ер балаларға арналған өзге де күртешелер (шаңғы тебуді қоса алғанда), ветровкалар, штормовкалар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тауар позициясының бұйымдарынан басқа, химиялық жіптерден жасалған ер балаларға арналған өзге де күртешелер (шаңғы тебуді қоса алғанда), желден, штормовкалар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ер балаларға арналған күртешелер (шаңғы тебетіндерді қоса алғанда), желден жасалған күртешелер, штормовкалар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әйелдердің немесе қыз балаларға арналған Пальто, жартылайальто, жамылғы, плащтар және ұқсас бұйымдар, жүндік иірімжіптен немесе жануарлардың жіңішке қылынан жасалған иірімжіптен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әйелдерге немесе қыз балаларға арналған Пальто, п/пальто, жамылғылар, плащтар, күртелер (шаңғы тебуді қоса алғанда), ветровкалар, штормовкалар және ұқсас бұйымдар мақта-мата иірімжіптен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әйелдердің немесе қыз балаларға арналған Пальто, п/пальто, жамылғы, плащтар, күртешелер (шаңғы тебетін), желден жасалған, штормовкалар және ұқсас бұйымдар, химиялық жіптерден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әйелдерге немесе қыз балаларға арналған Пальто, жартылай пальто, жамылғы, плащтар және ұқсас бұйымдар, өзге де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жүндік иірімжіптен немесе жануарлардың жұқа қылынан жасалған иірімжіптен жасалған қыздарға арналған өзге де күртешелер (шаңғы тебуді қоса алғанда), ветровкалар, штормовкалар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мақта-мата иірімжіптен жасалған өзге де күртешелер (шаңғы тебуді қоса алғанда), ветровкалар, қыздарға арналған әйелдер күртешелері, штормовкалар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химиялық жіптерден жасалған қыздарға арналған өзге де күртешелер (шаңғы тебуді қоса алғанда), желден, штормовкалар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өзге тоқыма материалдардан жасалған өзге де күртешелер (шаңғы тебуді қоса алғанда), қыздарға арналған желден, штормовкалар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жүндік иірімжіптен немесе жануарлардың жұқа қылынан жасалған иірімжіптен жасалған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ерлерге немесе ұл балаларға арналған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ерлерге немесе ұл балаларға арналған тоқыма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комплектілер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ерлер немесе ұл балаларға арналған жинақтар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өзге де тоқыма материалдардан жасалған комплектілер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жүндік иірімжіптен немесе жануарлардың тонкоговолосынан жасалған иірімжіптерден жасалған пиджактар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пиджактар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ерлерге немесе ұл балаларға арналған пиджактар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өзге тоқыма материалдардан жасалған пиджактар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жүннен немесе жануарлардың биязы қылынан жасалған шалбарлар, көкірекшесі және баулары бар комбинезондар, бриджилер және шорттар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шалбарлар, көкірекшесі және баулары бар комбинезондар, бриджилер және шорттар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синтетикалық жіптерден жасалған шалбарлар, көкірекшесі және баулары бар комбинезондар, бриджилер және шорттар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өзге де тоқыма материалдардан жасалған шалбарлар, көкірекшесі және баулары бар комбинезондар, бриджилер және шорттар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немесе қыз балаларға арналған жүндік иірімжіптен немесе жануарлардың жұқа қылынан жасалған иірімжіптен жасалған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стеарин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әйелдерге немесе қыз балаларға арналған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қыз балаларға арналған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женские или для девочек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жасалған комплектілер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әйелдерге немесе қыз балаларға арналған комплектілер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қыз балаларға арналған комплектілер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жүндік иірімжіптен немесе жануарлардың жұқа қылынан жасалған иірімжіптен жасалған жакеттер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жасалған жакеттер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синтетикалық жіптерден жасалған қыз балаларға арналған жакеттер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қыз балаларға арналған жакеттер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немесе қыз балаларға арналған жүндік иірімжіптен жасалған көйлектер немесе жануарлардың жұқа қылының иірімжіптері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иірімжіптен жасалған әйелдерге немесе қыз балаларға арналған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әйелдерге немесе қыз балаларға арналған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жасалған әйелдерге немесе қыз балаларға арналған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қыз балаларға арналған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жүндік иірімжіптен немесе жануарлардың жұқа қылынан жасалған иірімжіптен жасалған юбкалар мен юбка-шалбар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тігілген юбкалар мен юбка-шалбар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синтетикалық матадан тігілген юбка және юбка-шалбар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юбкалар мен юбка-шалбар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жүндік иірімжіптен немесе жануарлардың жұқа қылының иірімжіптерінен жасалған шалбарлар, көкірекшесі және баулары бар комбинезондар, бриджилер және шорттар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жасалған шалбарлар, көкірекшесі және баулары бар комбинезондар, бриджилер және шорттар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синтетикалық жіптерден жасалған қыз балаларға арналған шалбарлар, көкірекшесі және баулары бар комбинезондар, бриджилер және шорттар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қыз балаларға арналған шалбарлар, көкірекшесі және баулары бар комбинезондар, бриджилер және шорттар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ер немесе ер балаларға арналған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өзге де тоқыма материалдардан жасалған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немесе қыз балаларға арналған Жібек жіптерден немесе жібек қалдықтарынан жасалған иірімжіптерден жасалған блузкалар, блузкалар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жүндік иірімжіптен немесе жануарлардың жұқа қылынан жасалған иірімжіптерден жасалған блузкалар, блузкалар және блузондар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тігілген блузкалар, блузкалар және блузондар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немесе қыз балаларға арналған химиялық жіптерден жасалған блузкалар, блузкалар және блузондар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өзге де тоқыма материалдардан жасалған блузкалар, блузкалар және блузондар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кальсондар мен трусылар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өзге де тоқыма материалдардан жасалған кальсондар мен трусылар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химиялық жіптерден жасалған ұл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өзге де тоқыма материалдардан жасалған ұл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мақта-матадан жасалған өзге де майкалар мен іштен киетін фуфайкалар, кальсондар, трусылар, түнгі жейделер, пижамалар, суға түсетін халаттар, үй халаттары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өзге де тоқыма материалдардан жасалған өзге де майкалар мен іштен киетін фуфайкалар, кальсондар, трусылар, түнгі көйлектер, пижамы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химиялық жіптерден жасалған қыз балаларға арналған комбинациялар және төменгі юбкалар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тоқыма материалдардан жасалған комбинациялар және төменгі юбкалар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жасалған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химиялық жіптерден жасалған қыз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қыз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майкалар мен іштен киетін фуфайкалар, комбинациялар, төменгі юбкалар,трусылар, панталондар, түнгі жейделер, пижамалар, пеньюарлар, купальныехалаттар, үй халаттары және ұқсас әйелдер бұйымдары. Немесе егу үшін.х / б иірімжіптен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химиялық жіптерден жасалған майкалар мен іштен киетін фуфайкалар,трусылар, панталондар, пеньюарлар, суға түсетін халаттар, үй халаттары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майкалар және іш киетін фуфайкалар,трусылар, панталондар, пеньюарлар, суға түсетін халаттар, үй халаттары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Балалар киімі және оның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Балалар киімі және оған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Балалар киімі және оның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немесе 5603 тауар позициясының материалдарынан дайындалған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Субпозицияларда көрсетілген үлгідегі өзге де киім заттары 6201 11 - 6201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Субпозицияларда көрсетілген үлгідегі өзге де киім заттары 6202 11 - 6202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5602, 5603, 5903, 5906 немесе 5907 тауар позициясының материалдарынан дайындалған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5602, 5603, 5903, 5906 немесе 5907 тауар позициясының материалдарынан дайындалған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суға шомылу костюмдері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суға шомылу костюмдері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костюмдері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ерлерге немесе ұл балаларға арналған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ерлерге немесе ұл балаларға арналған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 иірімжіптен жасалған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әйелдерге немесе қыз балаларға арналған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қыз балаларға арналған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Белдіктер мен белдіктер-машинамен немесе қолмен тоқылған трикотаж трустар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грациялар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өзге де корсеттер, тартпалар, байламдар және ұқсас бұйымдар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орамал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орамалдар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жіптерден немесе жібек қалдықтарынан жасалған иірімжіптерден жасалған шалдар, шарфтар, кашне, мантильдер, бетперделер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Жүндік иірімжіптен немесе жануарлардың жұқа қылынан жасалған иірімжіптен жасалған Шали, шарфтар, кашне, мантильдер, бетперделер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Шали, шарфтар, кашне, мантильдер, бетперделер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жасалған Шали, шарфтар, кашне, мантильдер, бетперделер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Трикотаждан басқа, өзге де тоқыма материалдардан жасалған Шали, шарфтар, кашне, мантильдер, вуальдар мен вуалеткалар және ұқсас тоқыма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жіптерден немесе жібек қалдықтарынан жасалған иірімжіптерден жасалған галстуктер, галстуктер-көбелектер және мойын орамалдар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галстуктер, галстуктер-көбелектер және мойын орамалдар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жасалған галстуктер, галстуктер-көбелектер және мойын орамалдар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Биялайлар, қолғаптар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тауар позициясына қосылғандардан басқа, өзге де дайын киімге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тауар позициясына қосылғандардан басқа киім бөліністері немесе киім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жол көрпелері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Көрпелер (электрлік) жүннен немесе жануарлардың биязы қылынан жасалған жол жамылғылары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көрпелер (электр жабдықтарынан басқа) және жол жамылғылары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көрпелер (электр жабдықтарынан басқа) және жол жамылғылары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жол көрпелері мен жамылғылары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төсек жаймалары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жасалған өзге де басылған төсек жаймалары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басылған маталардан жасалған өзге де іш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басылған төсек-орын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мақта-мата төсек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өзге де төсек-орын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төсек-орын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асханалық іш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асханалық өзге де іш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асханалық өзге де іш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өзге де асханалық іш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 матасынан жасалған дәретхана және ас үй іш киімі мақта иірімжіптен жасалған ұқсас маталы түкті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түкті сүлгі матасынан немесе ұқсас маталы немесе түкті материалдардан жасалған өзге де дәретхана және ас үй іш киімі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түкті сүлгі маталардан немесе ұқсас түкті материалдардан жасалған өзге де дәретхана және ас үй іш киімі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тоқыма материалдардан жасалған төсек, асхана, дәретхана және өзге де ас үй іш киімі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Шымылдықтар (портьерлерді қоса алғанда) және ішкі перделер; ламбрекендер синтетикалық жіптерден машинамен немесе қолмен тоқылған трикотаж кереуеттерге арналған кіші саңылаулар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(портьерлерді қоса алғанда) және ішкі перделер; ламбрекендер машинамен немесе қолмен тоқылған өзге де тоқыма материалдардан жасалған кереуеттерге арналған кіші саңылаулар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шымылдықтар (портьерлерді қоса алғанда) және ішкі перделер; мақта-мата иірімжіптен жасалған кереуеттерге арналған ламбрекендер немесе саңылаулар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шымылдықтар (портьерлерді қоса алғанда) және ішкі перделер; синтетикалық жіптерден жасалған кереуеттерге арналған ламбрекендер немесе саңылаулар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шымылдықтар (портьерлерді қоса алғанда) және ішкі перделер; ламбрекендер өзге де тоқыма материалдардан жасалған кереуеттерге арналған кіші саңылаулар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төсек жапқыш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төсек жапқыш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тауар позициясының бұйымдарынан басқа, өзге де сәндік бұйымдар: осы топқа 1 субпозицияларға ескертуде көрсетілген пероват үсті шайқалуға қарсы 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тауар позициясының машинамен немесе қолмен тоқылған бұйымдарынан басқа, өзге де трикотаж сәндік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тауар позициясының бұйымдарынан басқа, мақта-мата иірімжіптен жасалған өзге де трикотаж емес сәндік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9404 тауар позициясының бұйымдарынан басқа, өзге де сәндік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есірткіге жатпайтын, 9404 тауар позициясының бұйымдарынан басқа, өзге де сәндік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Джуттан немесе 5303 тауар позициясындағы өзге де тінді талшықтардан жасалған қаптар мен буып-түю пакеттері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қаптар мен буып-түю пакеттері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материалдардан жасалған үлкен сыйымдылықтағы икемді аралық контейнерлер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Полипропиленнен немесе полиэтиленнен немесе полипропиленнен жасалған жолақтардан немесе ұқсас нысандардан жасалған өзге де қаптар мен буып-түю пакеттері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материалдарынан жасалған өзге де қаптар мен буып-түю пакеттері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қаптар мен буып-түю пакеттері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брезенттер, қалқалар және тенттер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брезенттер, аспалар және тенттер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шатырлар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тоқыма материалдардан жасалған палаткалар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Қайықтарға арналған желкен, виндсерфингке немесе құрғақ жолды көлік құралдарына арналған тақтайлар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Қайықтарға арналған желкен, виндсерфингке немесе құрғақ жолды көлік құралдарына арналған тақтайлар.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шатырлар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ыдыс жууға, шаң сүртуге арналған маталар және ұқсас сүрту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кеудешелері мен белдіктері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үлгісін қоса алғанда, өзге де дайын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Жинақтар, құраст. Керек-жарақтары бар немесе оларсыз маталар мен иірімжіптерден немесе жіптерден жасалған, дайындау үшін. Кілемдер, гобелендер, кестеленген дастархандар немесе салфеткалар немесе ұқсас мәтін. Үшін оралған бұйымдар.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пайдалануда болған киім және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немесе жаңа шүберектер, тоқыма материалдардан жасалған, сұрыпталған белбеу, жіп, арқандар немесе тростардың кесектері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немесе жаңасы бар өзге де шүберектер, жіптердің, арқандар мен арқандардың кесектері және бұрын пайдалануда болған тоқыма материалдардан жасалған олардан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бар металл табаны бар және үсті резеңке немесе пластмассадан жасалған, үсті табанға бекітілмейтін және онымен жіппен де, т. б. тәсілмен қосылмайтын су өткізбейтін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Тобықты жабатын, бірақ тізе жабылмайтын,табаны бар және үсті резеңкеден немесе полимерден жасалған өзге де су өткізбейтін аяқ киім. Табанға бекітілмейтін және оған қосылмаған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Табандағы өзге де су өткізбейтін аяқ киім және үстіңгі жағы табанға бекітілмейтін және онымен қосылмайтын резеңкеден немесе полимерлі материалдан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 киім: шаңғы бәтеңкелері, шаңғы аяқ киімі және сноубордқа арналған бәтеңкелер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бар және үсті резеңкеден немесепластмассадан жасалған өзге де спорттық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Табанына штифтімен бекітілген және үсті резеңкеден немесе пластмассадан жасалған баудың немесе жолақтардың үсті бар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бар және үсті резеңкеден немесе пластмассадан жасалған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 және үсті резеңкеден немесе полимерлі материалдан жасалған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бәтеңкелері, жүгіру шаңғы аяқ киімі және сноубордқа арналған бәтеңкелер резеңкеден, Пластмассадан, табиғи немесе композициялық былғарыдан және үсті табиғи былғарыдан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Пластмассадан, табиғи немесе композициялық былғарыдан жасалған табаны бар өзге де спорттық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Көтерілу арқылы өтетін және табанның үлкен саусағын қамтитын табиғи былғарыдан жасалған табандағы және үсті табиғи былғарыдан жасалған баушыдан жасалған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Пластмассадан, табиғи немесе композициялық былғарыдан жоғары табиғи былғарыдан жасалған өзге де қорғаныш металл тұмсығы бар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Тобықты жабатын табиғи былғарыдан жасалған табандағы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жасалған табандағы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Полимерлі материалдан, табиғи немесе композициялық былғарыдан жасалған, үсті былғарыдан жасалған, Тобықты жабатын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Пластмассадан, табиғи немесе композициялық былғарыдан жасалған, үсті табиғи былғарыдан жасалған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немесе пластмассадан жасалған табаны бар аяқ киім, Спорттық, блятеннис, баскетбол, гимнастика, жаттығу және тоқыма материалдардан жасалған осыған ұқсас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немесе пластмассадан жасалған ұлтанды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композициялық былғарыдан жасалған табаны бар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табиғи немесе композициялық былғарыдан жасалған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материалдардан жасалған үсті бар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жоғарғы жағы мен оның бөліністері, былғарыдан жасалған қатты ішкі және аралық бөлшектерді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немесе полимерлі материалдан жасалған табандар мен өкшелер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өзге де бөлшектері, салмалы ұлтарақтар, иық тіреуіштер және ұқсас бұйымдар; гетрлер, гамаштар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Шляпалық қалыптар, шляпалық дайындамалар және фетрден жасалған, өріссіз формаланбаған қалпақтар; фетрден жасалған жазық және цилиндрлік дайындамалар (бойлық тілігін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Өрілген немесе кез келген материалдан жолақтарды қосу жолымен жасалған, формаланбаған, өріссіз, астарсыз және әрлемей шляпалық жартылай фабрикаттар.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Өрілген немесе кез келген материалдан жолақтарды қосу жолымен жасалған шляпалар және өзге де бас киімдер, астары бар, әрленген немесе әрленбеген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Шляпалар және машинамен немесе қолмен тоқылған немесе шілтердің, фетрдің немесе өзге де тоқыма материалдан жасалған, астары бар немесе жоқ, әрлеуі бар немесе онсыз өзге де бас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бас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бар немесе астары жоқ, резеңкеден немесе пластмассадан жасалған әрлеуі бар немесе әрлеуі жоқ өзге де бас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бар немесе астары жоқ немесе әрленген немесе әрленбеген өзге де бас киімдер, өзге де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киімдерге арналған ленталар, астар, қаптар, негіздер, қаңқалар, күнқағарлар және байлау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қолшатырлар немесе ұқсас қолшатырлар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өзегі бар өзге де қолшатырлар мен күннен қорғайтын қолшатырлар (қолшатырлар-таяқтарды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қолшатырлар мен күннен қорғайтын қолшатырлар (қолшатырларды, бақша қолшатырларын және ұқсас қолшатырларды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Таяқтар, таяқтар-орындықтар, шыбықтар, атқа мінуге арналған қамыстар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Қаңқалар шатыр қоса алғанда, каркастар, установленнын арналған стержнях(туған жер туралы тақпақ)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немесе 6602 тауар позициясының бұйымдарына арналған өзге де бөлшектер, өңдеу бөлшектері және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Қауырсындармен немесе түбітпен жабылған құстардың терілері мен өзге де бөліністері, қауырсындар, қауырсындардың бөліністері, түбіт және осы материалдардан жасалған бұйымдар (товардан жасалған бұйымдардан басқа. Поз. 0505 және өңделген оқпандар мен өзекшелер)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Тарақпен кесілген, кесілген, түссізденген немесе өзге тәсілмен өңделген адам шаштары; жүн, жануарлардың шаштары, өзге де мәтін. Шашты өндіру үшін дайындалған материалдар немесе аналогтар. Издел.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тоқыма материалдардан жасалған аяқталған париктер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париктер, жапсырма сақалдар, қастар мен кірпіктер, жапсырмалар синтетикалық тоқыма материалдардан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Париктер, жапсырма сақалдар, қастар, кірпіктер, жапсырмалар және адам шашынан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Париктер, жапсырма сақалдар, қастар мен кірпіктер, жапсырмалар және өзге де материалдардан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жасалған кеспе, жиектас тастар және төсеуге арналған тақталар (тақтатастан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Плиткалар, текшелер және аналогтар. Әр түрлі формадағы бұйымдар, найб. Гранькот. Өлшемі менее7 см болатын квадратқа; түйіршіктер, үгінділер және ұнтақ, өнер.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құрылыс ескерткіштері үшін тегіс немесе тегіс беті бар мәрмәр, травертин және алебастр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 немесе арамен кесілген Гранит және ескерткіштерге немесе құрылысқа арналған жазық немесе қырлы беті бар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тастар (сланецтен басқа),тарылған немесе арамен қапталған және олардың тегіс немесе тегіс беті бар, ескерткіштер немесе құрылыс салуға арналған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мәрмәр,травертин және алебастр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әктастар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Гранит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тақтатас және тақтатастан немесе агломерацияланған тақтатастан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Тегістеуге, қайрауға немесе ұсақтауға арналған диірмен және қайрағыш тастар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синтетикалық немесе табиғи алмастан жасалған өзге де диірмен тастар, қайрау тастар, тегістеу шеңберлері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өзге де абразивтерден немесе қыштан жасалған өзге де диірмен тастар, қайрау тастар, тегістеу шеңберлері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жасалған өзге де диірмен тастар, қайрағыш тастар, тегістеу шеңберлері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тастан,агломерацияланған табиғи немесе жасанды абразивтерден немесе керамикадан жасалған қолмен қайрауға немесе жылтыратуға арналған тастар және олардың бөліністері дет жиынтығында. Басқа материалдардан жасалған немесе осы бөлшектерсіз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абразивті ұнтақ немесе дән тек қана кесілген немесе тігілген, немесе алынған үшін басқа тәсілмен өңделген тоқыма негізде. - Тарм. Нысандары, илинеобработанной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нысанды алу үшін өңделген немесе өңделмеген тек қағаз немесе картон негізіндегі табиғи немесе жасанды абразивті ұнтақ немесе 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материалдардан жасалған табиғи немесе жасанды абразивті ұнтақ немесе 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Шлаковата, минералды Силикат мақта және табақтардағы немесе орамдардағы ұқсас минералды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Қатпарланған Вермикулит, көбіктенген балшық, көбіктенген шлак және өзге де көбіктенген минералды өнімдер (олардың қоспаларын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немесе 6812 тауар позицияларының немесе 69-топтың бұйымдарынан басқа, жылу оқшаулағыш, дыбыс оқшаулағыш немесе дыбыс сіңіргіш минералдық материалдардан жасалған өзге де қоспалар мен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асфальттан немесе ұқсас материалдардан жасалған бұйымдар ( мысалы, мұнай битумынан немесе таскөмір пектерінен)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Асфальттан немесе ұқсас материалдардан жасалған өзге де бұйымдар (мысалы, мұнай битумынан немесе таскөмір пектерінен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Панельдер,тақталар, плиткалар, блоктар, және анал. Изд. Бірі раст. Талшық, сабан немесе жоңқалар,жоңқалар, бөлшектер, үгінділер немесе басқа ағаш.цементпен, гипспен немесе т. б. агломерацияланған қалдықтар.байланыстырушы заттармен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жасалған ою-өрнексіз, тек қағазбен немесе картонмен жабылған немесе арматураланған тақталар, табақтар, панельдер, тақталар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немесе оның негізіндегі қоспалардан жасалған ою-өрнексіз басқа да тақталар, табақтар, панельдер, тақташалар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немесе оның негізіндегі қоспалардан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блоктары мен кірпіштер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черепица, плиталар, кірпіштер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қоса алғанда, құрылысқа арналған құрама құрылыс блоктары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Арматураланған немесе арматураланған цементтен, бетоннан немесе жасанды тастан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талшықтары бар цементтен немесе ұқсас материалдардан жасалған асбоцементтен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жоқ целлюлоза талшықтары бар цементтен немесе ұқсас материалдардан жасалған асбоцементтен жасалған бұйымдар: гофрленген табақтар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жоқ өзге де табақтар, панельдер, тақташалар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жоқ целлюлоза талшықтары бар цементтен немесе ұқсас материалдардан жасалған асбоцементтен жасалған өзге де бұйымдар,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асбест талшығы: асбест немесе асбест және магний карбонаты негізіндегі қоспалар; осы қоспалардан немесе крокидолиттен жасалған асбесттен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армирленген немесе армирленбеген асбест талшығы крокидолиттен жасалған; асбест немесе асбест және магний карбонаты негізіндегі қоспалар; осы қоспалардан немесе асбесттен жасалған шыршийді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армирленген немесе армирленбеген асбест талшығы крокидолиттен жасалған; асбест немесе асбест және магний карбонаты негізіндегі қоспалар; осы қоспалардан немесе асбесттен жасалған шыршийді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Нығыздалған асбест талшығынан жасалған нығыздаушы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талшық: крокидолит немесе крокидолит және магний карбонаты негізіндегі өзге де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Тежегіштерге немесе ұқсас құрылғыларға арналған монтаждалмаған фрикциялық материалдар және олардан жасалған бұйымдар(табақтар, рулондар, ленталар, сегменттер, дискілер, шибтер, төсемдер)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 ілінісу немесе ұқсас құрылғылар үшін пайдаланылатын фрикциялық материалдар және олардан жасалған бұйымдар(тежегіш қалыптарының жапсырмалары) жоқ.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Тежегіштер,жылыту ко немесе осыған ұқсас құрылғылар үшін пайдаланылатын монтаждалмаған өзге де фрикциялық материалдар және олардан жасалған бұйымдар(табақтар,орамдар,ленталар,сегменттер,дискілер,шибтер, төсемдер) жоқ.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немесе қайта жаңартылған слюдадан жасалған, негізіндегі немесе онсыз пластиналар, табақтар және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немесе басқа негіздегі немесе онсыз агломерацияланған немесе қайта жаңартылған слюданы қоса алғанда, өңделген өзге де слюда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техникада пайдаланылмайтын графиттен немесе өзге де көміртекті материалдардан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шымтезектен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магнезит, доломит немесе хромит бар, кенеттен аталмаған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тастан немесе басқа да минералдық заттардан (көміртегі талшықтарын қоса алғанда)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 ұнынан (мысалы, кизельгурдан, триполиттен немесе диатомиттен) немесе ұқсас кремнеземдік жыныстардан жасалған кірпіштер, блоктар, тақтайшалар және басқа да керамикалық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Кірпіштер огнеуп., блоктар, плиткалар және анал. Өрт. Керам. Салады. Мат., содержащ.&gt;50 мас% Mg, ca, немесе cr, алынған. Немесе бірге, қайта. Мдо, сао немесе cr2o3 (кр изкремнеземис. Тұқым)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кірпіштер, блоктар, тақташалар және құрамында 50 мас Астам бар отқа төзімді қыш құрылыс материалдары.% глинозем (al2o3), ремнезем (sio2) немесе осы тоғандардың қоспалары немесе қосындылары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 ұнынан немесе ұқсас кремнеземдік жыныстардан басқа, өзге де отқа төзімді кірпіштер, блоктар, тақталар және ұқсас отқа төзімді керамикалық құрылыс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огнеуп. Қыш. Кремнеземдік тас ұнынан немесе аналдан жасалған бұйымдардан басқа бұйымдар. Құрамында 50-ден астам мас бар кремнеземді жыныстар.% графит немесе көміртектің басқа түрлері немесе осы өнімдердің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50 мас-тан астам отқа төзімді өзге де қыш бұйымдар.% глинозем (al2o3) немесе кремнеземмен (sio2)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 ұнынан немесе ұқсас кремнеземдік жыныстардан жасалған бұйымдардан басқа, өзге де отқа төзімді қыш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Керамикадан жасалған өзге де құрылыс кірпіші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Едендерге арналған өзге де блоктар, көтергіш немесе қаптайтын плиталар, қыштан жасалған ианалогиялық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Керамикадан жасалған жабынқыш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дефлекторлар, түтін мұржаларының үстіндегі қолшатырлар, түтін мұржаларының бөліністері, сәулет әшекейлері және өзге де құрылыс бөлшектері изкерамиктер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керамические, трубы изоляционные, водоотводы ифитинги труб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қабырғаларға арналған қаптамалық тақтайшалар; мозаикалық жұмыстарға арналған глазурленген қыш кубиктер және ұқсас бұйымдар, негіздегі немесе онсыз:тақтайшалар, текшелер және ең үлкен қыры 7 см-ден кем жағы бар шаршыға жазылуы мүмкін тікбұрышты немесе басқа нысандағы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қыш қабырғаларға арналған қаптайтын тақтайшалар; мозаикалық жұмыстарға арналған қыш кубиктер және негіздегі немесе онсыз ұқсас бұйымдар; әрлеу қыш бұйымдары, төсеуге арналған тақталар, еденге арналған қаптайтын тақтайшалар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қыш қабырғаларға арналған қаптайтын тақтайшалар; мозаикалық жұмыстарға арналған қыш кубиктер және негіздегі немесе онсыз ұқсас бұйымдар; әрлеу қыш бұйымдары, төсеуге арналған тақталар, еденге арналған қаптайтын тақтайшалар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қыш қабырғаларға арналған қаптайтын тақтайшалар; мозаикалық жұмыстарға арналған қыш кубиктер және негіздегі немесе онсыз ұқсас бұйымдар; әрлеу қыш бұйымдары, төсеуге арналған тақталар, еденге арналған қаптайтын тақтайшалар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қыш қабырғаларға арналған қаптайтын плиталар; мозаикалық жұмыстарға арналған қыш кубиктер және негіздегі немесе онсыз ұқсас бұйымдар; әрлеу қыш бұйымдары: мозаикалық жұмыстарға арналған қыш кубиктер және анало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қыш қабырғаларға арналған қаптайтын плиталар; мозаикалық жұмыстарға арналған қыш кубиктер және негіздегі немесе онсыз ұқсас бұйымдар; әрлеу қыш бұйымдары: әрлеу қыш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өзге де тақталар, едендерге, пештерге, каминдерге немесе қабырғаларға арналған жылтырсыз қыш тақтайшалар; мозаикалық жұмыстарға арналған жылтырсыз кубикерамикалық тақталар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үлкен қыры кемінде 7 см жағы бар шаршыға жазылуы мүмкін тікбұрышты немесе басқа нысандағы тақтайшалар, текшелер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өзге де тақталар, едендерге, пештерге, каминдерге немесе глазурленген қыш қабырғаларға арналған қаптайтын плиталар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зертханалық, химиялық немесе басқа да техникалық мақсаттарға арналған керамикалық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Моос шкаласы бойынша 9 немесе одан да көп қаттылық эквиваленті бар зертханалық, химиялық немесе басқа да техникалық мақсаттарға арналған қыш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химиялық немесе басқа да техникалық мақсаттарға арналған өзге де керамикалық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керамикалық науалар, күбілер және ұқсас. Ауыл шаруашылығында пайдаланылатын резервуарлар; қыш. Тауарларды тасымалдау және орау үшін пайдаланылатын ыдыстар, ыдыстар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Раковиналар, қол жуғыштар, раковиналардың консольдері, ванналар, биде, унитаздар, ағызу бөшкелері, писсуарлар және фарфордан жасалған ұқсас санитарлық-техникалық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раковиналар, қол жуғыштар, раковиналардың консольдері, ванналар,биде, унитаздар, ағызу бөшкелері, писсуарлар және ұқсас санитарлық-техникалық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асхана және ас үй ыдыстары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өзге де шаруашылық және дәретхана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басқа, қыштан жасалған асхана, ас үй ыдыстары және өзге де шаруашылық және дәретхана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мүсіншелер және өзге де сәндік қыш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Керамикадан жасалған өзге де мүсіншелер және өзге де сәндік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өзге де керамикалық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қыштан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Шарлар нысанындағы шыны (7018 тауар позициясындағы микросфералардан басқа), өңделмеген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Шыбықтар нысанындағы шыны, өңделмеген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кварцтан немесе басқа балқытылған кремнеземдерден жасалған, өңделмеген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0-ден 300 Цельсий градусқа дейінгі темрератураның интервалындағы 0,000005/1градус Кельвин кремний оксидтерінің сызықтық кеңею коэффициенті бар өзге де шыныдан жасалған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Түтікшелер түріндегі, өңделмеген шыны,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массада боялған (көлемде тондалған), сөндірілген, жапсырма немесе жұтатын, шағылыстыратын немесе шағылыстырмайтын қабаты бар шыны табақтар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өзге де шыны табақтар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Арматураланған табақ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Профильденген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немесе үрленген, табақты, бүкіл салмағы бойынша боялған (көлемдегі тонналық), күңгірт, жапсырма немесе жұтатын, шағылыстырмайтын қабаты бар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немесе үрленген, табақты, жұтатын, шағылыстыратын немесе шағылыстырмайтын қабаты бар немесе жоқ, бірақ қандай да бір либоин тәсілімен өңделмеген өзге де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Жұтатын, шағылыстыратын немесе шағылыстырмайтын қабаты бар арқауланбаған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массасы бойынша боялған (көлемі бойынша тондалған), күңгірт, жапсырма немесе жай жылтыратылған өзге де арматураланбаған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арматураланбаған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Арматураланған, термиялық жалтыратылған және күңгірт немесе жалтыратылған беті бар, табақтардағы, жалтыратылған шыны. шағылыстырмайтын қабатпен немесе онсыз, бірақ өзге тәсілмен өңделмеген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7004 немесе 7005 тауар позицияларының иілген, қырланған, ойылған, бұрғыланған, эмальданған немесе өзге тәсілмен өңделген, бірақ рамаға қойылмаған немесе басқа материалдармен құрамдастырылмаған шынысы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әуе және су көлігі құралдарында немесе зымыран-ғарыш жүйелері үшін пайдалануға мүмкіндік беретін қауіпсіз, мөлшері мен форматын нығайтылған (шыңдалған)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(шыңдалған) қауіпсіз өзге де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әуе және су көлігі құралдарында немесе зымыран-ғарыш жүйелері үшін пайдалануға мүмкіндік беретін көп қабатты қауіпсіз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қауіпсіз шыны (триплекс),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көп қабатты оқшаулағыш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Рамадағы немесе рамасыз, қарғыс көлік құралдарының артқы шолуынсыз шыны айналар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Рамасыз өзге де шыны айналар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Рамадағы өзге де шыны айналар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ампулалар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Тығындар, қақпақтар және өзге де ұқсас шыны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Консервілеуге арналған өзге де шыны банкалар, шыныдан жасалған сақтандырғыш тығындар, тығындар, қақпақтар және өзге де ұқсас шыны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стеклянные для электроосветительного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шыны баллондар (колбалар мен түтіктерді қоса алғанда), олардың шыны бөліністері, фитингтерсіз, электр лампаларына, электрондық-сәулелік түтіктерге немесе ұқсас бұйымдарға арналған: электрондық-сәулелік түтіктер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баллондар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жасалған асхана және ас үй ыдыстары, дәретхана керек-жарақтары, Үйге арналған немесе ұқсас мақсаттарға арналған бұйымдар(изд. Тауар поз. 7010 немесе 7018)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және ас үйлік ыдыс қорғасын ХРУСТАЛЫНАН жасалған дәретхана және кеңсе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ыдыс және ас үй ыдыстары өзге де ішуге арналған аяқтағы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жасалғандардан басқа, қорғасын хрусталынан жасалған сусынға арналған өзге де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жасалғандардан басқа, ішуге арналған өзге де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ХРУСТАЛЬЫНАН жасалған шыны керамикадан ЖАСАЛҒАНДАРДАН басқа асханалық ыдыс (ішуге арналған ыдыстардан басқа) немесе ас үйлік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ыдыс (ішуге арналған ыдыстардан басқа) немесе шыны керамикадан жасалғандардан басқа, интерв-ға 5х10-6-дан астам сызықтық кеңею коэффициенті бар шыныдан жасалған ас үйлік ыдыс (ішуге арналған ыдыстардан басқа).темпер.0-ден 300 градқа дейін.с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асханалық ыдыс (ішуге арналған ыдыстардан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хрустальынан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жиынтықтың қорғасын хрусталынан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қағуға арналған шыны бұйымдар және шыныдан жасалған оптикалық элементтер (7015 тауар позициясына енгізілгендерден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Сағатқа арналған шынылар және ұқсас шынылар, көруді түзететін немесе түзетпейтін көзілдіріктерге арналған, иілген, тереңдетілген немесе оптикалық өңделмеген ұқсас шынылар; көрсетілген шыныларды дайындауға арналған қуыс шыны сфералар және олардың сегменттері:көруді түзететін көзілдіріктерге арналған шынылар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Сағатқа арналған өзге де шынылар және соған ұқсас, көруді түзетпейтін иілген, иілген, қуыс, оптикалық өңделмеген шынылар; көрсетілген шыныларды дайындауға арналған қуыс шыны сфералар және олардың сегменттері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жұмыстарға немесе өзге де сәндік мақсаттарға арналған шыныдан жасалған текшелер, кесектер және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 пайдаланылатын арматураланған немесе арматураланбаған престелген немесе құйылған шыныдан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гигиеналық немесе фармацевтикалық мақсаттарға арналған, градуирленген немесе градуирленбеген, калибрленген немесе калибрленбеген шыны ыдыс. Балқытылған кварцтан немесе басқа балқытылған кремнеземдерден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 үшін ыдыс., гигиенич. Немесе фармацевт. Мақсаттар, градуирленген. Немесе неградуир., калибров. Немесе некалибр. Шынылы коэф. Лин. Кеңейт.0,000005/1 град артық емес.к интерв. 0-ден 300 гр-ге дейінцельсия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гигиеналық немесе фармацевтикалық мақсаттарға арналған шыны ыдыс градуирленген. Немесе неградуиров. калибрленген немесе калибрленбеген,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моншақтар, інжу имитациялайтын бұйымдар, қымбат бағалы немесе жартылай қымбат бағалы тастар және шыныдан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 мм аспайтын шыны микросфералар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Бижутериядан басқа, жанарғымен өңделген шыныдан жасалған өзге де сәндік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50 мм аспайтын штапелденген талшық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өзге де ленталар,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маттар (шыны мақтаны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жұқа маталар (вуали)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Шыныталшықтан жасалған ені 300 см-ден асатын өзге де шыны холст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шыны талшықтан жасалған: созбадан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Ровницадан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 см аспайтын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 см астам, тегіс қазбалар,беті тығыздығы 250 г/м2 кем, сызықтық тығыздықтағы жіптерден 136 текс аспайтын өзге де шыны мата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інжу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немесе бекітілмеген өзге де өнеркәсіптік емес алмас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тәсілдермен өңделген, бірақ жалатылмаған, ақталмаған және бекітілмеген рубиналар,сапфир және Изумруд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қымбат бағалы және жартылай қымбат бағалы тастар (алмаздардан,рубиндерден, сапфирлерден немесе изумрудтардан басқа), өңделген. Басқа жолдармен, ноненанизан., неоправлен. Және незакреплен. Немесе уақытша наниз.үшін удоб. Тасымалдаушы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немесе қайта жаңартылған, өңделген немесе өңделмеген, сұрыпталған немесе сұрыпталмаған, бірақ сұрыпталмаған, ақталмаған немесе бекітілмеген қымбат бағалы немесе жартылай қымбат бағалы тастар; тасымалдауға ыңғайлы болу үшін уақытша жалатылған, сұрыпталмаған жасанды немесе қайта жаңартылған қымбат бағалы немесе жартылай қымбат бағалы тастар: пьезоэлектрлік кварц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жай араланған немесе бастапқы өңдеуге ұшыраған өзге де қымбат бағалы немесе жартылай бағалы тастар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қымбат бағалы немесе жартылай қымбат бағалы тастар, қайта жаңартылған, өңделген немесе өңделмеген, уақытша тасымалдау үшін саналған жасанды тастар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бұйымдар және олардың гальваникалық жабыны бар немесе жоқ, басқа бағалы металдар жалатылған немесе жалатылмаған күмістен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жабыны бар немесе жоқ, бағалы металдар жалатылған немесе жалатылмаған зергерлік бұйымдар және олардың өзге де бағалы металдардан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қымбат бағалы металдар жалатылған зергерлік бұйымдар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Шеберлердің алтын немесе күміс істері бұйымдары және олардың гальваникалық жабыны бар немесе жоқ, басқа бағалы металдар жалатылған немесе жалатылмаған күмістен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жабыны бар немесе жоқ, бағалы металдар жалатылған немесе жалатылмаған шеберлердің алтын немесе күміс істері бұйымдары және олардың өзге де бағалы металдардан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Шеберлердің алтын немесе күміс істері бұйымдары және қымбат бағалы емес металдардан жасалған, қымбат бағалы металдар жалатылған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тор немесе платинадан жасалған торлар түріндегі катализаторлар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металдардан немесе қымбат бағалы металдар жалатылған металдард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қопсытылған інжуден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жасанды және қайта жаңартылған қымбат бағалы немесе жартылай қымбат бағалы тастардан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қымбат бағалы металдардан жасалған электролиттік жабыны бар немесе аталмаған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қымбат бағалы металдардан жасалған гальваникалық жабыны бар немесе жоқ өзге де бижутериялар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бижутериялар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төлем құралы болып табылмайтын монеталар (алтыннан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монеталар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0,5 мас бар легирленбеген шойын. % немесе одан аз фосфор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55 мас бар Ферросилиций. кремний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0,25 мас. % бар жартылай фабрикаттар немесе одан да көп кемінде 0,6 мас. % бар қима темірден немесе легирленбеген болаттан жасалған, қатырылған немесе үздіксіз құюмен алынған, ені қос қалыңдықтан кем тікбұрышты (шаршыны қоса алғанда) көлденең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да көп темірден немесе легирленбеген болаттан жасалған, одан әрі өңделмеген, рельефті суреті бар ыстықтай илектен басқа, орамдардағы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да көп темірден немесе легирленбеген болаттан жасалған, одан әрі өңделмеген орамдағы, ыстықтай илектен басқа, уланған, қалыңдығы 4,75 мм және одан да көп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артық темірден немесе легирленбеген болаттан жасалған, одан әрі өңделмеген орамдардағы, ыстықтай илектен басқа, қалыңдығы 3 мм-ден астам, бірақ 4,75 мм-ден кем дәріленген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да көп темірден немесе легирленбеген болаттан жасалған, одан әрі өңделмеген, ыстықтай илектен басқа, қалыңдығы 3 мм-ден кем дәріленген орамдардағы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да көп темірден немесе легирленбеген болаттан жасалған, одан әрі өңделмеген орамдардағы тегіс илек, қалыңдығы 10 мм астам ыстықтай прокаттаудан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легирден жасалған өзге де тегіс илек. Ені 600 мм немесе одан да көп Болат, жалатылмаған, орамдағы, алыстарсыз.ыстық прокаттаудан, қалыңдықтан басқа өңдеу. 4,75 мм немесе одан көп, бірақ 10 мм-ден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жалатылмаған, орамдағы, одан әрі өңделмеген, ыстықтай прокаттаудан басқа, қалыңдығы 3 мм немесе жолтабан, бірақ кемінде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жалатылмаған, орамдағы, одан әрі өңделмеген, ыстықтай прокаттаудан басқа, қалыңдығы 3мм кем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жалатылмаған, орамда емес, одан әрі өңделмеген, ыстықтай прокаттаудан басқа, бедерлі суреті бар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жалатылмаған, орамдағы емес, одан әрі өңделмеген, ыстықтай прокаттаудан басқа, қалыңдығы 10 мм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жалатылмаған, орамдағы емес, одан әрі тауларсыз өзге де тегіс илек. Қалыңдығы 4,75 мм немесе одан да көп, бірақ 10-нан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жалатылмаған, орамдағы емес, одан әрі ораусыз өзге де тегіс илек, ыстықтан басқа. Қалыңдығы 3 мм немесе одан да көп, бірақ 4,75-тен кем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жалатылмаған, орамдағы емес, ыстықтай прокаттаудан басқа, қалыңдығы менеее3 мм темірден немесе легирленбеген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ыстықтай илектелген, жалатылмаған, гальваникалық немесе басқа да жабыны жоқ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да көп темірден немесе легирленбеген болаттан жасалған, суықтай илектелген, жалатылмаған, гальваникалық немесе басқа да қаптамалары жоқ, одан әрі өңделмеген, қалыңдығы 3 мм вулондармен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жалатылмаған, орамдағы, алыстарсыз жазық илек. Қалыңдығы 1 мм-ден астам, бірақ 3 мм-ден кем суық прокаттаудан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жалатылмаған, орамдағы, одан әрі өңделмеген, суықтай прокаттаудан басқа, қалыңдығы 0,5 мм немесе одан да көп, бірақ 1 мм-ден аспайтын, темірден немесе легирленбеген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жалатылмаған, орамдағы, одан әрі өңделмеген,суықтай прокаттаудан басқа, қалыңдығы 0,5 мм кем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да көп темірден немесе легирленбеген болаттан жасалған, суықтай илектелген, жалатылмаған, гальванды немесе басқа да жабыны жоқ, одан әрі өңделмеген, қалыңдығы 3 орамдағы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жалатылмаған, орамдағы емес, одан әрі өңделмеген, суықтай прокаттаудан басқа, қалыңдығы 1 мм-ден астам, бірақ 3 мм-ден кем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жалатылмаған, орамдағы емес, одан әрі орамсыз, суықтай прокаттаудан басқа, қалыңдығы 0,5 мм немесе одан да көп, бірақ 1 мм аспайтын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жалатылмаған, орамдағы емес, одан әрі өңделмеген, суықтай прокаттаудан басқа, қалыңдығы 0,5 мм кем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суықтай илектелген (суық күйінде қысылған), жалатылмаған, гальваникалық немесе басқа да жабыны жоқ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гальваникалық немесе басқа да қаптамасы қалайы бар, қалыңдығы 0,5 мм немесе одан да көп темірден немесе легирленбеген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гальваникалық немесе басқа да қаптамасы қалайы бар, қалыңдығы 0,5 мм кем темірден немесе легирленбеген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Қорғасын-қалайы қорытпасын қоса алғанда, темірден немесе легирленбеген болаттан жасалған ені 600 мм немесе одан да көп, гальвандық немесе басқа да қорғасынмен қапталған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Электролиттік мырышталған ені 600 мм немесе одан да көп темірден немесе легирленбеген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мырышталған, ені 600 мм немесе одан астам темірден немесе легирленбеген болаттан жасалған тегіс илек, гофрленген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тәсілмен мырышталған ені 600 мм немесе одан да көп темірден немесе легирленбеген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гальваникалық немесе басқа да хром оксидтері немесе хром оксидтері және хром оксидтері бар темірден немесе легирленбеген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гальваникалық немесе басқа да алюминий-мырыш қорытпаларымен қапталған темірден немесе легирленбеген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жалатылған, гальвандық немесе басқа да қаптамасы бар темірден немесе легирленбеген болаттан жасалған тегіс илек: гальвандық немесе басқа алюминиймен қапталған:өзгелері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боялған, лакталған немесе пластмассамен қапталған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темірден немесе легирленбеген болаттан жасалған, жалатылмаған, гальваникалық немесе басқа да жабыны жоқ жазық илек:ыстық прокаттаудан басқа, одан әрі өңдеусіз: төрт қырмен немесе ені 150 мм-ден астам және қалыңдығы 4 мм-ден кем емес тікбұрышты жабық калибрлі, орамдарда емес және рельефтік суреті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4,75 мм немесе одан да көп ыстықтай прокаттаудан басқа, ені 600 мм-ден кем темірден немесе легирленбеген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басқа, одан әрі өңдеусіз ені 600 мм кем, темірден немесе легирленбеген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одан әрі өңделмеген, суықтай илектен (суық күйінде қысу) басқа, құрамында 0,25 мас. - ден кем темірден немесе легирленбеген болаттан жасалған тегіс илек. көміртегі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прокаттаудан басқа, одан әрі өңделмеген, ені 600 мм-ден кем темірден немесе легирленбеген болаттан жасалған өзге де тегіс илек (суық күйінде қысу)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жалатылмаған, гальваникалық немесе басқа жабыны жоқ темірден немесе легирленбеген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ені 600 мм-ден кем, гальваникалық немесе басқа да қалайы қаптамасы бар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ені 600 мм, электролиттік мырышталған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мырышталған, ені 600 мм темірден немесе легирленбеген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темірден немесе легирленбеген болаттан жасалған, боялған, лакталған немесе пластикпен қапталған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өзге тәсілмен қапталған, темірден немесе легирленбеген болаттан жасалған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асатын, темірден немесе легирленбеген болаттан жасалған, жалатылған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оралған бухталарда ыстықтай илектелген, ойықтары, шығыңқы жерлері бар легирленбеген болаттан жасалған шыбықтар илектеу процесінде алынған басқа да деформациялар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Еркін оралған бухталарда ыстықтай илектелген шыбықтар:Автоматты болаттан жасалған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 мм кем дөңгелек қималы темірден немесе легирленбеген болаттан жасалған бос оралған бухталарда ыстықтай илектелген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бос оралған бухталардағы ыстықтай илектелген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Илектен кейін иілген, қақталған шыбықтарды қоса алғанда,темірден немесе легирленбеген болаттан жасалған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Илектеу процесінде немесе илектеу ширатылған илектен алынған ойықтары, шығыңқы жерлері,жыралары немесе басқа да деформациялары бар темірден немесе легирленбеген болаттан жасалған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өзге де шыбықтар, кр одан әрі өңдеусіз. Ыстықтай илектеу, ыстықтай созу немесе ыстық экструдирлеу, тік жаю.(кр. Шаршы) көлденең. Қима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өңделмеген темірден немесе легирленбеген болаттан жасалған, соғудан, ыстықтай илектен, ыстықтай созудан немесе ыстықтай экструдирлеуден басқа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деформациядағы немесе суық күйдегі әрленбеген Автоматты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деформациядан немесе суық күйдегі әрлеуден басқа, одан әрі өңделмеген темірден немесе легирленбеген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биіктігі 80 мм-ден кем, темірден немесе легирленбеген болаттан жасалған швеллерлер, Қос таврлар немесе кең жолақты Қос таврлар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биіктігі 80 мм-ден кем,темірден немесе легирленбеген болаттан жасалған бұрыштық тең емес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биіктігі 80 мм кем, темірден немесе легирленбеген болаттан жасалған одан әрі өңдеусіз таңбалық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биіктігі 80 мм, бірақ 220 мм аспайтын темірден немесе легирленбеген болаттан жасалған швеллерлер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биіктігі 80 мм немесе одан астам, бірақ 220 мм аспайтын темірден немесе легирленбеген болаттан жасалған екі таврлар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экструдиялаудан басқа, одан әрі өңдеусіз темірден немесе легирленбеген болаттан жасалған кең ауқымды Қос тавралар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биіктігі 80 мм немесе одан астам бұрыштық тең емес профильдер немесе одан әрі өңделмеген таңбалық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одан әрі өңдеусіз, темірден немесе легирленбеген болаттан жасалған бұрыштар, фасонды және арнайы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деформациядан немесе суық күйдегі әрлеуден басқа, тегіс илектен алынған, одан әрі өңделмеген, темірден немесе легирленбеген болаттан жасалған фасонды бұрыштар және арнайы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деформациядан немесе суық күйдегі әрлеуден басқа, одан әрі өңделмеген бұрыштар, фасондық және арнайы профильдер,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прокаттан алынған, суықтай деформацияланған немесе суық күйінде өңделген темірден немесе легирленбеген болаттан жасалған өзге де бұрыштар, фасонды және арнайы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жасалған өзге де бұрыштар, фасонды және арнайы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Жалтыратылмаған және жабылмаған, жалтыратылған немесе жалтыратылмаған темірден немесе легирленбеген болаттан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темірден немесе легирленбеген болаттан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немесе басқа да қымбат бағалы емес металдармен қапталған темірден немесе легирленбеген болаттан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0,25 мас.кем темірден немесе легирленбеген болаттан жасалған өзге сым. көміртегі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Құймалар және өзге де бастапқы нысандар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 квадратынан басқа) көлденең қималы коррозияға төзімді болаттан жасалған өзге де жартылай фабрикаттар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немесе өзге де бастапқы нысандардағы коррозияға төзімді өзге де болат және одан жасалған жартылай фабрикаттар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ені 600 ммильден астам тегіс илек, ыстық прокаттаудан басқа, қалыңдығы 10 мм астам вулондарда альней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басқа, орамдардағы, қалыңдығы 4,75 мм немесе одан да көп, бірақ 10 мм аспайтын, одан әрі өңдеусіз, ені 600 мм немесе одан да көп коррозияға төзімді [тот баспайтын]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басқа, орамдардағы, қалыңдығы 3 мм немесе одан да көп, бірақ 4,75 мм-ден кем, одан әрі өңдеусіз, ені 600 мм немесе одан да көп коррозияға төзімді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одан әрі өңдеусіз, ыстықтай прокаттаудан басқа, орамдардағы,қалыңдығы 3 мм кем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коррозияға төзімді болаттан жасалған, одан әрі өңделмеген, қалыңдығы 10 мм-ден асатын орамдағы ыстықтай прокаттаудан басқа,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одан әрі өңдеусіз, қалыңдығы 4,75 мм немесе одан да көп орамдарда емес, бірақ 10 мм аспайтын ыстықтай илектен басқа, коррозияға төзімді [тоттанбайтын]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Коррозиядан жасалған жазық илек.ені 600 мм немесе одан да көп, одан әрі өңделмеген, рулондарда емес, қалыңдығы 3 мм ноне 4.75 мм кем ыстықтай прокаттаудан басқа, ені 600 мм немесе одан да көп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Коррозионнан жасалған жазық илек. Ені 600 мм немесе одан да көп, одан әрі өңделмеген, қалыңдығы 3 мм кем орамдарда емес ыстықтай прокаттаудан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Коррозионнан жасалған жазық илек. Ені 600 мм немесе одан да көп, одан әрі өңделмеген, суықтай прокаттаудан басқа, қалыңдығы 4,75 мм немесе одан да көп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[тоттанбайтын] болаттан жасалған, ені 600 мм немесе одан да көп, одан әрі өңдеусіз, суықтай прокаттаудан басқа (суыққа қысу. Сост.), қалыңдығы 3 мм немесе одан көп, бірақ 4,75 мм-ден кем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[тоттанбайтын] болаттан жасалған, ені 600 мм немесе одан да көп, одан әрі өңдеусіз, суықтай прокаттаудан басқа (суық күйінде қысу) тегіс илек.), қалыңдығы 1 мм-ден астам, бірақ 3 мм-ден кем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алыстарсыз коррозияға төзімді [тот баспайтын] болаттан жасалған жазық илек. Суық прокаттаудан басқа өңдеу (холға қысу. Сост.), қалыңдығы 0,5 мм немесе одан көп, бірақ 1 мм-ден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[тоттанбайтын] болаттан жасалған, ені 600 мм немесе одан да көп, одан әрі өңдеусіз, суықтай прокаттаудан басқа (суық күйінде қысу), қалыңдығы 0,5 мм кем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коррозияға төзімді [тоттанбайтын]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қалыңдығы 4,75 мм немесе одан да көп ыстықтай илектен басқа, одан әрі өңдеусіз коррозияға төзімді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Коррозионнан жасалған жазық илек.ені 600 мм-ден кем, қалыңдығы 4,75 мм-ден кем ыстықтай прокаттаудан басқа, одан әрі өңделмеген болаттар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[тоттанбайтын] болаттан жасалған, ені 600 мм-ден кем, одан әрі өңдеусіз, суықтай прокаттаудан басқа (суық күйінде қысу)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коррозияға төзімді [тот баспайтын]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Еркін оралған бухталарда ыстықтай илектелген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дөңгелек қимадан басқа, одан әрі өңдеусіз коррозияға төзімді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экструдиялаудан басқа, одан әрі өңдеусіз коррозияға төзімді [тоттанбайтын]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[тоттанбайтын] болаттан жасалған өзге де шыбықтар, одан әрі өңделмеген, суық деформациядан немесе суық күйдегі әрлеуден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[тоттанбайтын]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бұрыштар, фасонды және арнайы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2,5 мас бар коррозияға төзімді болаттан жасалған сым.% немесе одан көп никель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немесе басқа да бастапқы нысандардағы легирленген болат өзге құймалар және өзге де бастапқы нысандар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өзге де жартылай фабрикаттар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бағдарланған астықпен текстураланған кремний электр техникалық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кремний электротехникалық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илектен басқа, одан әрі өңделмеген жазық илек, рулон ах,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басқа, орамдағы емес, ені 600 мм немесе одан әрі өңделмеген, өзге де қоспаланған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емес, суықтай прокаттаудан басқа, одан әрі өңделмеген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электролиттік мырышталған өзге де легирленген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өзге де тәсілмен мырышталған, өзге де легирленген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өзге де қоспаланған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бағдарланған астықпен текстураланған, электротехникалық кремнийлі болаттан жасалған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кремнийлі электротехникалық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тез кесетін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басқа, одан әрі өңделмеген, ені 600 мм кем, өзге де қоспаланған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прокаттаудан басқа, одан әрі өңделмеген, ені 600 мм-ден кем, өзге де қосындыланған болаттан жасалған өзге де тегіс илек (суық күйінде қысу)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өзге де қоспаланған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илектелген, еркін оралған бухталарда, өзге де қоспаланған болаттан жасалған:тез кесетін болаттан жасалған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оралған бухталарда кремнемарганецті болаттан жасалған ыстықтай илектелген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илектелген, еркін оралған бухталарда, өзге де қоспаланған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Шыбықтар бірі-жылдам кескіш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прокаттаудан, ыстықтай созудан немесе экструдирлеуден басқа, кремнемарганецті болаттан жасалған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одан әрі өңделмеген қосындыланған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Құймадан басқа, одан әрі өңделмеген қоспаланған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деформациядан немесе суық күйдегі әрлеуден басқа, одан әрі өңделмеген қоспаланған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 фасондық және арнайы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немесе қоспаланған болаттан жасалған бұрғылау жұмыстарына арналған қуыс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Кремнемарганецті болаттан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өзге де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бұрғыланған немесе бұрғыланбаған, тесілген немесе тесілмеген, жиналмалы элементтерден жасалған монолитті шпунтты конструкциялар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бұрыштар, фасондық және арнайы дәнекерленген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 үшін пайдаланылатын қара металдардан жасалған рельстер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 үшін пайдаланылатын қара металдардан жасалған аудару рельстері, тұйық қиылысу айқастырмалары, аудару штангалары және өзге де көлденең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 қосуға және бекітуге арналған, қара металдардан жасалған түйіспе жапсырмалар мен тірек төсемдер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 үшін пайдаланылатын қара металдардан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құймадан жасалған құбырлар, түтіктер және қуыс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мұнай немесе газ құбырларына арналған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құбырларына арналған өзге де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құбырлар, түтіктер және қуыс, жіксіз профильдер (шойынды құймадан басқа):мұнай немесе газ ұңғымаларын бұрғылау кезінде пайдаланылатын шегендеу, сорғы-компрессорлық және бұрғылау құбырлары,коррозияға төзімді болаттан жасалған бұрғылау құбырлары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Ағымдылық шегі 724 мпа және одан жоғары болаттан жасалған өзге де бұрғылау құбырлары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Ұңғымаларды бұрғылау кезінде пайдаланылатын өзге де шегендеу, сорғы-компрессорлық және бұрғылау құбырлары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мұнай немесе газ ұңғымаларын бұрғылауға арналған шегендеу, сорғы-компрессорлық және бұрғылау құбырлары (шойынды құймадан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суықтай тартылған немесе суықтай басылған қуыс, жіксіз, дөңгелек қималы өзге де құбырлар, түтіктер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қуыс, жіксіз, дөңгелек қималы өзге де құбырлар, түтіктер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[тоттанбайтын] болаттан жасалған, суықтай тартылған немесе суықтай иленген (суық күйінде Сығылған) қуыс, жіксіз, дөңгелек қималы өзге де құбырлар, түтіктер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[тоттанбайтын] болаттан жасалған қуыс, жіксіз, дөңгелек қималы өзге де құбырлар, түтіктер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тартылған немесе суықтай илектелген өзге де қоспаланған болаттан жасалған қуыс, жіксіз, өзге де дөңгелек қималы құбырлар, түтіктер және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қуыс, жіксіз, дөңгелек қималы өзге де құбырлар, түтіктер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құбырлар, түтіктер және қуыс, жіксіз профильдер (чугунного құймадан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құбырларына арналған тік жікті, флюс астындағы доғалы дәнекерлеу тетігімен дайындалған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мм-ден астам, бірақ 530 мм-ден аспайтын жоғары жиілікті токтармен (твч) электр түйіспелі дәнекерлеу әдісімен дайындалған, Мұнай және газ құбырларына арналған өзге де дәнекерленген тік жікті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Мұнай және газ құбырларына арналған өзге де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 астам дөңгелек қимасы бар, бұрғылау-мұнай немесе газ ұңғымаларында пайдаланылатын шегендік қара металдардан жасалған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жасалған,сыртқы диаметрі 406,4 мм астам дөңгелек қималы,тік жікті өзге де дәнекерленген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сыртқы диаметрі 406,4 мм астам дөңгелек қималы дәнекерленген өзге де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сыртқы диаметрі 406,4 мм астам дөңгелек қималы өзге де құбырлар мен түтікшелер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өзге де дәнекерленген құбырлар, түтіктер және қуыс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құбырлар, түтіктер және қуыс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 кезінде пайдаланылатын, дәнекерленген, коррозияға төзімді болаттан жасалған шегендеу және сорғы-компрессорлық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 кезінде пайдаланылатын шегендеу және сорғы-компрессорлық құбырлар,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дәнекерленген, дөңгелек қималы құбырлар,түтіктер және өзге де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дәнекерленген, дөңгелек қималы өзге де құбырлар, түтіктер және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дөңгелек қималы, дәнекерленген өзге де құбырлар, түтіктер және өзге де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немесе тікбұрышты көлденең қима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дөңгелек емес көлденең қима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құбырлар мен түтіктер, қуыс профильдер(мысалы,жіксіз немесе дәнекерленген,тойтарылған немесе ұқсас тәсілмен біріктірілген)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немесе түтікшелерге арналған, құйылған, құйылмаған шойыннан жасалған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құбырларға немесе түтіктерге арналған құйылған өзге де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өзге фланецтер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Бұрандамен жабдықталған тізелер, бұрамалар және сгондар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дәнекерлеуге арналған коррозияға төзімді болаттан жасалған құбырларға немесе түтікшелерге арналған өзге де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[тоттанбайтын] болаттан жасалған құбырларға немесе түтікшелерге арналған өзге де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фланецтер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йз бұрандасымен жабдықталған иіндер, бұрамалар және сгондар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Дәнекерлеуге арналған қара металдардан жасалған өзге де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құбырларға немесе түтіктерге арналған өзге де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көпірлер мен көпірлердің секциялары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және торлы діңгектер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есіктер, терезелер және олардың рамалары, есіктерге арналған табалдырықтар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металл құрылыс ормандарына, қалыптарға, тіреуіш қабырғаларға немесе шахта бекітпелеріне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металл конструкциялары (9406 тауар позициясының құрама құрылыс конструкцияларынан басқа)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цистерналар, ыдыстар, бактар және аналогтар. Қара ыдыстар. Мет., люб үшін., зат (кр . Қысу.немесе сжиж. Газ) сыйымдылығы 300 л астам, қаптамасы немесе термоизі бар. Немесе жоқ, бірақ механикасыз. Кезінде 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л немесе одан астам кез келген заттарға (сығылған немесе сұйылтылған газдан басқа) арналған қара металдардан жасалған цистерналар, бөшкелер, барабандар, канистрлер, жәшіктер және ұқсас сыйымдылықтар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л кем Дәнекерлеумен немесе іріктеумен жабылатын кез келген заттарға (сығылған немесе сұйытылған газдан басқа) арналған қара металдардан жасалған консерві банкілер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л кем кез келген заттарға (сығылған немесе сұйытылған газдан басқа) арналған қара металдардан жасалған өзге де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сығылған немесе сұйытылған газға арналған сыйымдылықтар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оқшаулаусыз қара металдардан жасалған бұралған сым, тростар, арқандар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оқшаулағышы жоқ қара металдардан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тікенекті сым; бұралған болат немесе тікенекті немесе тікенекті емес жалпақ сым, қоршауға арналған еркін бұралған қос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Безконечные таспа бірі коррозинностойкой үшін машиналар изчерных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өзге де өрілген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өзге де металл мата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 орындарында дәнекерленген, көлденең қимасының ең жоғары мөлшері 3 мм немесе одан астам, өлшемі 100 см2 немесе одан астам ұяшықтары бар сымнан жасалған қара металдардан жасалған торлар, торлар және қоршаулар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мырышталған торлар, торлар мен қоршаулар, қиылысу орындарында дәнекерленген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 орындарында дәнекерленген өзге де торлар, торлар және қоршаулар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мырышталған өзге де маталар, торлар, торлар және қоршаулар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пластмассамен қапталған өзге де маталар, торлар, торлар және қоршаулар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маталар, торлар, торлар және қоршаулар,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елеу-тарту парағы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роликті шынжырлар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топсалы шынжырлар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топсалы шынжырлардың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топсалы шынжырлардың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сырғанауға қарсы шынжырлар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кергішімен жалпақ звенная өзге де тізбектер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буындары бар өзге де қара металдардан жасалған шынжырлар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шынжырлар,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шынжыр бөліністері,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Зәкірлер, мысықтар және олардың қара металдардан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Шегелер, кнопкалар, сызбалар. Кнопкалар, рифленые шеге, қапсырма шегелер (кр. Включ. Да. Поз. 8305) және аналогы. Қара қағаздан жасалған бұйымдар. Басқа материалдардан жасалған бастары бар немесе бастары жоқ, кр. Бұйымдарды медн. Бүршіктері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бұрандамен жабдықталған глухарлар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бұрандамен жабдықталған, ағашқа арналған өзге де бұрандалар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бұрандамен жабдықталған бұрама ілмектер мен сақиналар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өздігінен кесетін бұрандалар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Бұрандамен жабдықталған, гайкалармен немесе шайбалармен жиынтықта немесе оларсыз қара металдардан жасалған бұрандалар мен өзге де бұрандамалар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Бұрандамен жабдықталған қара металдардан жасалған гайкалар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кесілген бұрандасы бар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серіппелі және тоқтатқыш шайбалар, бұрандасы жоқ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Шайбалар бұрандасы жоқ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Бұрандасыз бұйымдар, тойтарма шегелер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Шпонкалар мен шплинттер, бұрандасы жоқ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Бұрандасы жоқ бұйымдар,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түйреуіштері және өзге де түйреуіштер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қолмен жұмыс істеуге арналған өзге де тігін инелері,тоқу сымдары,тігістер,тоқу ілгектері,Деккер инелері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табақты рессорлар және оларға арналған табақтар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спиральді серіппелер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серіппелер мен оларға арналған табақтар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газды немесе газды және басқа да отын түрлерінде ғана тамақ дайындауға және жылытуға арналған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тамақ дайындауға және жылытуға арналған ас үй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отындағы құрылғыларды қоса алғанда,тамақ дайындауға және жылытуға арналған өзге де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тек газды немесе газды және басқа да отын түрлерінде тамақ дайындауға арналған өзге де агрегаттар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тамақ дайындауға арналған қара металдардан жасалған өзге де агрегаттар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отындағы құрылғыларды қоса алғанда, өзге де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дайындауға және жылытуға арналған ас үй құрылғыларына арналған бөліністер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дайындау және жылыту үшін ас үй құрылғыларына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Радиаторлар және олардың шойын құймасынан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Радиаторлар мен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ауа жылытқыштар және ыстық ауаны беруге арналған электрлік емес, кірістірілген тарату құрылғылары. Қара металдардан жасалған қозғалтқышы бар желдеткіштермен немесе ауа үрлегіштер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металл 'жүн', ас үй ыдыстарын тазалауға арналған жөке,тазалауға және жылтыратуға арналған жастықшалар, қолғаптар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қажеттіліктерге арналған асханалық, ас үйлік бұйымдар және олардың шойынды құймадан жасалған, эмальдалмаған, қара металдардан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шойынды құймадан жасалған өзге де асхана, ас үй бұйымдары және тұрмыстық қажеттіліктерге арналған өзге де бұйымдар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асханалық, ас үйлік немесе тұрмыстық қажеттіліктерге арналған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асхана, ас үй бұйымдары немесе тұрмыстық қажеттіліктерге арналған өзге де бұйымдар және олардың бөліністері (шойынды құймадан басқа), эмальданған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асхана, ас үй бұйымдары немесе тұрмыстық қажеттіліктерге арналған өзге де бұйымдар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раковиналар мен қол жуғыштар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Эмальдалмаған немесе эмальданған шойын құймадан жасалған ванналар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ванналар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Бөліністерді қоса алғанда, қара металдардан жасалған өзге де санитарлық-техникалық жабдықтар және оның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Құйылмаған шойыннан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Шойыннан құйылған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диірмендерге арналған өзге де ұнтақтау шарлары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құйылған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қақталған немесе штампталған, бірақ одан әрі өңделмеген диірмендерге арналған ұсақтайтын шарлар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қақталған немесе штампталған, бірақ одан әрі өңделмеген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сымнан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негізіндегі лигатуралар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Қабықсыз құрылымдағы ұнтақтар 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 құрылым ұнтақтары, мыс қабыршақтары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мыстан жасалған шыбықтар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мырыш (жездер) негізіндегі қорытпалардан жасалған шыбықтар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пен никель негізіндегі қорытпалардан жасалған шыбықтар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ең жоғары мөлшері 6 мм артық тазартылған мыстан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мыстан жасалған өзге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мырыш негізіндегі нв қорытпаларынан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никель(купроникель) немесе мыс, никель және мырыш(нейзильбер) негізіндегі қорытпалардан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қорытпаларынан жасалған өзге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қалыңдығы 0,15 мм асатын тазартылған мыстан жасалған тақталар, табақтар, жолақтар мен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асатын тазартылған мыстан жасалған өзге де тақталар, табақтар, жолақтар мен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Рулондардағы қалыңдығы 0,15 мм асатын мыс-мырыш қорытпаларынан (жезден) жасалған тақталар, табақтар, жолақтар мен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асатын мыс-мырыш қорытпаларынан (жезден) жасалған өзге де тақталар, табақтар, жолақтар мен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Рулондардағы қалыңдығы 0,15 мм асатын мыс-қалайы қорытпаларынан (қола) жасалған тақталар, табақтар, жолақтар мен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астам мыс және никель негізіндегі нв қорытпаларынан жасалған тақталар, табақтар, жолақтар мен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никель (купроникель) негізіндегі қорытпалардан немесе мыс, никель және мырыш (нейзильбер) негізіндегі қорытпалардан жасалған қалыңдығы 0,15 мм-ден асатын мыс плиталар, табақтар және жолақтар немесе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мыс қорытпаларынан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аспайтын, тазартылған мыстан жасалған,негізі жоқ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аспайтын, негізі жоқ мыс қорытпаларынан жасалған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из рафинированной меди с основой, толщиной не более 0,15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аспайтын негізі бар мыс қорытпаларынан жасалған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мыстан жасалған құбырлар мен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мен түтікшелер негізінде жасалған қорытпалардан мыс пен мырыш (латундер)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никель(купроникель) немесе мыс, никель және мырыш(нейзильбер) негізіндегі қорытпалардан жасалған құбырлар мен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мыс құбырлар мен түтікшелер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мыстан жасалған құбырлар мен түтіктерге арналған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қорытпаларынан жасалған құбырлар мен түтіктерге арналған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оқшаулаусыз мыстан жасалған бұралған сым, кабельдер, өрілген баулар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немесе қара металдардан жасалған шеге және жапсырма шегелер, сызба жапсырма шегелері, қапсырма шегелер және осыған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немесе қара металдардан жасалған, бұрандасы жоқ өзге де кесілмеген шайбалар (серіппелерді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Оюсыз өзге де мыс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Бұрандалар, болттар және гайкалар бұрандалы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немесе қара металдардан жасалған бұрандасы бар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қажеттіліктерге арналған асхана, ас үй бұйымдары немесе өзге де бұйымдар және олардың бөліністері; ас үй ыдыстарын тазалауға арналған жөке, тазалауға немесе жалтыратуға арналған жөке, қолғаптар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жабдықтар және оның мыстан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тізбектер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фасонды, қалыпталған немесе қақталған, бірақ одан әрі өңдеуге ұшырамаған мыстан жасалған бұйымдар,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ұнтақтары мен қабыршақтары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Шыбықтар, профильдер және сым:: шыбықтар және профильдер:никельден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қорытпаларынан жасалған шыбықтар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Легирленген никельден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қорытпаларынан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никельден жасалған тақталар, табақтар, жолақтар немесе ленталар мен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қорытпаларынан жасалған тақталар, табақтар, жолақтар немесе ленталар мен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никельден жасалған құбырлар мен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қорытпаларынан жасалған құбырлар мен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Никельді құбырлар, түтіктер және оларға арналған фитингтер (мысалы, муфталар, иіндер, фланецтер): құбырлар мен түтіктерге арналған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сымнан жасалған мата, торлар және 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Никельден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легирленбеген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 қорытпалары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қабықсыз құрылым ұнтақтары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 құрылым ұнтақтары; алюминий қабыршақтары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Жазылмаған оптикалық тасымалдаушылар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оптикалық тасымалдаушылар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өзге де шыбықтар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ең жоғары мөлшері 7 мм-ден асатын легирленбеген алюминийден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Легирленген алюминийден жасалған өзге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ең жоғары мөлшері 7 мм астам алюминий қорытпаларынан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өзге де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астам легирленбеген алюминийден жасалған тікбұрышты тақталар, табақтар, жолақтар немесе ленталар (шаршыны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қалыңдығы 0,2 мм-ден асатын тікбұрышты (шаршыны қоса алғанда) тақталар, табақтар, жолақтар немесе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астам легирленбеген алюминийден жасалған тақталар, табақтар, жолақтар немесе ленталар,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астам алюминий қорытпаларынан жасалған тақталар, табақтар, жолақтар немесе ленталар,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Фольга, негізі жоқ, катаная, бірақ одан әрі өңделмеген, қалыңдығы 0,2 мм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аспайтын, өзге де, негізсіз алюминий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аспайтын, негізі бар алюминий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алюминийден жасалған құбырлар мен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құбырлар мен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құбырлар мен түтіктерге арналған фитингтер (мысалы, муфталар, иіндер, фланецтер)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есіктер, терезелер және олардың рамалары, есіктерге арналған табалдырықтар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өзге де металл құрылымдары (жинақталымдардан басқа). Металл-ды. 9406 позициялары) және олардың бөліністері; құрылыс металл конструкцияларында пайдалануға арналған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цистерналар және анал. Алюм. Кез келген заттарға арналған ыдыстар (кр. Сығылған немесе сұйылтылған. Газа) вмест. 300 л астам, қаптамасы бар немесе жылу оқшаулағышы бар немесе оларсыз, механикасыз. Немесе жылу техникасы.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л аспайтын деформацияланған құбырлы сыйымдылықтар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л аспайтын кез келген заттарға (сығылған немесе сұйылтылған газдан басқа) арналған цистерналар, бөшкелер, барабандар, банкалар, жәшіктер және іріктелмеген арнайы емес, алюминийден жасалған ұқсас сыйымдылықтар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немесе сұйытылған газға арналған алюминий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Ширатылған сым, тростар, кабельдер, өрілген баулар және алюминийден жасалған, электрлік оқшаулаусыз Болат өзекшесі бар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оқшаулаусыз алюминийден жасалған Тростар, ширатылған сым, кабельдер, өрілген баулар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асхана, ас үй бұйымдары немесе тұрмыстық қажеттіліктерге арналған өзге де бұйымдар және олардың бөліністері; ас үй ыдыстарын тазалауға арналған жөке, тазалауға немесе жалтыратуға арналған жөке, қолғаптар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жабдықтар және оның алюминийден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шегелер, кнопкалар, қапсырма шегелер (8305 тауар позициясында жіктелетіндерден басқа), винттер, Болттар, гайкалар, бұрама ілмектер, тойтармалар,шпонкалар, шплинттер, шайбалар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сымнан жасалған өзге де торлар, торлар,Мата және қоршаулар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және алюминийден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аспайтын қорғасын табақтар, жолақтар немесе ленталар және фольга (негізді есептемегенде)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Қорғасынды тақталар, табақтар, жолақтар немесе ленталар мен фольга,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ұнтақтар мен қабыршақтар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Қорғасыннан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шаңы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мырыш тозаңы, ұнтақтары және қабыршақтары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Мырышты шыбықтар, профильдер мен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Мырышты тақталар, табақтар, жолақтар немесе ленталар мен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шыбықтар, профильдер мен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қалайы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ұнтақтары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және қалдықтар мен сынықтарды қоса алғанда, одан жасалған бұйымдар: - өзгелері: жай күйежентектелген шыбықтарды қоса алғанда, өңделмеген вольфрам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Вольфрам және одан жасалған бұйымдар– - өзгелері: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ұнтақтары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және қалдықтар мен сынықтарды қоса алғанда, одан жасалған бұйымдар: - өзгелері: жай күйежентектелген шыбықтарды қоса алғанда, өңделмеген молибден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жентектеу арқылы жасалғандардан басқа Молибден шыбықтары профильдер, тақталар,табақтар, жолақтар немесе ленталар мен Фольгалар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 мен сынықтарын қоса алғанда, өзге де молибден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басқа да молибден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және қалдықтар мен сынықтарды қоса алғанда, одан жасалған бұйымдар– - жай күйежентектелген шыбықтарды қоса алғанда, өңделмеген тантал;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жентектеу арқылы жасалғандардан басқа өзге де шыбықтар, профильдер, сым, тақталар, табақтар, жолақтар (немесе ленталар) және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күйежентектермен дайындалғандардан басқа, өзге де шыбықтар, профильдер, сымдар, тақталар, табақтар, жолақтар (немесе ленталар) мен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Магний және одан жасалған бұйымдар: - өңделмеген магний: құрамында кемінде 99,8 мас.% магний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Магний және одан жасалған бұйымдар– - өңделмеген магний: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бойынша сұрыпталған магний үгінділері, жоңқа және түйіршіктер;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өзге де магний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өзге де магний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Кобальттан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және қалдықтар мен сынықтарды қоса алғанда,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Кадмий және одан жасалған бұйымдар– - өңделмеген кадмий;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Кадмийден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Кадмийден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және қалдықтар мен сынықтарды қоса алғанда, одан жасалған бұйымдар– - өңделмеген титан;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газдарды немесе сұйықтықтарды беруге жарамды титаннан жасалған фитингтері қосылған өзге де құбырлар мен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және қалдықтар мен сынықтарды қоса алғанда, одан жасалған бұйымдар:өңделмеген цирконий;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цирконий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цирконий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 және одан жасалған бұйымдар, қалдықтар мен сынықтарды қоса алғанда: - өңделмеген сүрме;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сурьма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сүрме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және қалдықтар мен сынықтарды қоса алғанда,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гафний, индий, ниобий( Колумбия), рений, таллий және қалдықтар мен сынықтарды қоса алғанда, олардан жасалған бұйымдар– - бериллий: өңделмеген;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бериллий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бериллий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гафний, индий, ниобий( Колумбия), рений, таллий және қалдықтар мен сынықтарды қоса алғанда, олардан жасалған бұйымдар– - хром: өңделмеген;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Хромнан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Хромнан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гафний, индий, ниобий( Колумбия), рений, таллий және қалдықтар мен сынықтарды қоса алғанда, олардан жасалған бұйымдар– - таллий: өңделмеген;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өзге де бұйымдар таллийдің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өзге де бұйымдар таллийдің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гафний, индий, ниобий( Колумбия), рений, таллий және қалдықтар мен сынықтарды қоса алғанда, олардан жасалған бұйымдар– - өзгелері: өңделмеген; қалдықтар мен сынықтар;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гафний, ниобий, рений, галлий, индий, таллий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гафний, ниобий, рений, галлий, индий, таллий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металл керамика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және жалпақ күректер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Мотыги, кирки, тяпки және тырмалар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 секачи және ұқсас шабатын аспап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қолмен жұмыс істеуге арналған секаторлар мен ұқсас қайшылар (құстарды бөлшектеуге арналған қайшыларды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қоршауларды кесуге арналған қайшылар, секаторлар және екі қолмен жұмыс істеуге арналған ұқсас қайшылар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бау-бақша шаруашылығында пайдаланылатын өзге де қол құралдары орман шаруашылығында пайдаланылатын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Төсемінің үшін таспалы 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жұмыс бөлігі бар циркулярлы араларға арналған жаймалар (паздарды кесу илидлін бойлай кесуге арналған жаймаларды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Бөліністерді қоса алғанда, циркулярлы араларға арналған өзге де төсемдер (паздарды кесуге арналған пилпродольды кесуге арналған төсемдерді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араларға арналған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бойынша араларға арналған тік сызықты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Араға арналған өзге де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Егегіштер, надфильдер, рашпильдер және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 тістеуіштерді қоса алғанда), тістеуіктер, пассатиждер, пинцеттер, қысқыштар және ұқсас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кесуге арналған қайшы және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трубоотрезные, қайшы болторезные, тескіштер ианалогичные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өткізбейтін қол гайкалық кілттер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Гайкалық қол ажыратылатын кілттер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Гайкалық кілттерге арналған ауыспалы, сабы бар немесе оларсыз бастиектер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немесе ішкі бұранданы бұрғылауға, кесуге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және құмыралар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Рубанкалар, қашаулар, стамескалар және осыған ұқсас кесетін аспаптар обработкидревисиндер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Бұрауыштар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қол аспабы (алмазды стеклорездерді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шамдары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Тискалар, қысқыштар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70, 8205 80 екі немесе одан да көп субпозициялардан тұратын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8202-8205-тен екі немесе одан да көп тауар позицияларынан жасалған,бөлшек саудаға арналған жиынтықтардағы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Металлокерамикадан жасалған жұмыс бөлігі бар жартасты жыныстарды немесе топырақты бұрғылауға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Жартасты жыныстарды немесе топырақты бұрғылауға арналған бөліністерді қоса алғанда, өзге де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созуға немесе экструдиялауға арналған фильерлер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Престеуге, қалыптауға немесе кесуге арналған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өңдеуге арналған ішкі немесе сыртқы бұранданы кесуге арналған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Жартасты жыныстарды бұрғылауға арналған құралдардан басқа, бұрғылауға арналған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Созуға және созуға арналған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фрезерлеуге арналған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токарлық өңдеуге арналған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өзге де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өңдеуге арналған машиналарға немесе механикалық құрылғыларға арналған пышақтар мен кесетін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Сүрекдіңдерді өңдеуге арналған машиналарға немесе механикалық құрылғыларға арналған пышақтар мен кесетін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құралдарына немесе тамақ өнеркәсібінде пайдаланылатын машиналарға арналған пышақтар мен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бау-бақша шаруашылығында немесе орман шаруашылығында қолданылатын машиналарға арналған пышақтар мен кесетін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немесе механикалық құрылғыларға арналған өзге де пышақтар мен кесетін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Металлокерамикадан жасалған аспаптарға арналған пластиналар, кесектер, ұштықтар және оған орнатылмаған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немесе сусындарды дайындауға, өңдеуге немесе беруге арналған салмағы 10 кг немесе одан кем механикалық қол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бұйымдарының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Жүздері бекітілген асхана пышақтары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Жүздері бекітілген өзге пышақтар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Жүздері бекітілмеген басқа пышақтар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Пышақтарға арналған басқа да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тұтқалары бар өзге де пышақтар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Жүздерге арналған жолақ дайындамаларды қоса алғанда, қауіпсіз ұстараларға арналған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Ұстаралар мен оларға арналған жүздердің өзге де бөліністері (жүздерге арналған жолақтық дайындамаларды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Қайшылар, тігінші қайшылар және осыған ұқсас қайшылар және оларға арналған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конверттерді ашуға және мәтіндерді тазалауға арналған пышақтар, қарындаштарға арналған ұштағыштар және оларға арналған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 немесе педикюр жиынтықтары мен құралдары (тырнаққа арналған араларды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кесетін бұйымдар (мысалы, шашты қырқуға арналған машинкалар, етшілерге арналған арнайы пышақтар немесе арнайы ас үй пышақтары мен қималар)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тәсілмен қымбат бағалы металмен қапталған, кем дегенде бір бұйымнан тұратын ас үй немесе асхана аспаптарының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немесе асхана аспаптарының өзге де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тәсілмен қымбат металмен қапталған өзге де ас үй және асхана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ас үй немесе асхана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құлыптар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құралдарына орнатуға арналған құлыптар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Жиһазға орнатуға арналған құлыптар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ғимараттардың есіктеріне орнатуға арналған өзге де құлыптар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Құлыптармен біріктірілген ысырмасы бар ысырмалар мен рамкалар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және ойылған құлыптардың,ысырмалар мен ысырмасы бар рамкалардың, ысырмасы бар, құлыптарымен біріктірілген ысырмасы бар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берілетін кілттер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топсалар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жиһаз дөңгелектері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құралдарына арналған бекіту арматурасы, фурнитура және өзге де ұқсас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арматурасы, фурнитура және кебу қолданатын өзге де ұқсас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 қолданылатын қымбат бағалы емес металдардан жасалған өзге де бекіту арматурасы, фурнитура және ұқсас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өзге де бекіту арматурасы, фурнитура және ұқсас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Шляпаларға арналған ілгіштер, шляпаларға арналған ілгіштер, кронштейндер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 жабуға арналған автоматты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бағаларды қауіпсіз сақтауға арналған жанбайтын шкафтар, сейфтер мен есіктер және жабылатын жәшіктер. Қоймалар., арнайы ақша мен тауарларды сақтауға арналған жәшіктер және анал. Изд. Бірі недраг. 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тауар позициясынан басқа, досьеге арналған шкафтар, картотекаларға арналған шкафтар, қағазға арналған лотоктар, қағазға арналған тұғырықтар тұтқаларға арналған лотоктар, мөрлерге арналған тұғырықтар және ұқсас кеңсе немесе кеңсе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Скорошивательдерге немесе папкаларға арналған Фурнитура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Блоктағы сым қапсырма шегелер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Бөліністерді қоса алғанда, өзге де кеңсе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қоңырау, гонгалар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металл гальваникалық тәсілмен жабылған мүсіншелер және басқа да әшекейлер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өзге де мүсіншелер мен басқа да әшекейлер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Фотосуреттерге, суреттерге арналған рамалар және ұқсас рамалар; айналар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икемді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қымбат бағалы емес металдардан жасалған иілгіш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Ілмектер, сақиналар, блоктар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 немесе қосарланған тойтарма шегелер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аяқ киімге, тенттерге, сөмкелерге, жол керек-жарақтарына арналған қымбат бағалы емес металдардан жасалған бөліністерді қоса алғанда,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қалпақшалар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өзге де буып-түю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тауар позициясының бұйымдарынан басқа, қымбат бағалы емес металдардан жасалған көрсеткіштер, атаулары, мекен-жайлары бар тақтайшалар және ұқсас тақтайшалар, нөмірлер, әріптер және өзге де символдар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 Электрмен дәнекерлеу үшін пайдаланылатын жабыны бар қымбат бағалы емес металдардан жасалған электродтар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 Электрмен дәнекерлеу үшін пайдаланылатын өзекшесі бар бағалы емес металдардан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Өзекшесі бар жабыны бар шыбықтар және сым төмен температуралы дәнекерлеудің, Жоғары температуралы дәнекерлеудің илидля газдық дәнекерлеудің, қымбат бағалы емес металдардан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қоса алғанда, металдарды дәнекерлеу, дәнекерлеу немесе тұндыру үшін пайдаланылатын қымбат бағалы емес металдардан жасалған өзге де сымдар, шыбықтар, құбырлар, пластиналар, электродтар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сәулеленбеген жылу бөлетін элементтер (твэлдер), ядролық реакторлар үшін; изотоптарды бөлуге арналған жабдықтар мен құрылғылар: изотоптарды бөлуге арналған жабдықтар мен құрылғылар,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бөлетін элементтер (твелдер), сәулеленбеген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45 т-дан астам бу өндіретін су құбыры қазандары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45 т-дан аспайтын суқұбыры қазандары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Құрамдастырылған қазандарды қоса алғанда, өзге де бу өндіретін қазандар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қыздырғышы бар қазандар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қазандарының және бу қыздырғышпен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тауар позициясының қазандықтарынан басқа, орталықтан жылыту қазандықтарының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немесе 8403 тауар позициясының қазандықтарымен пайдалануға арналған қосалқы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Бу-су немесе басқа да бу-күш қондырғыларына арналған конденсаторлар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және 8403 тауар позициясының қазандықтары бар пайдалануға арналған қосалқы жабдықтардың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қондырғылары бар немесе оларсыз газ генераторлары немесе су газының генераторлары; тазарту қондырғылары бар немесе онсыз ацетилен газ генераторлары және ұқсас газ генераторлары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қондырғылары бар немесе оларсыз газ генераторларының немесе су газ генераторларының бөліністері; тазарту қондырғылары бар немесе оларсыз ацетилен газ генераторларының және ұқсас газ генераторларының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қондырғылары бар немесе оларсыз газ генераторларының немесе су газ генераторларының бөліктері; тазарту қондырғылары бар немесе оларсыз ацетилен газ генераторларының және ұқсас газ генераторларының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буындағы турбиналар және өзге де бу турбиналары:күш беретін кеме қондырғыларына арналған турбиналар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буындағы турбиналар және өзге де бу турбиналары:өзге де турбиналар:қуаты 40 МВт-тан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40 мвт аспайтын өзге де турбиналар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буындағы турбиналардың және бу турбиналарының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буындағы турбиналардың және бу турбиналарының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кемелік күш қондырғылары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кеме қондырғыларына арналған өзге де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50 куб. см аспайтын 87-топтың Көлік құралдарын қозғалысқа келтіру үшін қолданылатын поршеньдің қайтарымды-үдемелі қозғалысы бар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Двигателінің жұмыс көлемі 50 см3-ден асатын, бірақ 250 см3-ден аспайтын 87-топтың көлік құралдарында қолданылатын поршеннің қайтарымды-үдемелі қозғалысы бар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87-топтың көлік құралдарында қолданылатын, Қозғалтқыш цилиндрлерінің жұмыс көлемі 250 см3-ден асатын, бірақ 1000 см3-ден аспайтын поршеньдің қайтарымды-үдемелі қозғалысы бар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87-топтың көлік құралдарында қолданылатын, Қозғалтқыш цилиндрлерінің жұмыс көлемі 1000 см3-ден асатын поршеньдің қайтарымды-үдемелі қозғалысы бар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поршеньдің айналмалы немесе қайтарымды-үдемелі қозғалысы бар Іштен жану өзге де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кеме қозғалтқыштары (дизельдер немесе жартылай дизельдер)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87-топтың көлік құралдарында пайдаланылатын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жанатын өзге де қозғалтқыштар (дизельдер немесе жартылай дизельдер)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8407 немесе 8408 тауар позициясының ұшқынмен тұтанатын іштен жану поршеньді қозғалтқыштарына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8407 немесе 8408 тауар позициясының ұшқынмен тұтанатын іштен жану поршеньді қозғалтқыштарына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8407 немесе 8408 тауар позициясының қозғалтқыштарына арналған өзге де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8407 немесе 8408 тауар позициясының қозғалтқыштарына арналған өзге де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1000 квт аспайтын гидравликалық турбиналар мен су дөңгелектері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турбиналар, су дөңгелектері және олардың реттегіштері:гидравликалық турбиналар және су дөңгелектері:қуаты 1000 кВт-тан астам, бірақ 10 000 кВт-тан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турбиналар, су дөңгелектері және олардың реттегіштері:гидравликалық турбиналар және су дөңгелектері: қуаты 10 000 кВт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Реттеуіштерді қоса алғанда, гидротурбиналардың, су доңғалақтарының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Реттегіштерді қоса алғанда, гидротурбиналардың, су доңғалақтарының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Тартымы 25 кн аспайтын турбореактивті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кн астам тартымымен турбореактивті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1100 квт аспайтын турбовинтті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1100 квт астам турбовинтті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5000 квт аспайтын өзге де газ турбиналары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5000 квт астам өзге де газ турбиналары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5000 квт-тан астам өзге де газ турбиналары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және турбовинттік қозғалтқыштардың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және турбовинтті қозғалтқыштардың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турбиналарының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турбиналарының өзге де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қондырғылары және желілік әрекеттегі Гидравликалық қозғалтқыштар (цилиндрлер))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күш қондырғылары және гидравликалық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қондырғылары және сызықтық әсер ететін пневматикалық қозғалтқыштар (цилиндрлер))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күш қондырғылары мен пневматикалық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Қозғалтқыштар мен күш қондырғылары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мен күш қондырғыларының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мен күш қондырғыларының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станциялары мен гараждарда пайдаланылатын жанар-жағар май материалдары үшін Шығыс өлшегіштері бар немесе оларды орнатуды көздейтін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өлшеуіштері бар немесе оларды орнатуды көздейтін өзге де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11 немесе 8413 19 субпозициялық сорғылардан басқа қол сорғылары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қозғалтқыштарына арналған отын, май немесе салқындатқыш сұйықтықтарға арналған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Бетонсорғыштар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Қайтарымды-үдемелі көлемді өзге де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 көлемді өзге де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тепкіш өзге де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өзге де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көтергіштер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көтергіштерінің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көтергіштерінің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қол немесе аяқты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жабдықта пайдаланылатын компрессорлар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шассиіндегі ауа компрессорлары, буксируемалар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қабырғаға қоятын, еденге қоятын, төбеге арналған, шатырларға арналған немесе электр қозғалтқышы бар терезелерге арналған қуаты 125 вт-тан артық емес желдеткіштер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желдеткіштер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үлкен көлденең өлшемі 120 см аспайтын қалпақтар немесе тартпалы шкафтар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ауа немесе вакуумдық, ауа немесе газ компрессорлары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вакуумдық сорғылардың, ауа немесе газ компрессорларының, желдеткіштердің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 сорғыларының, ауа немесе газ компрессорларының, желдеткіштердің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немесе "сплит-жүйеде" терезе немесе қабырға түріндегі ауаны баптауға арналған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 бар желдеткішпен және екпінді өзгертуге арналған аспаптармен жабдықталған ауаны баптауға арналған қондырғылар.және влажн.моторлы көлік құралдарындағы адамдар үшін пайдаланылатын кондиционерлерді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қондырғысы мен клапаны бар салқындатқыш үшін өзге де қондырғылар салқындатқыш/қыздыру (реверсивті жылу сорғылары)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қондырғысы бар ауаны баптауға арналған өзге де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баптауға арналған өзге де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баптауға арналған қондырғылардың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баптауға арналған қондырғылардың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отынға арналған оттық жанарғылар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Құрамдастырылған оттық жанарғыларды қоса алғанда, өзге де оттық жанарғылар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оттықтар, олардың механикалық масақты торлар, механикалық күл кетіргіштер және ұқсас құрылғыларды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отынға, тозаңданған қатты отынға немесе газға арналған оттық жанарғыларының бөліністері; механикалық оттық, оның ішінде ихмеханикалық масақты торлар,механикалық күл-талителийлер Аналогты.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Кендерді, пиритті кендерді немесе металдарды күйдіруге,балқытуға немесе өзге де термоөңдеуге арналған Тау-кендер мен пештер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пештерді қоса алғанда, наубайханалық пештер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жағатын, электрлік емес пештерді қоса алғанда, өзге де өнеркәсіптік немесе зертханалық пештер мен 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Көріктердің, өнеркәсіптік немесе зертханалық пештердің, күйдіру пештерінің, электрлік емес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сыртқы есіктері бар аралас мұздатқыштар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компрессиялық тоңазытқыштар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тұрмыстық тоңазытқыштар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800 л артық емес, 'ларь' түріндегі мұздатқыштар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900 л аспайтын тік типті мұздатқыш шкафтар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немесе мұздатқыш витриналар, сөрелер және басқа да ұқсас тоңазытқыш немесе мұздатқыш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мұздатқыш жабдықтар, жылу сорғылары: жылу алмастырғыш ретінде конденсаторы бар компрессиялық типті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Тоңазытқыш және мұздатқыш жабдықтар, жылу сорғылары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Тоңазытқыш-мұздатқыш жабдықтарды қоюға арналған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басқа үлгідегі тоңазытқыштардың, мұздатқыштардың және өзге де тоңазыту немесе мұздатқыш жабдықтардың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Газсыз су жылытқыштар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инерциясыз Су жылытқыштар немесе жылу суаккумуляторлар, электрлік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және зертханалық стерилизаторлар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өнімдеріне арналған кептіргіштер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целлюлоза, қағаз немесе қатырма қағазға арналған кептіргіштер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өзгерту процесінде материалдарды өңдеуге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Дистилляциялауға немесе ректификациялауға арналған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немесе газдарды сұйылтуға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сусындарды дайындауға немесе тамақ дайындауға немесе жылытуға арналған машиналар, агрегаттар және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Температураның өзгеруін пайдаланатын процестермен материалдарды өңдеуге арналған электрмен немесе электрлік емес қыздырылатын өзге де машиналар, агрегаттар және өнеркәсіптік немесе зертханалық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өңдеуге арналған электрлік немесе электрлік емес қызуы бар өнеркәсіптік немесе зертханалық машиналардың, жабдықтардың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Каландрлар немесе басқа да валкалық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Біліктердің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Біліктердің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шыныны өңдейтін машиндлядан басқа каландрлар мен басқа да білік машиналарының өзге де бөліністері және оларға арналған біліктер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шыныны өңдеуге арналған машиналардан басқа каландрлардың және басқа да білік машиналарының өзге де бөліктері және оларға арналған біліктер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сепараторлары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кептіргіштер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кептіргіштерді қоса алғанда, өзге де центрифугалар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фильтрования или очистки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басқа сусындарды сүзуге немесе тазартуға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қозғалтқыштарында майды немесе отынды сүзуге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сұйықтықтарын сүзуге немесе тазартуға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жану қозғалтқыштарына арналған ауа сүзгілері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 сүзуге немесе тазартуға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Центрифугалардың, центрден тепкіш кептіргіштерді қоса алғанда,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Центрифугалардың бөліктері, орталықтан тепкіш кептіргіштерді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сүзуге немесе тазартуға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ыдыс жуғыш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ыдыс жуғыш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немесе басқа да ыдыстарды жууға немесе кептіруге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банкаларды толтыруға, тығындауға, жәшіктерді, қаптарды немесе басқа да ыдыстарды жабуға арналған өзге де жабдықтар; оларды мөрлеу немесе заттаңбалау үшін; қалпақшалармен немесе қақпақтармен герметикалық тығындау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 материалының термоусадкасы бар тауарды орайтын,өнімділігі минутына кемінде 30 буып-түю бірлігінен кем емес топтық қаптама жабдығы,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 машиналарының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жуғыш машиналардың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Емшектегі балаларды қоса алғанда, адамдарды өлшеуге арналған таразылар; тұрмыстық таразылар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Конвейерлерде бұйымдарды үздіксіз өлшеуге арналған таразылар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массаға реттелген таразылар және бункерлік таразыларды қоса алғанда, белгілі массадағы жүкті ыдысқа немесе контейнерге жүктейтін таразылар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ең жоғары массасы 30 кг аспайтын өзге де өлшеуге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ең жоғары массасы 30 кг астам, бірақ 5000 кг аспайтын өзге де өлшеуге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өзге де жабдықтар (сезімталдығы 0,05 г немесе одан жоғары таразылардан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таразыларға арналған әртүрлі салмақтар, өлшеуге арналған жабдықтардың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Зарядталған немесе зарядталмаған өрт сөндіргіштер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Пульверизаторлар және ұқсас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ағынды немесе құм ағынды машиналар және ұқсас лақтырылатын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жүктің ауырлық күшімен іске қосылатын есептеу немесе бақылау машиналарын қоса алғанда, өлшеуге арналған жабдықтар( сезімталдығы 0,05 г немесе одан жоғары таразылардан басқа); барлық түрдегі таразыларға арналған әртүрлі салмақтар, ауыл шаруашылығына арналған бүріккіштер немесе бағбан жүргізуші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лақтыруға, шашыратуға немесе тозаңдатуға арналған механикалық құрылғылар (қолмен басқарылатын немесе онсыз); зарядталған немесе жүктелмеген өрт сөндіргіштер; пульверизаторлар және ұқсас құрылғылар; бу ағынды немесе құм ағынды және ұқсас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НЕМЕСЕ БАҒБАНДЫҚҚА АРНАЛҒАН ШАШЫРАТУҒА ЖӘНЕ ТОЗАҢДАТУҒА АРНАЛҒАН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лақтыруға, шашыратуға немесе тозаңдатуға арналған механикалық құрылғылар (қолмен басқарылатын немесе онсыз); зарядталған немесе жүктелмеген өрт сөндіргіштер; пульверизаторлар және ұқсас құрылғылар; бу ағынды немесе құм ағынды және ұқсас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шашыратуға немесе шашыратуға арналған өзге де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842489 200 0 және 842489 300 0 кіші қосалқы позициялардың айлабұйымдарының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842489 200 0 және 842489 300 0 кіші қосалқы позицияларының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қозғалтқышынан жетегі бар тальдар мен көтергіштер (Көлік құралдарын көтеру үшін пайдаланылатын скиптік немесе көтергіштерден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тальдар мен көтергіштер (Көлік құралдарын көтеру үшін пайдаланылатын скипті немесе көтергіштерден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шығырлар, электр қозғалтқышынан жетегі бар кабестандар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шығырлар, кабестандар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гараж көтергіштер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гидравликалық домкраттар мен көтергіштер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Көлік құралдарын көтеруге арналған өзге де домкраттар, көтергіштер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Қозғалмайтын тіректердегі көпірлі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жүрісіндегі жылжымалы көтергіш фермалар және порталды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көпірлік, козлдық, порталды крандар, жылжымалы көтергіш фермалар және порталды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крандары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Тіректегі порталды немесе бағыттамалы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жүрісіндегі өздігінен жүретін көтергіш өзге де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Доңғалақты емес өздігінен жүретін көтергіш өзге де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автокөлік құралдарына монтаждауға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кранмен жабдықталған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қозғалтқышынан жетегі бар өздігінен жүретін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жүк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Скипті лифтілер мен көтергіштер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көтергіштер және конвейерлер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жұмыстарына арнайы арналған тауарлар немесе материалдар үшін үздіксіз жұмыс істейтін элеваторлар мен конвейерлер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немесе материалдар үшін үздіксіз жұмыс істейтін элеваторлар мен конвейерлер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немесе материалдарға арналған өзге де таспалы конвейерлер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материалдарға арналған элеваторлар мен конвейерлер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Экскалаторлар және қозғалатын жаяу жүргіншілер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арқанды жолдары, шаңғы көтергіштер;фуникулерлерге арналған тарту механизмдері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Көтеруге, орнын ауыстыруға, тиеуге немесе түсіруге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Бұрылмайтын және бұрылатын үйіндісі бар бульдозерлер, шынжыр табанды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Бұрылмайтын және бұрылатын үйіндісі бар бульдозерлер,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Грейдерлер мен жоспарлаушылар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Тегістейтін машиналар және жол катоктары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шөмішті фронтальды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орайтын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механикалық күректер, экскаваторлар және бір шөмішті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механикалық күректер, экскаваторлар және бір шөмішті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Қадаларды қағуға және алуға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және роторлы қар тазалағыштар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немесе тау жыныстарын өндіруге арналған өздігінен жүретін шабындық машиналар туннелөткізгіш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немесе тау жыныстарын өндіруге арналған өзге де шабу машиналары және өздігінен жүретін туннель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бұрғылау немесе үңгілеу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бұрғылау және үңгілеу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өздігінен жүретін машиналар мен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таптауға немесе тығыздауға арналған өзге де машиналар мен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өзге де машиналар мен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8425 тауар позициясының машиналары мен механизміне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машиналар мен 8425 тауар позициясының механизміне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8427 тауар позициясының машиналарына немесе механизмдеріне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8427 тауар позициясының машиналарына немесе механизмдеріне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лифтілерге, 8428 тауар позициясындағы скипті көтергіштерге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лифтілерге, тауар позициясының скипті көтергіштеріне арналған бөлшектер 8428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90 300 0 тауар позициясындағы машиналардың немесе механизмдердің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90 300 0 тауар позициясындағы машиналардың немесе механизмдердің өзге де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8426, 8429 немесе 8430 тауар позициясының машиналары мен механизмдеріне арналған бөлшектер: шөміштер, грейферлер,қармауыштар және шөміштер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8426, 8429 немесе 8430 тауар позицияларының машиналары мен механизмдеріне арналған бөліктер: шөміштер,грейферлер, қармауыштар және черпактар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8426, 8429 немесе 8430 тауар позицияларына арналған бөлшектер: бұрылмайтын немесе бұрылатын бульдозерлердің үйінділері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8426, 8429 немесе 8430 тауар позицияларына арналған бөлшектер: бұрылмайтын немесе бұрылатын бульдозерлердің үйінділері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843041 немесе 843049 субпозициясының бұрғылау немесе ұңғылау машиналарына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843041 немесе 843049 субпозициясындағы бұрғылау немесе үңгілеу машиналарына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8429 немесе 8430 тауар позициясындағы машиналардың немесе механизмдердің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8429 немесе 8430 тауар позициясындағы машиналардың немесе механизмдердің өзге де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тырмалар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тырмалар, қопсытқыштар, қопсытқыштар, полольниктер мен мотыгтар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 отырғызғыштар және отырғызатын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ауыл шаруашылығы, бақша немесе орман шаруашылығы машиналары; көгалдарға немесе спорт алаңдарына арналған катоктар, сепкіштер, отырғызғылар және көшет отырғызатын машиналар: сепкіштер, отырғызғылар және жыртылмаған кезде қолданылатын көшет отырғызатын машиналар (топырағы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ауыл шаруашылығы, бақша немесе орман шаруашылығы машиналары; көгалдарға немесе спорт алаңдарына арналған катоктар, сепкіштер, отырғызғыштар және көшет отырғызатын машиналар: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және минералдық тыңайтқыштарды шашқыштар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ауыл шаруашылығы, бақша немесе орман шаруашылығы машиналары; көгалдарға немесе спорт алаңдарына арналған катоктар, сепкіштер, отырғызғыштар және көшет отырғызатын машиналар: органикалық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ауыл шаруашылығы, бақша немесе орман шаруашылығы машиналары; көгалдарға немесе спорт алаңдарына арналған катоктар, органикалық және органикалық емес тыңайтқыштарды шашқыштар және бөлгіштер: Органикалық емес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 және өңдеуге арналған өзге де машиналар мен механизмдер;көгалдар мен спорт алаңдарына арналған катоктар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 және өңдеуге арналған ауыл шаруашылығы, бау-бақша немесе орман шаруашылығы машиналарының бөліністері, көгалдарға немесе алаңдарға арналған каткалар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ауыл шаруашылығы, бау-бақша немесе орман шаруашылығы машиналарының бөліктері, көгал алаңдарына арналған катоктар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көгал алаңдарына, саябақтарға және спорт алаңдарына арналған көлденең жазықтықта айналатын кескіш бөлігі бар моторлы шөп шабғыштар, шалғылар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шөп шалғылар, көгалдарға, саябақтарға және спорт алаңдарына арналған шалғылар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Тракторларда монтаждалатындарды қоса алғанда, өзге де шалғылар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дайындауға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Сығып жинағыштарды қоса алғанда, сабанды немесе пішенді бумаларға орауға арналған престер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Бастыруға арналған өзге де машиналар мен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Түйнектерді немесе тамыржемістілерді жинауға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жинауға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жемістерді немесе басқа да ауыл шаруашылығы өнімдерін тазалауға, сұрыптауға немесе калибрлеуге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жинауға немесе бастыруға арналған машиналардың немесе механизмдердің, сығымдағыштардың, сабанды немесе пішенді бумаларға орауға арналған сығымдағыштардың; шөп үгінділерінің; тазалауға, сұрыптауға және калибрлеуге арналған машиналардың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қондырғылары мен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өңдеуге және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қондырғылары мен аппараттарына, сүтті өңдеуге және қайта өңдеуге арналған жабдықтарға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қондырғылары мен аппараттарына, сүтті өңдеуге және қайта өңдеуге арналған жабдықтарға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 жеміс шырындарын немесе ұқсас сусындарды өндіруге арналған шарап жасауға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жасауға, сидр, жеміс шырындарын немесе ұқсас сусындарды өндіруге арналған престердің,уатқыштардың және ұқсас машиналардың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жем дайындауға арналған машиналар мен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Инкубаторлар мен брудерлер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шаруашылығына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шаруашылығына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шаруашылығына немесе инкубаторлар мен брудерлерге арналған жабдықтардың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бағбандыққа, орман шаруашылығына, құс шаруашылығына және ара шаруашылығына арналған жабдықтардың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құрғақ бұршақты дақылдардың астығын тазалауға, сұрыптауға немесе колибрлеуге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фермаларында пайдаланылатын машиналардан басқа, дәнді немесе құрғақ бұршақ дақылдарын өңдеуге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фермаларында пайдаланылатын жабдықтардан басқа, дәнді және бұршақты дақылдарды өңдеуге арналған жабдықтарға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өнімдерін, макарон, спагетти немесе осыған ұқсас өнімдерді өндіруге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өнеркәсіпке, Макао-ұнтақ немесе шоколад өндірісіне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өнеркәсібіне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 өнеркәсібіне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немесе құсты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жаңғақтарды немесе көкөністерді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немесе кофе өндіруге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Экстрагирлеуге немесе дайындауға арналған жабдықтардан басқа, басқа жерде аталмаған, өнеркәсіптік дайындауға немесе тамақ өнімдерін немесе сусындарды өндіруге арналған жабдықтардың бөліністері. Майлар, майлар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 материалдарынан масса өндіруге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немесе картон жасауға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немесе картонды әрлеуге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 материалдарынан масса өндіруге арналған жабдықтардың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 материалдарынан масса өндіруге немесе қағаз немесе картон дайындауға немесе өңдеуге арналған жабдықтардың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Түптеу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блоктарын тігуге арналған машиналарды қоса алғанда, түптеу жабдықтарының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Пакеттерді, қаптарды немесе конверттерді дайындауға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қораптарды, жәшіктерді, құбырларды, барабандарды немесе ұқсас сыйымдылықтарды қалыптаудан ноталық тәсілмен дайындауға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массасынан, қағаздан немесе картоннан жасалған бұйымдарды қалыптауға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массасынан, қағаздан және картоннан жасалған бұйымдар өндіруге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массасынан, қағаздан немесе картоннан жасалған бұйымдарды өндіруге арналған жабдықтардың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аппаратура және 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Қарифті құюға немесе қаріп теруге арналған, баспа блоктарын, пластиналарды, цилиндрлерді дайындауға немесе дайындауға арналған машиналарға, аппаратураға немесе жарақтарға (8456-8465 тауар позицияларынан басқа)бөлшектер т. б.типогр.элем.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Баспаханалық қаріптер, блоктар, пластиналар, цилиндрлер және басқа да баспаханалық элементтер; баспа мақсаттары үшін дайындалған блоктар, пластиналар, цилиндрлер және литографиялық тастар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 басып шығаруға арналған рулонды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баспаға арналған,кеңселік парақты машиналар (Парақ форматы 22 x 36 см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баспаға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цилиндрлер және 84.42 тауар позициясының басқа да баспа нысандары арқылы басып шығару үшін пайдаланылатын баспа машиналары; біріктірілген немесе біріктірілмеген өзге де принтерлер, көшіру аппараттары және факсимильді аппараттар; олардың бөліністері мен керек-жарақтары:84.42 тауар позициясының пластиналары, цилиндрлері және басқа да баспа нысандары арқылы басып шығару үшін пайдаланылатын баспа машиналары:жоғары басып шығаруға арналған, флексографиялық және басқа да баспа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Сографиялық флекаларды қоспағанда, орамдардан басқа, жоғары баспаға арналған баспа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Флексографиялық баспаға арналған баспа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баспаға арналған баспа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баспаға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машинасына немесе желіге қосылу мүмкіндігі бар баспа, көшірме немесе факсимильді беру сияқты екі немесе одан да көп функцияларды орындайтын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машинасына немесе желіге қосылу мүмкіндігі бар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немесе біріктірілмеген өзге де принтерлер, көшіру аппараттары және факсимильдік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 тауар позициясының ом пластиналарының, цилиндрлерінің және басқа да баспа нысандарының делдалдарын басу үшін пайдаланылатын баспа машиналарының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немесе біріктірілмеген баспа машиналарының, принтерлердің, көшіру аппараттарының және факсимильдік аппараттардың өзге де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тоқыма материалдарын экструдирлеу, созу, текстуралау және кесуге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тарау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тарақпен тарау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өзге де таспалы немесе тегістеуші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иіру тоқыма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 немесе ширату тоқыма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тоқыма машиналары (нақтылау орауды қоса алғанда) немесе орау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өзге де машиналар және тоқыма иірімжіпті дайындауға арналған басқа да жабдықтар; оны 8446 немесе 8447-да көрсетілген машиналарда пайдалануға арналған иірімжіпті дайындайтын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30см аспайтын маталарды дайындауға арналған тоқыма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жетегі бар ені 30 см-ден асатын маталарды дайындауға арналған қайықты тоқу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 см-ден асатын маталарды дайындауға арналған өзге де тоқыма қайық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 см маталарды дайындауға арналған жіксіз тоқу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165 мм аспайтын цилиндрлі шеңбер тоқу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165 мм астам цилиндрі бар дөңгелек тоқу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тоқу, тоқу-тігу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тоқу-тігу машиналары, позументті жіп, тюль, шілтер, кесте тігу, тоқыма тоқу немесе желі тоқуға арналған машиналар және тафтингтік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Ремизо көтергіш кареткалар және жаккардты машиналар, карталар санын ауыстыруға арналған механизмдер, көшіру, картон кесу немесе картон тігу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8445, 8446, 8447 тауар позициясының машиналарына арналған өзге де қосалқы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тауар позициясының машиналарына немесе қосалқы құрылғыларға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машин товарной позиции 8445 или вспомогательных устройств: игольная гарнитура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тауар позициясының машиналарына немесе қосалқы құрылғыларға бөлшектер мен керек-жарақтар: ине гарнитурасынан басқа, тоқыма талшықтарын дайындауға арналған машиналардың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Веретена, рога, кольца и бегуна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тауар позициясының машиналарына немесе олардың қосалқы құрылғыларына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станоктарына немесе олардың қосалқы құрылғыларына бөлшектер мен керек-жарақтар: берда, ремизкалар және тоқу станоктарына арналған ремиздік рамалар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станоктарына және олардың қосалқы құрылғыларына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Платиналар, инелер және ілмектер, тігістер, тігістер, өрімдер құруға қызмет ететін басқа да элементтер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тауар позициясының машиналарына немесе олардың қосалқы құрылғыларына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 қалпақшаларын өндіруге арналған жабдықтарды, қалпақшаларды дайындауға арналған болвандарды қоса алғанда, киіз немесе тоқылмаған материалдардың кесектегі немесе пішіндегі фетраилдерін өндіруге немесе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жуғыш, тұрмыстық немесе кір жуатын орындарға арналған, сыйымдылығы 10 кг артық емес құрғақ киім-кешек, толық автоматты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жуғыш машиналар, тұрмыстық немесе кір жуатын орындарға арналған, кірістірілген орталықтан сығу құрылғысы бар, сыйымдылығы 10 кг-нан аспайтын кір жуу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аспайтын, тұрмыстық немесе кір жуатын орындарға арналған өзге де кір жуғыш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немесе кір жуатын орындарға арналған, сыйымдылығы 10 кг-нан асатын кір жуу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жуғыш, тұрмыстық немесе кір жуатын машиналарға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тазалауға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артық емес құрғақ киім-кешекті кептіру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кептіру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 машиналары мен престері (материалдарды термофиксациялауға арналған престерді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ағартуға немесе бояуға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 орауға, тарқатуға, бүктеуге, кесуге немесе тесуге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немесе басқа да еден жабындары өндірісінде пайдаланылатын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бөлшектер (машиналардан басқа)поз.Үшін промывки,чистки,отжима,сушки,глажения,прессования,беления,крашения,отделки,пропитки,наматывания,разматывания,резки,прокалываниятекстильн.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тігін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тігін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тігін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машиналарына арналған инелер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немесе былғарыны дайындауға, илеуге немесе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жасауға немесе жөндеуге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машиналарынан басқа, теріден немесе былғарыдан жасалған өзге де бұйымдарды дайындауға, илеуге немесе өңдеуге арналған немесе былғары аяқ киімін дайындауға немесе жөндеуге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Былғарыны дайындауға, илеуге немесе өңдеуге арналған немесе былғары дайындауға немесе жөндеуге арналған жабдыққа бөлшектер тігін машиналарынан басқа, былғарыдан немесе былғарыдан жасалған өзге де бұйымдарды дайындауға немесе жөндеуге арналған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 немесе құю өндірісінде пайдаланылатын конвертерлер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 немесе құю өндірісінде пайдаланылатын металл қалыптар мен шөміштер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мен құю өндірісінде пайдаланылатын конвертерлерге, құю шөміштеріне, құймақалыптарға және құю машиналарына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Трубопрокатные стандары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 метал орнақтары немесе ыстықтай және суықтай илектеу құрама орнақтары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прокаттау орнақтары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Илемдеу стандарына арналған біліктер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Илектеу орнақтарына және оларға арналған біліктерге арналған өзге де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немесе басқа да жарық немесе фотонды сәуленің, ультрадыбыстық, электрразрядты, электрохимиялық, электронды-сәулелік, ионды-сәулелік немесе плазмалық-доғалық процестердің көмегімен материалды жою жолымен кез келген материалдарды өңдеуге арналған станоктар; су ағатын кесу машиналары:лазерлік немесе басқа да жарық немесе фотонды сәулелену процестерін пайдалана отырып жұмыс істейтін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немесе басқа жарық немесе фотонды сәуленің, ультрадыбыстық, электрразрядты, электрохимиялық, электронды-сәулелік, ионды-сәулелік немесе плазмалық-доғалық процестердің көмегімен материалды жою жолымен кез келген материалдарды өңдеуге арналған станоктар; суағарлар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немесе басқа да жарық немесе фотонды сәуленің, ультрадыбыстық, электрразрядты, электрохимиялық, электронды-сәулелік, ионды-сәулелік немесе плазмалық-доғалық процестердің көмегімен материалды жою жолымен кез келген материалдарды өңдеуге арналған станоктар; су ағатын кесу машиналары: лазерлік немесе басқа да жарық немесе фотонды сәулелену процестерін пайдалана отырып жұмыс істейтін: басқа жарық немесе фотонды сәулелену процестерін пайдалана отырып жұмыс істейтін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процестерді пайдалана отырып жұмыс істейтін кез келген материалдарды өңдеу лля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разрядтау процестерін пайдалана отырып жұмыс істейтін кез келген материалдарды өңдеуге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немесе басқа жарық немесе фотонды сәуленің, ультрадыбыстық, электрразрядты, электрохимиялық, электронды-сәулелік, ионды-сәулелік немесе плазмалық-доғалық процестердің көмегімен материалды жою жолымен кез келген материалдарды өңдеуге арналған станоктар; суағарлар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немесе басқа жарық немесе фотонды сәуленің, ультрадыбыстық, электрразрядты, электрохимиялық, электронды-сәулелік, ионды-сәулелік немесе плазмалық-доғалық процестердің көмегімен материалды жою жолымен кез келген материалдарды өңдеуге арналған станоктар; суағарлар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материалдарды өңдеуге арналған өзге де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позициялы агрегатты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позициялы агрегатты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кесетін, көлденең: сандық бағдарламалық басқарылатын Токарлық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металл кесетін өзге де Токарлық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бағдарламалық басқарылатын өзге де Токарлық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токарь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құрылым агрегаттық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бағдарламалық басқарылатын өзге де бұрғылау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бұрғылау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бағдарламалық басқарылатын өзге де растаушы-фрезерлік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өсімдік-фрезерлік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станоктардан басқа (көп мақсатты токарлық станоктарды қоса алғанда), металды жою арқылы бұрғылауға, тегістеуге, фрезерлеуге, сыртқы немесе ішкі бұранданы кесуге арналған металл кесетін станоктар (желілік құрылым агрегаттық станоктарды қоса алғанда) тауар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станоктардан басқа (көп мақсатты токарлық станоктарды қоса алғанда), металды жою арқылы бұрғылауға, тегістеуге, фрезерлеуге, сыртқы немесе ішкі бұранданы кесуге арналған металл кесетін станоктар (желілік құрылым агрегаттық станоктарды қоса алғанда) тауар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тауар позициясының токарь станоктарынан (көп мақсатты токарь станоктарын қоса алғанда) басқа, металды жою арқылы бұрғылауға, тегістеуге, фрезерлеуге, сыртқы немесе ішкі оюды кесуге арналған металл кесетін станоктар:консольді-фрезерлік станоктар: сандық бағдарламалық басқарылатын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консольды-фрезерлік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бағдарламалық басқарылатын өзге де фрезерлік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фрезерлік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бұрандалы кесу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Сыдыру-ажарлау, қайрау, ажарлау, хонингтеу, ысқылау, жылтырату станоктары және 84.61 тауар позициясының тіс кесу, Тіс ажарлау немесе тіс өңдеу станоктарынан басқа, тегістеу тастарының, абразивтердің немесе жылтырату құралдарының көмегімен металдарды немесе металл қышты таза өңдеудің басқа операцияларын орындауға арналған станоктар:кез келген ось бойынша 0,01 мм-ден төмен емес позициялау дәлдігімен жалпақ ажарлау станоктары: сандық бағдарламалық басқарумен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Сыдыру-ажарлау, қайрау, ажарлау, хонингтеу, ысқылау, жылтырату станоктары және тегістеу тастарының, абразивтердің немесе ажарлайтын құралдардың көмегімен металдарды немесе металл қышты басқа да таза өңдеу операцияларын орындауға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ось бойынша позициялау дәлдігі 0,01 мм-ден төмен емес тегістейтін өзге де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бағдарламалық басқарумен кез келген ось бойынша позициялау дәлдігі 0,01 мм-ден төмен емес өзге тегістеу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Сыдыру-ажарлау, қайрау, ажарлау, хонингтеу, ысқылау, жылтырату станоктары және тегістеу тастарының, абразивтердің немесе ажарлайтын құралдардың көмегімен металдарды немесе металл қышты басқа да таза өңдеу операцияларын орындауға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Сыдыру-ажарлау, қайрау, ажарлау, хонингтеу, ысқылау, жылтырату станоктары және тегістеу тастарының, абразивтердің немесе ажарлайтын құралдардың көмегімен металдарды немесе металл қышты басқа да таза өңдеу операцияларын орындауға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Сыдыру-ажарлау, қайрау, ажарлау, хонингтеу, ысқылау, жылтырату станоктары және тегістеу тастарының,. абразивтердің немесе ажарлайтын құралдардың көмегімен металдарды немесе металл қышты басқа да таза өңдеу операцияларын орындауға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ось бойынша 0,01 мм төмен емес позициялау дәлдігі бар өзге де тегістеу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бағдарламалық басқарылатын қайрау станоктары (кескіш аспаптар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қайрау станоктары( кесетін аспаптар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Хонинг немесе жетілдіру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немесе металл керамиканы таза өңдеудің басқа операцияларын орындауға арналған өзге де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сүргілеу немесе қашау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Станоктар зуборезные, зубошлифовальные немесе зубоотделочные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Аралау және кесу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жою арқылы металдарды немесе металлокерамиканы өңдеуге арналған өзге де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 немесе қалыптау машиналары (престерді қоса алғанда) және балға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бағдарламалық басқарылатын ию, жиекті ию, дұрыс (престерді қоса алғанда)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жиекті ию, дұрыс өзге де машиналар (престерді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сандық бағдарламалық басқарылатын құрамдастырылған сынамалы және оюлардан басқа,механикалық қайшылар (престерді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механикалық қайшылар (престерді қоса алғанда), қиыстырылған сынама және оюлардан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Тесетін немесе шабатын (престерді қоса алғанда), оның ішінде сандық бағдарламалық басқарылатын аралас тесетін және шабатын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тесетін немесе шабатын машиналар (престерді қоса алғанда), оның ішінде тесетін және шабатын құрамдастырылған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престер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көлемді штамптаумен, соғумен немесе штамптаумен өңдеуге арналған өзге де машиналар (престерді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Шыбықтарды, құбырларды, профильдерді, сымдарды немесе ұқсас бұйымдарды созуға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бұйымдар жасауға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өңдеуге арналған өзге де станоктар немесе материалды алып тастамай металлокерамиктер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керамиканы, бетонды, асбоцементті немесе ұқсас материалдарды өңдеуге арналған механикалық 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немесе жылтырату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керамиканы, бетонды, асбоцементті немесе ұқсас материалдарды өңдеуге немесе шыныны суықтай өңдеуге арналған өзге де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операциялар арасында құралды ауыстырусыз механикалық өңдеу бойынша түрлі операцияларды орындауға қабілетті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тығынды, сүйекті, эбонитті, қатты пластмассаны немесе ұқсас қатты материалдарды өңдеуге арналған станоктар (шеге, қапсырма, желім көмегімен немесе басқа да тәсілдермен жинауға арналған машиналарды қоса алғанда): өңдеу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тығындарды, сүйектерді, эбонитті, қатты Пластмассаларды немесе ұқсас қатты материалдарды өңдеуге арналған өзге де механикалық 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Сүргілеу, фрезерлік немесе сүргілеу-калевкалы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құм тегістеу немесе жылтырату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немесе құрастыру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және қашау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 уату немесе аршу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тығындарды, сүйектерді, эбонитті, қатты Пластмассаларды немесе ұқсас қатты материалдарды өңдеуге арналған өзге де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Құрал-жабдықтар бекітуге арналған құрал-саймандар мен самораскрывающиеся резьбонарезные бастары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бөлшектерге арналған ұстағыштар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Бөлгіш бастиектер және станоктарға арналған басқа да арнайы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тауар позициясының станоктарына арналған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тауар позициясының станоктарына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8456-8461 тауар позицияларының станоктарына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немесе 8463 тауар позициясының станоктарына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әсер ететін пневматикалық қол құралдары (айналмалы әсер ететін құрамдастырылған құралдарды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пневматикалық қол аспаптары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типтегі дрелдер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бар өзге де қол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емес қозғалтқышы бар өзге де қол аспаптары, электрлі емес қозғалтқышы бар гидравликалық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аралардың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құралдардың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Құралдардың басқа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газды жанарғылар, қол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жұмыс істейтін жабдықтар мен аппараттар,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тауар позициясындағы дәнекерлеуге немесе дәнекерлеуге, кремемашиналарға және аппараттарға арналған өзге де жабдықтар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тауар позициясының машиналары мен аппараттарынан басқа, дәнекерлеуге немесе пісіруге арналған, кесуге жарамды немесе жарамсыз жабдықтар мен аппараттарға, беткі термоөңдеуге арналған машиналар мен аппараттарға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тауар позициясының принтерлерінен басқа жазу машинкалары; мәтіндерді өңдеуге арналған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қорек көзінсіз жұмыс істеуге қабілетті электрондық калькуляторлар және есептеу функциялары бар деректерді жазуға, жаңғыртуға және көзбен көруге арналған қалта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баспа құрылғысы бар электрондық есептеуіш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электрондық есептеу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Есептеу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таңбалау машиналары, билет аппараттары және есептеу құрылғылары бар басқа да ұқсас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өңдеудің орталық блогынан,пернетақтадан және дисплейден тұратын салмағы 10 кг аспайтын портативті цифрлі есептеуіш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кем дегенде, деректерді өңдеудің орталық блогы және біріктірілген немесе жоқ енгізу және шығару құрылғысы бар өзге де цифрлық есептеуіш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Жүйеге жеткізілетін өзге де сандық есептеуіш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41 және 8471 49 субпозицияларында сипатталғандардан өзгеше, су корпусында мынадай құрылғылардың біреуі немесе екеуі бар немесе жоқ деректерді өңдеудің сандық блоктары: есте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есте сақтау құрылғылары бар немесе жоқ енгізу немесе шығару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машиналарының құрылғылары,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есептеуіш машиналар және олардың блоктары;магниттік немесе оптикалық есептеуіш құрылғылар,деректерді кодталған нысандағы ақпарат тасығыштарына тасымалдауға арналған машиналар және осындай ақпаратты өңдеуге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автомобиль-фургондар мен жарыс автомобильдерін қоса алғанда, негізінен адамдарды тасымалдауға арналған жеңіл автомобильдер және өзге де моторлы көлік құралдары (8702 тауар позициясының моторлы көлік құралдарынан басқа): 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Монеталарды сұрыптауға, есептеуге немесе орауға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 тауар позициясы машиналарының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10, 8470 21 немесе 8470 29 субпозицияларының электрондық калькуляторларының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тауар позициясы машиналарының өзге де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 позициясы машиналарының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тауар позициясы машиналарының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8469-8472 тауар позициясының екі немесе одан да көп тауар позициясына кіретін машиналарға арналған тең дәрежеде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Сұрыптауға, елеу, сепарациялауға немесе жууға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 және ұнтақтау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араластырғыштар және ерітінді араластырғыштар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заттарды битуммен араластыруға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Араластыруға және араластыруға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күйдегі топырақты, тасты, кенді және басқа да минералдық қазбаларды сұрыптауға, жууға, ұсақтауға, ұнтақтауға, араластыруға немесе араластыруға арналған жабдықтардың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колбалардағы электр немесе электрондық шамдарды, түтіктерді немесе электронды сәулелі түтіктерді немесе газ разрядты шамдарды жинауға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колбаларда электр немесе электрондық шамдарды, түтіктерді немесе электронды-сәулелі түтіктерді немесе газ разрядты шамдарды жинауға арналған машиналар; шыныны немесе шыныдан жасалған бұйымдарды дайындауға немесе ыстық өңдеуге арналған машиналар:шыныны немесе шыныдан жасалған бұйымдарды дайындауға немесе ыстық өңдеуге арналған машиналар:оптикалық талшықты және оның дайындамаларын дайындауға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бұйымдарды жасауға немесе ыстық өңдеуге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Зәкірлер, мысықтар және олардың қара металдардан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сатуға арналған кіріктірме қыздырғыш немесе салқындатқыш құрылғылары бар автоматтар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сатуға арналған өзге де автоматтар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Кіріктірме жылытатын немесе салқындататын құрылғылары бар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 мен монеталарды бұзуға арналған автоматтарды қоса алғанда, өзге де сауда автоматтары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 мен монеталарды бұзуға арналған автоматтарды қоса алғанда, сауда автоматтарына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Инжекциялы-құю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құю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құюға арналған машиналар және өзге де термоформалау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шиналарды құюға немесе протекторын қалпына келтіруге немесе пневматикалық шиналардың камераларын құюға немесе қалыптаудың басқа түріне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Құюға немесе қалыптауға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жабдықтар; пенопласт бұйымдарын өндіруге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арналған немесе осы материалдардан өнім өндіруге арналған жабдықтардың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дайындауға немесе дайындауға арналған басқа жерде аталмаған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дайындауға және дайындауға арналған жабдықтарға арналған басқа жерде аталмаған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құрылысқа немесе басқа да осыған ұқсас жұмыстарға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 ұшпайтын өсімдік майларын немесе майларын экстрагирлеуге немесе дайындауға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 немесе ағаш талшықты плиталарды немесе басқа талшықты материалдардан плиталарды дайындауға арналған престер және сүректі немесе тығынды өңдеуге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Арқандарды немесе арқандарды дайындауға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қосылмаған өнеркәсіптік роботтар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Булау түріндегі ауа салқындатқыштар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Әуежайларда пайдаланылатын жолаушыларды отырғызуға арналған траптар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отырғызуға арналған траптар,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сымдарын катушкаға орауға арналған машиналарды қоса алғанда, металдарды өңдеуге арналған машиналар мен механикалық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араластыру, ұсақтау, ұнтақтау, елеу, елеу, гомогенизациялау, эмульгирлеу немесе араластыруға арналған машиналар мен механикалық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өзге де машиналар мен механикалық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машиналар мен механикалық құрылғылардың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Опока үшін металлолитейного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құю өндірісіне арналған опоктар; құю табандықтары; құю үлгілері; металдарды (құймақалыптардан басқа), металл карбидтерін, шыныны, минералдық материалдарды, резеңкені немесе пластмассаны құюға арналған қалыптар:құю табандықтары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розлива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Үрлеумен немесе қысыммен құюға арналған металдарды немесе металл карбидтерін құюға арналған қалыптар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немесе металл карбидтерін құюға арналған өзге де нысандар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құюға арналған қалыптар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материалдарды құюға арналған қалыптар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пластмассаны үрлеу немесе қысыммен құюға арналған қалыптар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құюға арналған өзге де нысандар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реттеуге арналған редукциялық клапандар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 үшін маслогидравлических және пневматикалық трансмиссия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клапандар (қайтарылмайтын))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немесе түсіру клапандары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қазандықтарға, резервуарларға, цистерналарға, бактарға немесе ұқсас сыйымдылықтарға арналған өзге де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және термореттегіш клапандарды қоса алғанда, құбырларға, қазандықтарға, резервуарларға, цистерналарға, бактарға және ұқсас сыйымдылықтарға арналған крандардың, клапандардың, вегтильдердің және арматураға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мойынтіректер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Сепараторы мен роликтері бар ішкі конустық сақиналарды қоса алғанда, роликті конустық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Конустық роликті подшипниктер, ішкі конустық сақиналарды қоса алғанда, сепаратормен және жиынтықтағы роликтермен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сфералық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Сфералық роликті мойынтіректер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ине подшипниктері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ине мойынтіректері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Цилиндрлік роликтері бар өзге де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Цилиндрлік роликті өзге де мойынтіректер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шарикті-роликті подшипниктерді қоса алғанда,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шарикті-роликті подшипниктерді қоса алғанда,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Шариктердің, инелі роликтердің және роликтердің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Шариктер, инелі роликтер мен роликтердің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Шапикті немесе роликті подшипниктердің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Трансмиссиялық біліктер (жұдырықты және иінді біліктерді қоса алғанда) және қисық иіндер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немесе роликті подшипниктері бар подшипниктердің корпустары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немесе роликті мойынтіректері жоқ мойынтіректердің корпустары; біліктерге арналған сырғанау мойынтіректері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дөңгелектерден, шынжырлы жұлдызшалардан және басқа жеке жеткізілетін беріліс элементтерінен басқа тісті берілістер; шарикті немесе роликті берілістер, бұрандалы берілістер; беріліс қорабы және т. б. Вар. Скор...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Шкивтер блоктарын қоса алғанда, маховиктер мен шкивтер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Муфталар мен біліктерді қосуға арналған құрылғылар (әмбебап топсаларды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доңғалақтар, тізбекті жұлдызшалар және жеке ұсынылған басқа да беріліс элементтері;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доңғалақтар, тізбекті жұлдызшалар және бөлек берілген басқа да беріліс элементтері; бөліктер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материалмен үйлескен немесе металдың екі немесе болмеевінен тұратын табақ металдан жасалған төсемдер мен ұқсас тығыздағыштар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материалмен үйлескен табақ металдан жасалған немесе металдың екі немесе батпақтарынан тұратын төсемдер мен ұқсас тығыздағыштар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тығыздағыштар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бойынша әр түрлі басқа да төсемдер мен ұқсас біріктіргіш элементтердің жиынтығы немесе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используемые исключительно или в основном для производства полупроводниковых булавок или пластин, полупроводниковых приборов, электронных интегральных схем или плоских дисплейных панелей; машины и аппаратура, упомянутая в примечании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жартылай өткізгіш түйреуіштерді немесе пластиналарды, электрондық интегралдық схемалардың немесе жазық дисплей схемаларының жартылай өткізгіш аспаптарын өндіру үшін пайдаланылатын машиналар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дисплей панельдерін өндіруге арналған машиналар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жартылай өткізгіш түйреуіштерді немесе пластиналарды, жартылай өткізгіш аспаптарды, электрондық интегралды схемаларды немесе жазық дисплей панельдерін өндіру үшін пайдаланылатын машиналар мен аппаратура; ескертуде аталған машиналар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Кемелерге арналған винттер және олардың қалақтары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қосылыстары, оқшаулағыштары, контактілері, катушкалары немесе басқа да электр бөлшектері жоқ жабдықтардың бөліністері,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37,5 вт аспайтын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37,5 вт жоғары айнымалы / тұрақты токтың әмбебап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ток қозғалтқыштары; қуаты 750 вт аспайтын тұрақты ток генераторлары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токтың өзге де қозғалтқыштары; қуаты 750 вт-тан асатын, бірақ 75 квт-тан аспайтын тұрақты токтың генераторлары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токтың өзге де қозғалтқыштары; қуаты 75 квт-тан асатын, бірақ 375 квт-тан аспайтын тұрақты ток генераторлары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токтың өзге де қозғалтқыштары; қуаты 375 квт астам тұрақты ток генераторлары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фазалы ауыспалы токтың өзге де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750 вт аспайтын ауыспалы токтың өзге де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750 вт артық, бірақ 75 квт артық емес көп фазалы ауыспалы токтың өзге де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 квт артық көп фазалы ауыспалы токтың өзге де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 ква аспайтын ауыспалы ток генераторлары (синхронды генераторлар)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 ква-дан асатын, бірақ 375 ква-дан аспайтын ауыспалы ток генераторлары (синхронды генераторлар)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375 ква-дан асатын, бірақ 750 ква-дан аспайтын ауыспалы ток генераторлары (синхронды генераторлар)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750 ква-дан асатын ауыспалы ток генераторлары (синхронды генераторлар)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 ква аспайтын қысымнан тұтанатын іштен жану поршеньді қозғалтқышы бар электрогенераторлық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75ква-дан асатын, бірақ 375 ква-дан аспайтын қысудан тұтанатын іштен жану поршеньді қозғалтқышы бар электргенераторлық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375 ква-дан асатын қысымнан тұтанатын іштен жану поршеньді қозғалтқышы бар электр генераторлық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іштен жану поршеньді қозғалтқышы бар электргенераторлық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энергетикалық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электрогенераторлық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айналмалы түрлендіргіштер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8501 немесе 8502 тауар позициясының машиналарына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Разрядтық шамдарға немесе түтікшелерге арналған балластты элементтер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650ква аспайтын сұйық диэлектригі бар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650 ква-дан астам, бірақ 10000 ква-дан аспайтын сұйық диэлектригі бар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10000ква асатын сұйық диэлектригі бар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ква аспайтын өзге де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ква-дан асатын, бірақ 16 ква-дан аспайтын өзге де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16 ква-дан асатын, бірақ 500 ква-дан аспайтын өзге де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5оо ква-дан асатын өзге де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түрлендіргіштер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индуктивтілік катушкалары және дроссельдер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статикалық электр түрлендіргіштердің, индуктивтік катушкалардың және дроссельдердің трансформаторларының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магниттер тұрақты және металл бұйымдар, магниттеуден кейін тұрақты магниттерге айналдыруға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магниттер және магниттеуден кейін тұрақты магниттерге айналдыруға арналған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ілінісу, муфталар және тежегіштер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электромагниттер қоса алғанда,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Диоксид-марганецті бастапқы элементтер және бастапқы батареялар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Оксиді-сынапты алғашқы элементтер және бастапқы батареялар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және бастапқы батареялар оксиді-күміс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Литийлік бастапқы элементтер және бастапқы батареялар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Ауа-мырыш бастапқы элементтер және бастапқы батареялар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бастапқы элементтер мен бастапқы батареялар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бастапқы элементтер мен бастапқы батареялар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мен бастапқы батареялардың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мен бастапқы батареялардың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қозғалтқыштарды іске қосу үшін пайдаланылатын қорғасын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қозғалтқыштарды іске қосу үшін пайдаланылатын қорғасын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өзге де аккумуляторлар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Кадмий-никель электр аккумуляторлары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темір-никельді аккумуляторлар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Гидридті-никельді аккумуляторлар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Литий-ионды аккумуляторлар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аккумуляторлар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арналған сепараторларды қоса алғанда, электр аккумуляторларының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1500 вт аспайтын электр қозғалтқышы бар,шаң жинайтын қап немесе көлемі 20 л аспайтын басқа шаң жинағыш бар шаңсорғыштар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Шаңсорғыштар: кірістірілген электр қозғалтқышы бар,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Кірістірілген электр қозғалтқышы жоқ шаңсорғыштар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Шаңсорғыштар: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ұсақтағыштар және миксерлер; жемістерге немесе көкөністерге арналған шырын сыққыштар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бар тұрмыстық электромеханикалық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бар электромеханикалық тұрмыстық машиналардың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қию машинкалары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жоюға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тритвтердің, шашты қырқуға арналған машиналардың және кіріктірме электр қозғалтқыштары бар шашты кетіруге арналған құрылғылардың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Оталдыру шамдары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үлгідегі Магнето; магниттік маховиктер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Таратқыштар; оталдыру катушкалары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Стартерлер мен стартер-генераторлар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генераторлар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Ұшқыннан немесе жанғыш қоспаны сығудан тұтанатын іштен жану қозғалтқыштарын жағуға немесе іске қосуға арналған өзге де электр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Велосипедтерді пайдаланатын жарықтандыру немесе көрнекі сигнал беру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жарықтандыру немесе визуалды сигнал беру аспаптары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жарық беретін немесе сигнал беретін жабдықтар дыбыстық сигнал беретін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тазартқыштар, мұздануға қарсы және булануға қарсы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жарықтандыру немесе сигнал беру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тауар позициясының жарықтандыру жабдықтарынан басқа, меншікті энергия көзінен (құрғақ элементтер батареялары, аккумуляторлар, магнето) жұмыс істейтін портативті электр фонарьлерінің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мен кедергі камералары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Индукциялық немесе диэлектрлік қыздыру пештері мен камералары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пештер мен камералар; инфрақызыл сәулеленетін пештер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Индукцияны немесе диэлектрлік ысыраптарды мәлімдеу көмегі бар материалдарды термиялық өңдеуге арналған жабдықтар,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немесе зертханалық электр пештері мен камераларының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температуралы дәнекерлеуге арналған дәнекерлеуші пистолеттер мен дәнекерлеуші пистолеттер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температуралы дәнекерлеуге арналған өзге де машиналар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кедергімен пісіруге арналған автоматты немесе жартылай автоматты машиналар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кедергімен пісіруге арналған өзге де машиналар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немесе жартылай автоматты машиналар және металдарды длядугалық (плазмалық-доғалды қоса алғанда) дәнекерлеу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Электродтармен қапталған, дәнекерлеуге арналған құрал-саймандармен жабдықталған немесе электродтарымен қолмен пісіруге арналған өзге де машиналар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өзге де машиналар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Дәнекерлеуге арналған машиналар мен аппараттардың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Инерциясыз (ағынды су) немесе аккумуляторлайтын электрлі су жылытқыштар( ыдыстағы су), батырмалы электр жылытқыштар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жылытуға және топырақты жылытуға арналған жылу жинақтағыш радиаторлар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жылыту және топырақты жылыту өзге де электр аспаптары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Шашқа арналған электр кептіргіштер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мақсаттарына арналған өзге де электр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арналған электр кептіргіштер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пештер; электр плиталары, электр плиталары, мармиттер, пісіру электр қазандықтары; грильдер мен ростерлер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немесе шай дайындауға арналған электр қыздырғыш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қыздырғыш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Қыздыратын электрлік кедергі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Инерциялық емес немесе аккумуляторлайтын, батырмалы электр қайнатқыштары; еденді жылытуға, үй-жайларды жылытуға арналған электр жабдықтары; элекроутюгтер және өзге де электр жылыту аспаптарының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түтікшемен сымды байланысқа арналған телефон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желілерге арналған телефон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байланыс желілеріне арналған телефон аппараттарын қоса алғанда, телефон аппараттары:өзгелері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станциялар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құрылғылар мен маршрутизаторларды қоса алғанда, дауысты, бейнелерді немесе басқа да деректерді қабылдауға, түрлендіруге және беруге немесе қалпына келтіруге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машиналарының құрылғылары телефон немесе телеграф байланысына арналған өзге де коммутаторлар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да сымсыз желілерге арналған телефон аппараттарын қоса алғанда, телефон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Микрофондар және оларға арналған тұғырықтар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 орнатылған жалғыз дауыс зорайтқыштар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орнатылған дауыс зорайтқыштар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 орнатылған немесе монтаждалмаған өзге де дауыс зорайтқыштар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Микрофонмен біріктірілген немесе біріктірілмеген құлаққаптар мен бас телефондар және микрофон мен бір немесе одан көп дауыс зорайтқыштардан тұратын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жиілікті электрлік күшейткіштер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дыбыс күшейткіш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күшейткіш электр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Монеталар, банкноталар, Банктік карталар очкамиб жетондармен немесе басқа да төлем құралдарымен іске қосылатын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проигрывающие устройства (деки)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жәшігі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оптикалық немесе жартылай өткізгіш тасығыштарды пайдаланатын өзге де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өзге де дыбыс шығаратын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Бейнетюнермен біріктірілген немесе біріктірілмеген, магниттік таспадағы бейнежазу немесе бейне жаңғыртушы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Видеотюнермен біріктірілген немесе біріктірілмеген өзге де бейнежазатын немесе бейне жаңғыртатын аппаратура: dvd-ойнатқыштар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Звукосниматели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көбінесе 8519 - 8521 тауар позицияларының аппаратурасымен пайдалануға жарамды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тасушылар, магнитті жолақтары бар карточкалар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магниттік тасығыштар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Жазылмаған оптикалық тасымалдаушылар.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оптикалық тасымалдаушылар.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денелі энергияға тәуелді деректерді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өткізгішті жеткізгіштер 'зияткерлік карточкалары'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жартылай өткізгіш тасушылар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Жазылмаған өзге де жартылай өткізгіш тасушылар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 мен телевизияға арналған таратушы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қабылдау аппаратурасын қамтитын тарату,радио хабарларын тарату немесе теледидар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камералары, сандық камералар және жазу бейнекамералары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 радиоаппаратурасы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Радиоқабылдағышы бар қалта кассеталық плейерлер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қоректену көзінсіз жұмыс істеуге қабілетті, дыбыс жазу немесе ойнату құрылғыларымен біріктірілген өзге де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құралдарында пайдаланылатын, радиотелефондық, радиотелеграфтық сигналдарды қабылдауға қабілетті сыртқы қоректендіру көзінің жұмыс істеуіне қабілетті өзге де кең таратылатын радиоқабылдағыштар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сыртқы қуат көзінен жұмыс істей алатын, жазу немесе дыбысты ойнату құрылғысымен біріктірілген кең таратылатын радиоқабылдағыштар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Радиотелефондық немесе радиотелеграфтық сигналдарды қабылдауға қабілетті қабылдағыштарды қоса алғанда, автомобильдік типті сыртқы қоректену көзінен ғана жұмыс істеуге қабілетті өзге де радиоқабылдағыштар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аппаратурамен біріктірілген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аппаратурамен біріктірілмеген, бірақ сағаттармен біріктірілген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аппаратурамен бір корпуста біріктірілген немесе біріктірілмеген, өзгелері, радиохабар таратуға арналған қабылдау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қабылдағыш теледидар аппаратурасын қамтымайтын мониторлар мен проекторлар; өз құрамына кең таратылатын радиоқабылдағышты немесе дыбысты немесе бейнені жазатын немесе жаңғыртатын аппаратураны қамтитын немесе қамтымайтын телевизиялық байланысқа арналған қабылдау аппаратурасы:электрондық-сәулелі түтігі бар мониторлар:тек қана немесе негізінен 84.71 тауар позициясының есептеу жүйелерінде пайдаланылатын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теледидар қабылдау аппаратурасын қамтымайтын мониторлар мен проекторлар; өз құрамына кең таратылатын радиоқабылдағышты немесе жазатын немесе жаңғыртатын аппаратураны қамтитын немесе қамтымайтын теледидар байланысына арналған қабылдау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электронды-сәулелі түтігі бар мониторлар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қабылдағыш теледидар аппаратурасын қамтымайтын мониторлар мен проекторлар; өз құрамына кең таратылатын радиоқабылдағышты немесе дыбысты немесе бейнені жазатын немесе жаңғыртатын аппаратураны қамтитын немесе қамтымайтын телевизиялық байланысқа арналған қабылдау аппаратурасы:өзге де мониторлар:тек қана немесе негізінен 84.71 тауар позициясының есептеу жүйелерінде пайдаланылатын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теледидар қабылдау аппаратурасын қамтымайтын мониторлар мен проекторлар; өз құрамына кең таратылатын радиоқабылдағышты немесе жазатын немесе жаңғыртатын аппаратураны қамтитын немесе қамтымайтын теледидар байланысына арналған қабылдау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Қара-ақ немесе басқа монохромды бейненің электронды-сәулелі түтігі бар мониторлар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қабылдағыш теледидар аппаратурасын қамтымайтын мониторлар мен проекторлар; өз құрамына кең таратылатын радиоқабылдағышты немесе дыбысты немесе бейнені жазатын немесе жаңғыртатын аппаратураны қамтитын немесе қамтымайтын телевизиялық байланысқа арналған қабылдау аппаратурасы:проекторлар:84.71 тауар позициясының есептеу жүйелерінде тек қана немесе негізінен пайдаланылатын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теледидар қабылдау аппаратурасын қамтымайтын мониторлар мен проекторлар; өз құрамына кең таратылатын радиоқабылдағышты немесе жазатын немесе жаңғыртатын аппаратураны қамтитын немесе қамтымайтын теледидар байланысына арналған қабылдау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диспл ей панелінің көмегімен жұмыс істейтін электронды-сәулелі түтігі бар мониторлар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Бейнетаспаны немесе экранды өз құрамына қосуға арналмаған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түсті бейнелер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кең таратылатын радиоқабылдағышты немесе жазатын аппаратураны қамтитын немесе қамтымайтын телевизиялық байланысқа арналған қабылдау аппаратурасы.немесе воспр.дыбыс немесе сурет: монохромды сурет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Антенналар және барлық үлгідегі антенналық шағылыстырғыштар; осы бұйымдармен бірге пайдаланылатын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8525 - 8528 тауар позицияларының аппаратурасына арналған өзге де бөліністер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жолдарына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жолдарға, трамвай жолдарына,автомобиль жолдарына арналған электр сигнализациясының, қауіпсіздікті қамтамасыз етудің және/немесе қозғалысты басқарудың өзге де жабдықтары (8608 тауар позициясының жабдықтарынан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жолдарға, трамвай жолдарына,автомобиль жолдарына арналған электрлік сигнал беру, қауіпсіздікті қамтамасыз ету және/немесе қозғалысты басқару құрылғыларына арналған бөлшектер (8608 тауар позициясының жабдықтарынан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сигнализациялық құрылғылар немесе өрт сигналын беруге арналған құрылғылар және ұқсас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кристалдардағы немесе светодиодтардағы құрылғыларды қамтитын индикаторлық панельдер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дыбыс немесе жарық сигнализациялық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немесе жарықтық сигнализациялық электр жабдықтарының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немесе жарықтық сигнал беру Электр жабдығының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 50/60 гц электр тізбектеріне арналған және 0,5 ква кем емес реактивті қуатқа есептелген тұрақты сыйымдылық конденсаторлары (күш конденсаторлары)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сыйымдылықтағы тантал конденсаторлары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сыйымдылықтағы конденсаторлар алюминий электролиттік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сыйымдылықтағы бір қабатты қыш конденсаторлар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сыйымдылықтағы көп қабатты керамикалық конденсаторлар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немесе пластмасса диэлектригі бар тұрақты сыйымдылықтағы конденсаторлар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сыйымдылықтағы өзге де конденсаторлар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сыйымдылықтағы немесе жол астындағы конденсаторлар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электр конденсаторларына арналған бөлшектер, айнымалы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көмір, композиттік немесе пленкалы резисторлар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 вт аспайтын тұрақты резисторлар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резисторлар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 вт аспайтын реостаттар мен потенциометрлерді қоса алғанда, ауыспалы сым резисторлары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Ипотенциометрлердің реостаттарын қоса алғанда, өзге де ауыспалы сым резисторлары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Потенциометрлерді қоса алғанда, өзге де айнымалы сым резисторлар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ауыспалы резисторлар (реостаттар мен потенциометрлерді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элементтерінен басқа, электр резисторларына арналған бөлшектер (реостаттар мен потенциометрлерді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схемалары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Балқымалы сақтандырғыштар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кв кем кернеуге арналған автоматты ажыратқыштар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автоматты ажыратқыштар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артық кернеуге ажыратқыштар мен үзгіштер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Жайтартқыштар, кернеуді шектегіштер және кернеу секіргіштері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Коммутацияға немесе электр тізбектерін қорғауға арналған немесе электр тізбектеріне немесе 1000 в астам кернеуге арналған электр тізбектеріндегі қосуға арналған өзге де электр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балқымалы сақтандырғыштар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автоматты ажыратқыштар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электр тізбектерін қорғауға арналған өзге де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в аспайтын кернеуге арналған Реле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өзге де ауыстырып қосқыштар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шамдарға арналған патрондар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шамдарға арналған өзге де патрондар, штепсельдер және розеткалар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Коммутациялауға немесе электр тізбектерін қорғауға арналған немесе электр тізбектеріне немесе электр тізбектерінде қосуға арналған электр аппаратурасы (мысалы, ажыратқыштар, ауыстырып қосқыштар, үзгіштер, реле, балқитын сақтандырғыштар, кернеуді секіруді сөндіргіштер, 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Коммутациялауға немесе электр тізбектерін қорғауға арналған немесе электр тізбектеріне қосуға арналған немесе 1000 в аспайтын кернеуге арналған электр тізбектеріндегі өзге де электр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электр аппаратурасына арналған пульттер, панельдер, консольдер, үстелдер, тарату қалқандары мен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жоғары кернеуге арналған электр аппаратурасына арналған пульттер, панельдер, консольдер, үстелдер, тарату қалқандары мен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Пульттердің, панельдердің, консольдердің, үстелдердің, тарату қалқандарының және 8537 тауар позициясының бұйымдарына арналған өзге де негіздердің,бірақ тиісті аппаратурамен жинақталмаған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8535, 8536 немесе 8537 тауар позициясының аппаратурасына арналған өзге де бөліністер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бағытталған жарық шамдары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жіпті өзге де галогенді қыздыру шамдары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вт артық емес және кернеуі 100 в артық өзге де қыздыру шамдары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немесе инфрақызыл сәулелену шамдарын қоспағанда, өзге де қыздыру шамдары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сәулеленудің шамдарын қоспағанда, термокатоды бар люминесцентті газразрядты шамдар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немесе натрийлі шамдар; металл галогенді шамдар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сәулелендіру шамдарын қоспағанда, өзге де газразрядты шамдар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 шамдар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немесе инфрақызыл сәулеленудің өзге де шамдары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бағытталған жарық шамдарын, сондай-ақ ультракүлгін немесе инфрақызыл шамдарды қоса алғанда, электр немесе газразрядты қыздыру шамдары; доғалы шамдар; диодты жарық шығаратын шамдар (LED): диодты жарық шығаратын шамдар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бағытталған жарық шамдарын, сондай-ақ ультракүлгін немесе инфрақызыл шамдарды қоса алғанда, электр немесе газразрядты қыздыру шамдарының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Термокатоды, суық катоды немесе фотокатоды бар электрондық шамдар мен түтікшелер (мысалы, вакуумдық немесе бу немесе газ толтырылған шамдар мен түтікшелер, сынап доғалы түзеткіш шамдар мен түтікшелер және электронды - сәулелі түтікшелер, таратқыш телевизиялық түтікшелер):видеомониторларға арналған электрондық-сәулелі түтікшелерді қоса алғанда, электрондық-сәулелі телевизиялық түтікшелер:түрлі-түсті бейнені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Қара-ақ немесе басқа да монохромды бейнелерді қоса алғанда, электрондық-сәулелі телевизиялық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телевизиялық түтіктер; электронды-оптикалық түрлендіргіштер және бейненің жарықтығын күшейткіштер; өзге де фотокатодты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Термокатоды, суық катоды немесе фотокатоды бар электрондық шамдар мен түтікшелер (мысалы, вакуумды немесе бу немесе газ толтырылған шамдар мен түтікшелер, сынап доғалы түзеткіш шамдар мен түтікшелер және электронды-сәулелі түтікшелер, таратқыш телевизиялық түтікшелер):деректерді/графиканы шығаруға арналған дисплей түтікшелері, монохромды; деректерді/графиканы шығаруға арналған дисплей түтікшелері, түрлі-түсті, экрандағы люминофор нүктелерінің қадамы 0,4 мм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электронды сәулелі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Магнетрондар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торы бар шамдарды қоспағанда, өзге де микротолқынды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шамдар мен қабылдағыш немесе күшейткіш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электрондық шамдар мен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Деректер/графика үшін түтікшелер дисплей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Деректерді/графиканы шығаруға арналған дисплейлер түтіктерінің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шамдар мен түтіктердің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Фотодиодтардан немесе жарық шығаратын диодтардан басқа диодтар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Шашырату қуаты 1 вт кем фототранзисторлардан басқа транзисторлар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Фототранзисторлардан басқа, өзге де транзисторлар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Фототезімжабдықтардан басқа тиристорлар, динисторлар және тринисторлар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Фотогальваникалық элементтерді қоса алғанда, модульдерге жиналған немесе жиналмаған, панельге монтаждалған немесе монтаждалмаған жартылай өткізгіш Фото сезгіш аспаптар; жарық сәуле түсіргіш диодтар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жартылай өткізгіш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Пьезоэлектрлік жиналған кристалдар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Диодтардың, транзисторлардың және ұқсас жартылай өткізгішті приборлардың, жартылай өткізгішті фототезгіш аспаптардың, жарық шығаратын диодтардың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Диодтардың, транзисторлардың және ұқсас жартылай өткізгіш аспаптардың; жартылай өткізгіш фотосезімтал аспаптардың, жарық түсіретін диодтардың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 құрылғыларымен, түрлендіргіштермен, логикалық схемалармен, күшейткіштермен,синхронизаторлармен немесе басқа схемалармен біріктірілген немесе біріктірілмеген процессорлар мен контроллерлер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 сызбалар: күшейткіштер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электрондық интегралды схемалар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интегралдық схемалардың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жеке функциялары бар электр машиналары мен аппаратуралар, бөлшектер үдеткіштері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генераторлары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Гальванды жабуға, электролизге немесе электрофорезге арналған машиналар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электр машиналары мен аппаратуралардың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Орайтын мыс сымдары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сым орамалы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Орайтын өзге де сымдар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Орамалы өзге сымдар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Коаксиалды кабельдер және басқа да коаксиалды электр өткізгіштері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Коаксиалды кабельдер және басқа да коаксиалды электр өткізгіштер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Автомобильдерде, ұшақтарда немесе кемелерде пайдаланылатын оталдыру шырақтары мен өткізгіштердің жиынтығы үшін басқа да сымдар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Автомобильдерде, ұшақтарда немесе кемелерде пайдаланылатын оталдыру білтелеріне арналған өзге де сымдар жиынтығы және сымдар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Қосқыш құралдармен жабдықталған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в аспайтын кернеуге арналған өзге де электр өткізгіштер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астам кернеуге арналған өзге де электр өткізгіштер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кабельдер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кабельдер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Пештерде пайдаланылатын көмір электродтары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Шамдарға немесе батареяларға арналған өзге де көмірлер және графиттен немесе көміртектің басқа түрлерінен жасалған металмен немесе металсыз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электр оқшаулағыштар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керамикалық оқшаулағыштар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оқшаулағыштар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Қыштан жасалған оқшаулағыш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оқшаулағыш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оқшаулағыш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тауар позициясындағы оқшаулағыштардан басқа, электр машиналарына, құрылғылар мен жабдықтарға арналған өзге де оқшаулағыш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немесе аппаратураның өзге де электр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немесе аппаратураның өзге де электр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көзінен қоректенетін темір жол локомотивтері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аккумуляторларынан қоректенетін темір жол локомотивтері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Дизель-электр локомотивтері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локомотивтер мен тендерлер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көзінен қоректенуі бар 8604 тауар позициясына кіретіндерден басқа, моторлы темір жол немесе трамвай,тауар немесе багаж платформалары, ашық платформалар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тауар позициясына кіретіндерден басқа, өзге де теміржол моторлы немесе трамвай жолаушылар, тауар немесе багаж вагондары, ашық платформалар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жолдарын жөндеуге немесе техникалық қызмет көрсетуге арналған өздігінен жүретін немесе өздігінен жүрмейтін көлік құралдары (мысалы,вагон-шеберханалар,крандар,шпал қағатын маш.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жолаушылар темір жол немесе трамвай вагондары; өздігінен жүрмейтін багаж, пошта және өзге де арнайы темір жол немесе трамвай вагондары (8604 тауар позициясына кіретіндерден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типті вагон-цистерналар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860610 немесе 860620 субпозициясына кіретіндерден басқа, өздігінен тиелетін вагондар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жабық және жабылатын өзге де темір жол немесе трамвай вагондары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60 см-ден асатын алынбайтын борттары бар өздігінен жүрмейтін ашық жүк таситын темір жол немесе трамвай вагондары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жүк таситын темір жол немесе трамвай вагондары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арбалар мен жүріс теңгергіш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арбалар мен жүріс теңгергіш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қоса алғанда, өзге де арбалар, жүріс теңгергіш арбалар, осьтер мен дөңгелектер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тежегіштер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тежегіш құрылғылары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Ілмектер және басқа да тіркеу құрылғылары, буферлер,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өзге де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локомотивтерінің немесе жылжымалы құрамның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локомотивтерінің немесе жылжымалы құрамның өзге де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және трамвай жолдарына арналған жол жабдықтары мен құрылғылары; механикалық (электромеханикалықты қоса алғанда) сигнал беру жабдығы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бір немесе бірнеше түрімен тасымалдауға арнайы арналған және жабдықталған контейнерлер (сұйық жүктерді тасымалдауға арналған сыйымдылықтарды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келе жатқан жүргізуші басқаратын тракторлар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доңғалақты тракторлар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ТРАКТОРЛАР (8709 ТАУАР ПОЗИЦИЯСЫНЫҢ ТРАКТОРЛАРЫНАН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Двигателінің қуаты 18 кВт-тан аспайтын тракторлар (8709 тауар позициясының тракторларынан басқа),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Двигателінің қуаты 18 кВт-тан астам, бірақ 37 кВт-тан аспайтын тракторлар (8709 тауар позициясының тракторларынан басқа),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37 кВт-тан астам, бірақ 75 кВт-тан аспайтын тракторлар (8709 тауар позициясының тракторларынан басқа),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75 кВт-тан астам, бірақ 130 кВт-тан аспайтын тракторлар (8709 тауар позициясының тракторларынан басқа),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Двигателінің қуаты 130 кВт-тан астам тракторлар (8709 тауар позициясының тракторларынан басқа),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адамды немесе одан да көп адамды тасымалдауға арналған моторлы көлік құралдары, жүргізушіні қоса алғанда, Іштен жану қозғалтқышы сығудан тұтанатын (дизельмен немесе жартылай дизельмен))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 көлік құралдары: Іштен жану поршеньді қозғалтқышы ретінде сығылудан тұтанатын (дизельмен немесе жартылай дизельмен), сондай-ақ электр қозғалтқышымен қозғалысқа келтірілетін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 көлік құралдары: поршеньдің қайтарымды-үдемелі қозғалысы бар ұшқынмен тұтанатын іштен жану қозғалтқышы ретінде, сондай-ақ электр қозғалтқышы бар қозғалысқа келтірілетін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 көлік құралдары: тек электр қозғалтқышымен қозғалысқа келтірілетін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немесе одан да көп адамды тасымалдауға арналған, жүргізушіні қоса алғанда, ұшқынмен тұтанатын іштен жану поршеньді қозғалтқышы бар өзге де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Қармен жүруге арнайы арналған моторлы көлік құралдары; гольф ойыншыларын тасымалдауға арналған арнайы автомобильдер және ұқсас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іштен жану қозғалтқышы бар және қайтарымды-үдемелі қозғалысы бар, Қозғалтқыш цилиндрлерінің жұмыс көлемі 1000 см3 аспайтын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іштен жану қозғалтқышы бар және қайтымды-келіп түсетін көлік құралдары. Цилиндрлерінің жұмыс көлемі 1000 см3-ден астам, бірақ 1500 см3-ден аспайтын поршень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іштен жану қозғалтқышы бар және қайтымды-келіп түсетін көлік құралдары. Поршень қозғалысы, жұм. Цилиндрлер көлемі 1500 см3-ден астам, бірақ 3000 см3-ден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іштен жану қозғалтқышы бар және Қозғалтқыш цилиндрлерінің жұмыс көлемі 3000 см3-ден асатын поршеннің қайтарымды-үдемелі қозғалысы бар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Двигателінің жұмыс көлемі 1500 см3 аспайтын қысымнан тұтанатын іштен жану қозғалтқышы бар өзге де көлік құралдары (дизельмен немесе жартылай дизельмен)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1500 см3-ден астам, бірақ 2500 см3-ден аспайтын қысымнан тұтанатын іштен жану қозғалтқышы бар өзге де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2500 см3-ден асатын қысымнан тұтанатын іштен жану қозғалтқышы бар өзге де көлік құралдары (дизельмен немесе жартылай дизельмен)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автомобиль-фургондар мен жарыс автомобильдерін қоса алғанда, негізінен адамдарды тасымалдауға арналған жеңіл автомобильдер және өзге де моторлы көлік құралдары (8702 тауар позициясының моторлы көлік құралдарынан басқа.): 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автомобиль-фургондар мен жарыс автомобильдерін қоса алғанда, негізінен адамдарды тасымалдауға арналған жеңіл автомобильдер және өзге де моторлы көлік құралдары (8702 тауар позициясының моторлы көлік құралдарынан басқа): 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автомобиль-фургондар мен жарыс автомобильдерін қоса алғанда, негізінен адамдарды тасымалдауға арналған жеңіл автомобильдер және өзге де моторлы көлік құралдары (8702 тауар позициясының моторлы көлік құралдарынан басқа).: 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автомобиль-фургондар мен жарыс автомобильдерін қоса алғанда, негізінен адамдарды тасымалдауға арналған жеңіл автомобильдер және өзге де моторлы көлік құралдары (8702 тауар позициясының моторлы көлік құралдарынан басқа): 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автомобиль-фургондар мен жарыс автомобильдерін қоса алғанда, негізінен адамдарды тасымалдауға арналған жеңіл автомобильдер және өзге де моторлы көлік құралдары (8702. тауар позициясының моторлы көлік құралдарынан басқа): 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Жүк-жолаушылар автомобиль-фургондар мен жарыс автомобильдерін қоса алғанда, адамдарды тасымалдауға арналған өзге де жеңіл автомобильдер және өзге де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Жолсыз жағдайларда пайдалануға арналған өзі аударғыш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моторлар. Толық массасы бар сығылудан тұтанатын (дизельмен немесе жартылай дизельмен) ішкі жану қозғалтқышы бар жүктерді тасымалдауға арналған көлік құралдары. 5 т аспайтын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қозғалтқышы бар жүктерді тасымалдауға арналған өзге де моторлы көлік құралдары. Жану тұтанады. (Дизельмен немесе жартылай дизельмен). Орталар. 5 т-дан астам, бірақ 20 т-дан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 астам тасымалдау құралының толық массасы бар қысымнан тұтанатын іштен жану қозғалтқышы бар (дизельмен немесе жартылай дизельмен) жүктерді тасымалдауға арналған өзге де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массасы 5 т аспайтын ұшқынмен тұтанатын поршеньді Іштен жану қозғалтқышы бар жүктерді тасымалдауға арналған өзге де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массасы 5 т астам ұшқынмен тұтанатын іштен жану қозғалтқышы бар жүктерді тасымалдауға арналған өзге де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 автомобильдері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ауа температурасы-40с және одан төмен жұмыс істеуге арналған екі және одан көп жетекші көпірі бар,жүк көтергіштігі 90 т және одан жоғары гидравликалық автокрандар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автокрандар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немесе жүктерді тасымалдау үшін пайдаланылатындардан басқа, арнайы мақсаттағы өзге де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позицияларының моторлы көлік құралдарына арналған қозғалтқыштары орнатылған Шасси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тауар позициясының моторлы көлік құралдарына арналған шанақтар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позицияларының моторлы көлік құралдарына арналған өзге де шанақтар (кабиналарды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Бамперлер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белдіктері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белдіктері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Шанақтардың өзге де бөліністері мен керек-жарақтары (кабиналарды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Шанақтардың өзге де бөліктері мен керек-жарақтары (кабиналарды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 мен тежегіштер,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Жинақтағы дифференциалы бар немесе трансмиссияның басқа элементтерінен бөлек жүргізетін көпірлер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дөңгелектері, олардың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 амортизаторлары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Сөндіргіштер және пайдаланылған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Жинақтағы ілінісу және оның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 дөңгелектері, руль колонкалары және руль механизмдерінің картерлері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 жүйесі бар қауіпсіздіктің пневматикалық жастықтары;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позициясындағы автомобильдердің өзге де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позициясындағы автомобильдердің өзге де бөліктері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мақсаттағы электр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мақсаттағы өзге де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мақсаттағы, өздігінен жүретін, көтергіш немесе тиеу құрылғыларымен жабдықталмаған көлік құралдарының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Қару-жарағы бар немесе қару-жарағы жоқ танктер және басқа да өздігінен жүретін брондалған жауынгерлік көлік құралдары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орнатылған Мотоциклдер (мопедтер) және велосипедтер, арбалар: Іштен жанатын қозғалтқышы бар кері.-поступат. Қозғалысымен және көлемі 50 см3-ден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см3-ден астам, бірақ 250 см-ден аспайтын қисық-шатундық тетігі бар ішкі жанудың көмекші қозғалтқышы орнатылған Мотоциклдер (мопедтерді қоса алғанда) мен велосипедтер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 (мопедтерді қоса алғанда) және қисық-шатунды механизмімен және жұмысшы-алмалы-салмалы Іштен жанатын көмекші қозғалтқышы орнатылған велосипедтер қозғалады. 250 см3-ден астам, бірақ 500 см3-ден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орнатылған Мотоциклдер (мопедтер) және велосипедтер, арбалар: двиг. Ішкі жану қайтарымды-келіп түседі.500 см3-ден астам, бірақ 800 см3-ден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орнатылған Мотоциклдер (мопедтер) және велосипедтер, арбалар: двиг. Ішкі жану қайтарымды-келіп түседі.800 см3-ден астам қозғалысымен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қозғалтқышы орнатылған, арбалары бар немесе оларсыз Мотоциклдер (мопедтерді қоса алғанда) және велосипедтер; арбалар: электр қозғалтқышы қозғалысқа келтірілетін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Мотоциклдер (мопедтер), көмекші қозғалтқышы орнатылған, арбалары бар және оларсыз велосипедтер; өзге де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 жоқ екі доңғалақты велосипедтер және велосипедтердің өзге де түрлері (жүктерді жеткізуге арналған үш доңғалақты велосипедтерді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Қозғалуға арналған механикалық құрылғыларсыз қозғалуға қабілетсіз адамдарға арналған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Қозғалуға қабілетсіз, қозғалуға арналған қозғалтқышпен немесе басқа да механикалық құрылғылармен жарақтандырылған адамдарға арналған өзге де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Мотоциклдердің бөліністері мен керек-жарақтары (мопедтерді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Мотоциклдердің бөліктері мен керек-жарақтары (мопедтерді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Қозғала алмайтын адамдарға арналған арбалардың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Қозғала алмайтын адамдарға арналған арбалардың бөліктері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Рамалар мен шанышқылар,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Рамалар мен ашалар, олардың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мен арқалықтар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және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Күпшектер [төлкелер], еркін жүрістің тежегіш күпшектері мен тежегіш күпшектерінен басқа, басып озатын муфталардың тізбекті жұлдызшалары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жүрістің тежегіш күпшектерін (төлкелерді) және тежегіштердің күпшектерін, олардың бөліністерін қоса алғанда, тежегіштер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С8711-8713 тауар позицияларында жіктелетін көлік құралдарына ершіктер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 және қисық-шатунды механизмдер,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8711-8713 тауар позицияларының көлік құралдарына арналған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арбасы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немесе автотуристер үшін ("автоприцеп үйі") типті тіркемелер мен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үшін өздігінен тиелетін немесе өздігінен тиелетін тіркемелер мен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Тіркеме-цистерналар және жартылай тіркемелер-жүктерді тасымалдауға арналған цистерналар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өзге де тіркемелер мен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тіркемелер мен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мен жартылай тіркемелер, өзге де өздігінен жүрмейтін көлік құралдарының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Аэростаттар мен дирижабльдер; Планерлер, дельтапландар және басқа моторсыз ұшу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жабдықталған аппараттың массасы 2000 кг аспайтын тікұшақтар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2000кг артық бос жабдықталған аппараттың массасы бар тікұшақтар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жабдықталған аппараттың массасы 2000 кг аспайтын ұшақтар және өзге де ұшу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жабдықталған аппараттың массасы 2000 кг астам, бірақ 15000 кг аспайтын ұшақтар және өзге де ұшу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жабдықталған аппараттың массасы 15000 кг асатын ұшақтар және өзге де ұшу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аппараттары, (спутниктерді қоса алғанда) және суборбиталды және ғарыш зымыран-тасығыштары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Ұшақтардың әуе винттері және тікұшақтардың көтергіш винттері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 мен тікұшақтардың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немесе 8802 тауар позициясындағы ұшу аппараттарының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Парашюттер (басқарылатын парашюттер мен парапландарды қоса алғанда) және олардың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аппараттарына арналған бастапқы жабдықтар және олардың бөліністері; палубалық тежегіш немесе ұқсас құрылғылар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аппараттарына арналған старттық жабдықтар; палубалық тежегіш немесе ұқсас құрылғылар; ұшу құрамына арналған жердегі тренажерлер; олардың бөліністері:ұшу құрамына арналған жердегі тренажерлер және олардың бөліністері: әуе сынығының имитаторлары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құрамға арналған өзге де жер үсті тренажерлары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жолаушыларды тасымалдауға арналған круиздік, экскурсиялық кемелер және ұқсас кемелер; барлық типтегі паромдар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Круиздік, экскурсиялық кемелер, паромдар, жүк кемелері, баржалар және жолаушыларды немесе жүктерді тасымалдауға арналған ұқсас жүзу құралдары:8901.20 субпозициясына кіретіндерден басқа, Рефрижераторлық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 және жүк-жолаушылар 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кемелері; жүзу базалары және балық өнімдерін қайта өңдеуге және консервілеуге арналған өзге де жүзу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яхталар және демалуға немесе спортқа арналған өзге де жүзу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Парусные суда с вспомогательным двигателем или без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қозғалтқышы бар қайықтардан басқа, моторлы қайықтар мен катерлер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Демалуға немесе спортқа арналған өзге де яхттар мен жүзу құралдары; еспелі қайықтар мен каноэ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Сүйрегіштер және итергіш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снаряды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маяктар, өрт кемелері, жер снарядтары, жүзбелі крандар және олардың негізгі функциясымен салыстырғанда кеме қатынасы сапасы екінші дәрежелі болып табылатын өзге де жүзбелі құралдар; жүзбелі доктар; жүзбелі немесе су астында жұмыс істейтін бұрғылау немесе пайдалану платформалары:жүзбелі немесе су астында жұмыс істейтін бұрғылау немесе пайдалану платформалары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жүзбелі маяктар, өрт кемелері, жер снарядтары, жүзбелі крандар және кеме қатынасы сапасы олардың негізгі функциясымен салыстырғанда екінші дәрежелі болып табылатын өзге де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Еспелі қайықтардан басқа, әскери корабльдерді және құтқару кемелерін қоса алғанда, өзге де кемелер:әскери корабльдер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теңіз 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салдар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жүзу құралдары (мысалы, салдар, жүзу бактары, айлақтар, кессондар, буи және бакендер))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талшықтар, жгуттар және талшықты-оптикалық кабельдер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Поляризациялық материалдан жасалған табақтар мен пластиналар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линзалары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көзілдірікке арналған линзалар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материалдардан жасалған көзілдіріктерге арналған линзалар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призмалар, айналар және өзге де оптикалық элементтер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Камераларға, проекторларға немесе фотоүлгілерге немесе кішірейтумен проекциялауға арналған жабдыққа арналған объективтер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объективтер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линзалар, призмалар, айналар және құралдар мен аспаптардың бөліністері немесе оларға арналған құралдар болып табылатын жиынтықтағы кез келген материалдың өзге де оптикалық элементтері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арналған пластмассадан жасалған оправалар мен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материалдардан жасалған көзілдіріктерге арналған оправалар мен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көзілдіріктерінің және оларға ұқсас оптикалық аспаптардың оправалары мен арматураларының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Күннен қорғайтын көзілдірік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көзілдірік, қорғаныш көзілдірік және түзету, қорғау ұқсас оптикалық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Радиоастрономиялық аспаптардан басқа монокулярлар, өзге де көру құбырлары және олардың арматуралары, приборыастрономиялық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Бинокльдерге, монокулярларға және өзге де көру құбырларына арналған бөлшектер мен керек-жарақтар (арматураны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85.39 тауар позициясындағы газ разрядты шамдардан басқа, фотовспышкалар мен жарқыл шамдар:баспа пластиналарын немесе цилиндрлерді дайындау үшін пайдаланылатын фотокамералар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түсіріліміне,аэрофотототүсірілімге немесе ішкі органдарды медициналық немесе хирургиялық тексеруге арнайы арналған фотокамералар, кеме үшін салыстыру жүргізуге мүмкіндік беретін камералар.мақсаттар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 с моментальным алуға дайын сурет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85.39 тауар позициясындағы газ разрядты шамдардан басқа, фотовспышкалар мен жарқыл шамдар:өзге де фотокамералар:ені 35 мм аспайтын катушкалы фотопленкаға арналған айналы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35 мм кем пленкаға арналған өзге де фотокамералар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85.39 тауар позициясындағы газ разрядты шамдардан басқа, фотовспышкалар мен жарқыл шамдар:өзге де фотокамералар:ені 35 мм катушкалы фотопленкаға арналған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фотокамеры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Разрядты фотовспышкалар (электронды))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шамдар-жарқыл және фотовспышкалар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бөліністер мен керек-жарақтар фотовспышкалардың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құрылғылары бар немесе жоқ кинокамералар және кинопроекторлар: кинокамералар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шығаратын немесе дыбыс жазатын құрылғылары бар немесе жоқ кинопроекторлар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Кинокамераларға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Кинопроекторларға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проекторлары, фотоүлдіргіштер және кішірейтумен суреттерді проекциялауға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Проекторлардың, фотоүлгілердің және кішірейтумен суреттерді проекциялауға арналған жабдықтардың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Фотопленкаларды (кинопленкаларды қоса алғанда) немесе орамдағы фотобумагтарды автоматты түрде көрсетуге арналған немесе орамдағы нафотобумаганы автоматты түрде басып шығаруға арналған Аппаратура мен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 кинозертханаларды қоса алғанда) арналған өзге де Аппаратура мен жабдықтар; негатоскоптар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Проекциялық экрандар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Фотоаппаратураға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Стереоскопиялық микроскоптар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Микрофотографияға, микрокинотүсіруге немесе микропроекциялауға арналған өзге де микроскоптар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микроскоптар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Микроскоптарға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микроскоптардан басқа микроскоптар; дифракциялық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микроскоптарға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микроскоптардан басқа, микроскоптарға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Қаруға орнатуға арналған телескопиялық нысаналар,перископтар,осы топтың немесе xvi-бөлімнің машиналарының, құралдарының, аспаптарының немесе аппаратурасының бөліністері ретінде дайындалған көру құбырлары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диодтардан басқа лазерлер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кристалдардағы өзге де құрылғылар, аспаптар мен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кристалдардағы құрылғыларға арналған бөлшектер мен керек-жарақтар (lcd)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кристалдардағы құрылғыларға арналған бөлшектер мен керек-жарақтар (lcd)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 анықтауға арналған компастар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Аэронавигацияға немесе ғарыштық навигацияға арналған аспаптар мен құралдар (компастардан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Аэронавигацияға немесе ғарыштық навигацияға арналған өзге де аспаптар мен құралдар (компастардан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 анықтауға арналған компастардың, навигациялық аспаптардың және өзге де құралдардың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 анықтауға арналған компастардың; навигациялық аспаптар мен өзге де құралдардың бөліктері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өлшегіштер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Теодолиттер және тахеометрлер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Фотограмметриялық, геодезиялық немесе топографиялық аспаптар мен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Компастардан басқа, өзге де топографиялық, гидрографиялық, океанографиялық, гидрологиялық, метеорологиялық немесе геофизикалық аспаптар мен аспаптар, электронды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гидрографиялық,океанографиялық, гидрологиялық, метеорологиялық немесе геофизикалық аспаптар мен аспаптарға (компастардан басқа)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Сезімталдығы 0,05 г немесе одан жоғары, әртүрлі салмақтары бар немесе оларсыз таразылар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 автоматты немесе автоматты емес үстелдер мен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Сызуға, белгілеуге немесе математикалық есептеулерге арналған өзге де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Микрометрлер, кронциркулдер, штангенциркулдер және калибрлер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Сызуға, белгілеулерге және математикалық есептеулерге арналған өзге де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 құралдарына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 құралдарына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 сканерлеу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Магнитті-резонансты томографтар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Сцинтиграфиялық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электродиагностикалық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немесе инфрақызыл сәулеленуді пайдалануға негізделген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Шприцтер, инесі бар немесе инесі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металл инелер және тігістерді салуға арналған инелер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мен шприцтерден басқа катетерлер, канюльдер және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стоматологиялық жабдықтармен бір негізде біріктірілген немесе орналастырылмаған бормашиналар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өзге де құралдар мен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өзге де құралдар мен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хирургияда, стоматологияда немесе ветеринарияда тұтанатын өзге де құралдар мен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Механотерапияға арналған Аппаратура; массаж аппараттары; қабілетін анықтауға арналған психологиялық тестілерге арналған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оттекті, аэрозольды терапияға, жасанды тыныс алуға арналған Аппаратура немесе өзге де терапиялық тыныс алу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тыныс алу жабдығы және қорғау маскаларынан басқа, механикалық бөлшектерсіз және ауыспалы сүзгілерсіз газ маскалары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немесе сынықтарды емдеуге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жасанды тістер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буындар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Органның ақауын немесе оның жұмыс істемеуін өтеу үшін өзімен бірге алып жүретін немесе денеге имплантацияланатын өзге де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Бөліністері мен керек-жарақтарынан басқа, есту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керек-жарақтардан басқа кардиостимуляторлар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 хирургиялық белдіктер мен бандаждарды қоса алғанда, өзге де ортопедиялық құралдар; сынықтарды емдеуге арналған шиналар мен өзге де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 қолдану үшін рентгендік сәулеленудің әсеріне негізделген Аппаратура,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немесе ветеринариялық пайдалануға арналған рентгендік сәулелену негізіндегі Аппаратура,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сәулелену негізіндегі, рентгенографиялық немесе радиотерапиялық өзге де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қолдануға арналған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пайдалануға арналған альфа-, бета - және гамма - сәулеленуді пайдалануға негізделген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түтіктері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альфа -, бета-немесе гамма-сәулеленуді пайдалануға негізделген бөліністер мен керек-жарақтарды қоса алғанда, өзге де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мақсаттарына (мысалы, оқыту немесе экспонаттау кезінде) арналған, басқа пайдалануға жарамсыз аспаптар, аппаратура және модельдер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сынауға арналған машиналар мен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қаттылығын, беріктігін, созылуын және сығылуын, икемділігін немесе басқа да механикалық қасиеттерін сынауға арналған өзге де машиналар мен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механикалық қасиеттерін сынауға арналған машиналар мен құрылғылардың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аспаптармен біріктірілмеген сұйықтық, тікелей оқу термометрлері мен пирометрлері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аспаптармен біріктірілмеген өзге де термометрлер мен пирометрлер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батыру кезінде әрекет ететін өзге де өлшеу аспаптары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батыру кезінде әрекет ететін ареометрлер мен ұқсас аспаптардың, термометрлердің, пирометрлердің, барометрлердің, гигрометрлердің және психрометрлердің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батыру кезінде әрекет ететін ареометрлер мен ұқсас аспаптардың, термометрлердің, пирометрлердің, барометрлердің, гигрометрлердің және психрометрлердің бөліктері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шығынын немесе деңгейін өлшеуге немесе бақылауға арналған аспаптар немесе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өлшеуге немесе бақылауға арналған аспаптар немесе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мен аппараттардан басқа, сұйықтықтардың немесе газдардың шығынын, деңгейін, қысымын немесе басқа да ауыспалы сипаттамаларын өлшеуге немесе бақылауға арналған өзге де аспаптар немесе аппаратура.9014,9015,9028,9032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Сұйықтықтардың немесе газдардың шығынын, деңгейін, қысымын немесе басқа да ауыспалы сипаттамаларын өлшеуге немесе бақылауға арналған аспаптардың немесе аппаратуралардың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Сұйықтықтардың немесе газдардың шығысын, деңгейін, қысымын немесе басқа да ауыспалы сипаттамаларын өлшеуге немесе бақылауға арналған аспаптардың немесе аппаратураның бөліктері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немесе түтін талдағыштар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Хроматографтар және электрофорезге арналған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Спектрометрлер, спектрофотометрлер және спектрографтар оптикалық сәуленің (ультракүлгін, спектрдің көрінетін бөлшектері, инфрақызыл)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сәулеленудің (ультракүлгін, спектрдің көрінетін бөлігі, инфрақызыл) әрекетіне негізделген өзге де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немесе химиялық талдауға арналған өзге де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Микротомдар;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есептегіштері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есептегіштері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ток үшін электр энергиясын есептегіштер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сұйықтықты немесе электр энергиясын беру немесе өндіру есептегіштерінің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сұйықтықты немесе электр энергиясын беру немесе өндіру есептегіштерінің бөліктері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санын есептегіштер, өнім санын есептегіштер, таксометрлер, милеометрлер, қадам өлшегіштер және ұқсас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Спидометрлер мен тахометрлер; стробоскоптар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саны және өнім саны санауыштарының, таксометрлердің, милеометрлердің, шагомерлердің және ұқсас аспаптардың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сәулелерді анықтауға немесе өлшеуге арналған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Электрондық-сәулелі осциллоскоптар және осциллографтар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ток күшін, кедергіні немесе қуатты, жазылмайтын құрылғыны өлшеуге немесе бақылауға арналған әмбебап өлшеу аспаптары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ток күшін, кедергіні немесе қуатты өлшеуге немесе бақылауға арналған өзге де аспаптар мен аппаратура, жазу құрылғысы бар әмбебап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құрылғысы жоқ,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құрылғысы жоқ кернеуді, ток күшін, кедергіні немесе қуатты өлшеуге немесе бақылауға арналған өзге де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арналған өзге де аспаптар мен аппаратура (мысалы, қиылыс кедергілерін, бұрмалау коэффициенттерін өлшеуіштер,псофометрлер)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пластиналарды немесе аспаптарды өлшеуге немесе тексеруге арналған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құрылғылары бар аспаптар мен аппаратура,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тауар позициясының өлшеу аспаптарынан басқа, электр шамаларын өлшеуге немесе бақылауға арналған өзге де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тауар позициясының өлшеу аспаптарынан басқа, осциллоскоптардың, спектр анализаторларының, электр шамаларын өлшеуге немесе бақылауға арналған өзге де аспаптар мен аппаратуралардың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тауар позициясының өлшеу аспаптарынан басқа, осциллоскоптардың, спектр анализаторларының, электр шамаларын өлшеуге немесе бақылауға арналған өзге де аспаптар мен аппаратуралардың бөліктері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бөлшектерге арналған теңгеру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стендтері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пластиналарды немесе құрылғыларды тексеруге арналған немесе жартылай өткізгіш аспаптар өндірісінде пайдаланылатын фотомаскаларды немесе фотошаблондарды тексеруге арналған оптикалық аспаптар мен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аспаптар мен өзге де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өлшеу немесе бақылау аспаптары, айлабұйымдар мен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өлшеу немесе бақылау аспаптарының, құрылғылар мен машиналардың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Маностаттар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немесе пневматикалық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реттеуге немесе басқаруға арналған өзге де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реттеу немесе басқаруға арналған аспаптар мен аппаратуралардың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90-топтың машиналарына, аспаптарына, құралдарына немесе аппаратурасына бөлшектер мен керек-жарақтар (осы топтың басқа жерінде аталмаған немесе енгізілмеген)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арқылы іске қосылатын, тек механикалық индикациясы бар кіріктірілген секундомері бар немесе жоқ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арқылы іске қосылатын,кіріктірме секундомері бар немесе жоқ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подзаводы бар кіріктірме секундомері бар немесе жоқ өзге де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секундомері бар немесе жоқ, автоматтық подзаводсыз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Секундомерлерді қоса алғанда, өзіне тағуға немесе өзімен бірге алып жүруге арналған, корпусы қымбат бағалы металдан немесе қымбат бағалы металл жалатылған металдан жасалған қол, қалта және өзге де сағаттар: өзгелері: электр арқылы іске қосылатын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сыртқы, қалта сағаттарынан басқа, өзіне тағуға немесе өзімен бірге алып жүруге арналған, секундомерлерді қоса алғанда, корпусы бар драг. Металдар, жалатылған драгалар. Металдармен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арқылы іске қосылатын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тауар позициясының сағаттары мен секундомерлерінен басқа, электр арқылы іске қосылатын, кіріктірілген секундомері бар немесе жоқ, тек оптикалық-электрондық индикациясы бар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арқылы іске қосылатын,кіріктірме секундомері бар немесе жоқ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тауар позициясындағы сағаттар мен секундомерлерден басқа, орнатылған секундомері бар немесе жоқ, автоматты подзаводы бар өзге де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тауар позициясының сағаттар мен секундомерлерінен басқа, орнатылған секундомері бар немесе жоқ, автоматты подзаводсыз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тауар позициясындағы сағаттар мен секундомерлерден басқа,электр арқылы іске қосылатын өзге де сағаттар,өзімен алып жүруге немесе өзімен бірге алып жүруге арналған қалталар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тауар позициясындағы сағаттар мен секундомерлерді қоспағанда, секундомерлерді қоса алғанда, өзімен алып жүруге немесе өзімен бірге алып жүруге арналған өзге де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тауар позициясының сағаттарынан басқа, өзімен алып жүруге немесе өзімен бірге алып жүруге арналған сағаттарға арналған сағаттарға арналған сағат механизмдерімен алып жүруге арналмаған сағаттар: электр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тауар позициясының сағаттарынан басқа, өзімен бірге алып жүруге немесе өзімен бірге алып жүруге арналмаған сағаттар: электрден басқа,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арқылы іске қосылатын дабылдар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оятар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арқылы іске қосылатын қабырға сағаттары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қабырға сағаттары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бірге алып жүруге арналмаған,электр арқылы іске қосылатын өзге де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арналмаған өзге де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тіркеушілері, уақыт жазу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уақытын тіркеуге арналған өзге де аппаратура және кез келген сағаттық тетігі немесе синхронды қозғалтқышы бар кез келген уақыт интервалдарын тіркеуді немесе индикациялауды өлшеуге арналған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сағаттық тетігі бар немесе синхронды қозғалтқышы бар уақытша ауыстырып қосқыштар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Сағаттарға арналған сағат тетіктері, киюге арналған, жинақталған және жинақталған, электрлі, тек механикалық.индикациясы бар немесе әкім., позволяющ. Устан. Механ. Индикатор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Сасап кию үшін немесе өзіне тағып жүруге арналған сағаттарға арналған, жинақталған және жинақталған, электрлік, тек оптикалық-электрондық индикациясы бар сағаттар тетіктері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бірге алып жүруге немесе өзімен бірге алып жүруге арналған өзге де электр сағаттарға арналған сағат тетіктері жинақталған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бірге алып жүруге немесе өзімен бірге алып жүруге арналған, жинақталған және жиналған Автоматты подзаводы бар сағаттарға арналған сағаттық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арналған сағаттарға арналған,жинақталған және жиналған сағаттардың өзге де тетіктері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бірге алып жүруге арналмаған, жинақталған және жиналған, электр арқылы іске қосылатын сағат тетіктері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бірге алып жүруге арналмаған, жинақталған және жиналған сағаттарға арналған өзге де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тетіктері, жинақталған, бөлшектелген немесе ішінара жиналған (сағат механизмдерінің жиынтықтары)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және өзімен бірге алып жүруге арналған сағаттар үшін жинақталмаған, жиналған сағат тетіктері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сағат тетіктері, жиналмаған немесе ішінара жиналған (сағат тетіктерінің жиынтықтары); жиынтықталмаған, жиналған сағат тетіктері; алдын ала өрескел жиналған сағат тетіктері:өзімен алып жүруге немесе өзімен бірге алып жүруге арналған сағат үшін:алдын ала өрескел жиналған сағат тетіктері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жинақталған сағат тетіктері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арналған сағаттарға арналған корпустар және олардың бөліністері: қымбат бағалы металдан немесе қымбат бағалы металл жалатылған металдан жасалған корпустар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металдан жасалған, оның ішінде гальваникалық тәсілмен Шашыратылған немесе алтын жалатылған өзімен бірге Илинді алып жүруге арналған сағаттарға арналған корпустар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арналған сағаттарға арналған өзге де корпустар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арналған сағат корпусының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бірге алып жүруге арналмаған сағаттарға арналған корпустар және өзге де бұйымдар мен осы топқа арналған ұқсас корпустар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арналмаған сағаттарға арналған корпустар және осы топтың өзге де бұйымдарына арналған ұқсас корпустар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металдан немесе қымбат бағалы металл жалатылған металдан жасалған өзімен алып жүруге немесе өзімен бірге алып жүруге арналған сағаттарға арналған баулар, таспалар және білезіктер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арналған қымбат бағалы емес металдан жасалған, оның ішінде алтын жалатылған немесе гальваникалық тәсілмен жиектелген сағаттарға арналған баулар, ленталар мен білезіктер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бірге алып жүруге арналған сағаттарға арналған өзге де баулар, ленталар мен білезіктер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Серіппелер, волоскаларды қоса алғанда, барлық түрдегі сағат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сағат үшін циферблаттар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сағаттардың бөліністері: платиналар мен көпірлер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сағаттарға арналған өзге де бөліністер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 клавесиналар және басқа да клавишалық Ішекті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Қияқты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ішекті музыкалық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 'мыс'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Жәрмеңкелік органдар мен механикалық шарманкалардан басқа, үрмелі музыкалық аспаптар (мысалы, түтіктері бар клавишті органдар, аккордеондар, Кларнеттер, құбырлар, толқындар),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соқпалы аспаптар (мысалы, барабандар, ксилофондар, тарелкалар, кастаньеттер, маракастар)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Аккордеондардан басқа клавишалы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Дыбысы электрдің көмегімен өндірілетін немесе күшейтілуі тиіс өзге де музыкалық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шкатулкалар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жәрмеңкелік органдар; механикалық ән салатын құстар, басқа жерде аталмаған музыкалық аралар мен музыкалық аспаптар; барлық түрдегі манкалар, ысқырықтар, көріктер және үрмелі сигналдық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аспаптардың ішектері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 тауар позициясындағы музыкалық аспаптардың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 тауар позициясындағы музыкалық аспаптардың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аспаптардың өзге де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тауар позициясындағы револьверлерден, пистолеттерден және қарудан басқа әскери үлгідегі қару: артиллериялық қару(мысалы, зеңбіректер, гаубицалар және минометтер))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тауар позициясының револьверлері, пистолеттері мен қаруынан басқа, әскери үлгідегі қару:зымыран ұшыру қондырғылары; отметтер; гранатометтер; торпедалық аппараттар және ұқсас іске қосу қондырғылары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тауар позициясындағы револьверлерден, пистолеттерден және қарудан басқа әскери үлгідегі қару:өзгелері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немесе 93.04 тауар позициясына кіретіндерден басқа револьверлер мен пистолеттер.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 және жарылғыш заттың зарядын пайдалану арқылы әрекет ететін ұқсас құрылғылар (мысалы, спорттық мылтықтар мен винтовкалар, дулдан оқталатын атыс қаруы, ракетницалар және тек қана сигналдық зымырандарды іске қосуға арналған өзге де құрылғылар, бос патрондармен Атуға арналған пистолеттер мен револьверлер, жануарларды "ізгілікті" союға арналған қиғаш өзегі бар пистолеттер, линеметтер):оқтатын қару, оқтайтын қару, оқтайтын 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 және жарылғыш заттың зарядын пайдалану арқылы жұмыс істейтін ұқсас құрылғылар (мысалы, спорттық мылтықтар мен винтовкалар, дулдан оқталатын атыс қаруы, ракетницалар және тек қана сигналдық зымырандарды іске қосуға арналған өзге де құрылғылар, бос патрондармен Атуға арналған пистолеттер мен револьверлер, жануарларды "ізгілікті" союға арналған қиғаш өзегі бар пистолеттер, линеметтер): Спорттық, аңшылық немесе нысана бойынша Атуға арналған мылтықтар, тегіс және ойық ұңғыларымен қиыстырылған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атыс қаруы және жарылғыш заттың зарядын пайдалану арқылы әрекет ететін ұқсас құрылғылар (мысалы, спорттық мылтықтар мен винтовкалар, дулдан оқталатын атыс қаруы, ракетницалар және тек қана сигналдық ракеталарды іске қосуға арналған өзге де құрылғылар, бос патрондармен Атуға арналған пистолеттер мен револьверлер, жануарларды "ізгілікті" союға арналған қиғаш өзегі бар пистолеттер, линеметтер): Спорттық, аңшылық немесе нысана бойынша Атуға арналған винтовкалар,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атыс қаруы және жарылғыш заттың зарядын пайдалану арқылы жұмыс істейтін ұқсас құрылғылар (мысалы, спорттық мылтықтар мен винтовкалар, дулдан оқталатын атыс қаруы, ракетницалар және тек қана сигналдық зымырандарды іске қосуға арналған өзге де құрылғылар, бос патрондармен Атуға арналған пистолеттер мен револьверлер, жануарларды "ізгілікті" союға арналған қиғаш өзегі бар пистолеттер, линеметтер):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тауар позициясында көрсетілгеннен басқа, өзге де қару (мысалы, серіппелі, пневматикалық немесе газды мылтықтар және пистолеттер, дубинкалар).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93.01 - 93.04 тауар позициялары бұйымдарының бөліністері мен керек - жарақтары:револьверлер немесе пистолеттер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93.01 - 93.04 тауар позициялары бұйымдарының бөліністері мен керек - жарақтары:93.03 тауар позициясының руждары немесе винтовкалары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93.01 - 93.04 тауар позициясы бұйымдарының бөліністері мен керек - жарақтары: өзгелері: 93.01 тауар позициясының әскери үлгідегі 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93.01 - 93.04 тауар позициясы бұйымдарының бөліністері мен керек - жарақтары:өзгелері: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Бомбалар, гранаттар, торпедалар, миналар, зымырандар және ұрыс қимылдарын жүргізуге арналған ұқсас құралдар, олардың бөліністері; патрондар, өзге де оқ-дәрілер, снарядтар және патрондарға арналған бөлшектер мен шаңдарды қоса алғанда, олардың бөліністері:тегіс ұңғылы қаруға арналған патрондар және олардың бөліністері; пневматикалық қаруға арналған пульктер:патрондар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Бомбалар, гранаттар, торпедалар, миналар, зымырандар және ұрыс қимылдарын жүргізуге арналған ұқсас құралдар, олардың бөліністері; патрондар, өзге де оқ-дәрілер, снарядтар және патрондарға арналған бөлшектер мен шаңдарды қоса алғанда, олардың бөліністері:тегіс ұңғылы қаруға арналған патрондар және олардың бөліністері; пневматикалық қаруға арналған пульктер: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Бомбалар, гранаттар, торпедалар, миналар, зымырандар және ұрыс қимылдарын жүргізуге арналған ұқсас құралдар, олардың бөліністері; патрондар, өзге де оқ-дәрілер, снарядтар және олардың бөлшектері, патрондарға арналған бөлшектер мен шаңдарды қоса алғанда:өзге де патрондар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Бомбалар, гранаттар, торпедалар, миналар, зымырандар және ұрыс қимылдарын жүргізуге арналған ұқсас құралдар, олардың бөліністері; патрондар, өзге де оқ-дәрілер, снарядтар және патрондарға арналған бөлшектер мен шаңдарды қоса алғанда, олардың бөліністері: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Қылыштар, қылыштар, шпагтар, палаштар, істіктер, шыңдар және ұқсас қару, аталған қарудың бөліністері, пышақтар мен оның тыстары.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құралдарында пайдаланылатын үлгідегі отыруға арналған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құралдарында пайдаланылатын үлгідегі отыруға арналған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реттелетін құрылғылармен айналатын отыруға арналған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Саяжайдан немесе жорықтан басқа, төсекке өзгертілетін отыруға арналған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трансформацияланатын немесе өзгертілмейтін отыруға арналған жиһаз (94.02 тауар позициясында көрсетілгеннен басқа) және оның бөліністері: қамыстан, талдан, бамбуктан немесе ұқсас материалдардан отыруға арналған жиһаз: бамбук немесе ротангадан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трансформацияланатын немесе өзгертілмейтін отыруға арналған жиһаз (9402 тауар позициясында көрсетілгеннен басқа) және оның бөліністері, қамыстан, талдан, бамбуктан немесе ұқсас материалдардан отыруға арналған жиһаз: бамбуктан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Қамыстан, талдан немесе ұқсас материалдардан жасалған отыруға арналған жиһаз: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қаңқасы бар отыруға арналған мекендейтін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қаңқасы бар отыруға арналған өзге де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Қаңқасы металдан жасалған отыруға арналған өзге де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Қаңқасы бар өзге де отыруға арналған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өзге де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жиһаздың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жиһаздың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шаштараз немесе ұқсас креслолар және оларға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медициналық, хирургиялық, стоматологиялық жиһаз ветеринарлық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жиһаз пайдаланылатын үлгідегі мекемелерде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Мекемелерде қолданылатын ағаш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типті ағаш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типті ағаш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 және оның бөліністері:қамыс, тал, бамбук немесе ұқсас материалдарды қоса алғанда, өзге де материалдардан жасалған жиһаз: бамбук немесе ротангадан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 және оның бөліністері, қамыс, тал, бамбук немесе ұқсас материалдарды қоса алғанда, өзге де материалдардан жасалған жиһаз: бамбук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 және оның бөліністері, қамыс, тал, бамбук немесе ұқсас материалдарды қоса алғанда, өзге де материалдардан жасалған жиһаз: ротангадан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талды қоса алғанда, өзге де материалдардан жасалған жиһаз немесе ұқсас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ағаштан, өзге де материалдардан жасалған жиһаздың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Жабыны бар немесе жабыны жоқ кеуекті резеңкеден немесе пластмассадан жасалған матрацтар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материалдардан жасалған матрацтар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Матрацтың өзге де негіздері; төсек жабдықтары және жиһаздың ұқсас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Люстралар және басқалар. Аспалы немесе қабырғалық электр жарықтандыру жабдығы, кр. Использ типті жарықтандыру жабдықтары. Ашық қоғамдық орындарды жарықтандыру үшін немесе көлік. Магистральдар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еденге қоятын немесе төсек жанындағы электр шамдар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жылдық шыршаларды безендіру үшін қолданылатын жарық беретін жабдықтар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шамдар және жарықтандыру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емес шамдар және жарықтандыру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маңдайшалары, аты немесе атауы немесе мекенжайы бар жарық тақтайшалары ианалогиялық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шамдар мен жарықтандыру жабдықтарының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шамдар мен жарықтандыру жабдықтарының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Шамдардың және жарықтандыру жабдықтарының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Шамдардың және жарық беру жабдықтарының өзге де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ҚҰРЫЛЫС КОНСТРУКЦИЯЛАРЫ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құрылыс конструкциялары: ағаштан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құрылыс конструкциялары: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дөңгелекті велосипедтер, самокаттар, педальды Автомобильдер және дөңгелектердегі ұқсас ойыншықтар; қуыршақтарға арналған арбалар; қуыршақтар; өзге де ойыншықтар; кішірейтілген мөлшердегі модельдер ('масштабта') және ұқсас модельдер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заттары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Кегельбандардың жабдықтарынан басқа, монетаның немесе жетонның көмегімен іске қосылатын өзге де Ойындар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карталары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қабылдағышымен бейне ойындар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Ойын-сауыққа арналған өзге де тауарлар, үстел немесе бөлме ойындары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жылдық және Рождестволық мерекелерге арналған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Мерекелер мен ойын-сауыққа арналған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үшін бекіткіштер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шаңғы және өзге де шаңғы спортымен айналысуға арналған мүкәммал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Виндсерфингке арналған тақталар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су шаңғысы және су спорт түрлерімен айналысуға арналған мүкәммал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 жинақтар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 доптары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 ойынына арналған өзге де тұмсықтар және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жабдықтар мен мүкәммал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Тенниске арналған ракеткалар, ішектері бар немесе ішектері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Ішектері бар немесе ішектері жоқ өзге де ракеткалар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Тенниске арналған доптар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доптар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 доптарынан және үстел теннисіне арналған шариктерден басқа, өзге де доптар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 тебу бәтеңкелерін қоса алғанда, мұз конькилері мен роликті коньки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 шынықтырумен, гимнастика мен атлетикамен айналысуға арналған мүкәммал мен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шынықтырумен, гимнастикамен, жеңіл атлетикамен, спорттың өзге де түрлерімен (үстел теннисін қоса алғанда) немесе ашық ауадағы ойындарға арналған өзге де снарядтар мен мүкәммал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аулайтын қармақ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ілгектері, қарғыбы бар немесе қарғыбыздары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арналған легі бар катушкалар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аң аулау және ату үшін өзге де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цирктер және жылжымалы аңдар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карусельдер, әткеншектер, тирлер және өзге де аттракциондар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Оюға арналған өсімдік немесе минералды өңделген материалдар және олардан жасалған бұйымдар; балауыздан, стеаринакаучуктен немесе модельдік пастадан қалыпталған немесе кесілген бұйымдар және өзге де қалыптан.бұйымдар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Тұтқалармен немесе тұтқасыз бірге байланысқан бұт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протездеріне арналған щеткаларды қоса алғанда, тіс щеткалары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қырыну жаққыштары, шашқа арналған щеткалар, тырнаққа арналған щеткалар, кірпікке арналған щеткалар, гигиеналық мақсаттарға арналған бұйымдар, оның ішінде айлабұйымдардың (аспаптардың) бөліністері болып табылатын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қылқалам, жазуға арналған қылқалам және ұқсас косметикалық қылқалам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Бояуларды жағуға арналған бояу жаққыштары, темпер, лактар немесе ұқсас жаққыштар (9603 30 субпозоцияда көрсетілгендерден басқа); бояуға арналған бояу жастықшалары мен білікшелер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Тетіктердің, аспаптардың немесе көлік құралдарының бөліністері болып табылатын щеткалар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жинауға арналған қозғалтқышы жоқ механикалық қол щеткасы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 және қол електері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тігу, киімді немесе аяқ киімді тазалау үшін пайдаланылатын Жол Жинақтары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 ілмектер-ілмектер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жабыны жоқ пластмасса түймелер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металдан жасалған, тоқыма жабыны жоқ түймелер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түймелер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Түймелерге арналған қалыптар және түймелердің өзге де бөліністері; түймелерге арналған дайындамалар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Ілгектер 'найзағайдың' тістермен қымбат бағалы емес металдан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найзағайлар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ілгектердің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Ұштары фетрден және өзге де кеуекті материалдардан жасалған қаламдар мен маркерлер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Сия автоқаламдары, стилографтар және өзге де қаламдар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Итерілетін немесе жылжымалы өзегі бар қарындаштар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келтірілген субпозицияларда көрсетілген екі немесе одан да көп бұйымдардан тұратын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ұштықтан және сия баллоншасынан тұратын шарикті қаламдарға арналған өзектер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Қалампыр және қалампыр саптары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 ұстағыштар, қарындаш ұстағыштар және ұқсас ұстағыштар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қабықтағы грифельдері бар қарапайым және түсті қарындаштар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немесе түсті қарындаш грифельдері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пастельдер мен көмір қарындаштар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Жазуға немесе сурет салуға арналған грифель тақталары, рамаларда немесе рамаларсыз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Айын-күнін қоюға, мөрлеуге немесе нөмірлеуге арналған штемпельдер және қолмен жұмыс істеуге арналған ұқсас құрылғылар (этикеткаларды басу немесе өрнектеуге арналған құрылғыларды қоса алғанда), қол компостерлері......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Таспалар үшін жазу машинкаларын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Штемпельді жастықтар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құюға жатпайтын қалта газ оттықтары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толтыруға жататын қалта газ оттықтары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оттықтар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тұтандырғыштарға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түтікшелері (тостаған тәрізді бөліністерді қоса алғанда), сигараларға немесе сигареттерге арналған мундштуктар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Эбонитті немесе пластмассалы тарақтар, шашқа арналған тарақтар, тарақтар және ұқсас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тарақтар, шашқа арналған тарақтар және ұқсас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Шашқа арналған түйреуіштер, бұйралауға арналған қысқыштар, бигуди және осыған ұқсас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заттардың бүріккіштері және гигиеналық мақсаттарға арналған ұқсас бүріккіштер, олардың қондырмалары мен бастары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немесе дәретхана құралдарын жағуға арналған мамық және жастықшалар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түрдегі термостар мен өзге де вакуумды ыдыстар; шыны колбадан басқа,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Тігіншілерге арналған манекендер және өзге де манекендер; манекендер-витриналарды ресімдеуге арналған қозғалатын автоматтар,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гигиеналық төсемдер мен тампондар, балаларға арналған жаялықтар мен жаялықтар және кез келген материалдан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Моноопорлар, Қос аяқтар, үшаяқтар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