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d19d" w14:textId="d0bd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24 қыркүйектегі № 915 бұйрығы. Қазақстан Республикасының Әділет министрлігінде 2020 жылғы 25 қыркүйекте № 21268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15.11.2020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Қазақтан Республикасы Қаржы министрлігінің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Қаржы мониторингі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2020 жылдың 15 қарашасынан бастап қолданысқа енгізіледі және ресми жариялануға жатады.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нарығын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915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Қаржы министрлігінің күші жойылған кейбір бұрықтарының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"Қылмыстық жолмен алынған кірістерді заңдастыруға (жылыстатуға) және терроризмді қаржыландыруға қарсы іс-қимыл туралы" Қазақстан Республикасы Заңының мақсаттары үшін Оффшорлық аймақтар тізбесін бекіту туралы" Қазақстан Республикасы Қаржы министрінің міндетін атқарушының 2010 жылғы 10 ақпандағы № 52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6058 болып енгізілген, 2010 жылғы 26 наурыздағы № 42 (1838) "Заң газеті" газетінде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"Заңсыз жолмен алынған кірістерді заңдастыруға (жылыстатуға) және терроризмді қаржыландыруға қарсы іс-қимыл туралы" Қазақстан Республикасы Заңының мақсаттары үшін оффшорлық аймақтар тізбесін бекіту туралы" Қазақстан Республикасы Қаржы министрінің міндетін атқарушының 2010 жылғы 10 ақпандағы № 52 бұйрығына өзгерістер енгізу туралы Қазақстан Республикасы Қаржы министрінің 2014 жылғы 10 қыркүйектегі № 393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9794 болып тіркелген, "Әділет" ақпараттық-құқықтық жүйесінде 2014 жылғы 29 қазанда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"Бухгалтерлік есеп саласында кәсіпкерлік қызметті жүзеге асыратын бухгалтерлік ұйымдар мен кәсіби бухгалтерлерге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туралы" Қазақстан Республикасы Қаржы министрінің 2014 жылғы 5 қарашадағы № 477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9920 болып тіркелген, "Әділет" ақпараттық-құқықтық жүйесінде 2015 жылғы 23 қантарда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"Аудиторлық ұйымдарға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туралы" Қазақстан Республикасы Қаржы министрінің 2014 жылғы 27 қарашадағы № 526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9967 болып тіркелген, "Әділет" ақпараттық-құқықтық жүйесінде 2015 жылғы 29 қантарда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"Қаржы мониторингі субъектілерінің электрондық тәсілмен берілетін ақпараттың ХМL пішімін бекіту туралы" Қазақстан Республикасы Қаржы министрінің 2015 жылғы 3 маусымдағы № 345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11569 болып тіркелген, "Әділет" ақпараттық-құқықтық жүйесінде 2015 жылғы 30 шілдеде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"Аудиторлық ұйымдарға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ережелеріне қойылатын талаптарды бекіту туралы" Қазақстан Республикасы Қаржы Министрінің 2014 жылғы 27 қарашадағы № 526 бұйрығына өзгерістер енгізу туралы"" Қазақстан Республикасы Қаржы министрінің 2015 жылғы 28 желтоқсандағы № 706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12969 болып тіркелген, "Әділет" ақпараттық-құқықтық жүйесінде 2016 жылғы 8 ақпанда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"Адвокаттарға және заң мәселелері бойынша басқа да тәуелсіз мамандарға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туралы" Қазақстан Республикасы Қаржы министрінің 2015 жылғы 28 желтоқсандағы № 708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13500 болып тіркелген, "Әділет" ақпараттық-құқықтық жүйесінде 2016 жылғы 29 наурызда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"Бухгалтерлік есеп саласында кәсіпкерлік қызметті жүзеге асыратын бухгалтерлік ұйымдар мен кәсіби бухгалтерлерге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туралы" Қазақстан Республикасы Қаржы министрінің 2014 жылғы 5 қарашадағы № 477 бұйрығына өзгерістер енгізу туралы" Қазақстан Республикасы Қаржы министрінің 2015 жылғы 28 желтоқсандағы № 709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12977 болып тіркелген, "Әділет" ақпараттық-құқықтық жүйесінде 2016 жылғы 16 ақпанда жарияланған).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"Кредиттік серіктестіктерге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туралы" Қазақстан Республикасы Қаржы министрінің 2016 жылғы 5 сәуірдегі № 161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13688 болып тіркелген, "Әділет" ақпараттық-құқықтық жүйесінде 2016 жылғы 12 мамырда жарияланған).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"Жылжымайтын мүлікті сатып алу-сату мәмілелерін жүзеге асыру кезінде делдалдық қызметтер көрсететін дара кәсіпкерлерге және заңды тұлғаларға арналған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туралы" Қазақстан Республикасы Қаржы министрінің 2016 жылғы 28 сәуірдегі № 205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13763 болып тіркелген, 2016 жылғы 20 маусымда Қазақстан Республикасы нормативтік құқықтық актілерінің эталондық бақылау банкінде жарияланған).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"Лизинг беруші ретінде лизингтік қызметті лицензиясыз жүзеге асыратын дара кәсіпкерлерге және заңды тұлғалар үшін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туралы" Қазақстан Республикасы Қаржы министрінің міндетін атқарушының 2016 жылғы 30 желтоқсандағы № 704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14708 болып тіркелген, 2017 жылғы 3 ақпанда Қазақстан Республикасы нормативтік құқықтық актілерінің эталондық бақылау банкінде жарияланған).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"Ломбардтар үшін қылмыстық жолмен алынған кірістерді заңдастыруға (жылыстатуға) және терроризимді қаржыландыруға қарсы іс-қимыл жасау мақсатында ішкі бақылау қағидаларына қойылатын талаптарды бекіту туралы" Қазақстан Республикасы Қаржы министрінің міндетін атқарушының 2017 жылғы 5 қаңтардағы № 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14706 болып тіркелген, 2017 жылғы 15 ақпанда Қазақстан Республикасы нормативтік құқықтық актілерінің эталондық бақылау банкінде жарияланған).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"Бағалы металдармен, асыл тастармен және олардан жасалған зергерлік бұйымдармен операцияларды жүзеге асыратын дара кәсіпкерлер және заңды тұлғалар үшін қылмыстық жолмен алынған кірістерді заңдастыруға (жылыстатуға) және терроризмді қаржыландыруға қарсы іс-қимыл жасау мақсатында ішкі бақылау қағидаларына қойылатын талаптарды бекіту туралы" Қазақстан Республикасы Қаржы министрінің міндетін атқарушының 2017 жылғы 5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14705 болып тіркелген, 2017 жылғы 6 ақпанда Қазақстан Республикасы нормативтік құқықтық актілерінің эталондық бақылау банкінде жарияланған).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"Қазақстан Республикасы Қаржы министрінің кейбір бұйрықтарына өзгерістер мен толықтырулар енгізу туралы" Қазақстан Республикасы Қаржы министрінің 2017 жылғы 10 қарашадағы № 658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16017 болып тіркелген, 2017 жылғы 7 желтоқсанда Қазақстан Республикасы нормативтік құқықтық актілерінің эталондық бақылау банкінде жарияланған).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