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aa89" w14:textId="80da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 10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23 қыркүйектегі № 641 бұйрығы. Қазақстан Республикасының Әділет министрлігінде 2020 жылғы 25 қыркүйекте № 21279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 қабылдау-тарату орындарының ішкі тәртіп ережесін бекіту туралы" Қазақстан Республикасы Ішкі істер министрінің 2012 жылғы 9 қаңтардағы № 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7417 болып тіркелді, "Егемен Қазақстан" газетінде 2012 жылғы 19 мамырдағы № 144-145 (26963)- 26964 санында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қабылдау-тарату орындарының ішкі тәртіп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"18. Белгілі бір тұрғылықты жері және (немесе) жеке басын куәландыратын құжаттары жоқ адамдар, қабылдау-тарату орнынан босатылған кезде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қаулысымен</w:t>
      </w:r>
      <w:r>
        <w:rPr>
          <w:rFonts w:ascii="Times New Roman"/>
          <w:b w:val="false"/>
          <w:i w:val="false"/>
          <w:color w:val="000000"/>
          <w:sz w:val="28"/>
        </w:rPr>
        <w:t xml:space="preserve"> бекітілген, одан әрі орналасу орнына жол жүру уақытына қабылдау-тарату орнында ұстау үшін көзделген тамақтану нормалар бойынша құрғақ тамақ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босату туралы анықтама беріледі".</w:t>
      </w:r>
    </w:p>
    <w:bookmarkEnd w:id="3"/>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Ішкі істер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 (М.Т. Қабденов).</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күннен кейін он күнтізбелік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