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d0f1b" w14:textId="b5d0f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"Уақытша теңгерімдеу төлемақысын есептеу және төлеу қағидаларын бекіту туралы" Қазақстан Республикасы Ұлттық экономика министрінің 2020 жылғы 26 мамырдағы № 42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2020 жылғы 23 қыркүйектегі № 64 бұйрығы. Қазақстан Республикасының Әділет министрлігінде 2020 жылғы 26 қыркүйекте № 21288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01.07.2020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"Уақытша теңгерімдеу төлемақысын есептеу және төлеу қағидаларын бекіту туралы" Қазақстан Республикасы Ұлттық экономика министрінің 2020 жылғы 26 мамырдағы № 42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(Норматитік құқықтық актілерде мемлекеттік тіркеу тізілімінде № 20769 болып тіркелген, Қазақстан Республикасы Нормативтік құқықтық актілерінің эталондық бақылау банкінде 2020 жылғы 1 маусымда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Уақытша теңгерімдеу төлемақысын есептеу және төлеу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Осы бұйрық 2020 жылғы 1 желтоқсаннан бастап қолданысқа енгізіледі және 2021 жылғы 1 қаңтарға дейін қолданылады.".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монополияларды реттеу комитеті Қазақстан Республикасының заңнамасында белгіленген тәртіппен: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Ұлттық экономика министрлігінің интернет-ресурсында орналастыруды;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Осы бұйрықтың орындалуын бақылау жетекшілік ететін Қазақстан Республикасының Ұлттық экономика вице-министріне жүктелсін.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Осы бұйрық 2020 жылғы 1 шілдеден бастап қолданысқа енгізіледі және ресми жариялануға жатады.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экономика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Индустрия және инфрақұрылымдық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