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76d3" w14:textId="b0e7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23 қыркүйектегі № 65 бұйрығы. Қазақстан Республикасының Әділет министрлігінде 2020 жылғы 28 қыркүйекте № 21297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"Табиғи монополиялар субъектілерінің тұтынушыларға қызметтер көрсету стандарттарын бекіту туралы" Қазақстан Республикасы Ұлттық экономика министрінің міндетін атқарушының 2015 жылғы 29 шілдедегі № 573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11951 болып тіркелген, "Әділет" ақпараттық-құқықтық жүйесінде 2015 жылы 25 қыркүйекте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Ұлттық экономика министрлігінің кейбір бұйрықтарына өзгерістер енгізу туралы" Қазақстан Республикасы Ұлттық экономика министрінің 2018 жылғы 10 желтоқсандағы № 99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17934 болып тіркелген, Қазақстан Республикасы нормативтік құқықтық актілерінің эталондық бақылау банкінде 2018 жылғы 19 желтоқсанда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монополияларды реттеу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Экология, геология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