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304c8" w14:textId="6c304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құрылыс және мемлекеттік сәулет-құрылыс бақылау және қадағалау істері жөніндегі жергілікті атқарушы органдар қызметінің сәулет, қала құрылысы және құрылыс саласындағы тәуекел дәрежесін бағалау өлшемшарттарын және тексеру парақтарын бекіту туралы" Қазақстан Республикасы Инвестициялар және даму министрінің 2018 жылғы 31 қазандағы № 757 және Қазақстан Республикасы Ұлттық экономика министрінің 2018 жылғы 31 қазандағы № 52 бірлескен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26 қыркүйектегі № 496 және Қазақстан Республикасы Ұлттық экономика министрінің 2020 жылғы 28 қыркүйектегі № 70 бірлескен бұйрығы. Қазақстан Республикасының Әділет министрлігінде 2020 жылғы 30 қыркүйекте № 21336 болып тіркелді. Күші жойылды - Қазақстан Республикасы Индустрия және инфрақұрылымдық даму министрінің 2022 жылғы 30 желтоқсандағы № 763 және Қазақстан Республикасы Ұлттық экономика министрінің 2022 жылғы 19 желтоқсандағы № 130 бірлескен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30.12.2022 </w:t>
      </w:r>
      <w:r>
        <w:rPr>
          <w:rFonts w:ascii="Times New Roman"/>
          <w:b w:val="false"/>
          <w:i w:val="false"/>
          <w:color w:val="ff0000"/>
          <w:sz w:val="28"/>
        </w:rPr>
        <w:t>№ 763</w:t>
      </w:r>
      <w:r>
        <w:rPr>
          <w:rFonts w:ascii="Times New Roman"/>
          <w:b w:val="false"/>
          <w:i w:val="false"/>
          <w:color w:val="ff0000"/>
          <w:sz w:val="28"/>
        </w:rPr>
        <w:t xml:space="preserve"> және ҚР Ұлттық экономика министрінің 19.12.2022 № 130 (01.01.2023 бастап қолданысқа енгiзiледi) бірлескен бұйрығымен.</w:t>
      </w:r>
    </w:p>
    <w:bookmarkStart w:name="z2" w:id="0"/>
    <w:p>
      <w:pPr>
        <w:spacing w:after="0"/>
        <w:ind w:left="0"/>
        <w:jc w:val="both"/>
      </w:pPr>
      <w:r>
        <w:rPr>
          <w:rFonts w:ascii="Times New Roman"/>
          <w:b w:val="false"/>
          <w:i w:val="false"/>
          <w:color w:val="000000"/>
          <w:sz w:val="28"/>
        </w:rPr>
        <w:t>
      БҰЙЫРАМЫЗ:</w:t>
      </w:r>
    </w:p>
    <w:bookmarkEnd w:id="0"/>
    <w:bookmarkStart w:name="z3" w:id="1"/>
    <w:p>
      <w:pPr>
        <w:spacing w:after="0"/>
        <w:ind w:left="0"/>
        <w:jc w:val="both"/>
      </w:pPr>
      <w:r>
        <w:rPr>
          <w:rFonts w:ascii="Times New Roman"/>
          <w:b w:val="false"/>
          <w:i w:val="false"/>
          <w:color w:val="000000"/>
          <w:sz w:val="28"/>
        </w:rPr>
        <w:t xml:space="preserve">
      1. "Сәулет, қала құрылысы, құрылыс және мемлекеттік сәулет-құрылыс бақылау және қадағалау істері жөніндегі жергілікті атқарушы органдар қызметінің сәулет, қала құрылысы және құрылыс саласындағы тәуекел дәрежесін бағалау өлшемшарттарын және тексеру парақтарын бекіту туралы" Қазақстан Республикасы Инвестициялар және даму министрінің 2018 жылғы 31 қазандағы № 757 және Қазақстан Республикасы Ұлттық экономика министрінің 2018 жылғы 31 қазандағы № 52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актілердің мемлекеттік тіркеу тізілімінде № 17665 болып тіркелген, 2018 жылғы 5 қарашада Қазақстан Республикасының Нормативтік құқықтық актілерінің эталондық бақылау банкінде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осы Өлшемшарттарға </w:t>
      </w:r>
      <w:r>
        <w:rPr>
          <w:rFonts w:ascii="Times New Roman"/>
          <w:b w:val="false"/>
          <w:i w:val="false"/>
          <w:color w:val="000000"/>
          <w:sz w:val="28"/>
        </w:rPr>
        <w:t>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4"/>
    <w:p>
      <w:pPr>
        <w:spacing w:after="0"/>
        <w:ind w:left="0"/>
        <w:jc w:val="both"/>
      </w:pPr>
      <w:r>
        <w:rPr>
          <w:rFonts w:ascii="Times New Roman"/>
          <w:b w:val="false"/>
          <w:i w:val="false"/>
          <w:color w:val="000000"/>
          <w:sz w:val="28"/>
        </w:rPr>
        <w:t xml:space="preserve">
      1) осы бірлескен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2) осы бірлескен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7" w:id="5"/>
    <w:p>
      <w:pPr>
        <w:spacing w:after="0"/>
        <w:ind w:left="0"/>
        <w:jc w:val="both"/>
      </w:pPr>
      <w:r>
        <w:rPr>
          <w:rFonts w:ascii="Times New Roman"/>
          <w:b w:val="false"/>
          <w:i w:val="false"/>
          <w:color w:val="000000"/>
          <w:sz w:val="28"/>
        </w:rPr>
        <w:t xml:space="preserve">
      3. Осы бірлескен бұйрықтың орындалуын бақылау жетекшілік ететін Қазақстан Республикасының Индустрия және инфрақұрылымдық даму вице-министріне жүктелсін. </w:t>
      </w:r>
    </w:p>
    <w:bookmarkEnd w:id="5"/>
    <w:bookmarkStart w:name="z8" w:id="6"/>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w:t>
            </w:r>
          </w:p>
          <w:p>
            <w:pPr>
              <w:spacing w:after="20"/>
              <w:ind w:left="20"/>
              <w:jc w:val="both"/>
            </w:pPr>
            <w:r>
              <w:rPr>
                <w:rFonts w:ascii="Times New Roman"/>
                <w:b w:val="false"/>
                <w:i w:val="false"/>
                <w:color w:val="000000"/>
                <w:sz w:val="20"/>
              </w:rPr>
              <w:t>
__________Р. Даленов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министрі</w:t>
            </w:r>
          </w:p>
          <w:p>
            <w:pPr>
              <w:spacing w:after="20"/>
              <w:ind w:left="20"/>
              <w:jc w:val="both"/>
            </w:pPr>
            <w:r>
              <w:rPr>
                <w:rFonts w:ascii="Times New Roman"/>
                <w:b w:val="false"/>
                <w:i w:val="false"/>
                <w:color w:val="000000"/>
                <w:sz w:val="20"/>
              </w:rPr>
              <w:t>
__________Б. Атамкулов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26 қыркүйегі № 496</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28 қыркүйегі № 70</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w:t>
            </w:r>
            <w:r>
              <w:br/>
            </w:r>
            <w:r>
              <w:rPr>
                <w:rFonts w:ascii="Times New Roman"/>
                <w:b w:val="false"/>
                <w:i w:val="false"/>
                <w:color w:val="000000"/>
                <w:sz w:val="20"/>
              </w:rPr>
              <w:t>құрылыс және мемлекеттік</w:t>
            </w:r>
            <w:r>
              <w:br/>
            </w:r>
            <w:r>
              <w:rPr>
                <w:rFonts w:ascii="Times New Roman"/>
                <w:b w:val="false"/>
                <w:i w:val="false"/>
                <w:color w:val="000000"/>
                <w:sz w:val="20"/>
              </w:rPr>
              <w:t>сәулет-құрылыс бақылау мен</w:t>
            </w:r>
            <w:r>
              <w:br/>
            </w:r>
            <w:r>
              <w:rPr>
                <w:rFonts w:ascii="Times New Roman"/>
                <w:b w:val="false"/>
                <w:i w:val="false"/>
                <w:color w:val="000000"/>
                <w:sz w:val="20"/>
              </w:rPr>
              <w:t>қадағалау істері жөніндегі</w:t>
            </w:r>
            <w:r>
              <w:br/>
            </w:r>
            <w:r>
              <w:rPr>
                <w:rFonts w:ascii="Times New Roman"/>
                <w:b w:val="false"/>
                <w:i w:val="false"/>
                <w:color w:val="000000"/>
                <w:sz w:val="20"/>
              </w:rPr>
              <w:t>жергілікті атқарушы органдар</w:t>
            </w:r>
            <w:r>
              <w:br/>
            </w:r>
            <w:r>
              <w:rPr>
                <w:rFonts w:ascii="Times New Roman"/>
                <w:b w:val="false"/>
                <w:i w:val="false"/>
                <w:color w:val="000000"/>
                <w:sz w:val="20"/>
              </w:rPr>
              <w:t>қызметінің сәулет, қала</w:t>
            </w:r>
            <w:r>
              <w:br/>
            </w:r>
            <w:r>
              <w:rPr>
                <w:rFonts w:ascii="Times New Roman"/>
                <w:b w:val="false"/>
                <w:i w:val="false"/>
                <w:color w:val="000000"/>
                <w:sz w:val="20"/>
              </w:rPr>
              <w:t>құрылысы және құрылыс</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10" w:id="7"/>
    <w:p>
      <w:pPr>
        <w:spacing w:after="0"/>
        <w:ind w:left="0"/>
        <w:jc w:val="left"/>
      </w:pPr>
      <w:r>
        <w:rPr>
          <w:rFonts w:ascii="Times New Roman"/>
          <w:b/>
          <w:i w:val="false"/>
          <w:color w:val="000000"/>
        </w:rPr>
        <w:t xml:space="preserve"> Сәулет, қала құрылысы, құрылыс және мемлекеттік сәулет-құрылыс бақылау мен қадағалау істері жөніндегі жергілікті атқарушы органдар қызметінің сәулет, қала құрылысы және құрылыс саласындағы тәуекел дәрежесін бағалаудың субъективті өлшемшарттары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органдары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және қадағалау субъект ұсынатын, оның ішінде автоматтандырылған ақпараттық жүйелер арқылы ұсынылатын есептілік пен мәліметтерді мониторингілеу қорытындылары.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Салынуы белгіленген объектілер мен кешендер туралы ақпаратты (тапсырыс беруші, мердігер, авторлық және техникалық қадағалау, сараптама қорытындысының, жерге тиісті құқық беру туралы шешімнің болуы туралы мәліметтерді) әрбір айдың 5-күніне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объектілер мен кешендер туралы ақпаратты (тапсырыс беруші, мердігер, авторлық және техникалық қадағалау, сараптама қорытындысының, жерге тиісті құқық беру туралы шешімнің болуы туралы мәліметтерді) тоқсан сайын есепті тоқсаннан кейінгі айдың 5-күніне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Бұрынғы бақылау және қадағалау субъектісіне бару арқылы тексерудің/профилактикалық бақылау мен қадағалаудың нәтижелері (бұл ретте бұзушылықтардың ауырлық дәрежесі (өрескел, елеулі, елеусіз) заңнама талаптары сақталмаған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қабылдау актілерін, сондай-ақ пайдалануға берілетін объектілерді (кешендерді) есепке алуды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облыстық маңызы бар қалалардың және республиканың селолық елді мекендерінің бас жоспарлау жобаларының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облыстық маңызы бар қалалардың және республиканың селолық елді мекендерінің егжей-тегжейлі жоспарлау жобаларының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функционалдық аймақтарға бөлуін ұстану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сызықтардың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сызықтардың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салуды реттеу сызықтарының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республикалық және облыстық маңызы бар қалалар үшін көзделген бірыңғай сәулеттік стиль тұжырымдамасының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шешімін дайындау кезінде өтініш берушіге жерге тиісті құқық беру туралы қала құрылысы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шешімін дайындау кезінде өтініш берушіге үй-жайларына (жекелеген бөліктеріне) реконструкциялау, қайта жоспарлау, қайта жабдықтау жүргізуге туралы қала құрылысы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эскизді (эскиздік жобаны) келісу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істері жөніндегі уәкілетті орган белгілеген тәртіпте, салынып жатқан (салынуы көзделген) объектілер мен кешендерге мониторинг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тапсырманы және техникалық шарттарды беруге өтінішті берген күннен бастап 5 (бес) жұмыс күнінен аспайтын дәлелді бас тарту жағдайларын қоспағанда, 6 (алты) жұмыс күнінен аспайтын техникалық және (немесе) технологиялық жағынан күрделі емес объектілерді жобалауға берілген өтініштерді қарау мерзімін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тапсырманы және техникалық шарттарды беруге өтінішті берген күннен бастап 5 (бес) жұмыс күнінен аспайтын дәлелді бас тарту жағдайларын қоспағанда, 15 (он бес) жұмыс күнінен аспайтын техникалық және (немесе) технологиялық жағынан күрделі жобалар бойынша өтініштерді қарау мерзімін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органына бұрын берілген нұсқамаларды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бас жоспарлары, аумақты аймақтарға бөлу жоспарлары, егжей-тегжейлі жоспарлау жоспарлары, өнеркәсіптік аймақтарды жоспарлау жобалары, құрылыс салу жобалары, абаттандыру және көгалдандыру жобалары, басқа да жоспарлау жобалары туралы ақпаратты мемлекеттік қала құрылысы кадастрының дерекқорына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сызықтары және құрылыс салуды реттеу сызықтары туралы ақпаратты мемлекеттік қала құрылысы кадастрының дерекқорына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эскиздік жобалар туралы ақпаратты мемлекеттік қала құрылысы кадастрының дерекқорына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органдардың, бұқаралық ақпарат құралдарының ресми интернет-ресурстарын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және қадағалау субъект ұсынатын, оның ішінде автоматтандырылған ақпараттық жүйелер арқылы ұсынылатын есептілік пен мәліметтерді мониторингілеу қорытындылары.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үшін қолжетімділікті қамтамасыз етуді міндетті түрде ескере отырып, объектілерді пайдалануға қабылдау актілерін, сондай-ақ пайдалануға берілетін объектілерді (кешендерді) есепке алуды жүргізбеу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(реконструкцияланатын, кеңейтілетін, модернизацияланатын, күрделі жөнделетін) және пайдалануға берілген объектілерге мониторинг жүргізбеу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Салынуы белгіленген объектілер мен кешендер туралы ақпаратты (тапсырыс беруші, мердігер, авторлық және техникалық қадағалау, сараптама қорытындысының, жерге тиісті құқық беру туралы шешімнің болуы туралы мәліметтерді) әрбір айдың 5-күніне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объектілер мен кешендер туралы ақпаратты (тапсырыс беруші, мердігер, авторлық және техникалық қадағалау, сараптама қорытындысының, жерге тиісті құқық беру туралы шешімнің болуы туралы мәліметтерді) тоқсан сайын есепті тоқсаннан кейінгі айдың 5-күніне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Бұрынғы бақылау және қадағалау субъектісіне бару арқылы тексерудің/профилактикалық бақылау мен қадағалаудың нәтижелері (бұл ретте бұзушылықтардың ауырлық дәрежесі (өрескел, елеулі, елеусіз) заңнама талаптары сақталмаған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басталуы туралы хабарламаны қабылдау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мен мемлекеттік сәулет-құрылыс бақылау және қадағалау органы қызметкерінің арасында келіспеушіліктер бар болған жағдайда, келіспеушіліктер туралы акт жасалуы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және салынған объектілерде бекітілген (қайта бекітілген) жобалау (жобалау-сметалық) құжаттамасының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сараптаманың оң қорытындысының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берілген тиісті құқықтың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 жүргізудің басталғаны туралы хабарламаны қабылдау жөніндегі талонның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ғимараттардың (құрылыстардың) пайдалану сапасын қамтамасыз ету жөнiндегi нормативтерге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жұмыс түрлерiн жүзеге асыру құқығына лицензияның бар-жоғы және лицензияланатын сәулет, қала құрылысы және құрылыс қызметiнiң санаттылыққа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штатында тиісті жоғары кәсіби білімі және жұмыс тәжірибесі бар кемінде бір инженерлік-техникалық жұмыскердің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меншік (шаруашылық жүргізу немесе жедел басқару) және (немесе) жалға алу құқығында өндірістік базаның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меншік (шаруашылық жүргізу немесе жедел басқару) және (немесе) жалға алу құқығында ең аз материалдық-техникалық жарақтандырылуының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жұмыстардың тиісінше орындалуын және сапаның қамтамасыз етілуін регламенттейтін сапаны бақылау (норманы бақылау, жұмыс жүргізу сапасын бақылау) жүйесі бойынша өтініш беруші (лицензиат) бекіткен нұсқаулықтың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жауапты инженер-техник жұмыскердің оқудан өткенін растайтын құжаттарды қоса берумен, еңбекті қорғау және қауіпсіздік техникасы жүйесі бойынша өтініш беруші (лицензиат) бекіткен қағидалардың және нұсқаулықтардың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жобалау қызметімен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жобалау қызметімен айналасу үшін лицензиаттарға қойылатын меншік (шаруашылық жүргізу немесе жедел басқару) және (немесе) жалға алу құқығында әкімшілік-тұрмыстық үй-жайлардың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жобалау қызметімен айналасу үшін лицензиаттарға қойылатын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қамтылымның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меншік (шаруашылық жүргізу немесе жедел басқару) және (немесе) жалға алу құқығында әкімшілік-тұрмыстық үй-жайлардың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қамтылымның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лицензиаттың бес жылдан кем емес тиісті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іске асырылған бестен кем емес құрылыс объектілерінің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меншік (шаруашылық жүргізу немесе жедел басқару) құқығында және (немесе) жалға алу әкімшілік-тұрмыстық үй-жайлардың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қамтылымның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лицензиаттың он жылдан кем емес тиісті жұмыс тәжiрибесiнің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іске асырылған оннан кем емес құрылыс объектілерінің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құрылыс-монтаждау жұмыстарымен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өндірістік базаның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ең аз материалдық-техникалық жарақтандырылуы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өндірістік базаның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ең аз материалдық-техникалық жарақтандырылуының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лицензиаттың бес жылдан кем емес тиісті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іске асырылған бестен кем емес құрылыс объектілерінің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өндірістік базаның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аз материалдық-техникалық жарақтандырылуының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лицензиаттың он жылдан кем емес тиісті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іске асырылған оннан кем емес құрылыс объектілерінің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қала құрылысы, жобалау алдындағы және жобалау-сметалық құжаттаманы сараптау жөніндегі сарапшыға: қала құрылысы, жобалау-сметалық құжаттаманың тиісті бөлімдері бойынша жоғары кәсіби білімі және қала құрылысы, жобалау алдындағы және жобалау-сметалық құжаттаманың тиісті бөлімдерін әзірлеу және (немесе) сараптау бойынша бес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тіреу және қоршау конструкциялары бөлігінде жауапкершілігі бірінші деңгейдегі объектілер бойынша техникалық қадағалау сарапшысына: құрылыс саласында жоғары кәсіби білімі және сарапшы ретінде бес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инженерлік желілер бөлігінде жауапкершілігі бірінші деңгейдегі объектілер бойынша техникалық қадағалау сарапшысына: құрылыс саласында жоғары кәсіби білімі және сарапшы ретінде бес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технологиялық жабдықтар бөлігінде жауапкершілігі бірінші деңгейдегі объектілер бойынша техникалық қадағалау сарапшысына: құрылыс саласында жоғары кәсіби білімі және сарапшы ретінде бес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тіреу және қоршау конструкциялары бөлігінде жауапкершілігі екінші және үшінші деңгейдегі объектілер бойынша техникалық қадағалау сарапшысына: құрылыс саласында жоғары кәсіби білімі және құрылыс-монтаждау жұмыстарын жүргізуде үш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инженерлік желілер бөлігінде жауапкершілігі екінші және үшінші деңгейдегі объектілер бойынша техникалық қадағалау сарапшысына: құрылыс саласында жоғары кәсіби білімі және құрылыс-монтаждау жұмыстарын жүргізуде үш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технологиялық жабдықтар бөлігінде жауапкершілігі екінші және үшінші деңгейдегі объектілер бойынша техникалық қадағалау сарапшысына: құрылыс саласында жоғары кәсіби білімі және құрылыс-монтаждау жұмыстарын жүргізуде үш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сәулет бөлігінде жауапкершілігі бірінші деңгейдегі объектілер бойынша авторлық қадағалау сарапшысына: құрылыс саласында жоғары кәсіби білімі және сарапшы ретінде үш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тіреу және қоршау конструкциялары бөлігінде жауапкершілігі бірінші деңгейдегі объектілер бойынша авторлық қадағалау сарапшысына: құрылыс саласында жоғары кәсіби білімі және сарапшы ретінде үш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сәулет бөлігінде жауапкершілігі екінші және үшінші деңгейдегі объектілер бойынша авторлық қадағалау сарапшысына: құрылыс саласында жоғары кәсіби білімі және жобалау қызметінде кемінде бес жыл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тіреу және қоршау конструкциялары бөлігінде жауапкершілігі екінші және үшінші деңгейдегі объектілер бойынша авторлық қадағалау сарапшысына құрылыс саласында жоғары кәсіби білімі және жобалау қызметінде кемінде бес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ғимараттар мен құрылыстардың сенімділігі мен орнықтылығын техникалық тексеру сарапшысына: құрылыс саласында жоғары кәсіби білімі және есептеу мен конструкциялау мамандығы бойынша жобалау қызметінде үш жылдан кем емес жұмыс тәжірибенің немесе осы бағытта бес жылдан кем емес сарапшы болып жұмыс істеу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қала құрылысы, жобалау алдындағы және жобалау-сметалық құжаттаманы қоршаған ортаға әсерді бағалау бойынша сараптау жөніндегі сарапшыға: тиісті бөлім бойынша жоғары кәсіби білімінің және бес жылдан кем емес жұмыс тәжірибесінің немесе жоғары кәсіби білімі және қала құрылысы, жобалау алдындағы және жобалау-сметалық құжаттаманың экологиялық бөлімін әзірлеу және (немесе) сараптау бойынша он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халықтың санитарлық-эпидемиологиялық салауаттылығы саласындағы қала құрылысы, жобалау алдындағы және жобалау-сметалық құжаттаманы сараптау жөніндегі сарапшыға: санитарлық-эпидемиологиялық бейінді жоғарғы медициналық білімі және қала құрылысы, жобалау алдындағы және жобалау-сметалық құжаттаманың тиісті бөлімін сараптау бойынша бес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қоныстану үлгiсiне және сол жердiң жағдайына сәйкес мүгедектер мен iс-қимылы шектеулi басқа да топтардың жұмыс орындарына, жалпыға ортақ пайдаланылатын орындарға, әлеуметтiк, рекреациялық, инженерлiк және көлiк инфрақұрылымы объектiлерiне (ғимараттарға, коммуникацияларға) кіруі үшін оңтайлы жағдайлармен және құралдармен қамтамасыз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объектілердегі техникалық қадағалауды жүзеге асыратын заңды тұлғаларда аккредиттеу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бірінші жауапкершілік деңгейіндегі объектілерде техникалық қадағалауды жүзеге асыратын кемінде үш аттестатталған сарапшының болуы, оның ішінде бірінші жауапкершілік деңгейіндегі объектілер бойынша – тіреу және қоршау конструкциялары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бірінші жауапкершілік деңгейіндегі объектілерде техникалық қадағалауды жүзеге асыратын кемінде үш аттестатталған сарапшының болуы, оның ішінде бірінші жауапкершілік деңгейіндегі объектілер бойынша – инженерлік желілер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бірінші жауапкершілік деңгейіндегі объектілерде техникалық қадағалауды жүзеге асыратын кемінде үш аттестатталған сарапшының болуы, оның ішінде бірінші жауапкершілік деңгейіндегі объектілер бойынша – технологиялық жабдық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меншік құқығында немесе тартылған (шарт негізінде) аккредиттелген зертхананың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меншік немесе бір жылдан астам мерзімге жалға алу құқығында үй-жайлардың ауданы бір жұмыскерге 6 м</w:t>
            </w:r>
            <w:r>
              <w:rPr>
                <w:rFonts w:ascii="Times New Roman"/>
                <w:b w:val="false"/>
                <w:i w:val="false"/>
                <w:color w:val="000000"/>
                <w:vertAlign w:val="superscript"/>
              </w:rPr>
              <w:t>2</w:t>
            </w:r>
            <w:r>
              <w:rPr>
                <w:rFonts w:ascii="Times New Roman"/>
                <w:b w:val="false"/>
                <w:i w:val="false"/>
                <w:color w:val="000000"/>
                <w:sz w:val="20"/>
              </w:rPr>
              <w:t>, кресло-арбаларды пайдаланып жұмыс істейтін мүгедектер үшін тиісінше 5,65 және 7,65 м</w:t>
            </w:r>
            <w:r>
              <w:rPr>
                <w:rFonts w:ascii="Times New Roman"/>
                <w:b w:val="false"/>
                <w:i w:val="false"/>
                <w:color w:val="000000"/>
                <w:vertAlign w:val="superscript"/>
              </w:rPr>
              <w:t>2</w:t>
            </w:r>
            <w:r>
              <w:rPr>
                <w:rFonts w:ascii="Times New Roman"/>
                <w:b w:val="false"/>
                <w:i w:val="false"/>
                <w:color w:val="000000"/>
                <w:sz w:val="20"/>
              </w:rPr>
              <w:t xml:space="preserve"> есебімен санитариялық қағидаларының талаптарын қанағаттандыратын әкімшілік-тұрмыстық үй-жайлардың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жүктелген міндеттер мен функцияларды орындауға қажетті материалдық-техникалық жарақтандырудың, оның ішінде өлшеу және бақылау құралдарының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жүктелген міндеттер мен функцияларды орындауға қажетті нормативтік-техникалық және әдіснамалық әдебиеттердің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екінші және үшінші жауапкершілік деңгейіндегі объектілерде техникалық қадағалауды жүзеге асыратын кемінде үш аттестатталған сарапшының болуы, оның ішінде екінші және үшінші жауапкершілік деңгейіндегі объектілер бойынша – тіреу және қоршау конструкциялары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екінші және үшінші жауапкершілік деңгейіндегі объектілерде техникалық қадағалауды жүзеге асыратын кемінде үш аттестатталған сарапшының болуы, оның екінші және үшінші жауапкершілік деңгейіндегі объектілер бойынша – инженерлік желілер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екінші және үшінші жауапкершілік деңгейіндегі объектілерде техникалық қадағалауды жүзеге асыратын кемінде үш аттестатталған сарапшының болуы, оның ішінде екінші және үшінші жауапкершілік деңгейіндегі объектілер бойынша – технологиялық жабдықтар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меншік құқығында немесе тартылған (шарт негізінде) аккредиттелген зертхананың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меншік немесе бір жылдан астам мерзімге жалға алу құқығында үй-жайлардың ауданы бір жұмыскерге 6 м</w:t>
            </w:r>
            <w:r>
              <w:rPr>
                <w:rFonts w:ascii="Times New Roman"/>
                <w:b w:val="false"/>
                <w:i w:val="false"/>
                <w:color w:val="000000"/>
                <w:vertAlign w:val="superscript"/>
              </w:rPr>
              <w:t>2</w:t>
            </w:r>
            <w:r>
              <w:rPr>
                <w:rFonts w:ascii="Times New Roman"/>
                <w:b w:val="false"/>
                <w:i w:val="false"/>
                <w:color w:val="000000"/>
                <w:sz w:val="20"/>
              </w:rPr>
              <w:t>, кресло-арбаларды пайдаланып жұмыс істейтін мүгедектер үшін тиісінше 5,65 және 7,65 м</w:t>
            </w:r>
            <w:r>
              <w:rPr>
                <w:rFonts w:ascii="Times New Roman"/>
                <w:b w:val="false"/>
                <w:i w:val="false"/>
                <w:color w:val="000000"/>
                <w:vertAlign w:val="superscript"/>
              </w:rPr>
              <w:t>2</w:t>
            </w:r>
            <w:r>
              <w:rPr>
                <w:rFonts w:ascii="Times New Roman"/>
                <w:b w:val="false"/>
                <w:i w:val="false"/>
                <w:color w:val="000000"/>
                <w:sz w:val="20"/>
              </w:rPr>
              <w:t xml:space="preserve"> есебімен санитариялық қағидаларының талаптарын қанағаттандыратын әкімшілік-тұрмыстық үй-жайлардың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жүктелген міндеттер мен функцияларды орындауға қажетті материалдық-техникалық жарақтандырудың, оның ішінде өлшеу және бақылау құралдарының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жүктелген міндеттер мен функцияларды орындауға қажетті нормативтік-техникалық және әдіснамалық әдебиеттердің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белгіленген біліктілік талаптарына сәйкестігінде өзінің құрамында аккредиттеу туралы қолданыстағы куәлігі бар тұрақты негізде ғимараттар мен құрылыстардың сенімділігін және орнықтылығын техникалық зерттеп қарауды жүзеге асыратын, кемінде үш аттестатталған сарапшының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белгіленген біліктілік талаптарына сәйкестігінде тұрақты негізде конструктивтік мамандануы бойынша жобаларды сараптауды жүзеге асыратын кемінде бір аттестатталған сарапшының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белгіленген біліктілік талаптарына сәйкестігінде өзінің құрамында тұрақты негізде кемінде бір инженер-геодезистің (жұмыс тәжірибесі кемінде үш жыл)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меншік құқығында немесе тартылған (шарт негізінде) аккредиттелген зертхананың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меншік немесе бір жылдан астам мерзімге жалға алу құқығында үй-жайлардың ауданы бір жұмыскерге 6 м</w:t>
            </w:r>
            <w:r>
              <w:rPr>
                <w:rFonts w:ascii="Times New Roman"/>
                <w:b w:val="false"/>
                <w:i w:val="false"/>
                <w:color w:val="000000"/>
                <w:vertAlign w:val="superscript"/>
              </w:rPr>
              <w:t>2</w:t>
            </w:r>
            <w:r>
              <w:rPr>
                <w:rFonts w:ascii="Times New Roman"/>
                <w:b w:val="false"/>
                <w:i w:val="false"/>
                <w:color w:val="000000"/>
                <w:sz w:val="20"/>
              </w:rPr>
              <w:t>, кресло-арбаларды пайдаланып жұмыс істейтін мүгедектер үшін тиісінше 5,65 және 7,65 м</w:t>
            </w:r>
            <w:r>
              <w:rPr>
                <w:rFonts w:ascii="Times New Roman"/>
                <w:b w:val="false"/>
                <w:i w:val="false"/>
                <w:color w:val="000000"/>
                <w:vertAlign w:val="superscript"/>
              </w:rPr>
              <w:t>2</w:t>
            </w:r>
            <w:r>
              <w:rPr>
                <w:rFonts w:ascii="Times New Roman"/>
                <w:b w:val="false"/>
                <w:i w:val="false"/>
                <w:color w:val="000000"/>
                <w:sz w:val="20"/>
              </w:rPr>
              <w:t xml:space="preserve"> есебімен санитариялық қағидаларының талаптарын қанағаттандыратын әкімшілік-тұрмыстық үй-жайлардың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жүктелген міндеттер мен функцияларды орындауға қажетті материалдық-техникалық жарақтандырудың, оның ішінде өлшеу және бақылау құралдарының, сондай-ақ есеп айырысуларды орындауға, графикалық және өзге де материалдарды жасау мен ресімдеуге қажетті лицензиялық бағдарламалық қамтылымы бар дербес компьютерлердің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жүктелген міндеттер мен функцияларды орындауға қажетті нормативтік-техникалық және әдіснамалық әдебиеттердің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тұлғалардың мемлекеттік сәулет-құрылыс бақылау және қадағалау органына ай сайынғы негізде объект құрылысының жай-күйі және барысы туралы есепті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(бас мердігердің) берілген нұсқауларды орындамағаны немесе тиісінше орындамағаны жөнінде техникалық қадағалауды жүзеге асыратын тұлғалар ұсынған ақпарат бойынша әкімшілік шаралар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 негізінде Қазақстан Республикасы заңнамасының талаптарын бұзудың, оларды жою адамның өмірі мен денсаулығына зиян келтіруге әкеп соқтыратын нақты фактілер бойынша құрылысқа қатысушыларға қатысты мемлекеттік сәулет-құрылыс бақылау және қадағалау органдарының жоспардан тыс тексерулерді ұйымдастыруы және өткізуі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қатысушыларға қатысты мемлекеттік сәулет-құрылыс бақылау және қадағалау органдарының профилактикалық бақылау мен қадағалауды ұйымдастыруы және өткізуі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тексерулердің нәтижелері бойынша актілердің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туралы нұсқамаларда жоспардан тыс тексерулердің нәтижелері бойынша актілердің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тарту туралы қаулыларда жоспардан тыс тексерулердің нәтижелері бойынша актілердің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тарту туралы хаттамаларда жоспардан тыс тексерулердің нәтижелері бойынша актілердің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субъктісіне (объект) барумен профилактилық бақылау мен қадағалау нәтижелері бойынша анықталған бұзушылықтарды жою туралы нұсқамалардың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органына бұрын берілген нұсқамалардың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органдардың, бұқаралық ақпарат құралдарының ресми интернет-ресурстарын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және қадағалау субъект ұсынатын, оның ішінде автоматтандырылған ақпараттық жүйелер арқылы ұсынылатын есептілік пен мәліметтерді мониторингілеу қорытындылары.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Салынуы белгіленген объектілер мен кешендер туралы ақпаратты (тапсырыс беруші, мердігер, авторлық және техникалық қадағалау, сараптама қорытындысының, жерге тиісті құқық беру туралы шешімнің болуы туралы мәліметтерді) әрбір айдың 5-күніне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объектілер мен кешендер туралы ақпаратты (тапсырыс беруші, мердігер, авторлық және техникалық қадағалау, сараптама қорытындысының, жерге тиісті құқық беру туралы шешімнің болуы туралы мәліметтерді) тоқсан сайын есепті тоқсаннан кейінгі айдың 5-күніне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Бұрынғы бақылау және қадағалау субъектісіне бару арқылы тексерудің/профилактикалық бақылау мен қадағалаудың нәтижелері (бұл ретте бұзушылықтардың ауырлық дәрежесі (өрескел, елеулі, елеусіз) тексеру парақтарында көрсетілген заңнама талаптары сақталмаған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авторлық қадағалауды жүзеге асыратын тұлғалар ұсынған есептер бойынша мониторинг пен талдау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консервациялау, оның ішінде консервацияланған объектілерінің жай-күйін зерттеп қарау мен бақылау бойынша жұмыс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жер учаскесіне тиісті құқықтың болуы туралы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қолданыстағы нормативтік құжаттардың талаптарына сәйкес белгіленген нысан бойынша салынуы белгіленген объектіні жобалауға арналған сәулет-жоспарлау тапсырмасының болуы туралы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техникалық регламенттердің талаптарын сақтау туралы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елдi мекендердің қоныстану үлгiсiне және сол жердiң жағдайына сәйкес мүгедектер мен iс-қимылы шектеулi басқа да топтардың жұмыс орындарына, жалпыға ортақ пайдаланылатын орындарға, әлеуметтiк, рекреациялық, инженерлiк және көлiк инфрақұрылымы объектiлерiне (ғимараттарға, коммуникацияларға) кіруі үшін оңтайлы жағдайлармен және құралдармен қамтамасыз етiлуі туралы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инженерлік және коммуникациялық қамтамасыз ету көздеріне қосылуға арналған техникалық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егер шартта инженерлік іздестірулердің орындалуы көзделмесе, инженерлік-геологиялық іздестірулер туралы есептің болуы туралы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ұйымдардың электр берудің әуе желілері және байланыс желілері аймағында, темір жол бөлінген белдеуде, құрылыс алаңында орналасқан жерасты коммуникацияларының өтетін орындарында, жер учаскелерінде жерасты қазба жұмыстарын жүргізу аймақтарында жұмыс жүргізуге рұқсатының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ұйымдардың егер тапсырыс берушінің құрылысы үшін жеке газбен, сумен, бумен және энергиямен жабдықтау объектілері болмаған жағдайда, құрылысты ұйымдастыру жобасына сәйкес қалаларда және басқа елді мекендерде құрылыс салу кезеңі ішінде бұрыннан бар көздерден электр энергиясын, газды, суды, буды уақытша пайдалануға рұқсатының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ұйымдардың ормандарды кесуге және ағаштарды отырғызуға рұқсатының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пайдалануға қабылдау мақсаты үшін жер учаскесіне сәйкес құқықтың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(қайта бекітілген) жобалау (жобалау-сметалық) құжаттамасының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сараптаманың оң қорытындысының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жүргізіле бастағаны туралы хабарламаны қабылдау туралы талонның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сондай-ақ аумақты инженерлік жағынан дайындау, абаттандыру және көгалдандыру, құрылыстарды (объектілерді) консервациялау, қалалық маңызы бар объектілерді кейіннен кәдеге жарату жөніндегі жұмыстар кешенін жүргізу туралы шешімдер туралы ақпаратты мемлекеттік қала құрылысы кадастрының дерекқорына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мемлекетаралық жобаларды қоса алғанда, жобалар сараптамасының қорытындылары туралы ақпаратты мемлекеттік қала құрылысы кадастрының дерекқорына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 түрлерін жүзеге асыру құқықтарына берілетін лицензияның, оның ішінде лицензияланатын сәулет, қала құрылысы және құрылыс қызметі санатының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аттестатталған сарапшылардың болмауы және олардың объектінің жауапкершілік деңгейі бойынша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қадағалауды жүзеге асыратын аттестатталған сарапшылардың болмауы және олардың объектінің жауапкершілік деқгейіне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сәйкес келуі, соның ішінде тіреу және қоршау конструкцияларының беріктігін, тұрақтылығын, сенімділігін және ғимараттың (имараттың) пайдалану сапасын қамтамасыз ету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қабылдау бақылауының жүзеге асырылуы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құжаттаманы уақытылы және дұрыс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авторлық және техникалық қадағалау нұсқауларының орындалуын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органдары нұсқамаларының орындалуын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шартта көрсетілген мерзімге сәйкес конкурс өткізу процесінде ұсынған кепілдік мерзімін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(жобалау-сметалық) құжаттамадан және нормативтік талаптардан, сондай-ақ жасалған құрылыстың мердігерлік шартының талаптарынан ауытқумен, құрылыс жұмыстарын жүргізген кезде оны тоқтату бойынша тиісті шаралар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Бекітілген жобалау құжаттамасына өзгерістер енгізу кезде келісулер мен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(іске қосу) кезіңде қабылдау тәртібін сақтау: салынған объектiнi пайдалануға қабылдау мен берудi бекiтiлген жобаға сәйкес ол толық әзiр болған және сәйкестiк туралы декларация, құрылыс-монтаждау жұмыстарының сапасы және орындалған жұмыстардың бекiтiлген жобаға сәйкестiгi туралы қорытындылардың болуы; құрылысы аяқталған объектiнiң дайындығын анықтау және құжаттамалық растау; объектіні пайдалануға қабылдау актісіне қол қою объектіні түпкілікті тексеріп-қараудан кейін жүзеге асырылады; бекiтiлген жобалық шешiмдерде және мемлекеттiк (мемлекетаралық) нормативтерде мердiгер (бас мердiгер) бұзушылықтарды жойғаннан кейiн объектi пайдалануға қабылданады; объектіні пайдалануға қабылдауға жарамсыздығы немесе құрылыс-монтаждық жұмыстарының сапасыз орындалуы туралы авторлық және (немесе) техникалық қадағалаудың қорытындысын алу кезінде шаралар қолдану үшін ақпаратты мемлекеттік органдарға жіберу; объектіні пайдалануға қабылдау актісі бекітілгеннен кейін бір күн ішінде "Азаматтарға арналған үкімет" мемлекеттік корпорациясы" акционерлік қоғамына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қабылдауға қатысушылардың құрылысы аяқталған объектiнiң дайындығын анықтау және құжаттамалық растау міндеттемелерді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қабылдауға қатысушылардың орындалған құрылыс-монтаждау жұмыстарының және монтаждалған технологиялық, инженерлiк немесе өзге де жабдықтың белгiленген тәртiппен бекiтiлген жобалау (жобалау-сметалық) құжаттамасына, нормативтiк талаптарға (шарттарға, шектеулерге) сәйкестiгiн бағалау міндеттемелерді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Мердiгерден (бас мердiгерден) объектiнiң пайдалануға қабылдауға дайындығы туралы жазбаша хабарлама алғаннан кейiн тапсырыс берушi объектiнi пайдалануға қабылдауды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Мердiгерден (бас мердiгерден) объектiнiң дайындығы туралы хабарлама алған күннен бастап тапсырыс берушi мердiгерден (бас мердiгерден) және техникалық және авторлық қадағалауларды жүзеге асыратын тұлғалардан сәйкестiк туралы декларацияны, құрылыс-монтаждау жұмыстарының сапасы және орындалған жұмыстардың жобаға сәйкестiгi туралы қорытындыларды сұратуының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 (бас мердiгер) мен техникалық және авторлық қадағалауларды жүзеге асыратын тұлғалар тапсырыс берушiден сұратуды алған күннен бастап үш жұмыс күнi iшiнде сәйкестiк туралы декларацияны, құрылыс-монтаждау жұмыстарының сапасы және орындалған жұмыстардың жобаға сәйкестiгi туралы қорытындыларды не терiс қорытындыларды ұсынуы туралы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 сәйкестiк туралы декларацияның, құрылыс-монтаждау жұмыстарының сапасы және орындалған жұмыстардың жобаға сәйкестiгi туралы қорытындылардың негiзiнде мердiгермен (бас мердiгермен), техникалық және авторлық қадағалауларды жүзеге асыратын тұлғалармен бiрлесiп, атқарушылық техникалық құжаттаманың бар-жоғы және жинақталымы тұрғысынан тексеруді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Бекiтiлген жобалық шешiмдердi және мемлекеттiк (мемлекетаралық) нормативтердi бұзушылықтар анықталғанда, сондай-ақ терiс қорытындылар болған кезде мердiгер (бас мердiгер) бұзушылықтарды жойғаннан кейiн заңмен белгіленген тәртіпте объектiнi пайдалануға қабылдаудың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сапасы және орындалған жұмыстардың жобаға сәйкестігі туралы қорытындылардың, объектіні пайдалануға қабылдау актісінің нысандарын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органына бұрын берілген нұсқаманы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органдардың, бұқаралық ақпарат құралдарының ресми интернет-ресурстарын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26 қыркүйегі № 496</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28 қыркүйегі № 70</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31қазандағы № 757</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 № 52</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bl>
    <w:bookmarkStart w:name="z12" w:id="8"/>
    <w:p>
      <w:pPr>
        <w:spacing w:after="0"/>
        <w:ind w:left="0"/>
        <w:jc w:val="left"/>
      </w:pPr>
      <w:r>
        <w:rPr>
          <w:rFonts w:ascii="Times New Roman"/>
          <w:b/>
          <w:i w:val="false"/>
          <w:color w:val="000000"/>
        </w:rPr>
        <w:t xml:space="preserve"> Сәулет және қала құрылысы органдарына қатысты сәулет, қала құрылысы және құрылыс саласындағы тексеру парағы</w:t>
      </w:r>
    </w:p>
    <w:bookmarkEnd w:id="8"/>
    <w:p>
      <w:pPr>
        <w:spacing w:after="0"/>
        <w:ind w:left="0"/>
        <w:jc w:val="both"/>
      </w:pPr>
      <w:r>
        <w:rPr>
          <w:rFonts w:ascii="Times New Roman"/>
          <w:b w:val="false"/>
          <w:i w:val="false"/>
          <w:color w:val="000000"/>
          <w:sz w:val="28"/>
        </w:rPr>
        <w:t>
      Тексеруді тағайындаған мемлекеттік орган______________________________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тексеруді/профилактикалық бақылауды және қадағалауды тағайындау туралы</w:t>
      </w:r>
    </w:p>
    <w:p>
      <w:pPr>
        <w:spacing w:after="0"/>
        <w:ind w:left="0"/>
        <w:jc w:val="both"/>
      </w:pPr>
      <w:r>
        <w:rPr>
          <w:rFonts w:ascii="Times New Roman"/>
          <w:b w:val="false"/>
          <w:i w:val="false"/>
          <w:color w:val="000000"/>
          <w:sz w:val="28"/>
        </w:rPr>
        <w:t>
      акт 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қабылдау актілерін, сондай-ақ пайдалануға берілетін объектілерді (кешендерді) есепке алуды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облыстық маңызы бар қалалардың және республиканың селолық елді мекендерінің бас жоспарлау жобаларының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облыстық маңызы бар қалалардың және республиканың селолық елді мекендерінің егжей-тегжейлі жоспарлау жобаларының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функционалдық аймақтарға бөлуін ұстану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сызықтардың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сызықтардың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салуды реттеу сызықтарының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республикалық және облыстық маңызы бар қалалар үшін көзделген бірыңғай сәулеттік стиль тұжырымдамасының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шешімін дайындау кезінде өтініш берушіге жерге тиісті құқық беру туралы қала құрылысы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шешімін дайындау кезінде өтініш берушіге үй-жайларына (жекелеген бөліктеріне) реконструкциялау, қайта жоспарлау, қайта жабдықтау жүргізуге туралы қала құрылысы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эскизді (эскиздік жобаны) келісу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істері жөніндегі уәкілетті орган белгілеген тәртіпте, салынып жатқан (салынуы көзделген) объектілер мен кешендерге мониторинг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тапсырманы және техникалық шарттарды беруге өтінішті берген күннен бастап 5 (бес) жұмыс күнінен аспайтын дәлелді бас тарту жағдайларын қоспағанда, 6 (алты) жұмыс күнінен аспайтын техникалық және (немесе) технологиялық жағынан күрделі емес объектілерді жобалауға берілген өтініштерді қарау мерзімін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тапсырманы және техникалық шарттарды беруге өтінішті берген күннен бастап 5 (бес) жұмыс күнінен аспайтын дәлелді бас тарту жағдайларын қоспағанда, 15 (он бес) жұмыс күнінен аспайтын техникалық және (немесе) технологиялық жағынан күрделі жобалар бойынша өтініштерді қарау мерзімін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органына бұрын берілген нұсқамаларды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бас жоспарлары, аумақты аймақтарға бөлу жоспарлары, егжей-тегжейлі жоспарлау жоспарлары, өнеркәсіптік аймақтарды жоспарлау жобалары, құрылыс салу жобалары, абаттандыру және көгалдандыру жобалары, басқа да жоспарлау жобалары туралы ақпаратты мемлекеттік қала құрылысы кадастрының дерекқорына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сызықтары және құрылыс салуды реттеу сызықтары туралы ақпаратты мемлекеттік қала құрылысы кадастрының дерекқорына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эскиздік жобалар туралы ақпаратты мемлекеттік қала құрылысы кадастрының дерекқорына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 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 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w:t>
      </w:r>
    </w:p>
    <w:p>
      <w:pPr>
        <w:spacing w:after="0"/>
        <w:ind w:left="0"/>
        <w:jc w:val="both"/>
      </w:pPr>
      <w:r>
        <w:rPr>
          <w:rFonts w:ascii="Times New Roman"/>
          <w:b w:val="false"/>
          <w:i w:val="false"/>
          <w:color w:val="000000"/>
          <w:sz w:val="28"/>
        </w:rPr>
        <w:t>
      субъектісінің басшысы            __________________________________________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 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26 қыркүйегі № 496</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28 қыркүйегі № 70</w:t>
            </w:r>
            <w:r>
              <w:br/>
            </w:r>
            <w:r>
              <w:rPr>
                <w:rFonts w:ascii="Times New Roman"/>
                <w:b w:val="false"/>
                <w:i w:val="false"/>
                <w:color w:val="000000"/>
                <w:sz w:val="20"/>
              </w:rPr>
              <w:t>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31 қазандағы № 757</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 № 52</w:t>
            </w:r>
            <w:r>
              <w:br/>
            </w:r>
            <w:r>
              <w:rPr>
                <w:rFonts w:ascii="Times New Roman"/>
                <w:b w:val="false"/>
                <w:i w:val="false"/>
                <w:color w:val="000000"/>
                <w:sz w:val="20"/>
              </w:rPr>
              <w:t>бірлескен бұйрығына</w:t>
            </w:r>
            <w:r>
              <w:br/>
            </w:r>
            <w:r>
              <w:rPr>
                <w:rFonts w:ascii="Times New Roman"/>
                <w:b w:val="false"/>
                <w:i w:val="false"/>
                <w:color w:val="000000"/>
                <w:sz w:val="20"/>
              </w:rPr>
              <w:t>4-қосымша</w:t>
            </w:r>
          </w:p>
        </w:tc>
      </w:tr>
    </w:tbl>
    <w:bookmarkStart w:name="z14" w:id="9"/>
    <w:p>
      <w:pPr>
        <w:spacing w:after="0"/>
        <w:ind w:left="0"/>
        <w:jc w:val="left"/>
      </w:pPr>
      <w:r>
        <w:rPr>
          <w:rFonts w:ascii="Times New Roman"/>
          <w:b/>
          <w:i w:val="false"/>
          <w:color w:val="000000"/>
        </w:rPr>
        <w:t xml:space="preserve"> Құрылыс органдарына қатысты сәулет, қала құрылысы және құрылыс саласындағы тексеру парағы</w:t>
      </w:r>
    </w:p>
    <w:bookmarkEnd w:id="9"/>
    <w:p>
      <w:pPr>
        <w:spacing w:after="0"/>
        <w:ind w:left="0"/>
        <w:jc w:val="both"/>
      </w:pPr>
      <w:r>
        <w:rPr>
          <w:rFonts w:ascii="Times New Roman"/>
          <w:b w:val="false"/>
          <w:i w:val="false"/>
          <w:color w:val="000000"/>
          <w:sz w:val="28"/>
        </w:rPr>
        <w:t>
      Тексеруді тағайындаған мемлекеттік орган______________________________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тексеруді/профилактикалық бақылауды және қадағалауды тағайындау туралы акт 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Бқылау және қадағалау субъектісінің (объектісінің) (жеке сәйкестендіру нөмірі),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авторлық қадағалауды жүзеге асыратын тұлғалар ұсынған есептер бойынша мониторинг пен талдау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консервациялау, оның ішінде консервацияланған объектілерінің жай-күйін зерттеп қарау мен бақылау бойынша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жер учаскесіне тиісті құқықтың болуы туралы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қолданыстағы нормативтік құжаттардың талаптарына сәйкес белгіленген нысан бойынша салынуы белгіленген объектіні жобалауға арналған сәулет-жоспарлау тапсырмасының болуы туралы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техникалық регламенттердің талаптарын сақтау туралы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елдi мекендердің қоныстану үлгiсiне және сол жердiң жағдайына сәйкес мүгедектер мен iс-қимылы шектеулi басқа да топтардың жұмыс орындарына, жалпыға ортақ пайдаланылатын орындарға, әлеуметтiк, рекреациялық, инженерлiк және көлiк инфрақұрылымы объектiлерiне (ғимараттарға, коммуникацияларға) кіруі үшін оңтайлы жағдайлармен және құралдармен қамтамасыз етiлуі туралы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инженерлік және коммуникациялық қамтамасыз ету көздеріне қосылуға арналған техникалық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егер шартта инженерлік іздестірулердің орындалуы көзделмесе, инженерлік-геологиялық іздестірулер туралы есептің болуы туралы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ұйымдардың электр берудің әуе желілері және байланыс желілері аймағында, темір жол бөлінген белдеуде, құрылыс алаңында орналасқан жерасты коммуникацияларының өтетін орындарында, жер учаскелерінде жерасты қазба жұмыстарын жүргізу аймақтарында жұмыс жүргізуге рұқсатының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ұйымдардың егер тапсырыс берушінің құрылысы үшін жеке газбен, сумен, бумен және энергиямен жабдықтау объектілері болмаған жағдайда, құрылысты ұйымдастыру жобасына сәйкес қалаларда және басқа елді мекендерде құрылыс салу кезеңі ішінде бұрыннан бар көздерден электр энергиясын, газды, суды, буды уақытша пайдалануға рұқсатының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ұйымдардың ормандарды кесуге және ағаштарды отырғызуға рұқсатының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пайдалануға қабылдау мақсаты үшін жер учаскесіне сәйкес құқықтың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(қайта бекітілген) жобалау (жобалау-сметалық) құжаттамасының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сараптаманың оң қорытындысының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жүргізіле бастағаны туралы хабарламаны қабылдау туралы талонның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сондай-ақ аумақты инженерлік жағынан дайындау, абаттандыру және көгалдандыру, құрылыстарды (объектілерді) консервациялау, қалалық маңызы бар объектілерді кейіннен кәдеге жарату жөніндегі жұмыстар кешенін жүргізу туралы шешімдер туралы ақпаратты мемлекеттік қала құрылысы кадастрының дерекқорына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мемлекетаралық жобаларды қоса алғанда, жобалар сараптамасының қорытындылары туралы ақпаратты мемлекеттік қала құрылысы кадастрының дерекқорына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 түрлерін жүзеге асыру құқықтарына берілетін лицензияның, оның ішінде лицензияланатын сәулет, қала құрылысы және құрылыс қызметі санатының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аттестатталған сарапшылардың болмауы және олардың объектінің жауапкершілік деңгейі бойынша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қадағалауды жүзеге асыратын аттестатталған сарапшылардың болмауы және олардың объектінің жауапкершілік деқгейіне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сәйкес келуі, соның ішінде тіреу және қоршау конструкцияларының беріктігін, тұрақтылығын, сенімділігін және ғимараттың (имараттың) пайдалану сапасын қамтамасыз ету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қабылдау бақылауының жүзеге асырылуы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құжаттаманы уақытылы және дұрыс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авторлық және техникалық қадағалау нұсқауларының орындалуын қамтамасыз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органдары нұсқамаларының орындалуын қамтамасыз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шартта көрсетілген мерзімге сәйкес конкурс өткізу процесінде ұсынған кепілдік мерзімін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(жобалау-сметалық) құжаттамадан және нормативтік талаптардан, сондай-ақ жасалған құрылыстың мердігерлік шартының талаптарынан ауытқумен, құрылыс жұмыстарын жүргізген кезде оны тоқтату бойынша тиісті шаралар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жобалау құжаттамасына өзгерістер енгізу кезде келісулер мен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(іске қосу) кезіңде қабылдау тәртібін сақтау: салынған объектiнi пайдалануға қабылдау мен берудi бекiтiлген жобаға сәйкес ол толық әзiр болған және сәйкестiк туралы декларация, құрылыс-монтаждау жұмыстарының сапасы және орындалған жұмыстардың бекiтiлген жобаға сәйкестiгi туралы қорытындылардың болуы; құрылысы аяқталған объектiнiң дайындығын анықтау және құжаттамалық растау; объектіні пайдалануға қабылдау актісіне қол қою объектіні түпкілікті тексеріп-қараудан кейін жүзеге асырылады; бекiтiлген жобалық шешiмдерде және мемлекеттiк (мемлекетаралық) нормативтерде мердiгер (бас мердiгер) бұзушылықтарды жойғаннан кейiн объектi пайдалануға қабылданады; объектіні пайдалануға қабылдауға жарамсыздығы немесе құрылыс-монтаждық жұмыстарының сапасыз орындалуы туралы авторлық және (немесе) техникалық қадағалаудың қорытындысын алу кезінде шаралар қолдану үшін ақпаратты мемлекеттік органдарға жіберу; объектіні пайдалануға қабылдау актісі бекітілгеннен кейін бір күн ішінде "Азаматтарға арналған үкімет" мемлекеттік корпорациясы" акционерлік қоғамына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қабылдауға қатысушылардың құрылысы аяқталған объектiнiң дайындығын анықтау және құжаттамалық растау міндеттемелерді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қабылдауға қатысушылардың орындалған құрылыс-монтаждау жұмыстарының және монтаждалған технологиялық, инженерлiк немесе өзге де жабдықтың белгiленген тәртiппен бекiтiлген жобалау (жобалау-сметалық) құжаттамасына, нормативтiк талаптарға (шарттарға, шектеулерге) сәйкестiгiн бағалау міндеттемелерді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Мердiгерден (бас мердiгерден) объектiнiң пайдалануға қабылдауға дайындығы туралы жазбаша хабарлама алғаннан кейiн тапсырыс берушi объектiнi пайдалануға қабылдауды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Мердiгерден (бас мердiгерден) объектiнiң дайындығы туралы хабарлама алған күннен бастап тапсырыс берушi мердiгерден (бас мердiгерден) және техникалық және авторлық қадағалауларды жүзеге асыратын тұлғалардан сәйкестiк туралы декларацияны, құрылыс-монтаждау жұмыстарының сапасы және орындалған жұмыстардың жобаға сәйкестiгi туралы қорытындыларды сұратуының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 (бас мердiгер) мен техникалық және авторлық қадағалауларды жүзеге асыратын тұлғалар тапсырыс берушiден сұратуды алған күннен бастап үш жұмыс күнi iшiнде сәйкестiк туралы декларацияны, құрылыс-монтаждау жұмыстарының сапасы және орындалған жұмыстардың жобаға сәйкестiгi туралы қорытындыларды не терiс қорытындыларды ұсынуы туралы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 сәйкестiк туралы декларацияның, құрылыс-монтаждау жұмыстарының сапасы және орындалған жұмыстардың жобаға сәйкестiгi туралы қорытындылардың негiзiнде мердiгермен (бас мердiгермен), техникалық және авторлық қадағалауларды жүзеге асыратын тұлғалармен бiрлесiп, атқарушылық техникалық құжаттаманың бар-жоғы және жинақталымы тұрғысынан тексеруді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Бекiтiлген жобалық шешiмдердi және мемлекеттiк (мемлекетаралық) нормативтердi бұзушылықтар анықталғанда, сондай-ақ терiс қорытындылар болған кезде мердiгер (бас мердiгер) бұзушылықтарды жойғаннан кейiн заңмен белгіленген тәртіпте объектiнi пайдалануға қабылдаудың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сапасы және орындалған жұмыстардың жобаға сәйкестігі туралы қорытындылардың, объектіні пайдалануға қабылдау актісінің нысандарын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органына бұрын берілген нұсқаманы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 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 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w:t>
      </w:r>
    </w:p>
    <w:p>
      <w:pPr>
        <w:spacing w:after="0"/>
        <w:ind w:left="0"/>
        <w:jc w:val="both"/>
      </w:pPr>
      <w:r>
        <w:rPr>
          <w:rFonts w:ascii="Times New Roman"/>
          <w:b w:val="false"/>
          <w:i w:val="false"/>
          <w:color w:val="000000"/>
          <w:sz w:val="28"/>
        </w:rPr>
        <w:t>
      субъектісінің басшысы            __________________________________________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 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