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6b74c" w14:textId="b96b7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 құрылысы жобаларын (елді мекендердің бас жоспарлары, егжей-тегжейлі жоспарлау жобалары мен құрылыс салу жобаларын) әзірлеу, келісу және бекіту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30 қыркүйектегі № 505 бұйрығы. Қазақстан Республикасының Әділет министрлігінде 2020 жылғы 30 қыркүйекте № 21342 болып тіркелді.</w:t>
      </w:r>
    </w:p>
    <w:p>
      <w:pPr>
        <w:spacing w:after="0"/>
        <w:ind w:left="0"/>
        <w:jc w:val="both"/>
      </w:pPr>
      <w:r>
        <w:rPr>
          <w:rFonts w:ascii="Times New Roman"/>
          <w:b w:val="false"/>
          <w:i w:val="false"/>
          <w:color w:val="ff0000"/>
          <w:sz w:val="28"/>
        </w:rPr>
        <w:t xml:space="preserve">
      Ескерту. Тақырып жаңа редакцияда - ҚР Индустрия және инфрақұрылымдық даму министрінің 04.08.2023 </w:t>
      </w:r>
      <w:r>
        <w:rPr>
          <w:rFonts w:ascii="Times New Roman"/>
          <w:b w:val="false"/>
          <w:i w:val="false"/>
          <w:color w:val="ff0000"/>
          <w:sz w:val="28"/>
        </w:rPr>
        <w:t>№ 563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2001 жылғы 16 шілдедегі Қазақстан Республикасы Заңының 20-бабы </w:t>
      </w:r>
      <w:r>
        <w:rPr>
          <w:rFonts w:ascii="Times New Roman"/>
          <w:b w:val="false"/>
          <w:i w:val="false"/>
          <w:color w:val="000000"/>
          <w:sz w:val="28"/>
        </w:rPr>
        <w:t>15-2)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Қала құрылысы жобаларын (елді мекендердің бас жоспарлары, егжей-тегжейлі жоспарлау жобалары мен құрылыс салу жобаларын) әзірлеу, келісу және бекіту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04.08.2023 </w:t>
      </w:r>
      <w:r>
        <w:rPr>
          <w:rFonts w:ascii="Times New Roman"/>
          <w:b w:val="false"/>
          <w:i w:val="false"/>
          <w:color w:val="ff0000"/>
          <w:sz w:val="28"/>
        </w:rPr>
        <w:t>№ 563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Индустрия және инфрақұрылымдық даму министрлігінің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министірінің</w:t>
            </w:r>
            <w:r>
              <w:br/>
            </w:r>
            <w:r>
              <w:rPr>
                <w:rFonts w:ascii="Times New Roman"/>
                <w:b w:val="false"/>
                <w:i w:val="false"/>
                <w:color w:val="000000"/>
                <w:sz w:val="20"/>
              </w:rPr>
              <w:t>2020 жылғы 30 қыркүйегі</w:t>
            </w:r>
            <w:r>
              <w:br/>
            </w:r>
            <w:r>
              <w:rPr>
                <w:rFonts w:ascii="Times New Roman"/>
                <w:b w:val="false"/>
                <w:i w:val="false"/>
                <w:color w:val="000000"/>
                <w:sz w:val="20"/>
              </w:rPr>
              <w:t xml:space="preserve">№ 505 бұйрығымен </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Қала құрылысы жобаларын (елді мекендердің бас жоспарлары, егжей-тегжейлі жоспарлау жобалары мен құрылыс салу жобаларын) әзірлеу, келісу және бекіту қағидалары</w:t>
      </w:r>
    </w:p>
    <w:bookmarkEnd w:id="7"/>
    <w:p>
      <w:pPr>
        <w:spacing w:after="0"/>
        <w:ind w:left="0"/>
        <w:jc w:val="both"/>
      </w:pPr>
      <w:r>
        <w:rPr>
          <w:rFonts w:ascii="Times New Roman"/>
          <w:b w:val="false"/>
          <w:i w:val="false"/>
          <w:color w:val="ff0000"/>
          <w:sz w:val="28"/>
        </w:rPr>
        <w:t xml:space="preserve">
      Ескерту. Тақырып жаңа редакцияда - ҚР Индустрия және инфрақұрылымдық даму министрінің 04.08.2023 </w:t>
      </w:r>
      <w:r>
        <w:rPr>
          <w:rFonts w:ascii="Times New Roman"/>
          <w:b w:val="false"/>
          <w:i w:val="false"/>
          <w:color w:val="ff0000"/>
          <w:sz w:val="28"/>
        </w:rPr>
        <w:t>№ 563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Қала құрылысы жобаларын (елді мекендердің бас жоспарлары, егжей-тегжейлі жоспарлау жобалары мен құрылыс салу жобаларын) әзірлеу, келісу және бекіту қағидалары (бұдан әрі – Қағидалар)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өзге де нормативтік құқықтық актілерге сәйкес әзірленді және қала құрылысы жобаларын (елді мекендердің бас жоспарлары, егжей-тегжейлі жоспарлау жобалары мен құрылыс салу жобаларын) әзірлеуі, келісуі және бекітуі жөніндегі тәртіпті белгілейді.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04.08.2023 </w:t>
      </w:r>
      <w:r>
        <w:rPr>
          <w:rFonts w:ascii="Times New Roman"/>
          <w:b w:val="false"/>
          <w:i w:val="false"/>
          <w:color w:val="ff0000"/>
          <w:sz w:val="28"/>
        </w:rPr>
        <w:t>№ 563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орыс тіліндегі мәтініне өзгеріс енгізілді, қазақ тіліндегі мәтіні өзгермейді – ҚР Өнеркәсіп және құрылыс министрінің 22.02.2024 </w:t>
      </w:r>
      <w:r>
        <w:rPr>
          <w:rFonts w:ascii="Times New Roman"/>
          <w:b w:val="false"/>
          <w:i w:val="false"/>
          <w:color w:val="000000"/>
          <w:sz w:val="28"/>
        </w:rPr>
        <w:t>№ 69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bookmarkStart w:name="z72" w:id="11"/>
    <w:p>
      <w:pPr>
        <w:spacing w:after="0"/>
        <w:ind w:left="0"/>
        <w:jc w:val="both"/>
      </w:pPr>
      <w:r>
        <w:rPr>
          <w:rFonts w:ascii="Times New Roman"/>
          <w:b w:val="false"/>
          <w:i w:val="false"/>
          <w:color w:val="000000"/>
          <w:sz w:val="28"/>
        </w:rPr>
        <w:t>
      1) егжей-тегжейлі жоспарлау жобалары (бұдан әрі – ЕТЖЖ) – елді мекендер аумақтарының жекелеген бөліктері мен функционалдық аймақтары, сондай-ақ елді мекендердің шегінен тыс жерде орналасқан аумақтар үшін әзірленетін қала құрылысы жобасы;</w:t>
      </w:r>
    </w:p>
    <w:bookmarkEnd w:id="11"/>
    <w:bookmarkStart w:name="z131" w:id="12"/>
    <w:p>
      <w:pPr>
        <w:spacing w:after="0"/>
        <w:ind w:left="0"/>
        <w:jc w:val="both"/>
      </w:pPr>
      <w:r>
        <w:rPr>
          <w:rFonts w:ascii="Times New Roman"/>
          <w:b w:val="false"/>
          <w:i w:val="false"/>
          <w:color w:val="000000"/>
          <w:sz w:val="28"/>
        </w:rPr>
        <w:t>
      1-1) елді мекендердің бас жоспары (бұдан әрі – бас жоспар) – қаланы, кентті, ауылды не басқа тұғылықты жерлерді дамыту мен салуды кешенді жоспарлаудың, олардың аумағын аймақтарға бөлуді, жоспарлау құрылымы мен функционалдық ұйымдастыруды, көлік және инженерлік инфрақұрылымдар, көгалдандыру және абаттандыру жүйесін белгілейтін қала құрылысы жобасы;</w:t>
      </w:r>
    </w:p>
    <w:bookmarkEnd w:id="12"/>
    <w:bookmarkStart w:name="z73" w:id="13"/>
    <w:p>
      <w:pPr>
        <w:spacing w:after="0"/>
        <w:ind w:left="0"/>
        <w:jc w:val="both"/>
      </w:pPr>
      <w:r>
        <w:rPr>
          <w:rFonts w:ascii="Times New Roman"/>
          <w:b w:val="false"/>
          <w:i w:val="false"/>
          <w:color w:val="000000"/>
          <w:sz w:val="28"/>
        </w:rPr>
        <w:t>
      2) инвестор – Қазақстан Республикасында инвестицияларды жүзеге асыратын жеке немесе заңды тұлға;</w:t>
      </w:r>
    </w:p>
    <w:bookmarkEnd w:id="13"/>
    <w:bookmarkStart w:name="z77" w:id="14"/>
    <w:p>
      <w:pPr>
        <w:spacing w:after="0"/>
        <w:ind w:left="0"/>
        <w:jc w:val="both"/>
      </w:pPr>
      <w:r>
        <w:rPr>
          <w:rFonts w:ascii="Times New Roman"/>
          <w:b w:val="false"/>
          <w:i w:val="false"/>
          <w:color w:val="000000"/>
          <w:sz w:val="28"/>
        </w:rPr>
        <w:t>
      2-1) қоғамдық тыңдаулар – ашық жиналыстар өткізу, көпшілік талқылауларын жүргізу арқылы сәулет, қала құрылысы және құрылыс мәселелері қозғалатын мемлекеттік және басқарушылық шешімдерді қабылдауға қоғамның қатысу нысандарының бірі;</w:t>
      </w:r>
    </w:p>
    <w:bookmarkEnd w:id="14"/>
    <w:bookmarkStart w:name="z74" w:id="15"/>
    <w:p>
      <w:pPr>
        <w:spacing w:after="0"/>
        <w:ind w:left="0"/>
        <w:jc w:val="both"/>
      </w:pPr>
      <w:r>
        <w:rPr>
          <w:rFonts w:ascii="Times New Roman"/>
          <w:b w:val="false"/>
          <w:i w:val="false"/>
          <w:color w:val="000000"/>
          <w:sz w:val="28"/>
        </w:rPr>
        <w:t xml:space="preserve">
      3) құрылыс салу жобасы – бекітілген қызыл сызықтардың шекарасында немесе жер учаскелерінің шекарасында орамдар, шағын аудандар аумақтары және елді мекендердің жоспарлау құрылымының басқа элементтері үшін әзірленетін қала құрылысы жобасы; </w:t>
      </w:r>
    </w:p>
    <w:bookmarkEnd w:id="15"/>
    <w:bookmarkStart w:name="z75" w:id="16"/>
    <w:p>
      <w:pPr>
        <w:spacing w:after="0"/>
        <w:ind w:left="0"/>
        <w:jc w:val="both"/>
      </w:pPr>
      <w:r>
        <w:rPr>
          <w:rFonts w:ascii="Times New Roman"/>
          <w:b w:val="false"/>
          <w:i w:val="false"/>
          <w:color w:val="000000"/>
          <w:sz w:val="28"/>
        </w:rPr>
        <w:t>
      4) орындаушы – қызметтің тиісті түріне лицензиясы бар, Қазақстан Республикасының заңнамасына сәйкес құрылыс саласында тапсырыс берушімен жүзеге асыратын тұлғамен жасалатын мердігерлік шарт немесе мемлекеттік сатып алу туралы шарт бойынша сәулет және қала құрылысы саласында жобалау қызметін орындайтын жеке немесе заңды тұлға;</w:t>
      </w:r>
    </w:p>
    <w:bookmarkEnd w:id="16"/>
    <w:bookmarkStart w:name="z76" w:id="17"/>
    <w:p>
      <w:pPr>
        <w:spacing w:after="0"/>
        <w:ind w:left="0"/>
        <w:jc w:val="both"/>
      </w:pPr>
      <w:r>
        <w:rPr>
          <w:rFonts w:ascii="Times New Roman"/>
          <w:b w:val="false"/>
          <w:i w:val="false"/>
          <w:color w:val="000000"/>
          <w:sz w:val="28"/>
        </w:rPr>
        <w:t>
      5) тапсырыс беруші – қызметін Қазақстан Республикасының сәулет, қала құрылысы және құрылыс қызметі туралы заңнамасына сәйкес жүзеге асыратын жеке немесе заңды тұлға. Жобаның (бағдарламаның) тапсырыс беруші-инвесторы, тапсырыс беруші (меншік иесі), құрылыс салушы не олардың уәкілетті адамдары қызмет мақсаттарына қарай тапсырыс беруші бола алады.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Индустрия және инфрақұрылымдық даму министрінің м.а.26.05. 2023 </w:t>
      </w:r>
      <w:r>
        <w:rPr>
          <w:rFonts w:ascii="Times New Roman"/>
          <w:b w:val="false"/>
          <w:i w:val="false"/>
          <w:color w:val="000000"/>
          <w:sz w:val="28"/>
        </w:rPr>
        <w:t>№ 388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04.08.2023 </w:t>
      </w:r>
      <w:r>
        <w:rPr>
          <w:rFonts w:ascii="Times New Roman"/>
          <w:b w:val="false"/>
          <w:i w:val="false"/>
          <w:color w:val="ff0000"/>
          <w:sz w:val="28"/>
        </w:rPr>
        <w:t>№ 563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32" w:id="18"/>
    <w:p>
      <w:pPr>
        <w:spacing w:after="0"/>
        <w:ind w:left="0"/>
        <w:jc w:val="both"/>
      </w:pPr>
      <w:r>
        <w:rPr>
          <w:rFonts w:ascii="Times New Roman"/>
          <w:b w:val="false"/>
          <w:i w:val="false"/>
          <w:color w:val="000000"/>
          <w:sz w:val="28"/>
        </w:rPr>
        <w:t>
      2-1. Бас жоспарлар аумақтарды қала құрылысын жоспарлаудың кешенді схемаларына (аудандық жоспарлау жобалары) сәйкес әзірленеді.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2-1-тармақпен толықтырылды - ҚР Индустрия және инфрақұрылымдық даму министрінің 04.08.2023 </w:t>
      </w:r>
      <w:r>
        <w:rPr>
          <w:rFonts w:ascii="Times New Roman"/>
          <w:b w:val="false"/>
          <w:i w:val="false"/>
          <w:color w:val="ff0000"/>
          <w:sz w:val="28"/>
        </w:rPr>
        <w:t>№ 563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3" w:id="19"/>
    <w:p>
      <w:pPr>
        <w:spacing w:after="0"/>
        <w:ind w:left="0"/>
        <w:jc w:val="both"/>
      </w:pPr>
      <w:r>
        <w:rPr>
          <w:rFonts w:ascii="Times New Roman"/>
          <w:b w:val="false"/>
          <w:i w:val="false"/>
          <w:color w:val="000000"/>
          <w:sz w:val="28"/>
        </w:rPr>
        <w:t>
      2-2. Кешенді қала құрылысы сараптамасынан өткен және оң қорытынды алған қала құрылысы жобаларына оны бекіткенге дейін өзгерістер мен толықтырулар енгізуге жол берілмейді.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2-2-тармақпен толықтырылды - ҚР Индустрия және инфрақұрылымдық даму министрінің 04.08.2023 </w:t>
      </w:r>
      <w:r>
        <w:rPr>
          <w:rFonts w:ascii="Times New Roman"/>
          <w:b w:val="false"/>
          <w:i w:val="false"/>
          <w:color w:val="ff0000"/>
          <w:sz w:val="28"/>
        </w:rPr>
        <w:t>№ 563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34" w:id="20"/>
    <w:p>
      <w:pPr>
        <w:spacing w:after="0"/>
        <w:ind w:left="0"/>
        <w:jc w:val="both"/>
      </w:pPr>
      <w:r>
        <w:rPr>
          <w:rFonts w:ascii="Times New Roman"/>
          <w:b w:val="false"/>
          <w:i w:val="false"/>
          <w:color w:val="000000"/>
          <w:sz w:val="28"/>
        </w:rPr>
        <w:t>
      2-3. Кешенді қала құрылысы сараптамасынан өтпеген және оның оң қортыныдысын алмағын барлық деңгейдегі қала құрылысы жобалары бекітуге жатпайды.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2-3-тармақпен толықтырылды - ҚР Индустрия және инфрақұрылымдық даму министрінің 04.08.2023 </w:t>
      </w:r>
      <w:r>
        <w:rPr>
          <w:rFonts w:ascii="Times New Roman"/>
          <w:b w:val="false"/>
          <w:i w:val="false"/>
          <w:color w:val="ff0000"/>
          <w:sz w:val="28"/>
        </w:rPr>
        <w:t>№ 563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5" w:id="21"/>
    <w:p>
      <w:pPr>
        <w:spacing w:after="0"/>
        <w:ind w:left="0"/>
        <w:jc w:val="both"/>
      </w:pPr>
      <w:r>
        <w:rPr>
          <w:rFonts w:ascii="Times New Roman"/>
          <w:b w:val="false"/>
          <w:i w:val="false"/>
          <w:color w:val="000000"/>
          <w:sz w:val="28"/>
        </w:rPr>
        <w:t>
      2-4. ЕТЖЖ-ның тапсырыс берушісі кешенді қала құрылысы сараптамасынан өткенге дейін Мемлекеттік қала құрылысы кадастры автоматтандырылған ақпараттық жүйесін қолдана отырып, олардың елді мекеннің бекітілген бас жоспарына сәйкестігіне тексеруді қамтамасыз етеді.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2-4-тармақпен толықтырылды - ҚР Индустрия және инфрақұрылымдық даму министрінің 04.08.2023 </w:t>
      </w:r>
      <w:r>
        <w:rPr>
          <w:rFonts w:ascii="Times New Roman"/>
          <w:b w:val="false"/>
          <w:i w:val="false"/>
          <w:color w:val="ff0000"/>
          <w:sz w:val="28"/>
        </w:rPr>
        <w:t>№ 563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6" w:id="22"/>
    <w:p>
      <w:pPr>
        <w:spacing w:after="0"/>
        <w:ind w:left="0"/>
        <w:jc w:val="both"/>
      </w:pPr>
      <w:r>
        <w:rPr>
          <w:rFonts w:ascii="Times New Roman"/>
          <w:b w:val="false"/>
          <w:i w:val="false"/>
          <w:color w:val="000000"/>
          <w:sz w:val="28"/>
        </w:rPr>
        <w:t xml:space="preserve">
      2-5. Азаматтық қорғаныс бойынша топтарға жатқызылған елді мекеннің бас жоспары "Азаматтық қорғаныстың инженерлік-техникалық іс-шараларының көлемі мен мазмұнын бекіту туралы" Қазақстан Республикасы Ішкі істер министрінің 2014 жылғы 24 қазандағы № 732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9922 болып тіркелген) азаматтық қорғаныстың инженерлік-техникалық іс-шараларының көлемі мен мазмұнына сәйкес азаматтық қорғаныстың инженерлік-техникалық іс-шараларын есепке ала отырып әзірленеді.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2-5-тармақпен толықтырылды - ҚР Индустрия және инфрақұрылымдық даму министрінің 04.08.2023 </w:t>
      </w:r>
      <w:r>
        <w:rPr>
          <w:rFonts w:ascii="Times New Roman"/>
          <w:b w:val="false"/>
          <w:i w:val="false"/>
          <w:color w:val="ff0000"/>
          <w:sz w:val="28"/>
        </w:rPr>
        <w:t>№ 563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23"/>
    <w:p>
      <w:pPr>
        <w:spacing w:after="0"/>
        <w:ind w:left="0"/>
        <w:jc w:val="both"/>
      </w:pPr>
      <w:r>
        <w:rPr>
          <w:rFonts w:ascii="Times New Roman"/>
          <w:b w:val="false"/>
          <w:i w:val="false"/>
          <w:color w:val="000000"/>
          <w:sz w:val="28"/>
        </w:rPr>
        <w:t xml:space="preserve">
      3. ЕТЖЖ және құрылыс салу жобалары белгіленген тәртіппен бекітілген елді мекеннің бас жоспары негізінде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жобалауға арналған тапсырмаға (бұдан әрі – Тапсырма) сәйкес әзірленеді. </w:t>
      </w:r>
    </w:p>
    <w:bookmarkEnd w:id="23"/>
    <w:bookmarkStart w:name="z14" w:id="24"/>
    <w:p>
      <w:pPr>
        <w:spacing w:after="0"/>
        <w:ind w:left="0"/>
        <w:jc w:val="both"/>
      </w:pPr>
      <w:r>
        <w:rPr>
          <w:rFonts w:ascii="Times New Roman"/>
          <w:b w:val="false"/>
          <w:i w:val="false"/>
          <w:color w:val="000000"/>
          <w:sz w:val="28"/>
        </w:rPr>
        <w:t>
      4. ЕТЖЖ жəне құрылыс салу жобалары елді мекендердің бас жоспарларында белгіленген жоспарлы құрылым элементтеріне, қала құрылысы регламенттеріне жəне бірыңғай сəулет стилінің тұжырымдамасына сəйкес əзірленеді.</w:t>
      </w:r>
    </w:p>
    <w:bookmarkEnd w:id="24"/>
    <w:p>
      <w:pPr>
        <w:spacing w:after="0"/>
        <w:ind w:left="0"/>
        <w:jc w:val="both"/>
      </w:pPr>
      <w:r>
        <w:rPr>
          <w:rFonts w:ascii="Times New Roman"/>
          <w:b w:val="false"/>
          <w:i w:val="false"/>
          <w:color w:val="000000"/>
          <w:sz w:val="28"/>
        </w:rPr>
        <w:t xml:space="preserve">
      Бұл ретте ЕТЖЖ және құрылыс салу жобалары мемлекеттік органдардың ақпараттық жүйелеріндегі мәліметтерді есепке ала отырып, Қазақстан Республикасы Жер кодексінің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44-1</w:t>
      </w:r>
      <w:r>
        <w:rPr>
          <w:rFonts w:ascii="Times New Roman"/>
          <w:b w:val="false"/>
          <w:i w:val="false"/>
          <w:color w:val="000000"/>
          <w:sz w:val="28"/>
        </w:rPr>
        <w:t xml:space="preserve"> және </w:t>
      </w:r>
      <w:r>
        <w:rPr>
          <w:rFonts w:ascii="Times New Roman"/>
          <w:b w:val="false"/>
          <w:i w:val="false"/>
          <w:color w:val="000000"/>
          <w:sz w:val="28"/>
        </w:rPr>
        <w:t>45-баптарында</w:t>
      </w:r>
      <w:r>
        <w:rPr>
          <w:rFonts w:ascii="Times New Roman"/>
          <w:b w:val="false"/>
          <w:i w:val="false"/>
          <w:color w:val="000000"/>
          <w:sz w:val="28"/>
        </w:rPr>
        <w:t xml:space="preserve"> көзделген игерілген жер учаскелері және/немесе жер учаскелеріне жеке меншік, сондай-ақ уақытша жер пайдалану құқығын есепке ала отырып әзірленеді.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Индустрия және инфрақұрылымдық даму министрінің м.а. 15.06.2022 </w:t>
      </w:r>
      <w:r>
        <w:rPr>
          <w:rFonts w:ascii="Times New Roman"/>
          <w:b w:val="false"/>
          <w:i w:val="false"/>
          <w:color w:val="000000"/>
          <w:sz w:val="28"/>
        </w:rPr>
        <w:t>№ 341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25"/>
    <w:p>
      <w:pPr>
        <w:spacing w:after="0"/>
        <w:ind w:left="0"/>
        <w:jc w:val="both"/>
      </w:pPr>
      <w:r>
        <w:rPr>
          <w:rFonts w:ascii="Times New Roman"/>
          <w:b w:val="false"/>
          <w:i w:val="false"/>
          <w:color w:val="000000"/>
          <w:sz w:val="28"/>
        </w:rPr>
        <w:t xml:space="preserve">
      5. Бірыңғай сәулет стилінің тұжырымдамасы астана, республикалық және облыстық маңызы бар қалалар үшін көзделеді. </w:t>
      </w:r>
    </w:p>
    <w:bookmarkEnd w:id="25"/>
    <w:bookmarkStart w:name="z16" w:id="26"/>
    <w:p>
      <w:pPr>
        <w:spacing w:after="0"/>
        <w:ind w:left="0"/>
        <w:jc w:val="both"/>
      </w:pPr>
      <w:r>
        <w:rPr>
          <w:rFonts w:ascii="Times New Roman"/>
          <w:b w:val="false"/>
          <w:i w:val="false"/>
          <w:color w:val="000000"/>
          <w:sz w:val="28"/>
        </w:rPr>
        <w:t xml:space="preserve">
      6. Қалалар аумағының жекелеген бөліктерін қала құрылысын игеру жобалары (ЕТЖЖ, өнеркәсіптік аймақты жоспарлау жобалары және құрылыс салу жобалары) ғимараттар мен құрылыстарды, олардың кешендерін салуға арналған техникалықэкономикалық негіздемелер немесе жобалау-сметалық құжаттама құрамындағы ахуалдық жоспарлар мен объектілердің бас жоспарларын қоспағанда, қолданыстағы бас жоспардан туынды болып табылады. </w:t>
      </w:r>
    </w:p>
    <w:bookmarkEnd w:id="26"/>
    <w:bookmarkStart w:name="z17" w:id="27"/>
    <w:p>
      <w:pPr>
        <w:spacing w:after="0"/>
        <w:ind w:left="0"/>
        <w:jc w:val="both"/>
      </w:pPr>
      <w:r>
        <w:rPr>
          <w:rFonts w:ascii="Times New Roman"/>
          <w:b w:val="false"/>
          <w:i w:val="false"/>
          <w:color w:val="000000"/>
          <w:sz w:val="28"/>
        </w:rPr>
        <w:t>
      7. Бас жоспарларды, тұрғындарының саны бес мың адамға дейінгі ауылдық елді мекендердің бас жоспарлары – даму және құрылыс салу схемалары (халқының саны аз елді мекендердің бас жоспарларының оңайлатылған нұсқасы), ЕТЖЖ және құрылыс жобаларын әзірлеуді ұйымдастыруды сәулет және қала құрылысы саласындағы функцияларды жүзеге асыратын жергілікті атқарушы органның құрылымдық бөлімшесі жүзеге асырады.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Индустрия және инфрақұрылымдық даму министрінің 04.08.2023 </w:t>
      </w:r>
      <w:r>
        <w:rPr>
          <w:rFonts w:ascii="Times New Roman"/>
          <w:b w:val="false"/>
          <w:i w:val="false"/>
          <w:color w:val="ff0000"/>
          <w:sz w:val="28"/>
        </w:rPr>
        <w:t>№ 563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8" w:id="28"/>
    <w:p>
      <w:pPr>
        <w:spacing w:after="0"/>
        <w:ind w:left="0"/>
        <w:jc w:val="both"/>
      </w:pPr>
      <w:r>
        <w:rPr>
          <w:rFonts w:ascii="Times New Roman"/>
          <w:b w:val="false"/>
          <w:i w:val="false"/>
          <w:color w:val="000000"/>
          <w:sz w:val="28"/>
        </w:rPr>
        <w:t xml:space="preserve">
      8. Мемлекеттік қала құрылысы кадастрының дерекқорына енгізу үшін бекітілген бас жоспарларды, қала құрылысы құжаттарын векторлық түрде (бас жоспарларды, тұрғындарының саны бес мың адамға дейінгі ауылдық елді мекендердің бас жоспарлары – даму және құрылыс салу схемаларын (халқының саны аз елді мекендердің бас жоспарларының оңайлатылған нұсқасы), егжей-тегжейлі жоспарлау жобасы, құрылыс салу жобасы) беру "Қазақстан Республикасының мемлекеттік қала құрылысы кадастрын жүргізудің және одан ақпарат және (немесе) мәліметтер ұсынудың қағидаларын бекіту туралы" Қазақстан Республикасы Ұлттық экономика министрінің 2015 жылғы 20 наурыздағы № 244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11111 болып тіркелген) Қазақстан Республикасының мемлекеттік қала құрылысы кадастрын жүргізудің және одан ақпарат және (немесе) мәліметтер ұсынудың қағидаларына сәйкес ұсынады.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04.08.2023 </w:t>
      </w:r>
      <w:r>
        <w:rPr>
          <w:rFonts w:ascii="Times New Roman"/>
          <w:b w:val="false"/>
          <w:i w:val="false"/>
          <w:color w:val="ff0000"/>
          <w:sz w:val="28"/>
        </w:rPr>
        <w:t>№ 563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29"/>
    <w:p>
      <w:pPr>
        <w:spacing w:after="0"/>
        <w:ind w:left="0"/>
        <w:jc w:val="both"/>
      </w:pPr>
      <w:r>
        <w:rPr>
          <w:rFonts w:ascii="Times New Roman"/>
          <w:b w:val="false"/>
          <w:i w:val="false"/>
          <w:color w:val="000000"/>
          <w:sz w:val="28"/>
        </w:rPr>
        <w:t>
      9. Қала құрылысы жобасының схемалары мемлекеттік қала құрылысы кадастрының талаптарын ескере отырып, геоақпараттық жүйелерді – бірыңғай анықтамалар мен жіктеуіштер жүйесінде технологияларды қолдана отырып, электрондық түрде әзірленеді.</w:t>
      </w:r>
    </w:p>
    <w:bookmarkEnd w:id="29"/>
    <w:p>
      <w:pPr>
        <w:spacing w:after="0"/>
        <w:ind w:left="0"/>
        <w:jc w:val="both"/>
      </w:pPr>
      <w:r>
        <w:rPr>
          <w:rFonts w:ascii="Times New Roman"/>
          <w:b w:val="false"/>
          <w:i w:val="false"/>
          <w:color w:val="000000"/>
          <w:sz w:val="28"/>
        </w:rPr>
        <w:t xml:space="preserve">
      ЕТЖЖ және құрылыс салу жобасының жіктеуіші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Индустрия және инфрақұрылымдық даму министрінің м.а. 15.06.2022 </w:t>
      </w:r>
      <w:r>
        <w:rPr>
          <w:rFonts w:ascii="Times New Roman"/>
          <w:b w:val="false"/>
          <w:i w:val="false"/>
          <w:color w:val="000000"/>
          <w:sz w:val="28"/>
        </w:rPr>
        <w:t>№ 341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7" w:id="30"/>
    <w:p>
      <w:pPr>
        <w:spacing w:after="0"/>
        <w:ind w:left="0"/>
        <w:jc w:val="left"/>
      </w:pPr>
      <w:r>
        <w:rPr>
          <w:rFonts w:ascii="Times New Roman"/>
          <w:b/>
          <w:i w:val="false"/>
          <w:color w:val="000000"/>
        </w:rPr>
        <w:t xml:space="preserve"> 1-1-тарау. Бас жоспарларды әзірлеу, келісу және бекіту</w:t>
      </w:r>
    </w:p>
    <w:bookmarkEnd w:id="30"/>
    <w:p>
      <w:pPr>
        <w:spacing w:after="0"/>
        <w:ind w:left="0"/>
        <w:jc w:val="both"/>
      </w:pPr>
      <w:r>
        <w:rPr>
          <w:rFonts w:ascii="Times New Roman"/>
          <w:b w:val="false"/>
          <w:i w:val="false"/>
          <w:color w:val="ff0000"/>
          <w:sz w:val="28"/>
        </w:rPr>
        <w:t xml:space="preserve">
      Ескерту. Қағида 1-1-тараумен толықтырылды - ҚР Индустрия және инфрақұрылымдық даму министрінің 04.08.2023 </w:t>
      </w:r>
      <w:r>
        <w:rPr>
          <w:rFonts w:ascii="Times New Roman"/>
          <w:b w:val="false"/>
          <w:i w:val="false"/>
          <w:color w:val="ff0000"/>
          <w:sz w:val="28"/>
        </w:rPr>
        <w:t>№ 563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9-1. Бас жоспар елді мекеннің аумақтарын жоспарлауға кешенді көзқарасты қамтамасыз ету мақсатында әзірленеді. Әртүрлі функционалдық мақсаттағы аймақтардың шекаралары қызыл сызықтарды, табиғи объектілердің табиғи шекараларын және жер учаскелерінің шекараларын ескере отырып белгіленеді.</w:t>
      </w:r>
    </w:p>
    <w:p>
      <w:pPr>
        <w:spacing w:after="0"/>
        <w:ind w:left="0"/>
        <w:jc w:val="both"/>
      </w:pPr>
      <w:r>
        <w:rPr>
          <w:rFonts w:ascii="Times New Roman"/>
          <w:b w:val="false"/>
          <w:i w:val="false"/>
          <w:color w:val="000000"/>
          <w:sz w:val="28"/>
        </w:rPr>
        <w:t>
      Кварталдар (шағын аудандар) аумағының шекарасы жалпықалалық, аудандық маңызы бар автомобиль жолдарының және тұрғын көшелердiң қызыл сызықтары, сондай-ақ өзге де функционалдық мақсаттағы аумақтардың шекаралары мен табиғи объектiлердiң табиғи шекаралары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 жаңа редакцияда – ҚР Өнеркәсіп және құрылыс министрінің 22.02.2024 </w:t>
      </w:r>
      <w:r>
        <w:rPr>
          <w:rFonts w:ascii="Times New Roman"/>
          <w:b w:val="false"/>
          <w:i w:val="false"/>
          <w:color w:val="000000"/>
          <w:sz w:val="28"/>
        </w:rPr>
        <w:t>№ 69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9" w:id="31"/>
    <w:p>
      <w:pPr>
        <w:spacing w:after="0"/>
        <w:ind w:left="0"/>
        <w:jc w:val="both"/>
      </w:pPr>
      <w:r>
        <w:rPr>
          <w:rFonts w:ascii="Times New Roman"/>
          <w:b w:val="false"/>
          <w:i w:val="false"/>
          <w:color w:val="000000"/>
          <w:sz w:val="28"/>
        </w:rPr>
        <w:t>
      9-2. Бас жоспар әлеуметтік және экологиялық өлшемшарттарға негізделген, адам қажеттіліктері мен аумақтың ресурстық мүмкіндіктерін жан-жақты есепке алып, жайлы өмір сүру ортасын құруға негізделген негізгі қала құрылысының құжаты болып табылады.</w:t>
      </w:r>
    </w:p>
    <w:bookmarkEnd w:id="31"/>
    <w:p>
      <w:pPr>
        <w:spacing w:after="0"/>
        <w:ind w:left="0"/>
        <w:jc w:val="both"/>
      </w:pPr>
      <w:r>
        <w:rPr>
          <w:rFonts w:ascii="Times New Roman"/>
          <w:b w:val="false"/>
          <w:i w:val="false"/>
          <w:color w:val="000000"/>
          <w:sz w:val="28"/>
        </w:rPr>
        <w:t xml:space="preserve">
      Бас жоспар халық саны мен жұмыспен қамтылуының өсу болжамын анықтау, жобаланатын аумақтағы инвестициялық үдерістерді перспективалық жоспарлау, қаланың аумақтық дамуының ұзақ мерзімді перспективаларын, қаланың аумақтық дамуының бағыттарын, жоспарлау құрылымын қалыптастыру, аумақты, коммуналдық объектілерді қалалық аймақтарға бөлу, көлік қызметін ұйымдастыру, инженерлік жабдықтар жүйесін дамыту, аумақты инженерлік дайындау және абаттандыру, аумақты қауіпті табиғи және техногендік әсерлерден қорғау процестер, табиғи ортаны және тарихи-мәдени мұраны қорғауды анықтау мақсатында әзірленеді. </w:t>
      </w:r>
    </w:p>
    <w:bookmarkStart w:name="z140" w:id="32"/>
    <w:p>
      <w:pPr>
        <w:spacing w:after="0"/>
        <w:ind w:left="0"/>
        <w:jc w:val="both"/>
      </w:pPr>
      <w:r>
        <w:rPr>
          <w:rFonts w:ascii="Times New Roman"/>
          <w:b w:val="false"/>
          <w:i w:val="false"/>
          <w:color w:val="000000"/>
          <w:sz w:val="28"/>
        </w:rPr>
        <w:t>
      9-3. Халықтың есептік саны жүз мың тұрғыннан асатын қалалардың бас жоспарлары екі кезеңде әзірленеді және мыналарды қамтиды:</w:t>
      </w:r>
    </w:p>
    <w:bookmarkEnd w:id="32"/>
    <w:p>
      <w:pPr>
        <w:spacing w:after="0"/>
        <w:ind w:left="0"/>
        <w:jc w:val="both"/>
      </w:pPr>
      <w:r>
        <w:rPr>
          <w:rFonts w:ascii="Times New Roman"/>
          <w:b w:val="false"/>
          <w:i w:val="false"/>
          <w:color w:val="000000"/>
          <w:sz w:val="28"/>
        </w:rPr>
        <w:t>
      бірінші кезең (елді мекенді дамытудың ұзақ мерзімді болжамы (тұжырымдамасы)) – 25-30 жылға арналған стратегиялық қала құрылысын дамытудың негізгі қағидаттары мен бағыттарын әзірлей отырып, аумақтар мен елді мекендерді қала құрылысын аймақтарға бөлудің тұжырымдамалық ережелерін әзірлеу;</w:t>
      </w:r>
    </w:p>
    <w:p>
      <w:pPr>
        <w:spacing w:after="0"/>
        <w:ind w:left="0"/>
        <w:jc w:val="both"/>
      </w:pPr>
      <w:r>
        <w:rPr>
          <w:rFonts w:ascii="Times New Roman"/>
          <w:b w:val="false"/>
          <w:i w:val="false"/>
          <w:color w:val="000000"/>
          <w:sz w:val="28"/>
        </w:rPr>
        <w:t>
      екінші кезең (бас жоспар) – құрылыстың негізгі кезеңдерін қамтитын жоспарлау құрылымының элементтерін егжей-тегжейлі зерделеу арқылы стратегиялық қала құрылысының негізгі принциптері мен бағыттарын егжей-тегжейлі көрсету (басымдық 5-7 жыл, есептік кезең 15-20 жыл).</w:t>
      </w:r>
    </w:p>
    <w:bookmarkStart w:name="z141" w:id="33"/>
    <w:p>
      <w:pPr>
        <w:spacing w:after="0"/>
        <w:ind w:left="0"/>
        <w:jc w:val="both"/>
      </w:pPr>
      <w:r>
        <w:rPr>
          <w:rFonts w:ascii="Times New Roman"/>
          <w:b w:val="false"/>
          <w:i w:val="false"/>
          <w:color w:val="000000"/>
          <w:sz w:val="28"/>
        </w:rPr>
        <w:t>
      9-4. Бас жоспардың құрамында халықтың саны жүз мың адамға дейінгі қалалар мен ауылдық елді мекендерді дамытудың ұзақ мерзімді болжамы орындалады.</w:t>
      </w:r>
    </w:p>
    <w:bookmarkEnd w:id="33"/>
    <w:bookmarkStart w:name="z142" w:id="34"/>
    <w:p>
      <w:pPr>
        <w:spacing w:after="0"/>
        <w:ind w:left="0"/>
        <w:jc w:val="both"/>
      </w:pPr>
      <w:r>
        <w:rPr>
          <w:rFonts w:ascii="Times New Roman"/>
          <w:b w:val="false"/>
          <w:i w:val="false"/>
          <w:color w:val="000000"/>
          <w:sz w:val="28"/>
        </w:rPr>
        <w:t>
      9-5. Халықтың саны жиырма мың адамға дейінгі елді мекендердің құрылыстың негізгі кезеңдерін қамтитын бас жоспарлары елді мекеннің бүкіл аумағына ЕТЖЖ-мен біріктіріліп әзірленуі тиіс (басымдық 5-7 жыл, есептік кезең 15-20 жыл).</w:t>
      </w:r>
    </w:p>
    <w:bookmarkEnd w:id="34"/>
    <w:bookmarkStart w:name="z143" w:id="35"/>
    <w:p>
      <w:pPr>
        <w:spacing w:after="0"/>
        <w:ind w:left="0"/>
        <w:jc w:val="both"/>
      </w:pPr>
      <w:r>
        <w:rPr>
          <w:rFonts w:ascii="Times New Roman"/>
          <w:b w:val="false"/>
          <w:i w:val="false"/>
          <w:color w:val="000000"/>
          <w:sz w:val="28"/>
        </w:rPr>
        <w:t>
      9-6. Тұрғындардың саны бес мың адамға дейінгі ауылдық елді мекендердің құрылыстың негізгі кезеңдерін қамтитын бас жоспарлары – даму және құрылыс салу схемалары (халқының саны аз елді мекендердің бас жоспарларының оңайлатылған нұсқасы) бір кезеңде әзірленеді және елді мекеннің бүкіл аумағына ЕТЖЖ-мен біріктіріледі (басымдық 5-7 жыл, есептік кезең 15-20 жыл).</w:t>
      </w:r>
    </w:p>
    <w:bookmarkEnd w:id="35"/>
    <w:bookmarkStart w:name="z144" w:id="36"/>
    <w:p>
      <w:pPr>
        <w:spacing w:after="0"/>
        <w:ind w:left="0"/>
        <w:jc w:val="both"/>
      </w:pPr>
      <w:r>
        <w:rPr>
          <w:rFonts w:ascii="Times New Roman"/>
          <w:b w:val="false"/>
          <w:i w:val="false"/>
          <w:color w:val="000000"/>
          <w:sz w:val="28"/>
        </w:rPr>
        <w:t>
      9-7. Елдi мекендi дамытудың ұзақ мерзiмдi болжамы (тұжырымдамасы) қала жағдайларын жан-жақты талдау және елдi мекендiң экономикалық, әлеуметтiк-мәдени және аумақтық-функционалдық даму бағыттарының оңтайлы нұсқасын анықтау мақсатында әзiрленедi. ресурстық әлеует және кезең-кезеңімен іске асыру және мыналарды қамтиды:</w:t>
      </w:r>
    </w:p>
    <w:bookmarkEnd w:id="36"/>
    <w:p>
      <w:pPr>
        <w:spacing w:after="0"/>
        <w:ind w:left="0"/>
        <w:jc w:val="both"/>
      </w:pPr>
      <w:r>
        <w:rPr>
          <w:rFonts w:ascii="Times New Roman"/>
          <w:b w:val="false"/>
          <w:i w:val="false"/>
          <w:color w:val="000000"/>
          <w:sz w:val="28"/>
        </w:rPr>
        <w:t>
      қаланың жоспарлау құрылымы дамуының тарихи ерекшеліктерін талдау;</w:t>
      </w:r>
    </w:p>
    <w:p>
      <w:pPr>
        <w:spacing w:after="0"/>
        <w:ind w:left="0"/>
        <w:jc w:val="both"/>
      </w:pPr>
      <w:r>
        <w:rPr>
          <w:rFonts w:ascii="Times New Roman"/>
          <w:b w:val="false"/>
          <w:i w:val="false"/>
          <w:color w:val="000000"/>
          <w:sz w:val="28"/>
        </w:rPr>
        <w:t>
      аумақтарды кешенді қала құрылысы және экологиялық бағалау;</w:t>
      </w:r>
    </w:p>
    <w:p>
      <w:pPr>
        <w:spacing w:after="0"/>
        <w:ind w:left="0"/>
        <w:jc w:val="both"/>
      </w:pPr>
      <w:r>
        <w:rPr>
          <w:rFonts w:ascii="Times New Roman"/>
          <w:b w:val="false"/>
          <w:i w:val="false"/>
          <w:color w:val="000000"/>
          <w:sz w:val="28"/>
        </w:rPr>
        <w:t>
      инженерлік-көлік инфрақұрылымының жай-күйін бағалау;</w:t>
      </w:r>
    </w:p>
    <w:p>
      <w:pPr>
        <w:spacing w:after="0"/>
        <w:ind w:left="0"/>
        <w:jc w:val="both"/>
      </w:pPr>
      <w:r>
        <w:rPr>
          <w:rFonts w:ascii="Times New Roman"/>
          <w:b w:val="false"/>
          <w:i w:val="false"/>
          <w:color w:val="000000"/>
          <w:sz w:val="28"/>
        </w:rPr>
        <w:t>
      аумақтардың қала құрылысы құндылығын (әлеуетін) бағалау;</w:t>
      </w:r>
    </w:p>
    <w:p>
      <w:pPr>
        <w:spacing w:after="0"/>
        <w:ind w:left="0"/>
        <w:jc w:val="both"/>
      </w:pPr>
      <w:r>
        <w:rPr>
          <w:rFonts w:ascii="Times New Roman"/>
          <w:b w:val="false"/>
          <w:i w:val="false"/>
          <w:color w:val="000000"/>
          <w:sz w:val="28"/>
        </w:rPr>
        <w:t>
      тұрғын үй бағдарламасының қағидаттары (тұрғын үйлердің түрлері бойынша құрылымы, демографиялық және әлеуметтік тәртіпті ескере отырып жоспарлау ерекшеліктері);</w:t>
      </w:r>
    </w:p>
    <w:p>
      <w:pPr>
        <w:spacing w:after="0"/>
        <w:ind w:left="0"/>
        <w:jc w:val="both"/>
      </w:pPr>
      <w:r>
        <w:rPr>
          <w:rFonts w:ascii="Times New Roman"/>
          <w:b w:val="false"/>
          <w:i w:val="false"/>
          <w:color w:val="000000"/>
          <w:sz w:val="28"/>
        </w:rPr>
        <w:t>
      қаланың қала құраушы базасын дамыту нұсқалары;</w:t>
      </w:r>
    </w:p>
    <w:p>
      <w:pPr>
        <w:spacing w:after="0"/>
        <w:ind w:left="0"/>
        <w:jc w:val="both"/>
      </w:pPr>
      <w:r>
        <w:rPr>
          <w:rFonts w:ascii="Times New Roman"/>
          <w:b w:val="false"/>
          <w:i w:val="false"/>
          <w:color w:val="000000"/>
          <w:sz w:val="28"/>
        </w:rPr>
        <w:t>
      инженерлік-көліктік инфрақұрылымды дамыту қағидаттары;</w:t>
      </w:r>
    </w:p>
    <w:p>
      <w:pPr>
        <w:spacing w:after="0"/>
        <w:ind w:left="0"/>
        <w:jc w:val="both"/>
      </w:pPr>
      <w:r>
        <w:rPr>
          <w:rFonts w:ascii="Times New Roman"/>
          <w:b w:val="false"/>
          <w:i w:val="false"/>
          <w:color w:val="000000"/>
          <w:sz w:val="28"/>
        </w:rPr>
        <w:t>
      қала кеңістігін композициялық ұйымдастыру принциптері;</w:t>
      </w:r>
    </w:p>
    <w:p>
      <w:pPr>
        <w:spacing w:after="0"/>
        <w:ind w:left="0"/>
        <w:jc w:val="both"/>
      </w:pPr>
      <w:r>
        <w:rPr>
          <w:rFonts w:ascii="Times New Roman"/>
          <w:b w:val="false"/>
          <w:i w:val="false"/>
          <w:color w:val="000000"/>
          <w:sz w:val="28"/>
        </w:rPr>
        <w:t>
      функционалдық жоспарлауды дамыту моделі.</w:t>
      </w:r>
    </w:p>
    <w:p>
      <w:pPr>
        <w:spacing w:after="0"/>
        <w:ind w:left="0"/>
        <w:jc w:val="both"/>
      </w:pPr>
      <w:r>
        <w:rPr>
          <w:rFonts w:ascii="Times New Roman"/>
          <w:b w:val="false"/>
          <w:i w:val="false"/>
          <w:color w:val="000000"/>
          <w:sz w:val="28"/>
        </w:rPr>
        <w:t>
      Тұжырымдама кезеңі үшін жобалау материалдарының мынадай құрамы көзделеді:</w:t>
      </w:r>
    </w:p>
    <w:p>
      <w:pPr>
        <w:spacing w:after="0"/>
        <w:ind w:left="0"/>
        <w:jc w:val="both"/>
      </w:pPr>
      <w:r>
        <w:rPr>
          <w:rFonts w:ascii="Times New Roman"/>
          <w:b w:val="false"/>
          <w:i w:val="false"/>
          <w:color w:val="000000"/>
          <w:sz w:val="28"/>
        </w:rPr>
        <w:t>
      1) 1:50000 - 1:10000 масштабтағы елді мекеннің елді мекен жүйесіндегі (қала маңындағы және жасыл аймақтары бар) жағдайының схемасы;</w:t>
      </w:r>
    </w:p>
    <w:p>
      <w:pPr>
        <w:spacing w:after="0"/>
        <w:ind w:left="0"/>
        <w:jc w:val="both"/>
      </w:pPr>
      <w:r>
        <w:rPr>
          <w:rFonts w:ascii="Times New Roman"/>
          <w:b w:val="false"/>
          <w:i w:val="false"/>
          <w:color w:val="000000"/>
          <w:sz w:val="28"/>
        </w:rPr>
        <w:t>
      2) 1:25000 -1:10000 масштабтағы аумақты қазіргі заманғы пайдалану жоспары (негізгі жоспар);</w:t>
      </w:r>
    </w:p>
    <w:p>
      <w:pPr>
        <w:spacing w:after="0"/>
        <w:ind w:left="0"/>
        <w:jc w:val="both"/>
      </w:pPr>
      <w:r>
        <w:rPr>
          <w:rFonts w:ascii="Times New Roman"/>
          <w:b w:val="false"/>
          <w:i w:val="false"/>
          <w:color w:val="000000"/>
          <w:sz w:val="28"/>
        </w:rPr>
        <w:t>
      3) қаланың жоспарлау құрылымын еркін масштабта дамытудың ретроспективті схемалары;</w:t>
      </w:r>
    </w:p>
    <w:p>
      <w:pPr>
        <w:spacing w:after="0"/>
        <w:ind w:left="0"/>
        <w:jc w:val="both"/>
      </w:pPr>
      <w:r>
        <w:rPr>
          <w:rFonts w:ascii="Times New Roman"/>
          <w:b w:val="false"/>
          <w:i w:val="false"/>
          <w:color w:val="000000"/>
          <w:sz w:val="28"/>
        </w:rPr>
        <w:t>
      4) 1:25000-1:5000 масштабтағы аумақты кешенді қала құрылысын және экологиялық бағалау;</w:t>
      </w:r>
    </w:p>
    <w:p>
      <w:pPr>
        <w:spacing w:after="0"/>
        <w:ind w:left="0"/>
        <w:jc w:val="both"/>
      </w:pPr>
      <w:r>
        <w:rPr>
          <w:rFonts w:ascii="Times New Roman"/>
          <w:b w:val="false"/>
          <w:i w:val="false"/>
          <w:color w:val="000000"/>
          <w:sz w:val="28"/>
        </w:rPr>
        <w:t>
      5) ерікті масштабтағы аумақтарды дамыту нұсқалары;</w:t>
      </w:r>
    </w:p>
    <w:p>
      <w:pPr>
        <w:spacing w:after="0"/>
        <w:ind w:left="0"/>
        <w:jc w:val="both"/>
      </w:pPr>
      <w:r>
        <w:rPr>
          <w:rFonts w:ascii="Times New Roman"/>
          <w:b w:val="false"/>
          <w:i w:val="false"/>
          <w:color w:val="000000"/>
          <w:sz w:val="28"/>
        </w:rPr>
        <w:t>
      6) 1:25000-1:10000 масштабтағы қаланың аумақтық даму тұжырымдамасы (құрылымдық жоспар);</w:t>
      </w:r>
    </w:p>
    <w:p>
      <w:pPr>
        <w:spacing w:after="0"/>
        <w:ind w:left="0"/>
        <w:jc w:val="both"/>
      </w:pPr>
      <w:r>
        <w:rPr>
          <w:rFonts w:ascii="Times New Roman"/>
          <w:b w:val="false"/>
          <w:i w:val="false"/>
          <w:color w:val="000000"/>
          <w:sz w:val="28"/>
        </w:rPr>
        <w:t>
      7) 1:50000-1:10000 масштабындағы магистральдық көшелер мен жолдардың, сыртқы және қалалық көліктердің схемасы;</w:t>
      </w:r>
    </w:p>
    <w:p>
      <w:pPr>
        <w:spacing w:after="0"/>
        <w:ind w:left="0"/>
        <w:jc w:val="both"/>
      </w:pPr>
      <w:r>
        <w:rPr>
          <w:rFonts w:ascii="Times New Roman"/>
          <w:b w:val="false"/>
          <w:i w:val="false"/>
          <w:color w:val="000000"/>
          <w:sz w:val="28"/>
        </w:rPr>
        <w:t>
      8) 1:50000-1:10000 масштабтағы аумақты инженерлік жабдықтау және инженерлік қорғау схемасы;</w:t>
      </w:r>
    </w:p>
    <w:p>
      <w:pPr>
        <w:spacing w:after="0"/>
        <w:ind w:left="0"/>
        <w:jc w:val="both"/>
      </w:pPr>
      <w:r>
        <w:rPr>
          <w:rFonts w:ascii="Times New Roman"/>
          <w:b w:val="false"/>
          <w:i w:val="false"/>
          <w:color w:val="000000"/>
          <w:sz w:val="28"/>
        </w:rPr>
        <w:t>
      9) нұсқалық зерттеулер негізінде қабылданған әлеуметтік-экономикалық және құрылымдық жоспарлау шешімдерінің негіздемесі бар түсіндірме жазба.</w:t>
      </w:r>
    </w:p>
    <w:bookmarkStart w:name="z145" w:id="37"/>
    <w:p>
      <w:pPr>
        <w:spacing w:after="0"/>
        <w:ind w:left="0"/>
        <w:jc w:val="both"/>
      </w:pPr>
      <w:r>
        <w:rPr>
          <w:rFonts w:ascii="Times New Roman"/>
          <w:b w:val="false"/>
          <w:i w:val="false"/>
          <w:color w:val="000000"/>
          <w:sz w:val="28"/>
        </w:rPr>
        <w:t xml:space="preserve">
      9-8. Елді мекеннің тұжырымдамасы ҚР СН 3.01-00-2011 "Қазақстан Республикасындағы қала құрылысы жобаларын әзірлеу, бекіту және бекіту тәртібі туралы нұсқаулық" Қазақстан Республикасының Құрылыс нормаларына (бұдан әрі – ҚР ҚН 3.01-00-2011) және "Азаматтық қорғаныстың инженерлік-техникалық іс-шараларының көлемі мен мазмұнын бекіту туралы" Қазақстан Республикасы Ішкі істер министрінің 2014 жылғы 24 қазандағы № 732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9922 болып тіркелген) азаматтық қорғаныстың инженерлік-техникалық іс-шараларының көлемі мен мазмұнына сәйкес әзірленеді.</w:t>
      </w:r>
    </w:p>
    <w:bookmarkEnd w:id="37"/>
    <w:bookmarkStart w:name="z146" w:id="38"/>
    <w:p>
      <w:pPr>
        <w:spacing w:after="0"/>
        <w:ind w:left="0"/>
        <w:jc w:val="both"/>
      </w:pPr>
      <w:r>
        <w:rPr>
          <w:rFonts w:ascii="Times New Roman"/>
          <w:b w:val="false"/>
          <w:i w:val="false"/>
          <w:color w:val="000000"/>
          <w:sz w:val="28"/>
        </w:rPr>
        <w:t>
      9-9. Халықтың есептік саны бес жүз мың тұрғыны бар және одан асатын қалаларды дамыту тұжырымдамасының графикалық материалдары 1: 25 000 масштабта, халықтың болжамды саны жүз мыңнан бес жүз мың адамға дейінгі қалалар үшін 1: 10 000 масштаб және халық саны жүз мың адамға дейінгі қалалар мен елді мекендер үшін - 1:5000 масштабта орындалады.</w:t>
      </w:r>
    </w:p>
    <w:bookmarkEnd w:id="38"/>
    <w:p>
      <w:pPr>
        <w:spacing w:after="0"/>
        <w:ind w:left="0"/>
        <w:jc w:val="both"/>
      </w:pPr>
      <w:r>
        <w:rPr>
          <w:rFonts w:ascii="Times New Roman"/>
          <w:b w:val="false"/>
          <w:i w:val="false"/>
          <w:color w:val="000000"/>
          <w:sz w:val="28"/>
        </w:rPr>
        <w:t>
      Графикалық материалдардың көрсетілген масштабтарын нақты қала құрылысы жағдайына қарай әзірлеушімен келісім бойынша тапсырыс беруші белгілейді.</w:t>
      </w:r>
    </w:p>
    <w:p>
      <w:pPr>
        <w:spacing w:after="0"/>
        <w:ind w:left="0"/>
        <w:jc w:val="both"/>
      </w:pPr>
      <w:r>
        <w:rPr>
          <w:rFonts w:ascii="Times New Roman"/>
          <w:b w:val="false"/>
          <w:i w:val="false"/>
          <w:color w:val="000000"/>
          <w:sz w:val="28"/>
        </w:rPr>
        <w:t>
      Графикалық материалдар құрылымы бойынша, осы Қағидаларға 9-қосымшаға сәйкес әзірленеді.</w:t>
      </w:r>
    </w:p>
    <w:bookmarkStart w:name="z147" w:id="39"/>
    <w:p>
      <w:pPr>
        <w:spacing w:after="0"/>
        <w:ind w:left="0"/>
        <w:jc w:val="both"/>
      </w:pPr>
      <w:r>
        <w:rPr>
          <w:rFonts w:ascii="Times New Roman"/>
          <w:b w:val="false"/>
          <w:i w:val="false"/>
          <w:color w:val="000000"/>
          <w:sz w:val="28"/>
        </w:rPr>
        <w:t>
      9-10. Бас жоспар кезеңіндегі жобалау материалдарының құрамын:</w:t>
      </w:r>
    </w:p>
    <w:bookmarkEnd w:id="39"/>
    <w:p>
      <w:pPr>
        <w:spacing w:after="0"/>
        <w:ind w:left="0"/>
        <w:jc w:val="both"/>
      </w:pPr>
      <w:r>
        <w:rPr>
          <w:rFonts w:ascii="Times New Roman"/>
          <w:b w:val="false"/>
          <w:i w:val="false"/>
          <w:color w:val="000000"/>
          <w:sz w:val="28"/>
        </w:rPr>
        <w:t>
      1) елді мекеннің қоныстандыру жүйесіндегі схемасы (схеманың құрамы мен мазмұнын ҚР ҚН 3.01-00-2011 4.1.3.7.24) тармақшасына сәйкес орындау);</w:t>
      </w:r>
    </w:p>
    <w:p>
      <w:pPr>
        <w:spacing w:after="0"/>
        <w:ind w:left="0"/>
        <w:jc w:val="both"/>
      </w:pPr>
      <w:r>
        <w:rPr>
          <w:rFonts w:ascii="Times New Roman"/>
          <w:b w:val="false"/>
          <w:i w:val="false"/>
          <w:color w:val="000000"/>
          <w:sz w:val="28"/>
        </w:rPr>
        <w:t>
      2) негізгі жоспар (схеманың құрамы мен мазмұны ҚР ҚН 3.01-00-2011 4.1.3.7.25) тармақшасына сәйкес орындау);</w:t>
      </w:r>
    </w:p>
    <w:p>
      <w:pPr>
        <w:spacing w:after="0"/>
        <w:ind w:left="0"/>
        <w:jc w:val="both"/>
      </w:pPr>
      <w:r>
        <w:rPr>
          <w:rFonts w:ascii="Times New Roman"/>
          <w:b w:val="false"/>
          <w:i w:val="false"/>
          <w:color w:val="000000"/>
          <w:sz w:val="28"/>
        </w:rPr>
        <w:t>
      3) аумақты кешенді қала құрылысын бағалау (схеманың құрамы мен мазмұны ҚР ҚН 3.01-00-2011 4.1.3.7.26) тармақшасына сәйкес орындау);</w:t>
      </w:r>
    </w:p>
    <w:p>
      <w:pPr>
        <w:spacing w:after="0"/>
        <w:ind w:left="0"/>
        <w:jc w:val="both"/>
      </w:pPr>
      <w:r>
        <w:rPr>
          <w:rFonts w:ascii="Times New Roman"/>
          <w:b w:val="false"/>
          <w:i w:val="false"/>
          <w:color w:val="000000"/>
          <w:sz w:val="28"/>
        </w:rPr>
        <w:t>
      4) бас жоспар (негізгі сызба) (сұлбаның құрамы мен мазмұны ҚР ҚН 3.01-00-2011 4.1.3.7.27) тармақшасына сәйкес орындау);</w:t>
      </w:r>
    </w:p>
    <w:p>
      <w:pPr>
        <w:spacing w:after="0"/>
        <w:ind w:left="0"/>
        <w:jc w:val="both"/>
      </w:pPr>
      <w:r>
        <w:rPr>
          <w:rFonts w:ascii="Times New Roman"/>
          <w:b w:val="false"/>
          <w:i w:val="false"/>
          <w:color w:val="000000"/>
          <w:sz w:val="28"/>
        </w:rPr>
        <w:t>
      5) аумақтарды функционалдық және қала құрылысы аймақтарына бөлу схемасы (схеманың құрамы мен мазмұны ҚР 3.01-00-2011 ж. 4.1.3.7.28) тармақшасына сәйкес орындау);</w:t>
      </w:r>
    </w:p>
    <w:p>
      <w:pPr>
        <w:spacing w:after="0"/>
        <w:ind w:left="0"/>
        <w:jc w:val="both"/>
      </w:pPr>
      <w:r>
        <w:rPr>
          <w:rFonts w:ascii="Times New Roman"/>
          <w:b w:val="false"/>
          <w:i w:val="false"/>
          <w:color w:val="000000"/>
          <w:sz w:val="28"/>
        </w:rPr>
        <w:t>
      6) жол желiсi мен көлiк схемасы (схеманың құрамы мен мазмұны ҚР 3.01-00-2011 № 4.1.3.7.29) тармақшасына сәйкес орындау);</w:t>
      </w:r>
    </w:p>
    <w:p>
      <w:pPr>
        <w:spacing w:after="0"/>
        <w:ind w:left="0"/>
        <w:jc w:val="both"/>
      </w:pPr>
      <w:r>
        <w:rPr>
          <w:rFonts w:ascii="Times New Roman"/>
          <w:b w:val="false"/>
          <w:i w:val="false"/>
          <w:color w:val="000000"/>
          <w:sz w:val="28"/>
        </w:rPr>
        <w:t>
      7) көшелердің көлденең бейіндері;</w:t>
      </w:r>
    </w:p>
    <w:p>
      <w:pPr>
        <w:spacing w:after="0"/>
        <w:ind w:left="0"/>
        <w:jc w:val="both"/>
      </w:pPr>
      <w:r>
        <w:rPr>
          <w:rFonts w:ascii="Times New Roman"/>
          <w:b w:val="false"/>
          <w:i w:val="false"/>
          <w:color w:val="000000"/>
          <w:sz w:val="28"/>
        </w:rPr>
        <w:t>
      8) аумақты инженерлік жабдықтау және инженерлік дайындау схемасы (схеманың құрамы мен мазмұны ҚР ҚН 3.01-00-2011 4.1.3.7.30) тармақшасына сәйкес орындау);</w:t>
      </w:r>
    </w:p>
    <w:p>
      <w:pPr>
        <w:spacing w:after="0"/>
        <w:ind w:left="0"/>
        <w:jc w:val="both"/>
      </w:pPr>
      <w:r>
        <w:rPr>
          <w:rFonts w:ascii="Times New Roman"/>
          <w:b w:val="false"/>
          <w:i w:val="false"/>
          <w:color w:val="000000"/>
          <w:sz w:val="28"/>
        </w:rPr>
        <w:t>
      9) қоршаған ортаны қорғау схемасы (схеманың құрамы мен мазмұны ҚР ҚН 3.01-00-2011 4.1.3.7.31) тармақшасына сәйкес орындау);</w:t>
      </w:r>
    </w:p>
    <w:p>
      <w:pPr>
        <w:spacing w:after="0"/>
        <w:ind w:left="0"/>
        <w:jc w:val="both"/>
      </w:pPr>
      <w:r>
        <w:rPr>
          <w:rFonts w:ascii="Times New Roman"/>
          <w:b w:val="false"/>
          <w:i w:val="false"/>
          <w:color w:val="000000"/>
          <w:sz w:val="28"/>
        </w:rPr>
        <w:t>
      10) табиғи-экологиялық негіз (схеманың құрамы мен мазмұны ҚР ҚН 3.01-00-2011 4.1.3.7.32) тармақшасына сәйкес орындау);</w:t>
      </w:r>
    </w:p>
    <w:p>
      <w:pPr>
        <w:spacing w:after="0"/>
        <w:ind w:left="0"/>
        <w:jc w:val="both"/>
      </w:pPr>
      <w:r>
        <w:rPr>
          <w:rFonts w:ascii="Times New Roman"/>
          <w:b w:val="false"/>
          <w:i w:val="false"/>
          <w:color w:val="000000"/>
          <w:sz w:val="28"/>
        </w:rPr>
        <w:t>
      11) қабылданатын жобалық шешімдердің негіздемесі бар түсіндірме жазба (түсіндірме жазбаның құрамы мен мазмұны ҚР ҚН 3.01-00-2011 4.1.3.7.33) тармақшасына сәйкес орындау);</w:t>
      </w:r>
    </w:p>
    <w:p>
      <w:pPr>
        <w:spacing w:after="0"/>
        <w:ind w:left="0"/>
        <w:jc w:val="both"/>
      </w:pPr>
      <w:r>
        <w:rPr>
          <w:rFonts w:ascii="Times New Roman"/>
          <w:b w:val="false"/>
          <w:i w:val="false"/>
          <w:color w:val="000000"/>
          <w:sz w:val="28"/>
        </w:rPr>
        <w:t>
      12) осы Қағидаларға 10-қосымшада көрсетілген техникалық-экономикалық көрсеткіштер.</w:t>
      </w:r>
    </w:p>
    <w:bookmarkStart w:name="z148" w:id="40"/>
    <w:p>
      <w:pPr>
        <w:spacing w:after="0"/>
        <w:ind w:left="0"/>
        <w:jc w:val="both"/>
      </w:pPr>
      <w:r>
        <w:rPr>
          <w:rFonts w:ascii="Times New Roman"/>
          <w:b w:val="false"/>
          <w:i w:val="false"/>
          <w:color w:val="000000"/>
          <w:sz w:val="28"/>
        </w:rPr>
        <w:t>
      9-11. Бас жоспардың бекітілген бөлігі осы Қағидаларға 10 және 11-қосымшаларға сәйкес жобаның негізгі көрсеткіштерін, негізгі сызба мен техникалық-экономикалық көрсеткіштерді қамтитын бас жоспардың негізгі ережелері болып табылады.</w:t>
      </w:r>
    </w:p>
    <w:bookmarkEnd w:id="40"/>
    <w:bookmarkStart w:name="z149" w:id="41"/>
    <w:p>
      <w:pPr>
        <w:spacing w:after="0"/>
        <w:ind w:left="0"/>
        <w:jc w:val="both"/>
      </w:pPr>
      <w:r>
        <w:rPr>
          <w:rFonts w:ascii="Times New Roman"/>
          <w:b w:val="false"/>
          <w:i w:val="false"/>
          <w:color w:val="000000"/>
          <w:sz w:val="28"/>
        </w:rPr>
        <w:t>
      9-12. Тұрғындардың саны бес мың адамға дейінгі ауылдық елді мекендердің бас жоспарлары – даму және құрылыс салу схемалары (халқының саны аз елді мекендердің бас жоспарларының оңайлатылған нұсқасы) 1:2000 масштабта әзірленеді.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9-13. Тұрғындардың саны бес мың адамға дейінгі ауылдық елді мекендердің бас жоспарларының – даму және құрылыс салу схемаларының (халқының саны аз елді мекендердің бас жоспарларының оңайлатылған нұсқасы) жобалау материалдарының мынадай құрамы көзделген:</w:t>
      </w:r>
    </w:p>
    <w:p>
      <w:pPr>
        <w:spacing w:after="0"/>
        <w:ind w:left="0"/>
        <w:jc w:val="both"/>
      </w:pPr>
      <w:r>
        <w:rPr>
          <w:rFonts w:ascii="Times New Roman"/>
          <w:b w:val="false"/>
          <w:i w:val="false"/>
          <w:color w:val="000000"/>
          <w:sz w:val="28"/>
        </w:rPr>
        <w:t>
      1) 1:10 000, 1:25 000 масштабтағы әкімшілік аудан жүйесіндегі елді мекеннің орналасу схемасы;</w:t>
      </w:r>
    </w:p>
    <w:p>
      <w:pPr>
        <w:spacing w:after="0"/>
        <w:ind w:left="0"/>
        <w:jc w:val="both"/>
      </w:pPr>
      <w:r>
        <w:rPr>
          <w:rFonts w:ascii="Times New Roman"/>
          <w:b w:val="false"/>
          <w:i w:val="false"/>
          <w:color w:val="000000"/>
          <w:sz w:val="28"/>
        </w:rPr>
        <w:t>
      2) аумақта қала құрылысын жоспарлаудың кешенді схемалары (аудандық жоспарлау жобасы) және шаруашылық iшiндегi жерге орналастыру жобасының материалдарын пайдалана отырып әзірленген 1:10 000, 1:25 000 масштабтағы жер пайдалану схемасы;</w:t>
      </w:r>
    </w:p>
    <w:p>
      <w:pPr>
        <w:spacing w:after="0"/>
        <w:ind w:left="0"/>
        <w:jc w:val="both"/>
      </w:pPr>
      <w:r>
        <w:rPr>
          <w:rFonts w:ascii="Times New Roman"/>
          <w:b w:val="false"/>
          <w:i w:val="false"/>
          <w:color w:val="000000"/>
          <w:sz w:val="28"/>
        </w:rPr>
        <w:t>
      3) тірек жоспар (аумақты қазіргі заманғы пайдалану жоспары);</w:t>
      </w:r>
    </w:p>
    <w:p>
      <w:pPr>
        <w:spacing w:after="0"/>
        <w:ind w:left="0"/>
        <w:jc w:val="both"/>
      </w:pPr>
      <w:r>
        <w:rPr>
          <w:rFonts w:ascii="Times New Roman"/>
          <w:b w:val="false"/>
          <w:i w:val="false"/>
          <w:color w:val="000000"/>
          <w:sz w:val="28"/>
        </w:rPr>
        <w:t>
      4) бас жоспар (негізгі сызба);</w:t>
      </w:r>
    </w:p>
    <w:p>
      <w:pPr>
        <w:spacing w:after="0"/>
        <w:ind w:left="0"/>
        <w:jc w:val="both"/>
      </w:pPr>
      <w:r>
        <w:rPr>
          <w:rFonts w:ascii="Times New Roman"/>
          <w:b w:val="false"/>
          <w:i w:val="false"/>
          <w:color w:val="000000"/>
          <w:sz w:val="28"/>
        </w:rPr>
        <w:t>
      5) жол желісі мен көліктің схемасы, аумақты тік жоспарлау және инженерлік дайындау;</w:t>
      </w:r>
    </w:p>
    <w:p>
      <w:pPr>
        <w:spacing w:after="0"/>
        <w:ind w:left="0"/>
        <w:jc w:val="both"/>
      </w:pPr>
      <w:r>
        <w:rPr>
          <w:rFonts w:ascii="Times New Roman"/>
          <w:b w:val="false"/>
          <w:i w:val="false"/>
          <w:color w:val="000000"/>
          <w:sz w:val="28"/>
        </w:rPr>
        <w:t>
      6) инженерлік қамтамасыз ету схемасы;</w:t>
      </w:r>
    </w:p>
    <w:p>
      <w:pPr>
        <w:spacing w:after="0"/>
        <w:ind w:left="0"/>
        <w:jc w:val="both"/>
      </w:pPr>
      <w:r>
        <w:rPr>
          <w:rFonts w:ascii="Times New Roman"/>
          <w:b w:val="false"/>
          <w:i w:val="false"/>
          <w:color w:val="000000"/>
          <w:sz w:val="28"/>
        </w:rPr>
        <w:t>
      7) қоршаған ортаны қорғау схемасы;</w:t>
      </w:r>
    </w:p>
    <w:p>
      <w:pPr>
        <w:spacing w:after="0"/>
        <w:ind w:left="0"/>
        <w:jc w:val="both"/>
      </w:pPr>
      <w:r>
        <w:rPr>
          <w:rFonts w:ascii="Times New Roman"/>
          <w:b w:val="false"/>
          <w:i w:val="false"/>
          <w:color w:val="000000"/>
          <w:sz w:val="28"/>
        </w:rPr>
        <w:t>
      8) қабылданған жобалау шешімдерінің негіздемесі бар түсіндірме жазба.</w:t>
      </w:r>
    </w:p>
    <w:p>
      <w:pPr>
        <w:spacing w:after="0"/>
        <w:ind w:left="0"/>
        <w:jc w:val="both"/>
      </w:pPr>
      <w:r>
        <w:rPr>
          <w:rFonts w:ascii="Times New Roman"/>
          <w:b w:val="false"/>
          <w:i w:val="false"/>
          <w:color w:val="000000"/>
          <w:sz w:val="28"/>
        </w:rPr>
        <w:t xml:space="preserve">
      9)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техникалық-экономикалық көрсеткіштер.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9-13-тармақ жаңа редакцияда – ҚР Өнеркәсіп және құрылыс министрінің 22.02.2024 </w:t>
      </w:r>
      <w:r>
        <w:rPr>
          <w:rFonts w:ascii="Times New Roman"/>
          <w:b w:val="false"/>
          <w:i w:val="false"/>
          <w:color w:val="000000"/>
          <w:sz w:val="28"/>
        </w:rPr>
        <w:t>№ 69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1" w:id="42"/>
    <w:p>
      <w:pPr>
        <w:spacing w:after="0"/>
        <w:ind w:left="0"/>
        <w:jc w:val="both"/>
      </w:pPr>
      <w:r>
        <w:rPr>
          <w:rFonts w:ascii="Times New Roman"/>
          <w:b w:val="false"/>
          <w:i w:val="false"/>
          <w:color w:val="000000"/>
          <w:sz w:val="28"/>
        </w:rPr>
        <w:t>
      9-14. Қалалардың бас жоспарлары жергiлiктi атқарушы органның құрылымдық бөлiмшелерiмен, Тапсырмада айқындалған өзге де ұйымдармен келiсiледi, сондай-ақ стратегиялық экологиялық бағалау, қоршаған ортаға әсер ету рәсiмiне жатады.</w:t>
      </w:r>
    </w:p>
    <w:bookmarkEnd w:id="42"/>
    <w:bookmarkStart w:name="z152" w:id="43"/>
    <w:p>
      <w:pPr>
        <w:spacing w:after="0"/>
        <w:ind w:left="0"/>
        <w:jc w:val="both"/>
      </w:pPr>
      <w:r>
        <w:rPr>
          <w:rFonts w:ascii="Times New Roman"/>
          <w:b w:val="false"/>
          <w:i w:val="false"/>
          <w:color w:val="000000"/>
          <w:sz w:val="28"/>
        </w:rPr>
        <w:t>
      9-15. Кенттердің және ауылдық елді мекендердің бас жоспарлары кенттік және ауылдық атқарушы органдармен, жергілікті атқарушы органның құрылымдық бөлімшелерімен және Тапсырмада айқындалған өзге де ұйымдармен келісіледі.</w:t>
      </w:r>
    </w:p>
    <w:bookmarkEnd w:id="43"/>
    <w:bookmarkStart w:name="z153" w:id="44"/>
    <w:p>
      <w:pPr>
        <w:spacing w:after="0"/>
        <w:ind w:left="0"/>
        <w:jc w:val="both"/>
      </w:pPr>
      <w:r>
        <w:rPr>
          <w:rFonts w:ascii="Times New Roman"/>
          <w:b w:val="false"/>
          <w:i w:val="false"/>
          <w:color w:val="000000"/>
          <w:sz w:val="28"/>
        </w:rPr>
        <w:t xml:space="preserve">
      9-16. Қоғамдық талқылаудан өткеннен кейін бас жоспарлар "Барлық деңгейдегі қала құрылысы жобаларына кешенді қала құрылысы сараптамасын жүргізу қағидаларын бекіту туралы" Қазақстан Республикасының Ұлттық экономика министрінің 2015 жылғы 20 қарашадағы № 706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тіркеудің тізілімінде № 12414 болып тіркелген) Барлық деңгейдегі қала құрылысы жобаларына кешенді қала құрылысы сараптамасын жүргізу қағидаларында (бұдан әрі – Жүргізу қағидалары) айқындалған тәртіппен кешенді қала құрылысы сараптамасына жіберіледі.</w:t>
      </w:r>
    </w:p>
    <w:bookmarkEnd w:id="44"/>
    <w:bookmarkStart w:name="z154" w:id="45"/>
    <w:p>
      <w:pPr>
        <w:spacing w:after="0"/>
        <w:ind w:left="0"/>
        <w:jc w:val="both"/>
      </w:pPr>
      <w:r>
        <w:rPr>
          <w:rFonts w:ascii="Times New Roman"/>
          <w:b w:val="false"/>
          <w:i w:val="false"/>
          <w:color w:val="000000"/>
          <w:sz w:val="28"/>
        </w:rPr>
        <w:t xml:space="preserve">
      9-17. Республикалық маңызы бар қалалардың, астананың және халқының есептік саны жүз мыңнан асатын облыстық маңызы бар қалалардың бас жоспарларының жобаларын (негізгі ережелерін қоса алғанда) Заңның </w:t>
      </w:r>
      <w:r>
        <w:rPr>
          <w:rFonts w:ascii="Times New Roman"/>
          <w:b w:val="false"/>
          <w:i w:val="false"/>
          <w:color w:val="000000"/>
          <w:sz w:val="28"/>
        </w:rPr>
        <w:t>19-бабына</w:t>
      </w:r>
      <w:r>
        <w:rPr>
          <w:rFonts w:ascii="Times New Roman"/>
          <w:b w:val="false"/>
          <w:i w:val="false"/>
          <w:color w:val="000000"/>
          <w:sz w:val="28"/>
        </w:rPr>
        <w:t xml:space="preserve"> сәйкес Қазақстан Республикасының Үкіметі бекітеді.</w:t>
      </w:r>
    </w:p>
    <w:bookmarkEnd w:id="45"/>
    <w:bookmarkStart w:name="z155" w:id="46"/>
    <w:p>
      <w:pPr>
        <w:spacing w:after="0"/>
        <w:ind w:left="0"/>
        <w:jc w:val="both"/>
      </w:pPr>
      <w:r>
        <w:rPr>
          <w:rFonts w:ascii="Times New Roman"/>
          <w:b w:val="false"/>
          <w:i w:val="false"/>
          <w:color w:val="000000"/>
          <w:sz w:val="28"/>
        </w:rPr>
        <w:t xml:space="preserve">
      9-18. Халықының есептік саны жүз мың адамға дейінгі облыстық маңызы бар қалалардың бас жоспарларының жобаларын (негізгі ережелерін қоса алғанда) Заңның </w:t>
      </w:r>
      <w:r>
        <w:rPr>
          <w:rFonts w:ascii="Times New Roman"/>
          <w:b w:val="false"/>
          <w:i w:val="false"/>
          <w:color w:val="000000"/>
          <w:sz w:val="28"/>
        </w:rPr>
        <w:t>21-бабына</w:t>
      </w:r>
      <w:r>
        <w:rPr>
          <w:rFonts w:ascii="Times New Roman"/>
          <w:b w:val="false"/>
          <w:i w:val="false"/>
          <w:color w:val="000000"/>
          <w:sz w:val="28"/>
        </w:rPr>
        <w:t xml:space="preserve"> сәйкес облыстық өкілеттік органдар бекітеді.</w:t>
      </w:r>
    </w:p>
    <w:bookmarkEnd w:id="46"/>
    <w:bookmarkStart w:name="z156" w:id="47"/>
    <w:p>
      <w:pPr>
        <w:spacing w:after="0"/>
        <w:ind w:left="0"/>
        <w:jc w:val="both"/>
      </w:pPr>
      <w:r>
        <w:rPr>
          <w:rFonts w:ascii="Times New Roman"/>
          <w:b w:val="false"/>
          <w:i w:val="false"/>
          <w:color w:val="000000"/>
          <w:sz w:val="28"/>
        </w:rPr>
        <w:t xml:space="preserve">
      9-19. Аудандық маңызы бар қалалар мен кенттердің бас жоспарларының, сондай-ақ тұрғындарының саны бес мың адамға дейінгі ауылдық елді мекендердің бас жоспарларын – даму және құрылыс салу схемаларын (халқының саны аз елді мекендердің бас жоспарларының оңайлатылған нұсқасын) Заңның </w:t>
      </w:r>
      <w:r>
        <w:rPr>
          <w:rFonts w:ascii="Times New Roman"/>
          <w:b w:val="false"/>
          <w:i w:val="false"/>
          <w:color w:val="000000"/>
          <w:sz w:val="28"/>
        </w:rPr>
        <w:t>23-1-бабында</w:t>
      </w:r>
      <w:r>
        <w:rPr>
          <w:rFonts w:ascii="Times New Roman"/>
          <w:b w:val="false"/>
          <w:i w:val="false"/>
          <w:color w:val="000000"/>
          <w:sz w:val="28"/>
        </w:rPr>
        <w:t xml:space="preserve"> көзделген аудандық өкілетті органдар бекітеді. </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9-20. Бекітілген бас жоспарлар "Қала құрылысы жобаларын, жобалау алдындағы және жобалау (жобалау-сметалық) құжаттамасын, сондай-ақ сәулет, қала құрылысы және құрылыс қызметі объектілерін мемлекеттік қала құрылысы кадастрының деректер базасында тіркеу қағидаларын бекіту туралы"</w:t>
      </w:r>
    </w:p>
    <w:p>
      <w:pPr>
        <w:spacing w:after="0"/>
        <w:ind w:left="0"/>
        <w:jc w:val="both"/>
      </w:pPr>
      <w:r>
        <w:rPr>
          <w:rFonts w:ascii="Times New Roman"/>
          <w:b w:val="false"/>
          <w:i w:val="false"/>
          <w:color w:val="000000"/>
          <w:sz w:val="28"/>
        </w:rPr>
        <w:t xml:space="preserve">
      Қазақстан Республикасы Өңірлік даму министрінің 2014 жылғы 16 маусымдағы № 172/НҚ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9603 болып тіркелген) Қала құрылысы жобаларын, жобалау алдындағы және жобалау (жобалау-сметалық) құжаттамасын, сондай-ақ сәулет, қала құрылысы және құрылыс қызметі объектілерін мемлекеттік қала құрылысы кадастрының деректер базасында тіркеу қағидаларында айқындалған тәртіппен мемлекеттік қала құрылысы кадастрында тіркелуге жатады.</w:t>
      </w:r>
    </w:p>
    <w:p>
      <w:pPr>
        <w:spacing w:after="0"/>
        <w:ind w:left="0"/>
        <w:jc w:val="both"/>
      </w:pPr>
      <w:r>
        <w:rPr>
          <w:rFonts w:ascii="Times New Roman"/>
          <w:b w:val="false"/>
          <w:i w:val="false"/>
          <w:color w:val="000000"/>
          <w:sz w:val="28"/>
        </w:rPr>
        <w:t xml:space="preserve">
      Тапсырыс беруші мемлекеттік қала құрылысы кадастрына берген материалдарда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бас жоспардың сыныптауышына сәйкес жасалған графикалық материалдар болуы тиіс. Мәтіндік материалдар түсіндірме жазбаны, техникалық-экономикалық көрсеткіштерді қамтиды және жалпыға бірдей қабылданған электрондық беру форматтарының бірінде беріледі, сондай-ақ оларды қала құрылысының ақпараттық жүйелері мен кадастрларында пайдалану бойынша ұсынымдарды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9-20-тармақ жаңа редакцияда – ҚР Өнеркәсіп және құрылыс министрінің 22.02.2024 </w:t>
      </w:r>
      <w:r>
        <w:rPr>
          <w:rFonts w:ascii="Times New Roman"/>
          <w:b w:val="false"/>
          <w:i w:val="false"/>
          <w:color w:val="000000"/>
          <w:sz w:val="28"/>
        </w:rPr>
        <w:t>№ 69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48"/>
    <w:p>
      <w:pPr>
        <w:spacing w:after="0"/>
        <w:ind w:left="0"/>
        <w:jc w:val="left"/>
      </w:pPr>
      <w:r>
        <w:rPr>
          <w:rFonts w:ascii="Times New Roman"/>
          <w:b/>
          <w:i w:val="false"/>
          <w:color w:val="000000"/>
        </w:rPr>
        <w:t xml:space="preserve"> 2-тарау. Егжей-тегжейлі жоспарлау жобаларын әзірлеу, келісу және бекіту</w:t>
      </w:r>
    </w:p>
    <w:bookmarkEnd w:id="48"/>
    <w:bookmarkStart w:name="z21" w:id="49"/>
    <w:p>
      <w:pPr>
        <w:spacing w:after="0"/>
        <w:ind w:left="0"/>
        <w:jc w:val="both"/>
      </w:pPr>
      <w:r>
        <w:rPr>
          <w:rFonts w:ascii="Times New Roman"/>
          <w:b w:val="false"/>
          <w:i w:val="false"/>
          <w:color w:val="000000"/>
          <w:sz w:val="28"/>
        </w:rPr>
        <w:t>
      10. ЕТЖЖ елді мекеннің жекелеген бөліктері мен функционалдық аймақтары үшін, ал қажет болған жағдайда – халықтың жобалық саны 20 мың адамға дейінгі елді мекеннің барлық аумағына әзірленеді. Бұл жағдайда ЕТЖЖ бас жоспармен біріктіріледі. ЕТЖЖ елді мекен шегінен тыс орналасқан аумақ үшін де әзірленеді.</w:t>
      </w:r>
    </w:p>
    <w:bookmarkEnd w:id="49"/>
    <w:bookmarkStart w:name="z22" w:id="50"/>
    <w:p>
      <w:pPr>
        <w:spacing w:after="0"/>
        <w:ind w:left="0"/>
        <w:jc w:val="both"/>
      </w:pPr>
      <w:r>
        <w:rPr>
          <w:rFonts w:ascii="Times New Roman"/>
          <w:b w:val="false"/>
          <w:i w:val="false"/>
          <w:color w:val="000000"/>
          <w:sz w:val="28"/>
        </w:rPr>
        <w:t>
      11. ЕТЖЖ елді мекеннің бас жоспарында белгіленген жоспарлау құрылымы элементтеріне жəне қала құрылысы регламенттеріне сəйкес 10 гектардан кем емес алаңда əзірленеді.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Индустрия және инфрақұрылымдық даму министрінің м.а. 15.06.2022 </w:t>
      </w:r>
      <w:r>
        <w:rPr>
          <w:rFonts w:ascii="Times New Roman"/>
          <w:b w:val="false"/>
          <w:i w:val="false"/>
          <w:color w:val="000000"/>
          <w:sz w:val="28"/>
        </w:rPr>
        <w:t>№ 341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51"/>
    <w:p>
      <w:pPr>
        <w:spacing w:after="0"/>
        <w:ind w:left="0"/>
        <w:jc w:val="both"/>
      </w:pPr>
      <w:r>
        <w:rPr>
          <w:rFonts w:ascii="Times New Roman"/>
          <w:b w:val="false"/>
          <w:i w:val="false"/>
          <w:color w:val="000000"/>
          <w:sz w:val="28"/>
        </w:rPr>
        <w:t>
      12. ЕТЖЖ мыналарды белгілейді:</w:t>
      </w:r>
    </w:p>
    <w:bookmarkEnd w:id="51"/>
    <w:p>
      <w:pPr>
        <w:spacing w:after="0"/>
        <w:ind w:left="0"/>
        <w:jc w:val="both"/>
      </w:pPr>
      <w:r>
        <w:rPr>
          <w:rFonts w:ascii="Times New Roman"/>
          <w:b w:val="false"/>
          <w:i w:val="false"/>
          <w:color w:val="000000"/>
          <w:sz w:val="28"/>
        </w:rPr>
        <w:t>
      1) функционалдық-қала құрылысын аймақтарға бөлуді айқындай отырып, аумақты жоспарлау ұйымдастырудың негізгі бағыттары;</w:t>
      </w:r>
    </w:p>
    <w:p>
      <w:pPr>
        <w:spacing w:after="0"/>
        <w:ind w:left="0"/>
        <w:jc w:val="both"/>
      </w:pPr>
      <w:r>
        <w:rPr>
          <w:rFonts w:ascii="Times New Roman"/>
          <w:b w:val="false"/>
          <w:i w:val="false"/>
          <w:color w:val="000000"/>
          <w:sz w:val="28"/>
        </w:rPr>
        <w:t>
      2) қызыл, сары сызықтар және құрылыс салуды реттейтін сызықтар;</w:t>
      </w:r>
    </w:p>
    <w:p>
      <w:pPr>
        <w:spacing w:after="0"/>
        <w:ind w:left="0"/>
        <w:jc w:val="both"/>
      </w:pPr>
      <w:r>
        <w:rPr>
          <w:rFonts w:ascii="Times New Roman"/>
          <w:b w:val="false"/>
          <w:i w:val="false"/>
          <w:color w:val="000000"/>
          <w:sz w:val="28"/>
        </w:rPr>
        <w:t>
      3) халыққа әлеуметтік, мәдени және коммуналдық қызмет көрсету объектілерін орналастыру, көше-жол желісін және көліктік қызмет көрсетуді ұйымдастыру, инженерлік коммуникацияларды трассалау үшін аумақты резервке қою;</w:t>
      </w:r>
    </w:p>
    <w:p>
      <w:pPr>
        <w:spacing w:after="0"/>
        <w:ind w:left="0"/>
        <w:jc w:val="both"/>
      </w:pPr>
      <w:r>
        <w:rPr>
          <w:rFonts w:ascii="Times New Roman"/>
          <w:b w:val="false"/>
          <w:i w:val="false"/>
          <w:color w:val="000000"/>
          <w:sz w:val="28"/>
        </w:rPr>
        <w:t>
      4) көшелердің көлденең қималары;</w:t>
      </w:r>
    </w:p>
    <w:p>
      <w:pPr>
        <w:spacing w:after="0"/>
        <w:ind w:left="0"/>
        <w:jc w:val="both"/>
      </w:pPr>
      <w:r>
        <w:rPr>
          <w:rFonts w:ascii="Times New Roman"/>
          <w:b w:val="false"/>
          <w:i w:val="false"/>
          <w:color w:val="000000"/>
          <w:sz w:val="28"/>
        </w:rPr>
        <w:t>
      5) аумақты абаттандыру және көгалдандыру;</w:t>
      </w:r>
    </w:p>
    <w:p>
      <w:pPr>
        <w:spacing w:after="0"/>
        <w:ind w:left="0"/>
        <w:jc w:val="both"/>
      </w:pPr>
      <w:r>
        <w:rPr>
          <w:rFonts w:ascii="Times New Roman"/>
          <w:b w:val="false"/>
          <w:i w:val="false"/>
          <w:color w:val="000000"/>
          <w:sz w:val="28"/>
        </w:rPr>
        <w:t>
      6) жария қала құрылысы шектеулері;</w:t>
      </w:r>
    </w:p>
    <w:p>
      <w:pPr>
        <w:spacing w:after="0"/>
        <w:ind w:left="0"/>
        <w:jc w:val="both"/>
      </w:pPr>
      <w:r>
        <w:rPr>
          <w:rFonts w:ascii="Times New Roman"/>
          <w:b w:val="false"/>
          <w:i w:val="false"/>
          <w:color w:val="000000"/>
          <w:sz w:val="28"/>
        </w:rPr>
        <w:t>
      7) инженерлік коммуникациялар жоспары;</w:t>
      </w:r>
    </w:p>
    <w:p>
      <w:pPr>
        <w:spacing w:after="0"/>
        <w:ind w:left="0"/>
        <w:jc w:val="both"/>
      </w:pPr>
      <w:r>
        <w:rPr>
          <w:rFonts w:ascii="Times New Roman"/>
          <w:b w:val="false"/>
          <w:i w:val="false"/>
          <w:color w:val="000000"/>
          <w:sz w:val="28"/>
        </w:rPr>
        <w:t>
      8) жол инфрақұрылымын дамыту жоспары;</w:t>
      </w:r>
    </w:p>
    <w:p>
      <w:pPr>
        <w:spacing w:after="0"/>
        <w:ind w:left="0"/>
        <w:jc w:val="both"/>
      </w:pPr>
      <w:r>
        <w:rPr>
          <w:rFonts w:ascii="Times New Roman"/>
          <w:b w:val="false"/>
          <w:i w:val="false"/>
          <w:color w:val="000000"/>
          <w:sz w:val="28"/>
        </w:rPr>
        <w:t>
      9) астана, республикалық және облыстық маңызы бар қалалар аумақтары бөлігінің бірыңғай сәулеттік стилінің тұжырымдамасы.</w:t>
      </w:r>
    </w:p>
    <w:p>
      <w:pPr>
        <w:spacing w:after="0"/>
        <w:ind w:left="0"/>
        <w:jc w:val="both"/>
      </w:pPr>
      <w:r>
        <w:rPr>
          <w:rFonts w:ascii="Times New Roman"/>
          <w:b w:val="false"/>
          <w:i w:val="false"/>
          <w:color w:val="000000"/>
          <w:sz w:val="28"/>
        </w:rPr>
        <w:t>
      ЕТЖЖ-да халықтың жүріп-тұруы шектеулі топтарын әлеуметтік және өзге де мақсаттағы объектілерге кедергісіз қолжеткізу үшін жағдайлармен қамтамасыз ету, сондай-ақ жаңа объектілер салған кезде жаңартылатын энергия көздерін және энергия үнемдейтін технологияларды қолдану мәселелері де шешіледі.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Индустрия және инфрақұрылымдық даму министрінің м.а. 15.06.2022 </w:t>
      </w:r>
      <w:r>
        <w:rPr>
          <w:rFonts w:ascii="Times New Roman"/>
          <w:b w:val="false"/>
          <w:i w:val="false"/>
          <w:color w:val="000000"/>
          <w:sz w:val="28"/>
        </w:rPr>
        <w:t>№ 341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52"/>
    <w:p>
      <w:pPr>
        <w:spacing w:after="0"/>
        <w:ind w:left="0"/>
        <w:jc w:val="both"/>
      </w:pPr>
      <w:r>
        <w:rPr>
          <w:rFonts w:ascii="Times New Roman"/>
          <w:b w:val="false"/>
          <w:i w:val="false"/>
          <w:color w:val="000000"/>
          <w:sz w:val="28"/>
        </w:rPr>
        <w:t>
      13. ЕТЖЖ-да ҚР ҚН 3.01-00-2011 сәйкес графикалық материалдар болады, олар мыналарды қамтиды:</w:t>
      </w:r>
    </w:p>
    <w:bookmarkEnd w:id="52"/>
    <w:p>
      <w:pPr>
        <w:spacing w:after="0"/>
        <w:ind w:left="0"/>
        <w:jc w:val="both"/>
      </w:pPr>
      <w:r>
        <w:rPr>
          <w:rFonts w:ascii="Times New Roman"/>
          <w:b w:val="false"/>
          <w:i w:val="false"/>
          <w:color w:val="000000"/>
          <w:sz w:val="28"/>
        </w:rPr>
        <w:t>
      қала жүйесінде жобаланатын аумақтың орналасу схемасын;</w:t>
      </w:r>
    </w:p>
    <w:p>
      <w:pPr>
        <w:spacing w:after="0"/>
        <w:ind w:left="0"/>
        <w:jc w:val="both"/>
      </w:pPr>
      <w:r>
        <w:rPr>
          <w:rFonts w:ascii="Times New Roman"/>
          <w:b w:val="false"/>
          <w:i w:val="false"/>
          <w:color w:val="000000"/>
          <w:sz w:val="28"/>
        </w:rPr>
        <w:t>
      тірек жоспарын;</w:t>
      </w:r>
    </w:p>
    <w:p>
      <w:pPr>
        <w:spacing w:after="0"/>
        <w:ind w:left="0"/>
        <w:jc w:val="both"/>
      </w:pPr>
      <w:r>
        <w:rPr>
          <w:rFonts w:ascii="Times New Roman"/>
          <w:b w:val="false"/>
          <w:i w:val="false"/>
          <w:color w:val="000000"/>
          <w:sz w:val="28"/>
        </w:rPr>
        <w:t>
      аумақты кешенді қала құрылыстық бағалауды;</w:t>
      </w:r>
    </w:p>
    <w:p>
      <w:pPr>
        <w:spacing w:after="0"/>
        <w:ind w:left="0"/>
        <w:jc w:val="both"/>
      </w:pPr>
      <w:r>
        <w:rPr>
          <w:rFonts w:ascii="Times New Roman"/>
          <w:b w:val="false"/>
          <w:i w:val="false"/>
          <w:color w:val="000000"/>
          <w:sz w:val="28"/>
        </w:rPr>
        <w:t>
      құрылыс эскизін;</w:t>
      </w:r>
    </w:p>
    <w:p>
      <w:pPr>
        <w:spacing w:after="0"/>
        <w:ind w:left="0"/>
        <w:jc w:val="both"/>
      </w:pPr>
      <w:r>
        <w:rPr>
          <w:rFonts w:ascii="Times New Roman"/>
          <w:b w:val="false"/>
          <w:i w:val="false"/>
          <w:color w:val="000000"/>
          <w:sz w:val="28"/>
        </w:rPr>
        <w:t>
      қала құрылысын аймақтандыру жоспары және регламенттерін;</w:t>
      </w:r>
    </w:p>
    <w:p>
      <w:pPr>
        <w:spacing w:after="0"/>
        <w:ind w:left="0"/>
        <w:jc w:val="both"/>
      </w:pPr>
      <w:r>
        <w:rPr>
          <w:rFonts w:ascii="Times New Roman"/>
          <w:b w:val="false"/>
          <w:i w:val="false"/>
          <w:color w:val="000000"/>
          <w:sz w:val="28"/>
        </w:rPr>
        <w:t>
      көше-жол желісін және көлікті ұйымдастыру схемасын;</w:t>
      </w:r>
    </w:p>
    <w:p>
      <w:pPr>
        <w:spacing w:after="0"/>
        <w:ind w:left="0"/>
        <w:jc w:val="both"/>
      </w:pPr>
      <w:r>
        <w:rPr>
          <w:rFonts w:ascii="Times New Roman"/>
          <w:b w:val="false"/>
          <w:i w:val="false"/>
          <w:color w:val="000000"/>
          <w:sz w:val="28"/>
        </w:rPr>
        <w:t>
      аумақты тік жоспарлау және инженерлік дайындау схемасын;</w:t>
      </w:r>
    </w:p>
    <w:p>
      <w:pPr>
        <w:spacing w:after="0"/>
        <w:ind w:left="0"/>
        <w:jc w:val="both"/>
      </w:pPr>
      <w:r>
        <w:rPr>
          <w:rFonts w:ascii="Times New Roman"/>
          <w:b w:val="false"/>
          <w:i w:val="false"/>
          <w:color w:val="000000"/>
          <w:sz w:val="28"/>
        </w:rPr>
        <w:t>
      инженерлік қамтамасыз ету схемасын;</w:t>
      </w:r>
    </w:p>
    <w:p>
      <w:pPr>
        <w:spacing w:after="0"/>
        <w:ind w:left="0"/>
        <w:jc w:val="both"/>
      </w:pPr>
      <w:r>
        <w:rPr>
          <w:rFonts w:ascii="Times New Roman"/>
          <w:b w:val="false"/>
          <w:i w:val="false"/>
          <w:color w:val="000000"/>
          <w:sz w:val="28"/>
        </w:rPr>
        <w:t>
      қызыл сызықтардың бөлу жоспарын;</w:t>
      </w:r>
    </w:p>
    <w:p>
      <w:pPr>
        <w:spacing w:after="0"/>
        <w:ind w:left="0"/>
        <w:jc w:val="both"/>
      </w:pPr>
      <w:r>
        <w:rPr>
          <w:rFonts w:ascii="Times New Roman"/>
          <w:b w:val="false"/>
          <w:i w:val="false"/>
          <w:color w:val="000000"/>
          <w:sz w:val="28"/>
        </w:rPr>
        <w:t>
      көшелердің көлденең профильдерін;</w:t>
      </w:r>
    </w:p>
    <w:p>
      <w:pPr>
        <w:spacing w:after="0"/>
        <w:ind w:left="0"/>
        <w:jc w:val="both"/>
      </w:pPr>
      <w:r>
        <w:rPr>
          <w:rFonts w:ascii="Times New Roman"/>
          <w:b w:val="false"/>
          <w:i w:val="false"/>
          <w:color w:val="000000"/>
          <w:sz w:val="28"/>
        </w:rPr>
        <w:t>
      тірек тарихи-сәулет жоспары (тарихи-сәулет мұралары бар елді мекендер үшін);</w:t>
      </w:r>
    </w:p>
    <w:p>
      <w:pPr>
        <w:spacing w:after="0"/>
        <w:ind w:left="0"/>
        <w:jc w:val="both"/>
      </w:pPr>
      <w:r>
        <w:rPr>
          <w:rFonts w:ascii="Times New Roman"/>
          <w:b w:val="false"/>
          <w:i w:val="false"/>
          <w:color w:val="000000"/>
          <w:sz w:val="28"/>
        </w:rPr>
        <w:t>
      қоршаған ортаны қорғау схемасын.</w:t>
      </w:r>
    </w:p>
    <w:p>
      <w:pPr>
        <w:spacing w:after="0"/>
        <w:ind w:left="0"/>
        <w:jc w:val="both"/>
      </w:pPr>
      <w:r>
        <w:rPr>
          <w:rFonts w:ascii="Times New Roman"/>
          <w:b w:val="false"/>
          <w:i w:val="false"/>
          <w:color w:val="000000"/>
          <w:sz w:val="28"/>
        </w:rPr>
        <w:t>
      Әрбір графикалық материалға түсіндірме жазба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Индустрия және инфрақұрылымдық даму министрінің 04.08.2023 </w:t>
      </w:r>
      <w:r>
        <w:rPr>
          <w:rFonts w:ascii="Times New Roman"/>
          <w:b w:val="false"/>
          <w:i w:val="false"/>
          <w:color w:val="000000"/>
          <w:sz w:val="28"/>
        </w:rPr>
        <w:t>№ 563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5" w:id="53"/>
    <w:p>
      <w:pPr>
        <w:spacing w:after="0"/>
        <w:ind w:left="0"/>
        <w:jc w:val="both"/>
      </w:pPr>
      <w:r>
        <w:rPr>
          <w:rFonts w:ascii="Times New Roman"/>
          <w:b w:val="false"/>
          <w:i w:val="false"/>
          <w:color w:val="000000"/>
          <w:sz w:val="28"/>
        </w:rPr>
        <w:t xml:space="preserve">
      14. Түсіндірме жазба құрамында мыналар болады: </w:t>
      </w:r>
    </w:p>
    <w:bookmarkEnd w:id="53"/>
    <w:p>
      <w:pPr>
        <w:spacing w:after="0"/>
        <w:ind w:left="0"/>
        <w:jc w:val="both"/>
      </w:pPr>
      <w:r>
        <w:rPr>
          <w:rFonts w:ascii="Times New Roman"/>
          <w:b w:val="false"/>
          <w:i w:val="false"/>
          <w:color w:val="000000"/>
          <w:sz w:val="28"/>
        </w:rPr>
        <w:t xml:space="preserve">
      1) жобаланып отырған аумақтың даму проблемаларының сипаттамасы; </w:t>
      </w:r>
    </w:p>
    <w:p>
      <w:pPr>
        <w:spacing w:after="0"/>
        <w:ind w:left="0"/>
        <w:jc w:val="both"/>
      </w:pPr>
      <w:r>
        <w:rPr>
          <w:rFonts w:ascii="Times New Roman"/>
          <w:b w:val="false"/>
          <w:i w:val="false"/>
          <w:color w:val="000000"/>
          <w:sz w:val="28"/>
        </w:rPr>
        <w:t xml:space="preserve">
      2) қоршаған аумақтарды дамытумен байланыстыра отырып, оны дамытудың нақты мақсаттары; демографиялық талдау; </w:t>
      </w:r>
    </w:p>
    <w:p>
      <w:pPr>
        <w:spacing w:after="0"/>
        <w:ind w:left="0"/>
        <w:jc w:val="both"/>
      </w:pPr>
      <w:r>
        <w:rPr>
          <w:rFonts w:ascii="Times New Roman"/>
          <w:b w:val="false"/>
          <w:i w:val="false"/>
          <w:color w:val="000000"/>
          <w:sz w:val="28"/>
        </w:rPr>
        <w:t>
      3) демогарафиялық талдау;</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ЕТЖЖ негізгі техникалық-экономикалық көрсеткіштері;</w:t>
      </w:r>
    </w:p>
    <w:p>
      <w:pPr>
        <w:spacing w:after="0"/>
        <w:ind w:left="0"/>
        <w:jc w:val="both"/>
      </w:pPr>
      <w:r>
        <w:rPr>
          <w:rFonts w:ascii="Times New Roman"/>
          <w:b w:val="false"/>
          <w:i w:val="false"/>
          <w:color w:val="000000"/>
          <w:sz w:val="28"/>
        </w:rPr>
        <w:t xml:space="preserve">
      5) мыналар туралы деректер: </w:t>
      </w:r>
    </w:p>
    <w:p>
      <w:pPr>
        <w:spacing w:after="0"/>
        <w:ind w:left="0"/>
        <w:jc w:val="both"/>
      </w:pPr>
      <w:r>
        <w:rPr>
          <w:rFonts w:ascii="Times New Roman"/>
          <w:b w:val="false"/>
          <w:i w:val="false"/>
          <w:color w:val="000000"/>
          <w:sz w:val="28"/>
        </w:rPr>
        <w:t xml:space="preserve">
      табиғи-климаттық жағдайларда; </w:t>
      </w:r>
    </w:p>
    <w:p>
      <w:pPr>
        <w:spacing w:after="0"/>
        <w:ind w:left="0"/>
        <w:jc w:val="both"/>
      </w:pPr>
      <w:r>
        <w:rPr>
          <w:rFonts w:ascii="Times New Roman"/>
          <w:b w:val="false"/>
          <w:i w:val="false"/>
          <w:color w:val="000000"/>
          <w:sz w:val="28"/>
        </w:rPr>
        <w:t xml:space="preserve">
      аумақты қолданыстағы функционалдық пайдалану; </w:t>
      </w:r>
    </w:p>
    <w:p>
      <w:pPr>
        <w:spacing w:after="0"/>
        <w:ind w:left="0"/>
        <w:jc w:val="both"/>
      </w:pPr>
      <w:r>
        <w:rPr>
          <w:rFonts w:ascii="Times New Roman"/>
          <w:b w:val="false"/>
          <w:i w:val="false"/>
          <w:color w:val="000000"/>
          <w:sz w:val="28"/>
        </w:rPr>
        <w:t xml:space="preserve">
      тұрғын үй, қоғамдық ғимараттар мен құрылыстар қорының жай-күйі; </w:t>
      </w:r>
    </w:p>
    <w:p>
      <w:pPr>
        <w:spacing w:after="0"/>
        <w:ind w:left="0"/>
        <w:jc w:val="both"/>
      </w:pPr>
      <w:r>
        <w:rPr>
          <w:rFonts w:ascii="Times New Roman"/>
          <w:b w:val="false"/>
          <w:i w:val="false"/>
          <w:color w:val="000000"/>
          <w:sz w:val="28"/>
        </w:rPr>
        <w:t xml:space="preserve">
      инженерлік және көлік желісі; </w:t>
      </w:r>
    </w:p>
    <w:p>
      <w:pPr>
        <w:spacing w:after="0"/>
        <w:ind w:left="0"/>
        <w:jc w:val="both"/>
      </w:pPr>
      <w:r>
        <w:rPr>
          <w:rFonts w:ascii="Times New Roman"/>
          <w:b w:val="false"/>
          <w:i w:val="false"/>
          <w:color w:val="000000"/>
          <w:sz w:val="28"/>
        </w:rPr>
        <w:t xml:space="preserve">
      аумақты абаттандыру; </w:t>
      </w:r>
    </w:p>
    <w:p>
      <w:pPr>
        <w:spacing w:after="0"/>
        <w:ind w:left="0"/>
        <w:jc w:val="both"/>
      </w:pPr>
      <w:r>
        <w:rPr>
          <w:rFonts w:ascii="Times New Roman"/>
          <w:b w:val="false"/>
          <w:i w:val="false"/>
          <w:color w:val="000000"/>
          <w:sz w:val="28"/>
        </w:rPr>
        <w:t xml:space="preserve">
      санитариялық-эпидемиологиялық жағдай және оны жақсарту жөніндегі іс-шаралар; </w:t>
      </w:r>
    </w:p>
    <w:p>
      <w:pPr>
        <w:spacing w:after="0"/>
        <w:ind w:left="0"/>
        <w:jc w:val="both"/>
      </w:pPr>
      <w:r>
        <w:rPr>
          <w:rFonts w:ascii="Times New Roman"/>
          <w:b w:val="false"/>
          <w:i w:val="false"/>
          <w:color w:val="000000"/>
          <w:sz w:val="28"/>
        </w:rPr>
        <w:t xml:space="preserve">
      қолданыстағы және орналастыру көзделіп отырған өнеркәсіптік-өндірістік объектілердің қоршаған ортаға әсерін бағалау; </w:t>
      </w:r>
    </w:p>
    <w:p>
      <w:pPr>
        <w:spacing w:after="0"/>
        <w:ind w:left="0"/>
        <w:jc w:val="both"/>
      </w:pPr>
      <w:r>
        <w:rPr>
          <w:rFonts w:ascii="Times New Roman"/>
          <w:b w:val="false"/>
          <w:i w:val="false"/>
          <w:color w:val="000000"/>
          <w:sz w:val="28"/>
        </w:rPr>
        <w:t xml:space="preserve">
      тарихи-мәдени мұраны сақтау және дамыту және т.б.; </w:t>
      </w:r>
    </w:p>
    <w:p>
      <w:pPr>
        <w:spacing w:after="0"/>
        <w:ind w:left="0"/>
        <w:jc w:val="both"/>
      </w:pPr>
      <w:r>
        <w:rPr>
          <w:rFonts w:ascii="Times New Roman"/>
          <w:b w:val="false"/>
          <w:i w:val="false"/>
          <w:color w:val="000000"/>
          <w:sz w:val="28"/>
        </w:rPr>
        <w:t xml:space="preserve">
      6) сәулет-жоспарлау шешімдері, аумақты қала құрылысын аймақтарға бөлу негіздемесі; </w:t>
      </w:r>
    </w:p>
    <w:p>
      <w:pPr>
        <w:spacing w:after="0"/>
        <w:ind w:left="0"/>
        <w:jc w:val="both"/>
      </w:pPr>
      <w:r>
        <w:rPr>
          <w:rFonts w:ascii="Times New Roman"/>
          <w:b w:val="false"/>
          <w:i w:val="false"/>
          <w:color w:val="000000"/>
          <w:sz w:val="28"/>
        </w:rPr>
        <w:t xml:space="preserve">
      7) тұрғын үйлер мен қоғамдық ғимараттардың құрылысы үшін ұсынылатын үлгілері, халыққа әлеуметтік-тұрмыстық қызмет көрсетуді ұйымдастыру принциптері бойынша ұсыныстар; </w:t>
      </w:r>
    </w:p>
    <w:p>
      <w:pPr>
        <w:spacing w:after="0"/>
        <w:ind w:left="0"/>
        <w:jc w:val="both"/>
      </w:pPr>
      <w:r>
        <w:rPr>
          <w:rFonts w:ascii="Times New Roman"/>
          <w:b w:val="false"/>
          <w:i w:val="false"/>
          <w:color w:val="000000"/>
          <w:sz w:val="28"/>
        </w:rPr>
        <w:t xml:space="preserve">
      8) аумақты меншік түрлері бойынша бөлу (қажет болған жағдайда), аумақты пайдалану регламенті, жер учаскелерінің шекаралары және қауымдық сервитуттарды белгілеу жөніндегі ұсыныстар. </w:t>
      </w:r>
    </w:p>
    <w:bookmarkStart w:name="z26" w:id="54"/>
    <w:p>
      <w:pPr>
        <w:spacing w:after="0"/>
        <w:ind w:left="0"/>
        <w:jc w:val="both"/>
      </w:pPr>
      <w:r>
        <w:rPr>
          <w:rFonts w:ascii="Times New Roman"/>
          <w:b w:val="false"/>
          <w:i w:val="false"/>
          <w:color w:val="000000"/>
          <w:sz w:val="28"/>
        </w:rPr>
        <w:t xml:space="preserve">
      15. ЕТЖЖ құрамында Тапсырмамен айқындалатын схемалар әзірленуі мүмкін. </w:t>
      </w:r>
    </w:p>
    <w:bookmarkEnd w:id="54"/>
    <w:bookmarkStart w:name="z27" w:id="55"/>
    <w:p>
      <w:pPr>
        <w:spacing w:after="0"/>
        <w:ind w:left="0"/>
        <w:jc w:val="both"/>
      </w:pPr>
      <w:r>
        <w:rPr>
          <w:rFonts w:ascii="Times New Roman"/>
          <w:b w:val="false"/>
          <w:i w:val="false"/>
          <w:color w:val="000000"/>
          <w:sz w:val="28"/>
        </w:rPr>
        <w:t xml:space="preserve">
      16. ЕТЖЖ құрамында қала құрылысы жағынан күрделі жобаларды әзірлеу кезінде Тапсырмада белгіленген көлем мен масштабта жоспарлау және құрылыс салу макеттері немесе құрылыс салу эскизінің цифрлық моделі орындалуы мүмкін. </w:t>
      </w:r>
    </w:p>
    <w:bookmarkEnd w:id="55"/>
    <w:bookmarkStart w:name="z28" w:id="56"/>
    <w:p>
      <w:pPr>
        <w:spacing w:after="0"/>
        <w:ind w:left="0"/>
        <w:jc w:val="both"/>
      </w:pPr>
      <w:r>
        <w:rPr>
          <w:rFonts w:ascii="Times New Roman"/>
          <w:b w:val="false"/>
          <w:i w:val="false"/>
          <w:color w:val="000000"/>
          <w:sz w:val="28"/>
        </w:rPr>
        <w:t>
      17. Бұл ретте, қалақұрылысы функционалды аймақтары құрылысының тығыздығының нормативтік көрсеткіштерін "Қала құрылысы. Қалалық және ауылдық елді мекендерді жоспарлау және құрылысын салу" ҚР ЕЖ 3.01-101-2013* Қазақстан Республикасының Ережелер жиынтығының А.1-кестесіне сәйкес қабылдау ұсынылады.</w:t>
      </w:r>
    </w:p>
    <w:bookmarkEnd w:id="56"/>
    <w:bookmarkStart w:name="z29" w:id="57"/>
    <w:p>
      <w:pPr>
        <w:spacing w:after="0"/>
        <w:ind w:left="0"/>
        <w:jc w:val="both"/>
      </w:pPr>
      <w:r>
        <w:rPr>
          <w:rFonts w:ascii="Times New Roman"/>
          <w:b w:val="false"/>
          <w:i w:val="false"/>
          <w:color w:val="000000"/>
          <w:sz w:val="28"/>
        </w:rPr>
        <w:t xml:space="preserve">
      18. Қалалық аумақтардың ЕТЖЖ жергілікті атқарушы органның құрылымдық бөлімшілерімен, Тапсырмамен белгіленген басқа да ұйымдармен келісіледі, қоғамдық талқылаудан кейін Жүргізу қағидаларында айқындалған тәртіппен кешенді қала құрылысы сараптамасына жіберіледі және Заңның </w:t>
      </w:r>
      <w:r>
        <w:rPr>
          <w:rFonts w:ascii="Times New Roman"/>
          <w:b w:val="false"/>
          <w:i w:val="false"/>
          <w:color w:val="000000"/>
          <w:sz w:val="28"/>
        </w:rPr>
        <w:t>25-бабына</w:t>
      </w:r>
      <w:r>
        <w:rPr>
          <w:rFonts w:ascii="Times New Roman"/>
          <w:b w:val="false"/>
          <w:i w:val="false"/>
          <w:color w:val="000000"/>
          <w:sz w:val="28"/>
        </w:rPr>
        <w:t xml:space="preserve"> сәйкес астана, республикалық және облыстық маңызы бар атқарушы органның тиісті шешімімен бекітіледі.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Индустрия және инфрақұрылымдық даму министрінің 04.08.2023 </w:t>
      </w:r>
      <w:r>
        <w:rPr>
          <w:rFonts w:ascii="Times New Roman"/>
          <w:b w:val="false"/>
          <w:i w:val="false"/>
          <w:color w:val="000000"/>
          <w:sz w:val="28"/>
        </w:rPr>
        <w:t>№ 563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58"/>
    <w:p>
      <w:pPr>
        <w:spacing w:after="0"/>
        <w:ind w:left="0"/>
        <w:jc w:val="both"/>
      </w:pPr>
      <w:r>
        <w:rPr>
          <w:rFonts w:ascii="Times New Roman"/>
          <w:b w:val="false"/>
          <w:i w:val="false"/>
          <w:color w:val="000000"/>
          <w:sz w:val="28"/>
        </w:rPr>
        <w:t xml:space="preserve">
      19. Кенттер мен ауылдық елді мекендер (округтер) аумақтарының ЕТЖЖ кенттік және ауылдық атқарушы органдармен, жергілікті атқарушы органның құрылымдық бөлімшелерімен, Тапсырмамен белгіленген басқа да ұйымдармен келісіледі, қоғамдық талқылаудан кейін Жүргізу қағидаларында айқындалған тәртіппен кешенді қала құрылысы сараптамасына жіберіледі және Заңның </w:t>
      </w:r>
      <w:r>
        <w:rPr>
          <w:rFonts w:ascii="Times New Roman"/>
          <w:b w:val="false"/>
          <w:i w:val="false"/>
          <w:color w:val="000000"/>
          <w:sz w:val="28"/>
        </w:rPr>
        <w:t>23-1-бабына</w:t>
      </w:r>
      <w:r>
        <w:rPr>
          <w:rFonts w:ascii="Times New Roman"/>
          <w:b w:val="false"/>
          <w:i w:val="false"/>
          <w:color w:val="000000"/>
          <w:sz w:val="28"/>
        </w:rPr>
        <w:t xml:space="preserve"> сәйкес аудандық өкілетті органдарымен бекітіледі.</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Индустрия және инфрақұрылымдық даму министрінің 04.08.2023 </w:t>
      </w:r>
      <w:r>
        <w:rPr>
          <w:rFonts w:ascii="Times New Roman"/>
          <w:b w:val="false"/>
          <w:i w:val="false"/>
          <w:color w:val="000000"/>
          <w:sz w:val="28"/>
        </w:rPr>
        <w:t>№ 563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1" w:id="59"/>
    <w:p>
      <w:pPr>
        <w:spacing w:after="0"/>
        <w:ind w:left="0"/>
        <w:jc w:val="both"/>
      </w:pPr>
      <w:r>
        <w:rPr>
          <w:rFonts w:ascii="Times New Roman"/>
          <w:b w:val="false"/>
          <w:i w:val="false"/>
          <w:color w:val="000000"/>
          <w:sz w:val="28"/>
        </w:rPr>
        <w:t xml:space="preserve">
      20. Осы Қағидалардың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19-тармақтарына</w:t>
      </w:r>
      <w:r>
        <w:rPr>
          <w:rFonts w:ascii="Times New Roman"/>
          <w:b w:val="false"/>
          <w:i w:val="false"/>
          <w:color w:val="000000"/>
          <w:sz w:val="28"/>
        </w:rPr>
        <w:t xml:space="preserve"> сәйкес келісілген ЕТЖЖ электрондық жобасы бар тасымалдаушыдан тұратын жиынтықпен және үш данада қатты материалдағы (қағаздағы) оның шығыс есептерінің көшірмелерімен бекіту үшін сәулет, қала құрылысы және құрылыс қызметі саласындағы жергілікті атқарушы органның құрылымдық бөлімшесіне орындаушымен беріледі. Тасушының түрі Тапсырмамен келісіледі. </w:t>
      </w:r>
    </w:p>
    <w:bookmarkEnd w:id="59"/>
    <w:bookmarkStart w:name="z32" w:id="60"/>
    <w:p>
      <w:pPr>
        <w:spacing w:after="0"/>
        <w:ind w:left="0"/>
        <w:jc w:val="both"/>
      </w:pPr>
      <w:r>
        <w:rPr>
          <w:rFonts w:ascii="Times New Roman"/>
          <w:b w:val="false"/>
          <w:i w:val="false"/>
          <w:color w:val="000000"/>
          <w:sz w:val="28"/>
        </w:rPr>
        <w:t xml:space="preserve">
      21. ЕТЖЖ-ға енгізілетін түсіндірме жазба баспа және электрондық түрде ұсынылады. Электрондық және баспа нұсқасының мазмұны бір-біріне ұқсас. Түсіндірме жазбада ЕТЖЖ электрондық нұсқасының толық сипаттамасы қамтылады. </w:t>
      </w:r>
    </w:p>
    <w:bookmarkEnd w:id="60"/>
    <w:p>
      <w:pPr>
        <w:spacing w:after="0"/>
        <w:ind w:left="0"/>
        <w:jc w:val="both"/>
      </w:pPr>
      <w:r>
        <w:rPr>
          <w:rFonts w:ascii="Times New Roman"/>
          <w:b w:val="false"/>
          <w:i w:val="false"/>
          <w:color w:val="000000"/>
          <w:sz w:val="28"/>
        </w:rPr>
        <w:t xml:space="preserve">
      ЕТЖЖ материалдарын электрондық түрде беру Қазақстан Республикасы Үкіметінің 2016 жылғы 20 желтоқсандағы № 832 </w:t>
      </w:r>
      <w:r>
        <w:rPr>
          <w:rFonts w:ascii="Times New Roman"/>
          <w:b w:val="false"/>
          <w:i w:val="false"/>
          <w:color w:val="000000"/>
          <w:sz w:val="28"/>
        </w:rPr>
        <w:t>қаулысымен</w:t>
      </w:r>
      <w:r>
        <w:rPr>
          <w:rFonts w:ascii="Times New Roman"/>
          <w:b w:val="false"/>
          <w:i w:val="false"/>
          <w:color w:val="000000"/>
          <w:sz w:val="28"/>
        </w:rPr>
        <w:t xml:space="preserve"> бекітілген Ақпараттық-коммуникациялық технологиялар және ақпараттық қауіпсіздікті қамтамасыз ету саласындағы бірыңғай талаптарға сәйкес ақпараттық қауіпсіздік талаптарын сақтай отырып жүргізіледі. </w:t>
      </w:r>
    </w:p>
    <w:bookmarkStart w:name="z33" w:id="61"/>
    <w:p>
      <w:pPr>
        <w:spacing w:after="0"/>
        <w:ind w:left="0"/>
        <w:jc w:val="left"/>
      </w:pPr>
      <w:r>
        <w:rPr>
          <w:rFonts w:ascii="Times New Roman"/>
          <w:b/>
          <w:i w:val="false"/>
          <w:color w:val="000000"/>
        </w:rPr>
        <w:t xml:space="preserve"> 3-тарау. Құрылыс салу жобаларын әзірлеу, келісу және бекіту</w:t>
      </w:r>
    </w:p>
    <w:bookmarkEnd w:id="61"/>
    <w:bookmarkStart w:name="z34" w:id="62"/>
    <w:p>
      <w:pPr>
        <w:spacing w:after="0"/>
        <w:ind w:left="0"/>
        <w:jc w:val="both"/>
      </w:pPr>
      <w:r>
        <w:rPr>
          <w:rFonts w:ascii="Times New Roman"/>
          <w:b w:val="false"/>
          <w:i w:val="false"/>
          <w:color w:val="000000"/>
          <w:sz w:val="28"/>
        </w:rPr>
        <w:t>
      22. Құрылыс салу жобасы бекітілген қызыл сызықтардың шекарасында немесе жер учаскелерінің шекарасында орамдар, шағын аудандар аумақтары және елді мекендердің жоспарлау құрылымының басқа элементтері үшін әзірленеді.</w:t>
      </w:r>
    </w:p>
    <w:bookmarkEnd w:id="62"/>
    <w:bookmarkStart w:name="z35" w:id="63"/>
    <w:p>
      <w:pPr>
        <w:spacing w:after="0"/>
        <w:ind w:left="0"/>
        <w:jc w:val="both"/>
      </w:pPr>
      <w:r>
        <w:rPr>
          <w:rFonts w:ascii="Times New Roman"/>
          <w:b w:val="false"/>
          <w:i w:val="false"/>
          <w:color w:val="000000"/>
          <w:sz w:val="28"/>
        </w:rPr>
        <w:t xml:space="preserve">
      23. Қала құрылысы құжаттамасына және қала құрылысы регламенттеріне сәйкес әзірленеді. </w:t>
      </w:r>
    </w:p>
    <w:bookmarkEnd w:id="63"/>
    <w:p>
      <w:pPr>
        <w:spacing w:after="0"/>
        <w:ind w:left="0"/>
        <w:jc w:val="both"/>
      </w:pPr>
      <w:r>
        <w:rPr>
          <w:rFonts w:ascii="Times New Roman"/>
          <w:b w:val="false"/>
          <w:i w:val="false"/>
          <w:color w:val="000000"/>
          <w:sz w:val="28"/>
        </w:rPr>
        <w:t xml:space="preserve">
      Елді мекеннің бас жоспары негізінде бекітілген ЕТЖЖ-сыз құрылыс салу жобаларын әзірлеуге жол беріледі. </w:t>
      </w:r>
    </w:p>
    <w:bookmarkStart w:name="z36" w:id="64"/>
    <w:p>
      <w:pPr>
        <w:spacing w:after="0"/>
        <w:ind w:left="0"/>
        <w:jc w:val="both"/>
      </w:pPr>
      <w:r>
        <w:rPr>
          <w:rFonts w:ascii="Times New Roman"/>
          <w:b w:val="false"/>
          <w:i w:val="false"/>
          <w:color w:val="000000"/>
          <w:sz w:val="28"/>
        </w:rPr>
        <w:t>
      24. Құрылыс салу жобалары сәулет кешендерінің композициялық шешімін, ғимараттар мен құрылыстардың түрлерін, оларды салу немесе реконструкциялау кезектілігін, функционалдық пайдалануды, инженерлік коммуникацияларды төсеуді, аумақты абаттандыруды, көліктік қызмет көрсетуді ұйымдастыруды және жаяу жүргіншілер қозғалысының қағидаттарын, құрылысты ұйымдастыру тәртібі мен сметалық құнын айқындайды.</w:t>
      </w:r>
    </w:p>
    <w:bookmarkEnd w:id="64"/>
    <w:bookmarkStart w:name="z37" w:id="65"/>
    <w:p>
      <w:pPr>
        <w:spacing w:after="0"/>
        <w:ind w:left="0"/>
        <w:jc w:val="both"/>
      </w:pPr>
      <w:r>
        <w:rPr>
          <w:rFonts w:ascii="Times New Roman"/>
          <w:b w:val="false"/>
          <w:i w:val="false"/>
          <w:color w:val="000000"/>
          <w:sz w:val="28"/>
        </w:rPr>
        <w:t>
      25. Көшелер, алаңдар, скверлер мен бульварлар учаскелері үшін құрылыс салу жобасы құрылысты реттеу шекаралары шегінде орындалуы мүмкін.</w:t>
      </w:r>
    </w:p>
    <w:bookmarkEnd w:id="65"/>
    <w:p>
      <w:pPr>
        <w:spacing w:after="0"/>
        <w:ind w:left="0"/>
        <w:jc w:val="both"/>
      </w:pPr>
      <w:r>
        <w:rPr>
          <w:rFonts w:ascii="Times New Roman"/>
          <w:b w:val="false"/>
          <w:i w:val="false"/>
          <w:color w:val="000000"/>
          <w:sz w:val="28"/>
        </w:rPr>
        <w:t>
      Құрылыс салу жобаларында халыққа əлеуметтік-тұрмыстық қызмет көрсету мекемелерін, инженерлік желілер мен құрылыстарды, аумақты абаттандыруды пайдалануға берумен бір мезгілде жұмыстардың кезең-кезеңімен аяқталуын ескере отырып, шағын аудандарды, кварталдарды, учаскелерді салу, реконструкциялау жəне абаттандыру жөніндегі ұсыныстарды көздеу қажет.</w:t>
      </w:r>
    </w:p>
    <w:p>
      <w:pPr>
        <w:spacing w:after="0"/>
        <w:ind w:left="0"/>
        <w:jc w:val="both"/>
      </w:pPr>
      <w:r>
        <w:rPr>
          <w:rFonts w:ascii="Times New Roman"/>
          <w:b w:val="false"/>
          <w:i w:val="false"/>
          <w:color w:val="000000"/>
          <w:sz w:val="28"/>
        </w:rPr>
        <w:t>
      Құрылыс салу жобаларында халықтың жүріп-тұруы шектеулі топтарын әлеуметтік және өзге де мақсаттағы объектілерге кедергісіз қолжеткізу үшін жағдайлармен қамтамасыз ету мәселелері де, сондай-ақ жаңа объектілер салған кезде жаңартылатын энергия көздерін және энергия үнемдейтін технологияларды қолдану мәселелері де шешіледі.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Индустрия және инфрақұрылымдық даму министрінің м.а. 15.06.2022 </w:t>
      </w:r>
      <w:r>
        <w:rPr>
          <w:rFonts w:ascii="Times New Roman"/>
          <w:b w:val="false"/>
          <w:i w:val="false"/>
          <w:color w:val="000000"/>
          <w:sz w:val="28"/>
        </w:rPr>
        <w:t>№ 341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66"/>
    <w:p>
      <w:pPr>
        <w:spacing w:after="0"/>
        <w:ind w:left="0"/>
        <w:jc w:val="both"/>
      </w:pPr>
      <w:r>
        <w:rPr>
          <w:rFonts w:ascii="Times New Roman"/>
          <w:b w:val="false"/>
          <w:i w:val="false"/>
          <w:color w:val="000000"/>
          <w:sz w:val="28"/>
        </w:rPr>
        <w:t xml:space="preserve">
      26. Құрылыс салу жобалары бір немесе екі сатыда орындалады: </w:t>
      </w:r>
    </w:p>
    <w:bookmarkEnd w:id="66"/>
    <w:p>
      <w:pPr>
        <w:spacing w:after="0"/>
        <w:ind w:left="0"/>
        <w:jc w:val="both"/>
      </w:pPr>
      <w:r>
        <w:rPr>
          <w:rFonts w:ascii="Times New Roman"/>
          <w:b w:val="false"/>
          <w:i w:val="false"/>
          <w:color w:val="000000"/>
          <w:sz w:val="28"/>
        </w:rPr>
        <w:t xml:space="preserve">
      құрылыс құнының жиынтық сметалық есебі бар жоба (жоба); </w:t>
      </w:r>
    </w:p>
    <w:p>
      <w:pPr>
        <w:spacing w:after="0"/>
        <w:ind w:left="0"/>
        <w:jc w:val="both"/>
      </w:pPr>
      <w:r>
        <w:rPr>
          <w:rFonts w:ascii="Times New Roman"/>
          <w:b w:val="false"/>
          <w:i w:val="false"/>
          <w:color w:val="000000"/>
          <w:sz w:val="28"/>
        </w:rPr>
        <w:t xml:space="preserve">
      квартал, шағын аудан, жер учаскесі шекарасындағы немесе жұмыс көлемі мен олардың құнын анықтай отырып, жобаны іске асыру кезеңдері бойынша құрылыс объектілеріне жұмыс құжаттамасы. </w:t>
      </w:r>
    </w:p>
    <w:bookmarkStart w:name="z39" w:id="67"/>
    <w:p>
      <w:pPr>
        <w:spacing w:after="0"/>
        <w:ind w:left="0"/>
        <w:jc w:val="both"/>
      </w:pPr>
      <w:r>
        <w:rPr>
          <w:rFonts w:ascii="Times New Roman"/>
          <w:b w:val="false"/>
          <w:i w:val="false"/>
          <w:color w:val="000000"/>
          <w:sz w:val="28"/>
        </w:rPr>
        <w:t xml:space="preserve">
      27. Құрылыс салу жобасының сатысы мынадай құрамда әзірленеді: </w:t>
      </w:r>
    </w:p>
    <w:bookmarkEnd w:id="67"/>
    <w:p>
      <w:pPr>
        <w:spacing w:after="0"/>
        <w:ind w:left="0"/>
        <w:jc w:val="both"/>
      </w:pPr>
      <w:r>
        <w:rPr>
          <w:rFonts w:ascii="Times New Roman"/>
          <w:b w:val="false"/>
          <w:i w:val="false"/>
          <w:color w:val="000000"/>
          <w:sz w:val="28"/>
        </w:rPr>
        <w:t xml:space="preserve">
      құрылыстың бас жоспары; </w:t>
      </w:r>
    </w:p>
    <w:p>
      <w:pPr>
        <w:spacing w:after="0"/>
        <w:ind w:left="0"/>
        <w:jc w:val="both"/>
      </w:pPr>
      <w:r>
        <w:rPr>
          <w:rFonts w:ascii="Times New Roman"/>
          <w:b w:val="false"/>
          <w:i w:val="false"/>
          <w:color w:val="000000"/>
          <w:sz w:val="28"/>
        </w:rPr>
        <w:t xml:space="preserve">
      абаттандыру жоспары; </w:t>
      </w:r>
    </w:p>
    <w:p>
      <w:pPr>
        <w:spacing w:after="0"/>
        <w:ind w:left="0"/>
        <w:jc w:val="both"/>
      </w:pPr>
      <w:r>
        <w:rPr>
          <w:rFonts w:ascii="Times New Roman"/>
          <w:b w:val="false"/>
          <w:i w:val="false"/>
          <w:color w:val="000000"/>
          <w:sz w:val="28"/>
        </w:rPr>
        <w:t xml:space="preserve">
      жер бедерін ұйымдастыру схемасы жер жұмыстары жоспары; </w:t>
      </w:r>
    </w:p>
    <w:p>
      <w:pPr>
        <w:spacing w:after="0"/>
        <w:ind w:left="0"/>
        <w:jc w:val="both"/>
      </w:pPr>
      <w:r>
        <w:rPr>
          <w:rFonts w:ascii="Times New Roman"/>
          <w:b w:val="false"/>
          <w:i w:val="false"/>
          <w:color w:val="000000"/>
          <w:sz w:val="28"/>
        </w:rPr>
        <w:t xml:space="preserve">
      инженерлік желілердің жиынтық жоспары; </w:t>
      </w:r>
    </w:p>
    <w:p>
      <w:pPr>
        <w:spacing w:after="0"/>
        <w:ind w:left="0"/>
        <w:jc w:val="both"/>
      </w:pPr>
      <w:r>
        <w:rPr>
          <w:rFonts w:ascii="Times New Roman"/>
          <w:b w:val="false"/>
          <w:i w:val="false"/>
          <w:color w:val="000000"/>
          <w:sz w:val="28"/>
        </w:rPr>
        <w:t xml:space="preserve">
      ғимараттар мен құрылыстардың құрамдас жоспары; </w:t>
      </w:r>
    </w:p>
    <w:p>
      <w:pPr>
        <w:spacing w:after="0"/>
        <w:ind w:left="0"/>
        <w:jc w:val="both"/>
      </w:pPr>
      <w:r>
        <w:rPr>
          <w:rFonts w:ascii="Times New Roman"/>
          <w:b w:val="false"/>
          <w:i w:val="false"/>
          <w:color w:val="000000"/>
          <w:sz w:val="28"/>
        </w:rPr>
        <w:t xml:space="preserve">
      құрылысты ұйымдастыру жобасы; </w:t>
      </w:r>
    </w:p>
    <w:p>
      <w:pPr>
        <w:spacing w:after="0"/>
        <w:ind w:left="0"/>
        <w:jc w:val="both"/>
      </w:pPr>
      <w:r>
        <w:rPr>
          <w:rFonts w:ascii="Times New Roman"/>
          <w:b w:val="false"/>
          <w:i w:val="false"/>
          <w:color w:val="000000"/>
          <w:sz w:val="28"/>
        </w:rPr>
        <w:t xml:space="preserve">
      сметалық құжаттама; </w:t>
      </w:r>
    </w:p>
    <w:p>
      <w:pPr>
        <w:spacing w:after="0"/>
        <w:ind w:left="0"/>
        <w:jc w:val="both"/>
      </w:pPr>
      <w:r>
        <w:rPr>
          <w:rFonts w:ascii="Times New Roman"/>
          <w:b w:val="false"/>
          <w:i w:val="false"/>
          <w:color w:val="000000"/>
          <w:sz w:val="28"/>
        </w:rPr>
        <w:t xml:space="preserve">
      Жобаның графикалық материалдары 1:500 немесе 1:1000 масштабта орындалады. </w:t>
      </w:r>
    </w:p>
    <w:p>
      <w:pPr>
        <w:spacing w:after="0"/>
        <w:ind w:left="0"/>
        <w:jc w:val="both"/>
      </w:pPr>
      <w:r>
        <w:rPr>
          <w:rFonts w:ascii="Times New Roman"/>
          <w:b w:val="false"/>
          <w:i w:val="false"/>
          <w:color w:val="000000"/>
          <w:sz w:val="28"/>
        </w:rPr>
        <w:t>
      Әрбір графикалық материалға түсіндірме жазба қоса беріледі.</w:t>
      </w:r>
    </w:p>
    <w:bookmarkStart w:name="z40" w:id="68"/>
    <w:p>
      <w:pPr>
        <w:spacing w:after="0"/>
        <w:ind w:left="0"/>
        <w:jc w:val="both"/>
      </w:pPr>
      <w:r>
        <w:rPr>
          <w:rFonts w:ascii="Times New Roman"/>
          <w:b w:val="false"/>
          <w:i w:val="false"/>
          <w:color w:val="000000"/>
          <w:sz w:val="28"/>
        </w:rPr>
        <w:t xml:space="preserve">
      28. Түсіндірме жазба мыналарды қамтиды: </w:t>
      </w:r>
    </w:p>
    <w:bookmarkEnd w:id="68"/>
    <w:p>
      <w:pPr>
        <w:spacing w:after="0"/>
        <w:ind w:left="0"/>
        <w:jc w:val="both"/>
      </w:pPr>
      <w:r>
        <w:rPr>
          <w:rFonts w:ascii="Times New Roman"/>
          <w:b w:val="false"/>
          <w:i w:val="false"/>
          <w:color w:val="000000"/>
          <w:sz w:val="28"/>
        </w:rPr>
        <w:t xml:space="preserve">
      1) құрылыс салудың қабылданған сәулет-жоспарлау және көлемдік-кеңістіктік шешімдерінің негіздемесі; </w:t>
      </w:r>
    </w:p>
    <w:p>
      <w:pPr>
        <w:spacing w:after="0"/>
        <w:ind w:left="0"/>
        <w:jc w:val="both"/>
      </w:pPr>
      <w:r>
        <w:rPr>
          <w:rFonts w:ascii="Times New Roman"/>
          <w:b w:val="false"/>
          <w:i w:val="false"/>
          <w:color w:val="000000"/>
          <w:sz w:val="28"/>
        </w:rPr>
        <w:t xml:space="preserve">
      2) санитариялық-эпидемиологиялық, өртке қарсы және табиғат қорғау іс-шаралары; </w:t>
      </w:r>
    </w:p>
    <w:p>
      <w:pPr>
        <w:spacing w:after="0"/>
        <w:ind w:left="0"/>
        <w:jc w:val="both"/>
      </w:pPr>
      <w:r>
        <w:rPr>
          <w:rFonts w:ascii="Times New Roman"/>
          <w:b w:val="false"/>
          <w:i w:val="false"/>
          <w:color w:val="000000"/>
          <w:sz w:val="28"/>
        </w:rPr>
        <w:t xml:space="preserve">
      3) құрылыс кезектілігі; </w:t>
      </w:r>
    </w:p>
    <w:p>
      <w:pPr>
        <w:spacing w:after="0"/>
        <w:ind w:left="0"/>
        <w:jc w:val="both"/>
      </w:pPr>
      <w:r>
        <w:rPr>
          <w:rFonts w:ascii="Times New Roman"/>
          <w:b w:val="false"/>
          <w:i w:val="false"/>
          <w:color w:val="000000"/>
          <w:sz w:val="28"/>
        </w:rPr>
        <w:t xml:space="preserve">
      4) ғимараттардың қолданылған түрлері мен түрлері және олардың конструктивтік шешімдері; </w:t>
      </w:r>
    </w:p>
    <w:p>
      <w:pPr>
        <w:spacing w:after="0"/>
        <w:ind w:left="0"/>
        <w:jc w:val="both"/>
      </w:pPr>
      <w:r>
        <w:rPr>
          <w:rFonts w:ascii="Times New Roman"/>
          <w:b w:val="false"/>
          <w:i w:val="false"/>
          <w:color w:val="000000"/>
          <w:sz w:val="28"/>
        </w:rPr>
        <w:t xml:space="preserve">
      5) аумақты инженерлік жайластыру және көгалдандыру жүйелері; </w:t>
      </w:r>
    </w:p>
    <w:p>
      <w:pPr>
        <w:spacing w:after="0"/>
        <w:ind w:left="0"/>
        <w:jc w:val="both"/>
      </w:pPr>
      <w:r>
        <w:rPr>
          <w:rFonts w:ascii="Times New Roman"/>
          <w:b w:val="false"/>
          <w:i w:val="false"/>
          <w:color w:val="000000"/>
          <w:sz w:val="28"/>
        </w:rPr>
        <w:t xml:space="preserve">
      6) халыққа қызмет көрсету ғимараттары мен үй-жайларына қажеттілік бойынша жоспарлау жобасының есептері; </w:t>
      </w:r>
    </w:p>
    <w:p>
      <w:pPr>
        <w:spacing w:after="0"/>
        <w:ind w:left="0"/>
        <w:jc w:val="both"/>
      </w:pPr>
      <w:r>
        <w:rPr>
          <w:rFonts w:ascii="Times New Roman"/>
          <w:b w:val="false"/>
          <w:i w:val="false"/>
          <w:color w:val="000000"/>
          <w:sz w:val="28"/>
        </w:rPr>
        <w:t>
      7) тұрғын және қоғамдық ғимараттарды, басқа да құрылыс элементтерін диспетчерлендіру және аумақты сыртқы абаттандыру жөніндегі ұсыныстар;</w:t>
      </w:r>
    </w:p>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құрылыс салу жобаларының негізгі техникалық-экономикалық көрсеткіштері. </w:t>
      </w:r>
    </w:p>
    <w:bookmarkStart w:name="z41" w:id="69"/>
    <w:p>
      <w:pPr>
        <w:spacing w:after="0"/>
        <w:ind w:left="0"/>
        <w:jc w:val="both"/>
      </w:pPr>
      <w:r>
        <w:rPr>
          <w:rFonts w:ascii="Times New Roman"/>
          <w:b w:val="false"/>
          <w:i w:val="false"/>
          <w:color w:val="000000"/>
          <w:sz w:val="28"/>
        </w:rPr>
        <w:t>
      29. Құрылыс жобасында топтасып дайындалатын жабдықтарға, арматураға, кабель өніміне және жаппай және сериялық өндірістің басқа да бұйымдарына ірілендірілген номенклатура бойынша жасалған ведомостар келтіріледі.</w:t>
      </w:r>
    </w:p>
    <w:bookmarkEnd w:id="69"/>
    <w:p>
      <w:pPr>
        <w:spacing w:after="0"/>
        <w:ind w:left="0"/>
        <w:jc w:val="both"/>
      </w:pPr>
      <w:r>
        <w:rPr>
          <w:rFonts w:ascii="Times New Roman"/>
          <w:b w:val="false"/>
          <w:i w:val="false"/>
          <w:color w:val="000000"/>
          <w:sz w:val="28"/>
        </w:rPr>
        <w:t xml:space="preserve">
      Құрылыс салу жобасының жұмыс құжаттамасының құрамына: </w:t>
      </w:r>
    </w:p>
    <w:p>
      <w:pPr>
        <w:spacing w:after="0"/>
        <w:ind w:left="0"/>
        <w:jc w:val="both"/>
      </w:pPr>
      <w:r>
        <w:rPr>
          <w:rFonts w:ascii="Times New Roman"/>
          <w:b w:val="false"/>
          <w:i w:val="false"/>
          <w:color w:val="000000"/>
          <w:sz w:val="28"/>
        </w:rPr>
        <w:t xml:space="preserve">
      Тапсырмада көзделген барлық объектілер мен жұмыс түрлеріне арналған жұмыс сызбалары; </w:t>
      </w:r>
    </w:p>
    <w:p>
      <w:pPr>
        <w:spacing w:after="0"/>
        <w:ind w:left="0"/>
        <w:jc w:val="both"/>
      </w:pPr>
      <w:r>
        <w:rPr>
          <w:rFonts w:ascii="Times New Roman"/>
          <w:b w:val="false"/>
          <w:i w:val="false"/>
          <w:color w:val="000000"/>
          <w:sz w:val="28"/>
        </w:rPr>
        <w:t xml:space="preserve">
      сметалар; </w:t>
      </w:r>
    </w:p>
    <w:p>
      <w:pPr>
        <w:spacing w:after="0"/>
        <w:ind w:left="0"/>
        <w:jc w:val="both"/>
      </w:pPr>
      <w:r>
        <w:rPr>
          <w:rFonts w:ascii="Times New Roman"/>
          <w:b w:val="false"/>
          <w:i w:val="false"/>
          <w:color w:val="000000"/>
          <w:sz w:val="28"/>
        </w:rPr>
        <w:t>
      әрбір объектіге немесе жұмыс түріне материалдар қажеттілігінің ведомосі мен жиынтық ведомосі тапсырма негізінде орындалады;</w:t>
      </w:r>
    </w:p>
    <w:p>
      <w:pPr>
        <w:spacing w:after="0"/>
        <w:ind w:left="0"/>
        <w:jc w:val="both"/>
      </w:pPr>
      <w:r>
        <w:rPr>
          <w:rFonts w:ascii="Times New Roman"/>
          <w:b w:val="false"/>
          <w:i w:val="false"/>
          <w:color w:val="000000"/>
          <w:sz w:val="28"/>
        </w:rPr>
        <w:t>
      жабдықтарға спецификациялар, сұрау парақтары және құрылыс бөлігінің габариттік сызбалары кіреді.</w:t>
      </w:r>
    </w:p>
    <w:bookmarkStart w:name="z42" w:id="70"/>
    <w:p>
      <w:pPr>
        <w:spacing w:after="0"/>
        <w:ind w:left="0"/>
        <w:jc w:val="both"/>
      </w:pPr>
      <w:r>
        <w:rPr>
          <w:rFonts w:ascii="Times New Roman"/>
          <w:b w:val="false"/>
          <w:i w:val="false"/>
          <w:color w:val="000000"/>
          <w:sz w:val="28"/>
        </w:rPr>
        <w:t xml:space="preserve">
      30. Ғимараттарды негізінен үлгілік және қайта қолданылатын жобалар бойынша қолдана отырып аудандарды жобалау кезінде құрылыс салу жобасы, бекітуге ұсынылатын жобалау-сметалық құжаттама және сметалары бар жұмыс құжаттамасы құрамындағы құнның жиынтық сметалық есебі бар құрылыс салудың жұмыс жобасы бір сатыда орындалуы мүмкін. </w:t>
      </w:r>
    </w:p>
    <w:bookmarkEnd w:id="70"/>
    <w:p>
      <w:pPr>
        <w:spacing w:after="0"/>
        <w:ind w:left="0"/>
        <w:jc w:val="both"/>
      </w:pPr>
      <w:r>
        <w:rPr>
          <w:rFonts w:ascii="Times New Roman"/>
          <w:b w:val="false"/>
          <w:i w:val="false"/>
          <w:color w:val="000000"/>
          <w:sz w:val="28"/>
        </w:rPr>
        <w:t xml:space="preserve">
      Бекітуге ұсынылатын жобаның құрамына мыналар кіреді: </w:t>
      </w:r>
    </w:p>
    <w:p>
      <w:pPr>
        <w:spacing w:after="0"/>
        <w:ind w:left="0"/>
        <w:jc w:val="both"/>
      </w:pPr>
      <w:r>
        <w:rPr>
          <w:rFonts w:ascii="Times New Roman"/>
          <w:b w:val="false"/>
          <w:i w:val="false"/>
          <w:color w:val="000000"/>
          <w:sz w:val="28"/>
        </w:rPr>
        <w:t xml:space="preserve">
      шағын аудан (квартал) құрылысының бас жоспарының схемасы); </w:t>
      </w:r>
    </w:p>
    <w:p>
      <w:pPr>
        <w:spacing w:after="0"/>
        <w:ind w:left="0"/>
        <w:jc w:val="both"/>
      </w:pPr>
      <w:r>
        <w:rPr>
          <w:rFonts w:ascii="Times New Roman"/>
          <w:b w:val="false"/>
          <w:i w:val="false"/>
          <w:color w:val="000000"/>
          <w:sz w:val="28"/>
        </w:rPr>
        <w:t xml:space="preserve">
      құрылыстың бас жоспары; </w:t>
      </w:r>
    </w:p>
    <w:p>
      <w:pPr>
        <w:spacing w:after="0"/>
        <w:ind w:left="0"/>
        <w:jc w:val="both"/>
      </w:pPr>
      <w:r>
        <w:rPr>
          <w:rFonts w:ascii="Times New Roman"/>
          <w:b w:val="false"/>
          <w:i w:val="false"/>
          <w:color w:val="000000"/>
          <w:sz w:val="28"/>
        </w:rPr>
        <w:t xml:space="preserve">
      жер массаларының жоспары бар жер бедерін ұйымдастыру схемасы; </w:t>
      </w:r>
    </w:p>
    <w:p>
      <w:pPr>
        <w:spacing w:after="0"/>
        <w:ind w:left="0"/>
        <w:jc w:val="both"/>
      </w:pPr>
      <w:r>
        <w:rPr>
          <w:rFonts w:ascii="Times New Roman"/>
          <w:b w:val="false"/>
          <w:i w:val="false"/>
          <w:color w:val="000000"/>
          <w:sz w:val="28"/>
        </w:rPr>
        <w:t xml:space="preserve">
      инженерлік желілердің жиынтық схемасы; </w:t>
      </w:r>
    </w:p>
    <w:p>
      <w:pPr>
        <w:spacing w:after="0"/>
        <w:ind w:left="0"/>
        <w:jc w:val="both"/>
      </w:pPr>
      <w:r>
        <w:rPr>
          <w:rFonts w:ascii="Times New Roman"/>
          <w:b w:val="false"/>
          <w:i w:val="false"/>
          <w:color w:val="000000"/>
          <w:sz w:val="28"/>
        </w:rPr>
        <w:t>
      ғимараттар мен құрылыстарды құрастыру схемалары;</w:t>
      </w:r>
    </w:p>
    <w:p>
      <w:pPr>
        <w:spacing w:after="0"/>
        <w:ind w:left="0"/>
        <w:jc w:val="both"/>
      </w:pPr>
      <w:r>
        <w:rPr>
          <w:rFonts w:ascii="Times New Roman"/>
          <w:b w:val="false"/>
          <w:i w:val="false"/>
          <w:color w:val="000000"/>
          <w:sz w:val="28"/>
        </w:rPr>
        <w:t xml:space="preserve">
      құрылысты ұйымдастыру жобасы; </w:t>
      </w:r>
    </w:p>
    <w:p>
      <w:pPr>
        <w:spacing w:after="0"/>
        <w:ind w:left="0"/>
        <w:jc w:val="both"/>
      </w:pPr>
      <w:r>
        <w:rPr>
          <w:rFonts w:ascii="Times New Roman"/>
          <w:b w:val="false"/>
          <w:i w:val="false"/>
          <w:color w:val="000000"/>
          <w:sz w:val="28"/>
        </w:rPr>
        <w:t xml:space="preserve">
      құрылыс құнының жиынтық сметалық есебі; </w:t>
      </w:r>
    </w:p>
    <w:p>
      <w:pPr>
        <w:spacing w:after="0"/>
        <w:ind w:left="0"/>
        <w:jc w:val="both"/>
      </w:pPr>
      <w:r>
        <w:rPr>
          <w:rFonts w:ascii="Times New Roman"/>
          <w:b w:val="false"/>
          <w:i w:val="false"/>
          <w:color w:val="000000"/>
          <w:sz w:val="28"/>
        </w:rPr>
        <w:t xml:space="preserve">
      Жобаның графикалық материалдары 1:500 немесе 1:1000 масштабта орындалады. </w:t>
      </w:r>
    </w:p>
    <w:p>
      <w:pPr>
        <w:spacing w:after="0"/>
        <w:ind w:left="0"/>
        <w:jc w:val="both"/>
      </w:pPr>
      <w:r>
        <w:rPr>
          <w:rFonts w:ascii="Times New Roman"/>
          <w:b w:val="false"/>
          <w:i w:val="false"/>
          <w:color w:val="000000"/>
          <w:sz w:val="28"/>
        </w:rPr>
        <w:t xml:space="preserve">
      Әрбір графикалық материалға түсіндірме жазба қоса беріледі. </w:t>
      </w:r>
    </w:p>
    <w:bookmarkStart w:name="z43" w:id="71"/>
    <w:p>
      <w:pPr>
        <w:spacing w:after="0"/>
        <w:ind w:left="0"/>
        <w:jc w:val="both"/>
      </w:pPr>
      <w:r>
        <w:rPr>
          <w:rFonts w:ascii="Times New Roman"/>
          <w:b w:val="false"/>
          <w:i w:val="false"/>
          <w:color w:val="000000"/>
          <w:sz w:val="28"/>
        </w:rPr>
        <w:t>
      31. Қала құрылысы мен экологиялық жағынан күрделі аумақтарға құрылыс салу жобаларын әзірлеген, құрылыста ғимараттардың үлкен бөлігін жеке жобалар бойынша қолданған жағдайда, сондай-ақ қажет болған жағдайда бірегей объектілер құрылысының қала құрылысы негіздемесі тапсырыс берушінің Тапсырмасы бойынша дербес кезең ретінде құрылыстың эскиздік жобасы әзірленуі мүмкін, онда нұсқалық пысықтау негізінде шағын аудан, орам, алаң құрылысының негізгі сәулеттік-жоспарлау және көлемдік-кеңістіктік тұжырымдамасы айқындалады.</w:t>
      </w:r>
    </w:p>
    <w:bookmarkEnd w:id="71"/>
    <w:p>
      <w:pPr>
        <w:spacing w:after="0"/>
        <w:ind w:left="0"/>
        <w:jc w:val="both"/>
      </w:pPr>
      <w:r>
        <w:rPr>
          <w:rFonts w:ascii="Times New Roman"/>
          <w:b w:val="false"/>
          <w:i w:val="false"/>
          <w:color w:val="000000"/>
          <w:sz w:val="28"/>
        </w:rPr>
        <w:t>
      Құрылыс салу эскиздік жобасының құрамында: жер бедерін ұйымдастыру бойынша ұсыныстары бар бас жоспардың эскизі; демонстрациялық материалдар мен макеттер; құрылыс құнының болжамды есептері орындалады.</w:t>
      </w:r>
    </w:p>
    <w:bookmarkStart w:name="z44" w:id="72"/>
    <w:p>
      <w:pPr>
        <w:spacing w:after="0"/>
        <w:ind w:left="0"/>
        <w:jc w:val="both"/>
      </w:pPr>
      <w:r>
        <w:rPr>
          <w:rFonts w:ascii="Times New Roman"/>
          <w:b w:val="false"/>
          <w:i w:val="false"/>
          <w:color w:val="000000"/>
          <w:sz w:val="28"/>
        </w:rPr>
        <w:t xml:space="preserve">
      32. Реконструкцияланатын шағын аудандарды (орамдарды), учаскелерді және басқа да жоспарлау элементтерін салу жобаларын әзірлеу кезінде жоба құрамында құрылыстың қазіргі заманғы жай-күйін, аумақтың экологиялық жай-күйін сипаттайтын бөлімдер қосымша орындалады, сондай-ақ тарихи мұраны сақтау, жөндеу-реконструкциялау іс-шаралары, ескірген құрылыстарды бұзу және т. б. бойынша ұсыныстар әзірленеді. </w:t>
      </w:r>
    </w:p>
    <w:bookmarkEnd w:id="72"/>
    <w:p>
      <w:pPr>
        <w:spacing w:after="0"/>
        <w:ind w:left="0"/>
        <w:jc w:val="both"/>
      </w:pPr>
      <w:r>
        <w:rPr>
          <w:rFonts w:ascii="Times New Roman"/>
          <w:b w:val="false"/>
          <w:i w:val="false"/>
          <w:color w:val="000000"/>
          <w:sz w:val="28"/>
        </w:rPr>
        <w:t xml:space="preserve">
      Құрылыс салу жобасының құрамында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Тапсырмаға сәйкес композициялық шешімді, аумақтың архитектурасын және абаттандырылуын сипаттайтын демонстрациялық материалдар (магистральдар мен жағалаулар бойынша құрылыстың сәулеттік өрістетулері, жоспарлау, құрылыс салу фрагменттерінің сызбалары, қасбеттердің түстік шешімі және т.б.) орындалады. </w:t>
      </w:r>
    </w:p>
    <w:p>
      <w:pPr>
        <w:spacing w:after="0"/>
        <w:ind w:left="0"/>
        <w:jc w:val="both"/>
      </w:pPr>
      <w:r>
        <w:rPr>
          <w:rFonts w:ascii="Times New Roman"/>
          <w:b w:val="false"/>
          <w:i w:val="false"/>
          <w:color w:val="000000"/>
          <w:sz w:val="28"/>
        </w:rPr>
        <w:t xml:space="preserve">
      Құрылыс салу макеті құрылыстың бас жоспарының негізгі сызбасында орындалады. </w:t>
      </w:r>
    </w:p>
    <w:bookmarkStart w:name="z45" w:id="73"/>
    <w:p>
      <w:pPr>
        <w:spacing w:after="0"/>
        <w:ind w:left="0"/>
        <w:jc w:val="both"/>
      </w:pPr>
      <w:r>
        <w:rPr>
          <w:rFonts w:ascii="Times New Roman"/>
          <w:b w:val="false"/>
          <w:i w:val="false"/>
          <w:color w:val="000000"/>
          <w:sz w:val="28"/>
        </w:rPr>
        <w:t xml:space="preserve">
      33. Құрылыс салу жобасы жергілікті атқарушы органның құрылымдық бөлімшелерімен, Тапсырмамен белгіленген басқа да ұйымдармен келісіледі, қоғымдық талқылаудан кейін Жүргізу қағидаларында айқындалған тәртіппен кешенді қала құрылысы сараптамасына жіберіледі және Заңның </w:t>
      </w:r>
      <w:r>
        <w:rPr>
          <w:rFonts w:ascii="Times New Roman"/>
          <w:b w:val="false"/>
          <w:i w:val="false"/>
          <w:color w:val="000000"/>
          <w:sz w:val="28"/>
        </w:rPr>
        <w:t>25-бабына</w:t>
      </w:r>
      <w:r>
        <w:rPr>
          <w:rFonts w:ascii="Times New Roman"/>
          <w:b w:val="false"/>
          <w:i w:val="false"/>
          <w:color w:val="000000"/>
          <w:sz w:val="28"/>
        </w:rPr>
        <w:t xml:space="preserve"> сәйкес астана, республикалық және облыстық маңызы бар атқарушы органның тиісті шешімімен бекітіледі.</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Индустрия және инфрақұрылымдық даму министрінің 04.08.2023 </w:t>
      </w:r>
      <w:r>
        <w:rPr>
          <w:rFonts w:ascii="Times New Roman"/>
          <w:b w:val="false"/>
          <w:i w:val="false"/>
          <w:color w:val="000000"/>
          <w:sz w:val="28"/>
        </w:rPr>
        <w:t>№ 563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74"/>
    <w:p>
      <w:pPr>
        <w:spacing w:after="0"/>
        <w:ind w:left="0"/>
        <w:jc w:val="both"/>
      </w:pPr>
      <w:r>
        <w:rPr>
          <w:rFonts w:ascii="Times New Roman"/>
          <w:b w:val="false"/>
          <w:i w:val="false"/>
          <w:color w:val="000000"/>
          <w:sz w:val="28"/>
        </w:rPr>
        <w:t xml:space="preserve">
      34. Кенттер мен ауылдық елді мекендер (округтер) аумақтарының құрылыс салу жобасы кенттік және ауылдық атқарушы органдармен, жергілікті атқарушы органның құрылымдық бөлімшелерімен, Тапсырмамен белгіленген басқа да ұйымдармен келісіледі, қоғамдық талқылаудан кейін Жүргізу қағидаларында айқындалған тәртіппен кешенді қала құрылысы сараптамасына жіберіледі және Заңның </w:t>
      </w:r>
      <w:r>
        <w:rPr>
          <w:rFonts w:ascii="Times New Roman"/>
          <w:b w:val="false"/>
          <w:i w:val="false"/>
          <w:color w:val="000000"/>
          <w:sz w:val="28"/>
        </w:rPr>
        <w:t>23-1-бабына</w:t>
      </w:r>
      <w:r>
        <w:rPr>
          <w:rFonts w:ascii="Times New Roman"/>
          <w:b w:val="false"/>
          <w:i w:val="false"/>
          <w:color w:val="000000"/>
          <w:sz w:val="28"/>
        </w:rPr>
        <w:t xml:space="preserve"> сәйкес аудандық өкілетті органдарымен бекітіледі.</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Индустрия және инфрақұрылымдық даму министрінің 04.08.2023 </w:t>
      </w:r>
      <w:r>
        <w:rPr>
          <w:rFonts w:ascii="Times New Roman"/>
          <w:b w:val="false"/>
          <w:i w:val="false"/>
          <w:color w:val="000000"/>
          <w:sz w:val="28"/>
        </w:rPr>
        <w:t>№ 563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75"/>
    <w:p>
      <w:pPr>
        <w:spacing w:after="0"/>
        <w:ind w:left="0"/>
        <w:jc w:val="left"/>
      </w:pPr>
      <w:r>
        <w:rPr>
          <w:rFonts w:ascii="Times New Roman"/>
          <w:b/>
          <w:i w:val="false"/>
          <w:color w:val="000000"/>
        </w:rPr>
        <w:t xml:space="preserve"> 3-1-тарау. Қоғамдық талқылауларды өткізу тәртібі</w:t>
      </w:r>
    </w:p>
    <w:bookmarkEnd w:id="75"/>
    <w:p>
      <w:pPr>
        <w:spacing w:after="0"/>
        <w:ind w:left="0"/>
        <w:jc w:val="both"/>
      </w:pPr>
      <w:r>
        <w:rPr>
          <w:rFonts w:ascii="Times New Roman"/>
          <w:b w:val="false"/>
          <w:i w:val="false"/>
          <w:color w:val="ff0000"/>
          <w:sz w:val="28"/>
        </w:rPr>
        <w:t xml:space="preserve">
      Ескерту. Қағидалар 3-1-тараумен толықтырылды – ҚР Индустрия және инфрақұрылымдық даму министрінің м.а.26.05. 2023 </w:t>
      </w:r>
      <w:r>
        <w:rPr>
          <w:rFonts w:ascii="Times New Roman"/>
          <w:b w:val="false"/>
          <w:i w:val="false"/>
          <w:color w:val="ff0000"/>
          <w:sz w:val="28"/>
        </w:rPr>
        <w:t>№ 388</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p>
    <w:bookmarkStart w:name="z81" w:id="76"/>
    <w:p>
      <w:pPr>
        <w:spacing w:after="0"/>
        <w:ind w:left="0"/>
        <w:jc w:val="both"/>
      </w:pPr>
      <w:r>
        <w:rPr>
          <w:rFonts w:ascii="Times New Roman"/>
          <w:b w:val="false"/>
          <w:i w:val="false"/>
          <w:color w:val="000000"/>
          <w:sz w:val="28"/>
        </w:rPr>
        <w:t>
      34-1. Қоғамдық талқылаулар туралы ақпаратты жергілікті атқарушы органдардың (бұдан әрі –ЖАО) ресми интернет-ресурстарында орналастыру үшін осы Қағидаларға 5-қосымшасына сәйкес нысан бойынша "Қоғамдық талқылаулар" айдары (бұдан әрі – Айдар) құрылады.</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34-2. Ашық жиналыс арқылы қоғамдық талқылау мынадай жағдайларда өтеді:</w:t>
      </w:r>
    </w:p>
    <w:p>
      <w:pPr>
        <w:spacing w:after="0"/>
        <w:ind w:left="0"/>
        <w:jc w:val="both"/>
      </w:pPr>
      <w:r>
        <w:rPr>
          <w:rFonts w:ascii="Times New Roman"/>
          <w:b w:val="false"/>
          <w:i w:val="false"/>
          <w:color w:val="000000"/>
          <w:sz w:val="28"/>
        </w:rPr>
        <w:t>
      1) бас жоспардың, ЕТЖЖ және/немесе құрылыс салу жобасын әзірлеу туралы шешім қабылдау;</w:t>
      </w:r>
    </w:p>
    <w:p>
      <w:pPr>
        <w:spacing w:after="0"/>
        <w:ind w:left="0"/>
        <w:jc w:val="both"/>
      </w:pPr>
      <w:r>
        <w:rPr>
          <w:rFonts w:ascii="Times New Roman"/>
          <w:b w:val="false"/>
          <w:i w:val="false"/>
          <w:color w:val="000000"/>
          <w:sz w:val="28"/>
        </w:rPr>
        <w:t>
      2) бас жоспарға, ЕТЖЖ және құрылыс салу жобаларына өзгерістер мен толықтырулар енгізу туралы шешім қабылдау.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34-2-тармақ жаңа редакцияда – ҚР Өнеркәсіп және құрылыс министрінің 22.02.2024 </w:t>
      </w:r>
      <w:r>
        <w:rPr>
          <w:rFonts w:ascii="Times New Roman"/>
          <w:b w:val="false"/>
          <w:i w:val="false"/>
          <w:color w:val="000000"/>
          <w:sz w:val="28"/>
        </w:rPr>
        <w:t>№ 69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34-3. Қоғамдық талқылау өткізуге арналған хатты Тапсырыс беруші осы Қағидаларға </w:t>
      </w:r>
      <w:r>
        <w:rPr>
          <w:rFonts w:ascii="Times New Roman"/>
          <w:b w:val="false"/>
          <w:i w:val="false"/>
          <w:color w:val="000000"/>
          <w:sz w:val="28"/>
        </w:rPr>
        <w:t>6-қосымшасына</w:t>
      </w:r>
      <w:r>
        <w:rPr>
          <w:rFonts w:ascii="Times New Roman"/>
          <w:b w:val="false"/>
          <w:i w:val="false"/>
          <w:color w:val="000000"/>
          <w:sz w:val="28"/>
        </w:rPr>
        <w:t xml:space="preserve"> сәйкес бас жоспардың, жаңа құрылысқа ЕТЖЖ және/немесе құрылыс салу жобасын немесе қолданыстағы бас жоспарға, ЕТЖЖ және/немесе құрылыс салу жобаларына өзгерістер мен толықтырулар енгізу туралы ұсынысты қоса бере отырып ЖАО-ға қоғамдық талқылау өткізу үшін хат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34-3-тармақ жаңа редакцияда – ҚР Өнеркәсіп және құрылыс министрінің 22.02.2024 </w:t>
      </w:r>
      <w:r>
        <w:rPr>
          <w:rFonts w:ascii="Times New Roman"/>
          <w:b w:val="false"/>
          <w:i w:val="false"/>
          <w:color w:val="000000"/>
          <w:sz w:val="28"/>
        </w:rPr>
        <w:t>№ 69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34-4. ЖАО күнтізбелік он күн ішінде осы Қағидаларға </w:t>
      </w:r>
      <w:r>
        <w:rPr>
          <w:rFonts w:ascii="Times New Roman"/>
          <w:b w:val="false"/>
          <w:i w:val="false"/>
          <w:color w:val="000000"/>
          <w:sz w:val="28"/>
        </w:rPr>
        <w:t>7-қосымшасына</w:t>
      </w:r>
      <w:r>
        <w:rPr>
          <w:rFonts w:ascii="Times New Roman"/>
          <w:b w:val="false"/>
          <w:i w:val="false"/>
          <w:color w:val="000000"/>
          <w:sz w:val="28"/>
        </w:rPr>
        <w:t xml:space="preserve"> сәйкес Тапсырыс берушіге жауап хат жолдайды және Тапсырыс беруші ұсынған бас жоспардың, жаңа құрылысқа ЕТЖЖ және/немесе құрылыс салу жобасын немесе қолданыстағы бас жоспарға, ЕТЖЖ және/немесе құрылыс салу жобаларына өзгерістер мен толықтырулар енгізу туралы ұсынысты Айдарға қоғамдық талқылау үшін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34-4-тармақ жаңа редакцияда – ҚР Өнеркәсіп және құрылыс министрінің 22.02.2024 </w:t>
      </w:r>
      <w:r>
        <w:rPr>
          <w:rFonts w:ascii="Times New Roman"/>
          <w:b w:val="false"/>
          <w:i w:val="false"/>
          <w:color w:val="000000"/>
          <w:sz w:val="28"/>
        </w:rPr>
        <w:t>№ 69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7" w:id="77"/>
    <w:p>
      <w:pPr>
        <w:spacing w:after="0"/>
        <w:ind w:left="0"/>
        <w:jc w:val="both"/>
      </w:pPr>
      <w:r>
        <w:rPr>
          <w:rFonts w:ascii="Times New Roman"/>
          <w:b w:val="false"/>
          <w:i w:val="false"/>
          <w:color w:val="000000"/>
          <w:sz w:val="28"/>
        </w:rPr>
        <w:t>
      34-5. ЖАО қоғамдық талқылауларды өткізу үшін жеке және заңды тұлғалар үшін қолжетімді жерлерде жобаның атауын, қоғамдық талқылаудың күнін, орнын, уақыты мен пошталық және жеке және заңды тұлғалардың ескертулері мен ұсыныстарын жіберу үшін ЖАО-ның пошталық және электрондық мекенжайын көрсете отырып, еркін нысанда бұқаралық ақпарат құралдарында, оның ішінде кемінде бір мерзімдік баспасөз басылымында (газет) және Қазақстан Республикасының заңнамасында белгіленген тәртіппен таратылатын кемінде бір телерадиоарна арқылы қоғамдық талқылауларды өткізу туралы хабарландыруды таратуды ұйымдастырады.</w:t>
      </w:r>
    </w:p>
    <w:bookmarkEnd w:id="77"/>
    <w:bookmarkStart w:name="z88" w:id="78"/>
    <w:p>
      <w:pPr>
        <w:spacing w:after="0"/>
        <w:ind w:left="0"/>
        <w:jc w:val="both"/>
      </w:pPr>
      <w:r>
        <w:rPr>
          <w:rFonts w:ascii="Times New Roman"/>
          <w:b w:val="false"/>
          <w:i w:val="false"/>
          <w:color w:val="000000"/>
          <w:sz w:val="28"/>
        </w:rPr>
        <w:t>
      34-6. Қоғамдық талқылауды өткізу күні бұқаралық ақпарат құралдарында қоғамдық талқылауды өткізу туралы хабарландыру жарияланған күннен бастап күнтізбелік жиырма күннен кешіктірілмей белгіленеді.</w:t>
      </w:r>
    </w:p>
    <w:bookmarkEnd w:id="78"/>
    <w:bookmarkStart w:name="z89" w:id="79"/>
    <w:p>
      <w:pPr>
        <w:spacing w:after="0"/>
        <w:ind w:left="0"/>
        <w:jc w:val="both"/>
      </w:pPr>
      <w:r>
        <w:rPr>
          <w:rFonts w:ascii="Times New Roman"/>
          <w:b w:val="false"/>
          <w:i w:val="false"/>
          <w:color w:val="000000"/>
          <w:sz w:val="28"/>
        </w:rPr>
        <w:t>
      34-7. Жеке және заңды тұлғалар қоғамдық тыңдау басталғанға дейін үш жұмыс күнінен кешіктірмей қоғамдық тыңдауға ұсынылған жобаларға өз ескертулері мен ұсыныстарын жазбаша нысанда (қағаз немесе электрондық жеткізгіштерде) ЖАО-ға жібереді.</w:t>
      </w:r>
    </w:p>
    <w:bookmarkEnd w:id="79"/>
    <w:bookmarkStart w:name="z90" w:id="80"/>
    <w:p>
      <w:pPr>
        <w:spacing w:after="0"/>
        <w:ind w:left="0"/>
        <w:jc w:val="both"/>
      </w:pPr>
      <w:r>
        <w:rPr>
          <w:rFonts w:ascii="Times New Roman"/>
          <w:b w:val="false"/>
          <w:i w:val="false"/>
          <w:color w:val="000000"/>
          <w:sz w:val="28"/>
        </w:rPr>
        <w:t>
      34-8. ЖАО-ның өкілі қоғамдық талқылауға қатысушыларды тіркейді.</w:t>
      </w:r>
    </w:p>
    <w:bookmarkEnd w:id="80"/>
    <w:bookmarkStart w:name="z91" w:id="81"/>
    <w:p>
      <w:pPr>
        <w:spacing w:after="0"/>
        <w:ind w:left="0"/>
        <w:jc w:val="both"/>
      </w:pPr>
      <w:r>
        <w:rPr>
          <w:rFonts w:ascii="Times New Roman"/>
          <w:b w:val="false"/>
          <w:i w:val="false"/>
          <w:color w:val="000000"/>
          <w:sz w:val="28"/>
        </w:rPr>
        <w:t>
      34-9. Қоғамдық талқылаудың төрағасы мен хатшысы аумағында қоғамдық талқылау өткізілетін ЖАО-ның өкілінен тағайындалады.</w:t>
      </w:r>
    </w:p>
    <w:bookmarkEnd w:id="81"/>
    <w:bookmarkStart w:name="z92" w:id="82"/>
    <w:p>
      <w:pPr>
        <w:spacing w:after="0"/>
        <w:ind w:left="0"/>
        <w:jc w:val="both"/>
      </w:pPr>
      <w:r>
        <w:rPr>
          <w:rFonts w:ascii="Times New Roman"/>
          <w:b w:val="false"/>
          <w:i w:val="false"/>
          <w:color w:val="000000"/>
          <w:sz w:val="28"/>
        </w:rPr>
        <w:t xml:space="preserve">
      34-10. Қоғамдық талқылауды өткізу кезінде жеке және заңды тұлғалардың қоғамдық талқылаудың мәніне анық қатысы жоқ ескертулері мен ұсыныстары ескерілмейді. </w:t>
      </w:r>
    </w:p>
    <w:bookmarkEnd w:id="82"/>
    <w:bookmarkStart w:name="z93" w:id="83"/>
    <w:p>
      <w:pPr>
        <w:spacing w:after="0"/>
        <w:ind w:left="0"/>
        <w:jc w:val="both"/>
      </w:pPr>
      <w:r>
        <w:rPr>
          <w:rFonts w:ascii="Times New Roman"/>
          <w:b w:val="false"/>
          <w:i w:val="false"/>
          <w:color w:val="000000"/>
          <w:sz w:val="28"/>
        </w:rPr>
        <w:t>
      34-11. ЖАО қоғамдық талқылаудың барлық барысын бейне және дыбыс жазбасын қамтамасыз етедi. Қоғамдық талқылаудың бейне және аудио жазбасы бар электрондық жеткізгіші осы Қағидаларға 8-қосымшасына сәйкес ашық жиналыс арқылы өткізілетін қоғамдық талқылау хаттамасына (бұдан әрі – Хаттама) тіркелуге жатады.</w:t>
      </w:r>
    </w:p>
    <w:bookmarkEnd w:id="83"/>
    <w:bookmarkStart w:name="z94" w:id="84"/>
    <w:p>
      <w:pPr>
        <w:spacing w:after="0"/>
        <w:ind w:left="0"/>
        <w:jc w:val="both"/>
      </w:pPr>
      <w:r>
        <w:rPr>
          <w:rFonts w:ascii="Times New Roman"/>
          <w:b w:val="false"/>
          <w:i w:val="false"/>
          <w:color w:val="000000"/>
          <w:sz w:val="28"/>
        </w:rPr>
        <w:t xml:space="preserve">
      34-12. Төраға мен хатшы қол қоятын және қоғамдық талқылаудың бейне және дыбыс жазбасын қоса бере отырып, қоғамдық талқылаудың Хаттамасына төраға мен хатшы қол қояды және қоғамдық талқылау аяқталған күннен бастап екі жұмыс күні ішінде Айдарда орналастырады. </w:t>
      </w:r>
    </w:p>
    <w:bookmarkEnd w:id="84"/>
    <w:bookmarkStart w:name="z95" w:id="85"/>
    <w:p>
      <w:pPr>
        <w:spacing w:after="0"/>
        <w:ind w:left="0"/>
        <w:jc w:val="both"/>
      </w:pPr>
      <w:r>
        <w:rPr>
          <w:rFonts w:ascii="Times New Roman"/>
          <w:b w:val="false"/>
          <w:i w:val="false"/>
          <w:color w:val="000000"/>
          <w:sz w:val="28"/>
        </w:rPr>
        <w:t>
      34-13. Қоғамдық тыңдау он жеке және заңды тұлғалардан кем емес адам қатысқанда жарамды деп табылады.</w:t>
      </w:r>
    </w:p>
    <w:bookmarkEnd w:id="85"/>
    <w:bookmarkStart w:name="z96" w:id="86"/>
    <w:p>
      <w:pPr>
        <w:spacing w:after="0"/>
        <w:ind w:left="0"/>
        <w:jc w:val="both"/>
      </w:pPr>
      <w:r>
        <w:rPr>
          <w:rFonts w:ascii="Times New Roman"/>
          <w:b w:val="false"/>
          <w:i w:val="false"/>
          <w:color w:val="000000"/>
          <w:sz w:val="28"/>
        </w:rPr>
        <w:t>
      34-14. Осы Қағидалардың 34-13-тармағында көрсетілген жеке және заңды тұлғалардың қажетті саны болмаған жағдайда қоғамдық талқылау жарамсыз деп танылады.</w:t>
      </w:r>
    </w:p>
    <w:bookmarkEnd w:id="86"/>
    <w:bookmarkStart w:name="z97" w:id="87"/>
    <w:p>
      <w:pPr>
        <w:spacing w:after="0"/>
        <w:ind w:left="0"/>
        <w:jc w:val="both"/>
      </w:pPr>
      <w:r>
        <w:rPr>
          <w:rFonts w:ascii="Times New Roman"/>
          <w:b w:val="false"/>
          <w:i w:val="false"/>
          <w:color w:val="000000"/>
          <w:sz w:val="28"/>
        </w:rPr>
        <w:t>
      34-15. Қоғамдық талқылау жарамсыз деп танылғанда ЖАО төрт жұмыс күні ішінде өтпеген қоғамдық талқылау туралы хабарламаны Айдарға орналастырады.</w:t>
      </w:r>
    </w:p>
    <w:bookmarkEnd w:id="87"/>
    <w:bookmarkStart w:name="z98" w:id="88"/>
    <w:p>
      <w:pPr>
        <w:spacing w:after="0"/>
        <w:ind w:left="0"/>
        <w:jc w:val="both"/>
      </w:pPr>
      <w:r>
        <w:rPr>
          <w:rFonts w:ascii="Times New Roman"/>
          <w:b w:val="false"/>
          <w:i w:val="false"/>
          <w:color w:val="000000"/>
          <w:sz w:val="28"/>
        </w:rPr>
        <w:t>
      34-16. ЖАО бес жұмыс күні ішінде өтпеген қоғамдық талқылау туралы хабарламаны Айдарға орналастырған соң осы Қағидалардың нормаларына сәйкес қоғамдық талқылау процесін қайта өткізеді.</w:t>
      </w:r>
    </w:p>
    <w:bookmarkEnd w:id="88"/>
    <w:bookmarkStart w:name="z47" w:id="89"/>
    <w:p>
      <w:pPr>
        <w:spacing w:after="0"/>
        <w:ind w:left="0"/>
        <w:jc w:val="left"/>
      </w:pPr>
      <w:r>
        <w:rPr>
          <w:rFonts w:ascii="Times New Roman"/>
          <w:b/>
          <w:i w:val="false"/>
          <w:color w:val="000000"/>
        </w:rPr>
        <w:t xml:space="preserve"> 4-тарау. Бекітілген егжей-тегжейлі жоспарлау жобаларына және/немесе құрылыс салу жобаларына өзгерістер мен толықтырулар енгізу</w:t>
      </w:r>
    </w:p>
    <w:bookmarkEnd w:id="89"/>
    <w:p>
      <w:pPr>
        <w:spacing w:after="0"/>
        <w:ind w:left="0"/>
        <w:jc w:val="both"/>
      </w:pPr>
      <w:r>
        <w:rPr>
          <w:rFonts w:ascii="Times New Roman"/>
          <w:b w:val="false"/>
          <w:i w:val="false"/>
          <w:color w:val="ff0000"/>
          <w:sz w:val="28"/>
        </w:rPr>
        <w:t xml:space="preserve">
      Ескерту. 4-тараудың атауы жаңа редакцияда - ҚР Индустрия және инфрақұрылымдық даму министрінің м.а. 15.06.2022 </w:t>
      </w:r>
      <w:r>
        <w:rPr>
          <w:rFonts w:ascii="Times New Roman"/>
          <w:b w:val="false"/>
          <w:i w:val="false"/>
          <w:color w:val="ff0000"/>
          <w:sz w:val="28"/>
        </w:rPr>
        <w:t>№ 341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8" w:id="90"/>
    <w:p>
      <w:pPr>
        <w:spacing w:after="0"/>
        <w:ind w:left="0"/>
        <w:jc w:val="both"/>
      </w:pPr>
      <w:r>
        <w:rPr>
          <w:rFonts w:ascii="Times New Roman"/>
          <w:b w:val="false"/>
          <w:i w:val="false"/>
          <w:color w:val="000000"/>
          <w:sz w:val="28"/>
        </w:rPr>
        <w:t>
      35. ЕТЖЖ-ға және/немесе құрылыс салу жобаларына өзгерістер мен/немесе толықтырулар енгізу қажеттілігі туындаған жағдайда тапсырысшы немесе инвестор жергілікті атқарушы органға объектінің атауын және оның техникалық-экономикалық көрсеткіштерін көрсете отырып, ЕТЖЖ-ға және/немесе құрылыс салу жобаларына өзгерістер мен/немесе толықтырулар енгізу туралы өтініш ұсынады.</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Индустрия және инфрақұрылымдық даму министрінің м.а. 15.06.2022 </w:t>
      </w:r>
      <w:r>
        <w:rPr>
          <w:rFonts w:ascii="Times New Roman"/>
          <w:b w:val="false"/>
          <w:i w:val="false"/>
          <w:color w:val="000000"/>
          <w:sz w:val="28"/>
        </w:rPr>
        <w:t>№ 341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91"/>
    <w:p>
      <w:pPr>
        <w:spacing w:after="0"/>
        <w:ind w:left="0"/>
        <w:jc w:val="both"/>
      </w:pPr>
      <w:r>
        <w:rPr>
          <w:rFonts w:ascii="Times New Roman"/>
          <w:b w:val="false"/>
          <w:i w:val="false"/>
          <w:color w:val="000000"/>
          <w:sz w:val="28"/>
        </w:rPr>
        <w:t>
      36. Жергілікті атқарушы органның сәулет және қала құрылысы саласындағы функцияны жүзеге асырушы құрылымдық бөлімшесі бюджет қаражаты есебінен әлеуметтік, мәдени және бірегей объектілерді салу мақсатында қолданыстағы егжей-тегжейлі жоспарлау жобасын және/немесе құрылыс салу жобаларын түзету қажеттігіне байланысты жағдайларды қоспағанда, өтініш негізінде бекітілген егжей-тегжейлі жоспарлау жобаларына және/немесе құрылыс салу жобаларына өзгерістер мен/немесе толықтырулар енгізу туралы шешімнің жобасын дайындайды.</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Индустрия және инфрақұрылымдық даму министрінің м.а. 15.06.2022 </w:t>
      </w:r>
      <w:r>
        <w:rPr>
          <w:rFonts w:ascii="Times New Roman"/>
          <w:b w:val="false"/>
          <w:i w:val="false"/>
          <w:color w:val="000000"/>
          <w:sz w:val="28"/>
        </w:rPr>
        <w:t>№ 341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92"/>
    <w:p>
      <w:pPr>
        <w:spacing w:after="0"/>
        <w:ind w:left="0"/>
        <w:jc w:val="both"/>
      </w:pPr>
      <w:r>
        <w:rPr>
          <w:rFonts w:ascii="Times New Roman"/>
          <w:b w:val="false"/>
          <w:i w:val="false"/>
          <w:color w:val="000000"/>
          <w:sz w:val="28"/>
        </w:rPr>
        <w:t>
      37. ЕТЖЖ-ны және/немесе құрылыс салу жобаларын əзірлеу, келісу және өзгерістер және/немесе толықтыруларды бекіту осы Қағидалармен көзделген талаптарға сәйкес жүзеге асырылады.</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Индустрия және инфрақұрылымдық даму министрінің м.а. 15.06.2022 </w:t>
      </w:r>
      <w:r>
        <w:rPr>
          <w:rFonts w:ascii="Times New Roman"/>
          <w:b w:val="false"/>
          <w:i w:val="false"/>
          <w:color w:val="000000"/>
          <w:sz w:val="28"/>
        </w:rPr>
        <w:t>№ 341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93"/>
    <w:p>
      <w:pPr>
        <w:spacing w:after="0"/>
        <w:ind w:left="0"/>
        <w:jc w:val="both"/>
      </w:pPr>
      <w:r>
        <w:rPr>
          <w:rFonts w:ascii="Times New Roman"/>
          <w:b w:val="false"/>
          <w:i w:val="false"/>
          <w:color w:val="000000"/>
          <w:sz w:val="28"/>
        </w:rPr>
        <w:t>
      38. Бекітілген егжей-тегжейлі жоспарлау жобасына және/немесе құрылыс салу жобасына өзгерістер мен толықтырулар енгізу кезінде іргелес аумақтардың әлеуметтік инфрақұрылыммен қамтамасыз етілуін ескеру қажет.</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38-тармақпен толықтырылды – ҚР Индустрия және инфрақұрылымдық даму министрінің м.а.26.05. 2023 </w:t>
      </w:r>
      <w:r>
        <w:rPr>
          <w:rFonts w:ascii="Times New Roman"/>
          <w:b w:val="false"/>
          <w:i w:val="false"/>
          <w:color w:val="000000"/>
          <w:sz w:val="28"/>
        </w:rPr>
        <w:t>№ 388</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құрылысы жобаларын</w:t>
            </w:r>
            <w:r>
              <w:br/>
            </w:r>
            <w:r>
              <w:rPr>
                <w:rFonts w:ascii="Times New Roman"/>
                <w:b w:val="false"/>
                <w:i w:val="false"/>
                <w:color w:val="000000"/>
                <w:sz w:val="20"/>
              </w:rPr>
              <w:t xml:space="preserve">(елді мекендердің бас </w:t>
            </w:r>
            <w:r>
              <w:br/>
            </w:r>
            <w:r>
              <w:rPr>
                <w:rFonts w:ascii="Times New Roman"/>
                <w:b w:val="false"/>
                <w:i w:val="false"/>
                <w:color w:val="000000"/>
                <w:sz w:val="20"/>
              </w:rPr>
              <w:t xml:space="preserve">жоспарлары, егжей-тегжейлі </w:t>
            </w:r>
            <w:r>
              <w:br/>
            </w:r>
            <w:r>
              <w:rPr>
                <w:rFonts w:ascii="Times New Roman"/>
                <w:b w:val="false"/>
                <w:i w:val="false"/>
                <w:color w:val="000000"/>
                <w:sz w:val="20"/>
              </w:rPr>
              <w:t>жоспарлау жобалары</w:t>
            </w:r>
            <w:r>
              <w:br/>
            </w:r>
            <w:r>
              <w:rPr>
                <w:rFonts w:ascii="Times New Roman"/>
                <w:b w:val="false"/>
                <w:i w:val="false"/>
                <w:color w:val="000000"/>
                <w:sz w:val="20"/>
              </w:rPr>
              <w:t xml:space="preserve">мен құрылыс салу жобаларын) </w:t>
            </w:r>
            <w:r>
              <w:br/>
            </w:r>
            <w:r>
              <w:rPr>
                <w:rFonts w:ascii="Times New Roman"/>
                <w:b w:val="false"/>
                <w:i w:val="false"/>
                <w:color w:val="000000"/>
                <w:sz w:val="20"/>
              </w:rPr>
              <w:t xml:space="preserve">əзірлеу, келісу және бекіту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оң жақ жоғарғы бұрышы жаңа редакцияда – ҚР Өнеркәсіп және құрылыс министрінің 22.02.2024 </w:t>
      </w:r>
      <w:r>
        <w:rPr>
          <w:rFonts w:ascii="Times New Roman"/>
          <w:b w:val="false"/>
          <w:i w:val="false"/>
          <w:color w:val="ff0000"/>
          <w:sz w:val="28"/>
        </w:rPr>
        <w:t>№ 69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52" w:id="94"/>
    <w:p>
      <w:pPr>
        <w:spacing w:after="0"/>
        <w:ind w:left="0"/>
        <w:jc w:val="left"/>
      </w:pPr>
      <w:r>
        <w:rPr>
          <w:rFonts w:ascii="Times New Roman"/>
          <w:b/>
          <w:i w:val="false"/>
          <w:color w:val="000000"/>
        </w:rPr>
        <w:t xml:space="preserve"> Жобалауға арналған тапсырма </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(лауазымы, ұйым)</w:t>
            </w:r>
            <w:r>
              <w:br/>
            </w:r>
            <w:r>
              <w:rPr>
                <w:rFonts w:ascii="Times New Roman"/>
                <w:b w:val="false"/>
                <w:i w:val="false"/>
                <w:color w:val="000000"/>
                <w:sz w:val="20"/>
              </w:rPr>
              <w:t>______________________</w:t>
            </w:r>
            <w:r>
              <w:br/>
            </w:r>
            <w:r>
              <w:rPr>
                <w:rFonts w:ascii="Times New Roman"/>
                <w:b w:val="false"/>
                <w:i w:val="false"/>
                <w:color w:val="000000"/>
                <w:sz w:val="20"/>
              </w:rPr>
              <w:t>(тегі және аты-жөні)</w:t>
            </w:r>
            <w:r>
              <w:br/>
            </w:r>
            <w:r>
              <w:rPr>
                <w:rFonts w:ascii="Times New Roman"/>
                <w:b w:val="false"/>
                <w:i w:val="false"/>
                <w:color w:val="000000"/>
                <w:sz w:val="20"/>
              </w:rPr>
              <w:t>______________________</w:t>
            </w:r>
            <w:r>
              <w:br/>
            </w:r>
            <w:r>
              <w:rPr>
                <w:rFonts w:ascii="Times New Roman"/>
                <w:b w:val="false"/>
                <w:i w:val="false"/>
                <w:color w:val="000000"/>
                <w:sz w:val="20"/>
              </w:rPr>
              <w:t>(қолы)</w:t>
            </w:r>
            <w:r>
              <w:br/>
            </w:r>
            <w:r>
              <w:rPr>
                <w:rFonts w:ascii="Times New Roman"/>
                <w:b w:val="false"/>
                <w:i w:val="false"/>
                <w:color w:val="000000"/>
                <w:sz w:val="20"/>
              </w:rPr>
              <w:t>______________________</w:t>
            </w:r>
            <w:r>
              <w:br/>
            </w:r>
            <w:r>
              <w:rPr>
                <w:rFonts w:ascii="Times New Roman"/>
                <w:b w:val="false"/>
                <w:i w:val="false"/>
                <w:color w:val="000000"/>
                <w:sz w:val="20"/>
              </w:rPr>
              <w:t>(күні)</w:t>
            </w:r>
          </w:p>
        </w:tc>
      </w:tr>
    </w:tbl>
    <w:bookmarkStart w:name="z53" w:id="95"/>
    <w:p>
      <w:pPr>
        <w:spacing w:after="0"/>
        <w:ind w:left="0"/>
        <w:jc w:val="both"/>
      </w:pPr>
      <w:r>
        <w:rPr>
          <w:rFonts w:ascii="Times New Roman"/>
          <w:b w:val="false"/>
          <w:i w:val="false"/>
          <w:color w:val="000000"/>
          <w:sz w:val="28"/>
        </w:rPr>
        <w:t xml:space="preserve">
      1. Қала құрылысы жобасының түрі </w:t>
      </w:r>
    </w:p>
    <w:bookmarkEnd w:id="95"/>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bookmarkStart w:name="z54" w:id="96"/>
    <w:p>
      <w:pPr>
        <w:spacing w:after="0"/>
        <w:ind w:left="0"/>
        <w:jc w:val="both"/>
      </w:pPr>
      <w:r>
        <w:rPr>
          <w:rFonts w:ascii="Times New Roman"/>
          <w:b w:val="false"/>
          <w:i w:val="false"/>
          <w:color w:val="000000"/>
          <w:sz w:val="28"/>
        </w:rPr>
        <w:t xml:space="preserve">
      2. Тапсырыс беруші </w:t>
      </w:r>
    </w:p>
    <w:bookmarkEnd w:id="96"/>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(толық және қысқартылған атауы)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bookmarkStart w:name="z55" w:id="97"/>
    <w:p>
      <w:pPr>
        <w:spacing w:after="0"/>
        <w:ind w:left="0"/>
        <w:jc w:val="both"/>
      </w:pPr>
      <w:r>
        <w:rPr>
          <w:rFonts w:ascii="Times New Roman"/>
          <w:b w:val="false"/>
          <w:i w:val="false"/>
          <w:color w:val="000000"/>
          <w:sz w:val="28"/>
        </w:rPr>
        <w:t xml:space="preserve">
      3. Жобалау ұйымы (әзірлеуші) </w:t>
      </w:r>
    </w:p>
    <w:bookmarkEnd w:id="97"/>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(толық және қысқартылған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bookmarkStart w:name="z56" w:id="98"/>
    <w:p>
      <w:pPr>
        <w:spacing w:after="0"/>
        <w:ind w:left="0"/>
        <w:jc w:val="both"/>
      </w:pPr>
      <w:r>
        <w:rPr>
          <w:rFonts w:ascii="Times New Roman"/>
          <w:b w:val="false"/>
          <w:i w:val="false"/>
          <w:color w:val="000000"/>
          <w:sz w:val="28"/>
        </w:rPr>
        <w:t xml:space="preserve">
      4. Жобалау үшін негіздеме </w:t>
      </w:r>
    </w:p>
    <w:bookmarkEnd w:id="98"/>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bookmarkStart w:name="z57" w:id="99"/>
    <w:p>
      <w:pPr>
        <w:spacing w:after="0"/>
        <w:ind w:left="0"/>
        <w:jc w:val="both"/>
      </w:pPr>
      <w:r>
        <w:rPr>
          <w:rFonts w:ascii="Times New Roman"/>
          <w:b w:val="false"/>
          <w:i w:val="false"/>
          <w:color w:val="000000"/>
          <w:sz w:val="28"/>
        </w:rPr>
        <w:t xml:space="preserve">
      5. Қала құрылысын жоспарлау немесе аумақтарда құрылыс салу объектісі, оның негізгі </w:t>
      </w:r>
    </w:p>
    <w:bookmarkEnd w:id="99"/>
    <w:p>
      <w:pPr>
        <w:spacing w:after="0"/>
        <w:ind w:left="0"/>
        <w:jc w:val="both"/>
      </w:pPr>
      <w:r>
        <w:rPr>
          <w:rFonts w:ascii="Times New Roman"/>
          <w:b w:val="false"/>
          <w:i w:val="false"/>
          <w:color w:val="000000"/>
          <w:sz w:val="28"/>
        </w:rPr>
        <w:t xml:space="preserve">
      сипаттамалары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bookmarkStart w:name="z58" w:id="100"/>
    <w:p>
      <w:pPr>
        <w:spacing w:after="0"/>
        <w:ind w:left="0"/>
        <w:jc w:val="both"/>
      </w:pPr>
      <w:r>
        <w:rPr>
          <w:rFonts w:ascii="Times New Roman"/>
          <w:b w:val="false"/>
          <w:i w:val="false"/>
          <w:color w:val="000000"/>
          <w:sz w:val="28"/>
        </w:rPr>
        <w:t xml:space="preserve">
      6. Жобалау кезеңдері бойынша ұсынылатын материалдардың құрамына, мазмұнына </w:t>
      </w:r>
    </w:p>
    <w:bookmarkEnd w:id="100"/>
    <w:p>
      <w:pPr>
        <w:spacing w:after="0"/>
        <w:ind w:left="0"/>
        <w:jc w:val="both"/>
      </w:pPr>
      <w:r>
        <w:rPr>
          <w:rFonts w:ascii="Times New Roman"/>
          <w:b w:val="false"/>
          <w:i w:val="false"/>
          <w:color w:val="000000"/>
          <w:sz w:val="28"/>
        </w:rPr>
        <w:t xml:space="preserve">
      және нысанына қойылатын негізгі талаптар, жұмыстарды орындау реті мен мерзімдері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bookmarkStart w:name="z59" w:id="101"/>
    <w:p>
      <w:pPr>
        <w:spacing w:after="0"/>
        <w:ind w:left="0"/>
        <w:jc w:val="both"/>
      </w:pPr>
      <w:r>
        <w:rPr>
          <w:rFonts w:ascii="Times New Roman"/>
          <w:b w:val="false"/>
          <w:i w:val="false"/>
          <w:color w:val="000000"/>
          <w:sz w:val="28"/>
        </w:rPr>
        <w:t xml:space="preserve">
      7. Жобалау үшін бастапқы ақпаратты ұсынудың құрамы, орындаушылары, мерзімдері </w:t>
      </w:r>
    </w:p>
    <w:bookmarkEnd w:id="101"/>
    <w:p>
      <w:pPr>
        <w:spacing w:after="0"/>
        <w:ind w:left="0"/>
        <w:jc w:val="both"/>
      </w:pPr>
      <w:r>
        <w:rPr>
          <w:rFonts w:ascii="Times New Roman"/>
          <w:b w:val="false"/>
          <w:i w:val="false"/>
          <w:color w:val="000000"/>
          <w:sz w:val="28"/>
        </w:rPr>
        <w:t xml:space="preserve">
      мен тәртібі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bookmarkStart w:name="z60" w:id="102"/>
    <w:p>
      <w:pPr>
        <w:spacing w:after="0"/>
        <w:ind w:left="0"/>
        <w:jc w:val="both"/>
      </w:pPr>
      <w:r>
        <w:rPr>
          <w:rFonts w:ascii="Times New Roman"/>
          <w:b w:val="false"/>
          <w:i w:val="false"/>
          <w:color w:val="000000"/>
          <w:sz w:val="28"/>
        </w:rPr>
        <w:t xml:space="preserve">
      8. Қала құрылысы жобасының осы түрін келісетін уәкілетті мемлекеттік органдар мен </w:t>
      </w:r>
    </w:p>
    <w:bookmarkEnd w:id="102"/>
    <w:p>
      <w:pPr>
        <w:spacing w:after="0"/>
        <w:ind w:left="0"/>
        <w:jc w:val="both"/>
      </w:pPr>
      <w:r>
        <w:rPr>
          <w:rFonts w:ascii="Times New Roman"/>
          <w:b w:val="false"/>
          <w:i w:val="false"/>
          <w:color w:val="000000"/>
          <w:sz w:val="28"/>
        </w:rPr>
        <w:t xml:space="preserve">
      жергілікті атқарушы органдардың тізбесі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bookmarkStart w:name="z61" w:id="103"/>
    <w:p>
      <w:pPr>
        <w:spacing w:after="0"/>
        <w:ind w:left="0"/>
        <w:jc w:val="both"/>
      </w:pPr>
      <w:r>
        <w:rPr>
          <w:rFonts w:ascii="Times New Roman"/>
          <w:b w:val="false"/>
          <w:i w:val="false"/>
          <w:color w:val="000000"/>
          <w:sz w:val="28"/>
        </w:rPr>
        <w:t xml:space="preserve">
      9. Келісуші ұйымдардың қала құрылысы жобасының әзірленетін түріне қойылатын </w:t>
      </w:r>
    </w:p>
    <w:bookmarkEnd w:id="103"/>
    <w:p>
      <w:pPr>
        <w:spacing w:after="0"/>
        <w:ind w:left="0"/>
        <w:jc w:val="both"/>
      </w:pPr>
      <w:r>
        <w:rPr>
          <w:rFonts w:ascii="Times New Roman"/>
          <w:b w:val="false"/>
          <w:i w:val="false"/>
          <w:color w:val="000000"/>
          <w:sz w:val="28"/>
        </w:rPr>
        <w:t xml:space="preserve">
      талаптары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bookmarkStart w:name="z62" w:id="104"/>
    <w:p>
      <w:pPr>
        <w:spacing w:after="0"/>
        <w:ind w:left="0"/>
        <w:jc w:val="both"/>
      </w:pPr>
      <w:r>
        <w:rPr>
          <w:rFonts w:ascii="Times New Roman"/>
          <w:b w:val="false"/>
          <w:i w:val="false"/>
          <w:color w:val="000000"/>
          <w:sz w:val="28"/>
        </w:rPr>
        <w:t xml:space="preserve">
      10. Жобалау алдындағы ғылыми-зерттеу жұмыстары мен инженерлік іздестірулерді </w:t>
      </w:r>
    </w:p>
    <w:bookmarkEnd w:id="104"/>
    <w:p>
      <w:pPr>
        <w:spacing w:after="0"/>
        <w:ind w:left="0"/>
        <w:jc w:val="both"/>
      </w:pPr>
      <w:r>
        <w:rPr>
          <w:rFonts w:ascii="Times New Roman"/>
          <w:b w:val="false"/>
          <w:i w:val="false"/>
          <w:color w:val="000000"/>
          <w:sz w:val="28"/>
        </w:rPr>
        <w:t xml:space="preserve">
      жүргізудің құрамы мен тәртібі (қажет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bookmarkStart w:name="z63" w:id="105"/>
    <w:p>
      <w:pPr>
        <w:spacing w:after="0"/>
        <w:ind w:left="0"/>
        <w:jc w:val="both"/>
      </w:pPr>
      <w:r>
        <w:rPr>
          <w:rFonts w:ascii="Times New Roman"/>
          <w:b w:val="false"/>
          <w:i w:val="false"/>
          <w:color w:val="000000"/>
          <w:sz w:val="28"/>
        </w:rPr>
        <w:t xml:space="preserve">
      11. Әзірленетін қала құрылысы жобасына келісу және сараптама жүргізуді </w:t>
      </w:r>
    </w:p>
    <w:bookmarkEnd w:id="105"/>
    <w:p>
      <w:pPr>
        <w:spacing w:after="0"/>
        <w:ind w:left="0"/>
        <w:jc w:val="both"/>
      </w:pPr>
      <w:r>
        <w:rPr>
          <w:rFonts w:ascii="Times New Roman"/>
          <w:b w:val="false"/>
          <w:i w:val="false"/>
          <w:color w:val="000000"/>
          <w:sz w:val="28"/>
        </w:rPr>
        <w:t xml:space="preserve">
      ұйымдастыру тәртібі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bookmarkStart w:name="z64" w:id="106"/>
    <w:p>
      <w:pPr>
        <w:spacing w:after="0"/>
        <w:ind w:left="0"/>
        <w:jc w:val="both"/>
      </w:pPr>
      <w:r>
        <w:rPr>
          <w:rFonts w:ascii="Times New Roman"/>
          <w:b w:val="false"/>
          <w:i w:val="false"/>
          <w:color w:val="000000"/>
          <w:sz w:val="28"/>
        </w:rPr>
        <w:t xml:space="preserve">
      12. Өзге талаптар мен шарттар: орындаушыдан ____________________________ </w:t>
      </w:r>
    </w:p>
    <w:bookmarkEnd w:id="106"/>
    <w:p>
      <w:pPr>
        <w:spacing w:after="0"/>
        <w:ind w:left="0"/>
        <w:jc w:val="both"/>
      </w:pPr>
      <w:r>
        <w:rPr>
          <w:rFonts w:ascii="Times New Roman"/>
          <w:b w:val="false"/>
          <w:i w:val="false"/>
          <w:color w:val="000000"/>
          <w:sz w:val="28"/>
        </w:rPr>
        <w:t xml:space="preserve">
      (лауазымы, ұйым)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(тегі және аты-жөні) (қолы)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(күні) уәкілетті (немесе жергілікті атқарушы) сәулет, </w:t>
      </w:r>
    </w:p>
    <w:p>
      <w:pPr>
        <w:spacing w:after="0"/>
        <w:ind w:left="0"/>
        <w:jc w:val="both"/>
      </w:pPr>
      <w:r>
        <w:rPr>
          <w:rFonts w:ascii="Times New Roman"/>
          <w:b w:val="false"/>
          <w:i w:val="false"/>
          <w:color w:val="000000"/>
          <w:sz w:val="28"/>
        </w:rPr>
        <w:t xml:space="preserve">
      қала құрылысы және құрылыс істері және құрылыс __________________________ </w:t>
      </w:r>
    </w:p>
    <w:p>
      <w:pPr>
        <w:spacing w:after="0"/>
        <w:ind w:left="0"/>
        <w:jc w:val="both"/>
      </w:pPr>
      <w:r>
        <w:rPr>
          <w:rFonts w:ascii="Times New Roman"/>
          <w:b w:val="false"/>
          <w:i w:val="false"/>
          <w:color w:val="000000"/>
          <w:sz w:val="28"/>
        </w:rPr>
        <w:t xml:space="preserve">
      (лауазымы, ұйым) </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
      (тегі және аты-жөні) (қолы)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xml:space="preserve">
      өзге Келісуші ұйымдардан __________________________ </w:t>
      </w:r>
    </w:p>
    <w:p>
      <w:pPr>
        <w:spacing w:after="0"/>
        <w:ind w:left="0"/>
        <w:jc w:val="both"/>
      </w:pPr>
      <w:r>
        <w:rPr>
          <w:rFonts w:ascii="Times New Roman"/>
          <w:b w:val="false"/>
          <w:i w:val="false"/>
          <w:color w:val="000000"/>
          <w:sz w:val="28"/>
        </w:rPr>
        <w:t xml:space="preserve">
      (толық атауы) (лауазымы, ұйым) </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
      (тегі және аты-жөні) (қолы) </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
      (күні) </w:t>
      </w:r>
    </w:p>
    <w:bookmarkStart w:name="z65" w:id="107"/>
    <w:p>
      <w:pPr>
        <w:spacing w:after="0"/>
        <w:ind w:left="0"/>
        <w:jc w:val="both"/>
      </w:pPr>
      <w:r>
        <w:rPr>
          <w:rFonts w:ascii="Times New Roman"/>
          <w:b w:val="false"/>
          <w:i w:val="false"/>
          <w:color w:val="000000"/>
          <w:sz w:val="28"/>
        </w:rPr>
        <w:t xml:space="preserve">
      Ескертпе. Тапсырманың мазмұны қала құрылысы құжаттамасының жекелеген түрлерін және қала құрылысын жоспарлау мен құрылыс салу объектісінің ерекшелігін әзірлеуге қойылатын талаптарға сәйкес нақтылануы мүмкін. </w:t>
      </w:r>
    </w:p>
    <w:bookmarkEnd w:id="10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құрылысы жобаларын</w:t>
            </w:r>
            <w:r>
              <w:br/>
            </w:r>
            <w:r>
              <w:rPr>
                <w:rFonts w:ascii="Times New Roman"/>
                <w:b w:val="false"/>
                <w:i w:val="false"/>
                <w:color w:val="000000"/>
                <w:sz w:val="20"/>
              </w:rPr>
              <w:t xml:space="preserve">(елді мекендердің бас </w:t>
            </w:r>
            <w:r>
              <w:br/>
            </w:r>
            <w:r>
              <w:rPr>
                <w:rFonts w:ascii="Times New Roman"/>
                <w:b w:val="false"/>
                <w:i w:val="false"/>
                <w:color w:val="000000"/>
                <w:sz w:val="20"/>
              </w:rPr>
              <w:t xml:space="preserve">жоспарлары, егжей-тегжейлі </w:t>
            </w:r>
            <w:r>
              <w:br/>
            </w:r>
            <w:r>
              <w:rPr>
                <w:rFonts w:ascii="Times New Roman"/>
                <w:b w:val="false"/>
                <w:i w:val="false"/>
                <w:color w:val="000000"/>
                <w:sz w:val="20"/>
              </w:rPr>
              <w:t xml:space="preserve">жоспарлау жобалары мен </w:t>
            </w:r>
            <w:r>
              <w:br/>
            </w:r>
            <w:r>
              <w:rPr>
                <w:rFonts w:ascii="Times New Roman"/>
                <w:b w:val="false"/>
                <w:i w:val="false"/>
                <w:color w:val="000000"/>
                <w:sz w:val="20"/>
              </w:rPr>
              <w:t xml:space="preserve">құрылыс салу жобаларын) </w:t>
            </w:r>
            <w:r>
              <w:br/>
            </w:r>
            <w:r>
              <w:rPr>
                <w:rFonts w:ascii="Times New Roman"/>
                <w:b w:val="false"/>
                <w:i w:val="false"/>
                <w:color w:val="000000"/>
                <w:sz w:val="20"/>
              </w:rPr>
              <w:t xml:space="preserve">əзірлеу, келісу және бекіту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ЕТЖЖ және құрылыс салу жобасының сыныптауышы</w:t>
      </w:r>
    </w:p>
    <w:p>
      <w:pPr>
        <w:spacing w:after="0"/>
        <w:ind w:left="0"/>
        <w:jc w:val="both"/>
      </w:pPr>
      <w:r>
        <w:rPr>
          <w:rFonts w:ascii="Times New Roman"/>
          <w:b w:val="false"/>
          <w:i w:val="false"/>
          <w:color w:val="ff0000"/>
          <w:sz w:val="28"/>
        </w:rPr>
        <w:t xml:space="preserve">
      Ескерту. 2-қосымша жаңа редакцияда – ҚР Өнеркәсіп және құрылыс министрінің 22.02.2024 </w:t>
      </w:r>
      <w:r>
        <w:rPr>
          <w:rFonts w:ascii="Times New Roman"/>
          <w:b w:val="false"/>
          <w:i w:val="false"/>
          <w:color w:val="ff0000"/>
          <w:sz w:val="28"/>
        </w:rPr>
        <w:t>№ 69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көрініс типі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аймақтар pdpzonejil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үй-жайлық (коттедж түріндегі)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үй-жайлық (коттедж түріндегі) құрылыс салу аумағы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Үй-жайлық жер учаскелері бар бір пәтерлі жеке аз қабатты (1-3 қабат) тұрғын үйлердің құрылысын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Үй-жайлық жер учаскелері бар бір пәтерлі жеке аз қабатты (1-3 қабат) тұрғын үйлердің құрылыс салу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жанындағы жер учаскесі бар оқшауланған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жанындағы жер учаскесі бар оқшауланған құрылыс салу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Учаскесіз аз қабатты құрылыс салу (2-3 қабат)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Учаскесіз аз қабатты құрылыс салу (2-3 қабат)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тығыздығы жоғары құрылыс салу (2-3 қабат)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11013002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тығыздығы жоғары құрылыс аумағы (2-3 қабат)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және 6* қабатты</w:t>
            </w:r>
          </w:p>
          <w:p>
            <w:pPr>
              <w:spacing w:after="20"/>
              <w:ind w:left="20"/>
              <w:jc w:val="both"/>
            </w:pPr>
            <w:r>
              <w:rPr>
                <w:rFonts w:ascii="Times New Roman"/>
                <w:b w:val="false"/>
                <w:i w:val="false"/>
                <w:color w:val="000000"/>
                <w:sz w:val="20"/>
              </w:rPr>
              <w:t>
орташа қабатты</w:t>
            </w:r>
          </w:p>
          <w:p>
            <w:pPr>
              <w:spacing w:after="20"/>
              <w:ind w:left="20"/>
              <w:jc w:val="both"/>
            </w:pPr>
            <w:r>
              <w:rPr>
                <w:rFonts w:ascii="Times New Roman"/>
                <w:b w:val="false"/>
                <w:i w:val="false"/>
                <w:color w:val="000000"/>
                <w:sz w:val="20"/>
              </w:rPr>
              <w:t>
құрылыс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және 6* қабатты орташа қабатты құрылыс салу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(6-12 қабат) тұрғын үй құрылысын салу аймағы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(6-12 қабат) тұрғын үй құрылысын салу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қабатты (12 қабаттан жоғары) құрылыс салу аймағы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11014002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қабатты (12 қабаттан жоғары) құрылыс салу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Қоғамдық-іскерлік аймақ</w:t>
            </w:r>
          </w:p>
          <w:p>
            <w:pPr>
              <w:spacing w:after="20"/>
              <w:ind w:left="20"/>
              <w:jc w:val="both"/>
            </w:pPr>
            <w:r>
              <w:rPr>
                <w:rFonts w:ascii="Times New Roman"/>
                <w:b w:val="false"/>
                <w:i w:val="false"/>
                <w:color w:val="000000"/>
                <w:sz w:val="20"/>
              </w:rPr>
              <w:t>
pdpzoneodz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мекемелері және орта білім беру мекемелері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мекемелерінің және орта білім беру мекемелерінің аумағы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кәсіби және жоғары білім беру мекемелері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11015002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кәсіби және жоғары білім беру мекемелерінің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ұйымдарының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мекемелері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мекемелерінің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мекемелері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11016001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мекемелерінің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Шипажай, курорт, демалыс және туризм мекемелері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11017001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Шипажай, курорт, демалыс және туризм мекемелерінің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11018001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бөлімдерінің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әлеуметтік және мәдени-тұрмыстық қызмет көрсетудің басқа объектілері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әлеуметтік және мәдени-тұрмыстық қызмет көрсетудің басқа объектілерінің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шынықтыру-спорттық ғимараттар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11019001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шынықтыру-спорттық ғимараттардың аумақтары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ғимараттар мен құрылыстар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ғимараттар мен құрылыстардың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қоғамдық тамақтану, тұрмыстық және коммуналдық қызмет көрсету кәсіпорындары, қонақ үйлер, іскерлік орталықтар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қоғамдық тамақтану, тұрмыстық және коммуналдық қызмет көрсету кәсіпорындарының, қонақ үйлер, іскерлік орталықтар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ұйымдары мен мекемелері, кредиттік-қаржылық мекемелер, байланыс кәсіпорындары және т.б.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11022001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ұйымдары мен мекемелері, кредиттік-қаржылық мекемелер, байланыс кәсіпорындары және т.б.</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(өнеркәсіптік) құрылыс салу аймақтары</w:t>
            </w:r>
          </w:p>
          <w:p>
            <w:pPr>
              <w:spacing w:after="20"/>
              <w:ind w:left="20"/>
              <w:jc w:val="both"/>
            </w:pPr>
            <w:r>
              <w:rPr>
                <w:rFonts w:ascii="Times New Roman"/>
                <w:b w:val="false"/>
                <w:i w:val="false"/>
                <w:color w:val="000000"/>
                <w:sz w:val="20"/>
              </w:rPr>
              <w:t>
pdpzoneprom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Қоғамдық-өндірістік аумақтар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Қоғамдық-өндірістік аумақтар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Зияндылық сыныбы I-V болатын кәсіпорындардың аумақтары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Зияндылық сыныбы I-V болатын кәсіпорындардың аумақтары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Қоймалық құрылыс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Қоймалық құрылыс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құрылыс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құрылыс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аймақтары pdpzonetransport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коммуникациялары (көшелер, жолдар)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коммуникацияларының (көшелер, жолдар) аумағы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мен жолдардағы (жол айырықтарындағы) жасанды құрылыстар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мен жолдардағы (жол айырықтарындағы) жасанды құрылыстардың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сақтау орындары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сақтау орындарының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Автосервис кәсіпорындары (автожанар май құю станциясы, техникалық қызмет көрсету станциясы, автожуу)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Автосервис кәсіпорындарының (автожанар май құю станциясы, техникалық қызмет көрсету станциясы, автожуу)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жолаушылар көлігінің құрылыстары мен құрылғылары (метро станциялары, электрлік көлік кіші станциялары, автостанциялар)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жолаушылар көлігінің құрылыстары мен құрылғыларының (метро станциялары, электрлік көлік кіші станциялары, автостанциялар)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 жолдар және желілік құрылыстар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 жолдар және желілік құрылыстардың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құрылыстары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құрылыстарының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көлік құрылыстары (автовокзалдар, т/ж вокзалдары, әуежай, әуевокзалы)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көлік құрылыстарының (автовокзалдар, т/ж вокзалдары, әуежай, әуевокзалы)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қызметтермен қамтамасыз ету аймағы pdpzoneeng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жабдықтаумен қамтамасыз ету аймағы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жабдықтаумен қамтамасыз ету аймағы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Телефонмен қамтамасыз ету аймағы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Телефонмен қамтамасыз ету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бұрумен қамтамасыз ету аймағы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бұрумен қамтамасыз ету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жабдықтаумен қамтамасыз ету аймағы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жабдықтаумен қамтамасыз ету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жабдықтаумен қамтамасыз ету аймағы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жабдықтаумен қамтамасыз ету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жабдықтаумен қамтамасыз ету аймағы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жабдықтаумен қамтамасыз ету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 жарықтандырумен қамтамасыз ету аймағы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 жарықтандырумен қамтамасыз ету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Нөсерлік кәрізбен қамтамасыз ету аймағы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Нөсерлік кәрізбен қамтамасыз ету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Қорғалатын аумақтар pdpzoneprotect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табиғи және жасанды су айдындары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табиғи және жасанды су айдындарының аумағы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ескерткіштер; сәулет және жылжымайтын мәдениет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ескерткіштер; сәулет және жылжымайтын мәдениет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ескерткіштері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ескерткіштерінің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шаруашылығы мақсатында пайдалыналытн аймақтар pdpzoneagricult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 гүл шаруашылықтары және тәлімбақтар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 гүл шаруашылықтары және тәлімбақтардың аумағы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ауыл шаруашылығы мақсатында пайдаланатын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ауыл шаруашылығы мақсатында пайдаланатын аумақтар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серіктестіктері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11023001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серіктестіктерінің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11024001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шаруашылығының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11025001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аймақтар</w:t>
            </w:r>
          </w:p>
          <w:p>
            <w:pPr>
              <w:spacing w:after="20"/>
              <w:ind w:left="20"/>
              <w:jc w:val="both"/>
            </w:pPr>
            <w:r>
              <w:rPr>
                <w:rFonts w:ascii="Times New Roman"/>
                <w:b w:val="false"/>
                <w:i w:val="false"/>
                <w:color w:val="000000"/>
                <w:sz w:val="20"/>
              </w:rPr>
              <w:t>
pdpzonerec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жасыл желектер және арнайы мақсаттағы жасыл желектер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жасыл желектер және арнайы мақсаттағы жасыл желектер аумағы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демалыс (саябақтар, скверлер)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демалыс (саябақтар, скверлер) аумақтары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демалыс (шипажайлар, курорттар)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Шипажайлар, курорттар және т.б. аумағы (ұзақ демалыс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су айдындарының, жағалау белдеулерінің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су айдындарының, жағалау белдеулерінің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аумақтар</w:t>
            </w:r>
          </w:p>
          <w:p>
            <w:pPr>
              <w:spacing w:after="20"/>
              <w:ind w:left="20"/>
              <w:jc w:val="both"/>
            </w:pPr>
            <w:r>
              <w:rPr>
                <w:rFonts w:ascii="Times New Roman"/>
                <w:b w:val="false"/>
                <w:i w:val="false"/>
                <w:color w:val="000000"/>
                <w:sz w:val="20"/>
              </w:rPr>
              <w:t>
pdpzonerez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;еке үй-жай құрылысы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 құрылыс үшін</w:t>
            </w:r>
          </w:p>
          <w:p>
            <w:pPr>
              <w:spacing w:after="20"/>
              <w:ind w:left="20"/>
              <w:jc w:val="both"/>
            </w:pPr>
            <w:r>
              <w:rPr>
                <w:rFonts w:ascii="Times New Roman"/>
                <w:b w:val="false"/>
                <w:i w:val="false"/>
                <w:color w:val="000000"/>
                <w:sz w:val="20"/>
              </w:rPr>
              <w:t>
резервтік аумақтар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 құрылыс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 құрылыс үшін резервтік аумақтар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қабатты құрылыс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11027001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қабатты құрылыс үшін резервтік аумақтар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11028001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 үшін резервтік аумақтар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қабатты құрылыс салу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11029001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қабатты құрылыс салу үшін</w:t>
            </w:r>
          </w:p>
          <w:p>
            <w:pPr>
              <w:spacing w:after="20"/>
              <w:ind w:left="20"/>
              <w:jc w:val="both"/>
            </w:pPr>
            <w:r>
              <w:rPr>
                <w:rFonts w:ascii="Times New Roman"/>
                <w:b w:val="false"/>
                <w:i w:val="false"/>
                <w:color w:val="000000"/>
                <w:sz w:val="20"/>
              </w:rPr>
              <w:t>
резервтік аумақтар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мекемелері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мекемелері үшін резервтік аумақтар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11032001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үшін резервтік аумақтар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мекемелері үшін, оның ішінде</w:t>
            </w:r>
          </w:p>
          <w:p>
            <w:pPr>
              <w:spacing w:after="20"/>
              <w:ind w:left="20"/>
              <w:jc w:val="both"/>
            </w:pPr>
            <w:r>
              <w:rPr>
                <w:rFonts w:ascii="Times New Roman"/>
                <w:b w:val="false"/>
                <w:i w:val="false"/>
                <w:color w:val="000000"/>
                <w:sz w:val="20"/>
              </w:rPr>
              <w:t>
жалпықалалық маңызы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11033001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мекемелері үшін, оның ішінде</w:t>
            </w:r>
          </w:p>
          <w:p>
            <w:pPr>
              <w:spacing w:after="20"/>
              <w:ind w:left="20"/>
              <w:jc w:val="both"/>
            </w:pPr>
            <w:r>
              <w:rPr>
                <w:rFonts w:ascii="Times New Roman"/>
                <w:b w:val="false"/>
                <w:i w:val="false"/>
                <w:color w:val="000000"/>
                <w:sz w:val="20"/>
              </w:rPr>
              <w:t>
жалпықалалық маңызы 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маңызы бар (қонақ үйлер, іскерлік орталықтар, сауда орталықтары) объектілер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маңызы бар (қонақ үйлер, іскерлік орталықтар, сауда орталықтары) объектілер үшін резервтік аумақтар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реконструкциялау, сырып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11035001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Реконструкциялау, сырып тастау аумақтары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және пайдаланылмайтын аумақтар pdpzonennt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инженерлік шараларды жүргізуді талап ететін қолайсыз және пайдаланылмайтын аумақтар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инженерлік шараларды жүргізуді талап ететін қолайсыз және пайдаланылмайтын аумақтар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 аумақтар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11036001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 аумақтар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Карьерлер, жыра, карсттар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11037001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Карьерлер, жыра, карсттар аумақтары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Режимдік аумақтардың аймақтары</w:t>
            </w:r>
          </w:p>
          <w:p>
            <w:pPr>
              <w:spacing w:after="20"/>
              <w:ind w:left="20"/>
              <w:jc w:val="both"/>
            </w:pPr>
            <w:r>
              <w:rPr>
                <w:rFonts w:ascii="Times New Roman"/>
                <w:b w:val="false"/>
                <w:i w:val="false"/>
                <w:color w:val="000000"/>
                <w:sz w:val="20"/>
              </w:rPr>
              <w:t>
pdpzonerestrict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объектілері мен аумақтары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объектілерінің аумағы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түзеу мекемелері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түзеу мекемелерінің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жерлер pdpzonespec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 аумағы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уақытша сақтау, ҚТҚ өңдеу кәсіпорындары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уақытша сақтау, ҚТҚ өңдеу кәсіпорындарының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үйінді, тұндырғыштар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үйінді, тұндырғыштар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Малқорымы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11038001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Малқорым аумақтары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тазалау құрылыстары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тазалау құрылыстары аумақтары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Санитарлық-қорғау аймақтары</w:t>
            </w:r>
          </w:p>
          <w:p>
            <w:pPr>
              <w:spacing w:after="20"/>
              <w:ind w:left="20"/>
              <w:jc w:val="both"/>
            </w:pPr>
            <w:r>
              <w:rPr>
                <w:rFonts w:ascii="Times New Roman"/>
                <w:b w:val="false"/>
                <w:i w:val="false"/>
                <w:color w:val="000000"/>
                <w:sz w:val="20"/>
              </w:rPr>
              <w:t>
pdpzonesan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Санитарлық-қорғау аймақтары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Санитарлық-қорғау аймақтары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pdpzonesub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жерлері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жерлерінің аумағы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ғарыштық қызмет, қорғаныс, ұлттық қауіпсіздік қажеттіліктері жерлері және басқа да ауыл шаруашылығына арналмаған жерлер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ғарыштық қызмет, қорғаныс, ұлттық қауіпсіздік қажеттіліктері жерлері және басқа да ауыл шаруашылығына арналмаған жерлер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 жерлері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 жерлері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 жерлері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 жерлері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және бау-бақша аумақтары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және бау-бақша жерлері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өңделетін жерлер</w:t>
            </w:r>
          </w:p>
          <w:p>
            <w:pPr>
              <w:spacing w:after="20"/>
              <w:ind w:left="20"/>
              <w:jc w:val="both"/>
            </w:pPr>
            <w:r>
              <w:rPr>
                <w:rFonts w:ascii="Times New Roman"/>
                <w:b w:val="false"/>
                <w:i w:val="false"/>
                <w:color w:val="000000"/>
                <w:sz w:val="20"/>
              </w:rPr>
              <w:t xml:space="preserve">
pdpzonerecult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өңделетін жерлер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өңделетін жерлер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Пәтерлер 5 қабаттағы пәтерлердің екінші деңгейі болып табылатын 6-шы мансардтық қабат болған жағдайда, *6 қабатты құрылыс салуды орташа қабатты құрылыс салу аймағы деуге рұқсат етіледі.</w:t>
            </w:r>
          </w:p>
          <w:p>
            <w:pPr>
              <w:spacing w:after="20"/>
              <w:ind w:left="20"/>
              <w:jc w:val="both"/>
            </w:pPr>
            <w:r>
              <w:rPr>
                <w:rFonts w:ascii="Times New Roman"/>
                <w:b w:val="false"/>
                <w:i w:val="false"/>
                <w:color w:val="000000"/>
                <w:sz w:val="20"/>
              </w:rPr>
              <w:t>
** объектілердің көлемдік-жоспарлау шешімдері құрылыс салу аумақтарының қабаты және тығыздығы бойынша қоршаған құрылыстың регламентінен артпауы керек.</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ғимараттары мен құрылыстары</w:t>
            </w:r>
          </w:p>
          <w:p>
            <w:pPr>
              <w:spacing w:after="20"/>
              <w:ind w:left="20"/>
              <w:jc w:val="both"/>
            </w:pPr>
            <w:r>
              <w:rPr>
                <w:rFonts w:ascii="Times New Roman"/>
                <w:b w:val="false"/>
                <w:i w:val="false"/>
                <w:color w:val="000000"/>
                <w:sz w:val="20"/>
              </w:rPr>
              <w:t>
pdpbuild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p>
            <w:pPr>
              <w:spacing w:after="20"/>
              <w:ind w:left="20"/>
              <w:jc w:val="both"/>
            </w:pPr>
            <w:r>
              <w:rPr>
                <w:rFonts w:ascii="Times New Roman"/>
                <w:b w:val="false"/>
                <w:i w:val="false"/>
                <w:color w:val="000000"/>
                <w:sz w:val="20"/>
              </w:rPr>
              <w:t>
pdpbuild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ғимараттар мен құрылыстар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ғимараттар мен құрылыстар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Жобаланып жатқан</w:t>
            </w:r>
          </w:p>
          <w:p>
            <w:pPr>
              <w:spacing w:after="20"/>
              <w:ind w:left="20"/>
              <w:jc w:val="both"/>
            </w:pPr>
            <w:r>
              <w:rPr>
                <w:rFonts w:ascii="Times New Roman"/>
                <w:b w:val="false"/>
                <w:i w:val="false"/>
                <w:color w:val="000000"/>
                <w:sz w:val="20"/>
              </w:rPr>
              <w:t>
ғимараттар мен құрылыстар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Жобаланып жатқан</w:t>
            </w:r>
          </w:p>
          <w:p>
            <w:pPr>
              <w:spacing w:after="20"/>
              <w:ind w:left="20"/>
              <w:jc w:val="both"/>
            </w:pPr>
            <w:r>
              <w:rPr>
                <w:rFonts w:ascii="Times New Roman"/>
                <w:b w:val="false"/>
                <w:i w:val="false"/>
                <w:color w:val="000000"/>
                <w:sz w:val="20"/>
              </w:rPr>
              <w:t>
ғимараттар мен құрылыстар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 желілік</w:t>
            </w:r>
          </w:p>
          <w:p>
            <w:pPr>
              <w:spacing w:after="20"/>
              <w:ind w:left="20"/>
              <w:jc w:val="both"/>
            </w:pPr>
            <w:r>
              <w:rPr>
                <w:rFonts w:ascii="Times New Roman"/>
                <w:b w:val="false"/>
                <w:i w:val="false"/>
                <w:color w:val="000000"/>
                <w:sz w:val="20"/>
              </w:rPr>
              <w:t>
pdpenglin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объектілері желілік</w:t>
            </w:r>
          </w:p>
          <w:p>
            <w:pPr>
              <w:spacing w:after="20"/>
              <w:ind w:left="20"/>
              <w:jc w:val="both"/>
            </w:pPr>
            <w:r>
              <w:rPr>
                <w:rFonts w:ascii="Times New Roman"/>
                <w:b w:val="false"/>
                <w:i w:val="false"/>
                <w:color w:val="000000"/>
                <w:sz w:val="20"/>
              </w:rPr>
              <w:t>
pdpengellin</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объектілері желілік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объектілері желілік</w:t>
            </w:r>
          </w:p>
          <w:p>
            <w:pPr>
              <w:spacing w:after="20"/>
              <w:ind w:left="20"/>
              <w:jc w:val="both"/>
            </w:pPr>
            <w:r>
              <w:rPr>
                <w:rFonts w:ascii="Times New Roman"/>
                <w:b w:val="false"/>
                <w:i w:val="false"/>
                <w:color w:val="000000"/>
                <w:sz w:val="20"/>
              </w:rPr>
              <w:t>
pdpenggaslin</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объектілері желілік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объектілері желілік pdpengwodlin</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объектілері желілік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объектілері, желілік gpengkanlin</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объектілері желілік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объектілері, желілік gpengteplin</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объектілері желілік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телекоммуникациялар объектілері желілік</w:t>
            </w:r>
          </w:p>
          <w:p>
            <w:pPr>
              <w:spacing w:after="20"/>
              <w:ind w:left="20"/>
              <w:jc w:val="both"/>
            </w:pPr>
            <w:r>
              <w:rPr>
                <w:rFonts w:ascii="Times New Roman"/>
                <w:b w:val="false"/>
                <w:i w:val="false"/>
                <w:color w:val="000000"/>
                <w:sz w:val="20"/>
              </w:rPr>
              <w:t>
pdpengtellin</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телекоммуникациялар объектілері желілік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құбыры объектілері желілік pdpengoillin</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құбыры объектілері желілік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Нөсерлік кәріз объектілері желілік</w:t>
            </w:r>
          </w:p>
          <w:p>
            <w:pPr>
              <w:spacing w:after="20"/>
              <w:ind w:left="20"/>
              <w:jc w:val="both"/>
            </w:pPr>
            <w:r>
              <w:rPr>
                <w:rFonts w:ascii="Times New Roman"/>
                <w:b w:val="false"/>
                <w:i w:val="false"/>
                <w:color w:val="000000"/>
                <w:sz w:val="20"/>
              </w:rPr>
              <w:t>
pdpenglivlin</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Нөсерлік кәріз объектілері желілік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коммуникациялар полигондық</w:t>
            </w:r>
          </w:p>
          <w:p>
            <w:pPr>
              <w:spacing w:after="20"/>
              <w:ind w:left="20"/>
              <w:jc w:val="both"/>
            </w:pPr>
            <w:r>
              <w:rPr>
                <w:rFonts w:ascii="Times New Roman"/>
                <w:b w:val="false"/>
                <w:i w:val="false"/>
                <w:color w:val="000000"/>
                <w:sz w:val="20"/>
              </w:rPr>
              <w:t>
pdpengpol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электрмен жабдықтау объектілері</w:t>
            </w:r>
          </w:p>
          <w:p>
            <w:pPr>
              <w:spacing w:after="20"/>
              <w:ind w:left="20"/>
              <w:jc w:val="both"/>
            </w:pPr>
            <w:r>
              <w:rPr>
                <w:rFonts w:ascii="Times New Roman"/>
                <w:b w:val="false"/>
                <w:i w:val="false"/>
                <w:color w:val="000000"/>
                <w:sz w:val="20"/>
              </w:rPr>
              <w:t>
pdpengelpol</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электрмен жабдықтау объектілері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газбен жабдықтау объектілері</w:t>
            </w:r>
          </w:p>
          <w:p>
            <w:pPr>
              <w:spacing w:after="20"/>
              <w:ind w:left="20"/>
              <w:jc w:val="both"/>
            </w:pPr>
            <w:r>
              <w:rPr>
                <w:rFonts w:ascii="Times New Roman"/>
                <w:b w:val="false"/>
                <w:i w:val="false"/>
                <w:color w:val="000000"/>
                <w:sz w:val="20"/>
              </w:rPr>
              <w:t>
pdpenggaspol</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газбен жабдықтау объектілері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жылумен жабдықтау объектілері pdpengteppol</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су бұру объектілері Pdpengkanpol</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су бұру объектілері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жылумен қамту объектілері</w:t>
            </w:r>
          </w:p>
          <w:p>
            <w:pPr>
              <w:spacing w:after="20"/>
              <w:ind w:left="20"/>
              <w:jc w:val="both"/>
            </w:pPr>
            <w:r>
              <w:rPr>
                <w:rFonts w:ascii="Times New Roman"/>
                <w:b w:val="false"/>
                <w:i w:val="false"/>
                <w:color w:val="000000"/>
                <w:sz w:val="20"/>
              </w:rPr>
              <w:t>
pengteppol</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жылумен қамту объектілері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байланыс және телекоммуникациялар объектілері</w:t>
            </w:r>
          </w:p>
          <w:p>
            <w:pPr>
              <w:spacing w:after="20"/>
              <w:ind w:left="20"/>
              <w:jc w:val="both"/>
            </w:pPr>
            <w:r>
              <w:rPr>
                <w:rFonts w:ascii="Times New Roman"/>
                <w:b w:val="false"/>
                <w:i w:val="false"/>
                <w:color w:val="000000"/>
                <w:sz w:val="20"/>
              </w:rPr>
              <w:t>
pdpengtelpol</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байланыс және телекоммуникациялар объектілері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мұнай құбыры объектілері</w:t>
            </w:r>
          </w:p>
          <w:p>
            <w:pPr>
              <w:spacing w:after="20"/>
              <w:ind w:left="20"/>
              <w:jc w:val="both"/>
            </w:pPr>
            <w:r>
              <w:rPr>
                <w:rFonts w:ascii="Times New Roman"/>
                <w:b w:val="false"/>
                <w:i w:val="false"/>
                <w:color w:val="000000"/>
                <w:sz w:val="20"/>
              </w:rPr>
              <w:t>
pdpengoilpol</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мұнай құбыры объектілері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нөсерлік кәріз объектілері</w:t>
            </w:r>
          </w:p>
          <w:p>
            <w:pPr>
              <w:spacing w:after="20"/>
              <w:ind w:left="20"/>
              <w:jc w:val="both"/>
            </w:pPr>
            <w:r>
              <w:rPr>
                <w:rFonts w:ascii="Times New Roman"/>
                <w:b w:val="false"/>
                <w:i w:val="false"/>
                <w:color w:val="000000"/>
                <w:sz w:val="20"/>
              </w:rPr>
              <w:t>
pdpenglivpol</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нөсерлік кәріз объектілері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жобасының шекаралары</w:t>
            </w:r>
          </w:p>
          <w:p>
            <w:pPr>
              <w:spacing w:after="20"/>
              <w:ind w:left="20"/>
              <w:jc w:val="both"/>
            </w:pPr>
            <w:r>
              <w:rPr>
                <w:rFonts w:ascii="Times New Roman"/>
                <w:b w:val="false"/>
                <w:i w:val="false"/>
                <w:color w:val="000000"/>
                <w:sz w:val="20"/>
              </w:rPr>
              <w:t>
pdpgr</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шекаралары</w:t>
            </w:r>
          </w:p>
          <w:p>
            <w:pPr>
              <w:spacing w:after="20"/>
              <w:ind w:left="20"/>
              <w:jc w:val="both"/>
            </w:pPr>
            <w:r>
              <w:rPr>
                <w:rFonts w:ascii="Times New Roman"/>
                <w:b w:val="false"/>
                <w:i w:val="false"/>
                <w:color w:val="000000"/>
                <w:sz w:val="20"/>
              </w:rPr>
              <w:t>
pdpgrnp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қолданыстағы шекаралары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қолданыстағы шекаралары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жобалық шекаралары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жобалық шекаралары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ЕТЖЖ шекарасы</w:t>
            </w:r>
          </w:p>
          <w:p>
            <w:pPr>
              <w:spacing w:after="20"/>
              <w:ind w:left="20"/>
              <w:jc w:val="both"/>
            </w:pPr>
            <w:r>
              <w:rPr>
                <w:rFonts w:ascii="Times New Roman"/>
                <w:b w:val="false"/>
                <w:i w:val="false"/>
                <w:color w:val="000000"/>
                <w:sz w:val="20"/>
              </w:rPr>
              <w:t>
pdpgrpdp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ЕТЖЖ шекарасы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орамдардың шекаралары</w:t>
            </w:r>
          </w:p>
          <w:p>
            <w:pPr>
              <w:spacing w:after="20"/>
              <w:ind w:left="20"/>
              <w:jc w:val="both"/>
            </w:pPr>
            <w:r>
              <w:rPr>
                <w:rFonts w:ascii="Times New Roman"/>
                <w:b w:val="false"/>
                <w:i w:val="false"/>
                <w:color w:val="000000"/>
                <w:sz w:val="20"/>
              </w:rPr>
              <w:t>
pdpgrmkr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орамдардың шекаралары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регламенттері pdpreg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сызықтар</w:t>
            </w:r>
          </w:p>
          <w:p>
            <w:pPr>
              <w:spacing w:after="20"/>
              <w:ind w:left="20"/>
              <w:jc w:val="both"/>
            </w:pPr>
            <w:r>
              <w:rPr>
                <w:rFonts w:ascii="Times New Roman"/>
                <w:b w:val="false"/>
                <w:i w:val="false"/>
                <w:color w:val="000000"/>
                <w:sz w:val="20"/>
              </w:rPr>
              <w:t>
Pdpregredline Edlinelin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сызықтар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сызықтар Pdpregredline edlinepol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сызықтар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сызықтар pdpregyellowline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сызықтар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жолақтары pdpregwodpls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жолақтары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шуынан қорғау аймақтары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шуынан қорғау аймақтары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кемелерінің ұшу және қону</w:t>
            </w:r>
          </w:p>
          <w:p>
            <w:pPr>
              <w:spacing w:after="20"/>
              <w:ind w:left="20"/>
              <w:jc w:val="both"/>
            </w:pPr>
            <w:r>
              <w:rPr>
                <w:rFonts w:ascii="Times New Roman"/>
                <w:b w:val="false"/>
                <w:i w:val="false"/>
                <w:color w:val="000000"/>
                <w:sz w:val="20"/>
              </w:rPr>
              <w:t>
қорғау аймақтары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кемелерінің ұшу және қону</w:t>
            </w:r>
          </w:p>
          <w:p>
            <w:pPr>
              <w:spacing w:after="20"/>
              <w:ind w:left="20"/>
              <w:jc w:val="both"/>
            </w:pPr>
            <w:r>
              <w:rPr>
                <w:rFonts w:ascii="Times New Roman"/>
                <w:b w:val="false"/>
                <w:i w:val="false"/>
                <w:color w:val="000000"/>
                <w:sz w:val="20"/>
              </w:rPr>
              <w:t>
қорғау аймақтары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pdpautotran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Көпірлер,жол құбырлары</w:t>
            </w:r>
          </w:p>
          <w:p>
            <w:pPr>
              <w:spacing w:after="20"/>
              <w:ind w:left="20"/>
              <w:jc w:val="both"/>
            </w:pPr>
            <w:r>
              <w:rPr>
                <w:rFonts w:ascii="Times New Roman"/>
                <w:b w:val="false"/>
                <w:i w:val="false"/>
                <w:color w:val="000000"/>
                <w:sz w:val="20"/>
              </w:rPr>
              <w:t>
pdpautotranbridg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жол құбырлары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Аялдамалар</w:t>
            </w:r>
          </w:p>
          <w:p>
            <w:pPr>
              <w:spacing w:after="20"/>
              <w:ind w:left="20"/>
              <w:jc w:val="both"/>
            </w:pPr>
            <w:r>
              <w:rPr>
                <w:rFonts w:ascii="Times New Roman"/>
                <w:b w:val="false"/>
                <w:i w:val="false"/>
                <w:color w:val="000000"/>
                <w:sz w:val="20"/>
              </w:rPr>
              <w:t>
pdpautotranost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Аялдамалар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Тұрақтар</w:t>
            </w:r>
          </w:p>
          <w:p>
            <w:pPr>
              <w:spacing w:after="20"/>
              <w:ind w:left="20"/>
              <w:jc w:val="both"/>
            </w:pPr>
            <w:r>
              <w:rPr>
                <w:rFonts w:ascii="Times New Roman"/>
                <w:b w:val="false"/>
                <w:i w:val="false"/>
                <w:color w:val="000000"/>
                <w:sz w:val="20"/>
              </w:rPr>
              <w:t>
pdpautotranprc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өтпе жолдар</w:t>
            </w:r>
          </w:p>
          <w:p>
            <w:pPr>
              <w:spacing w:after="20"/>
              <w:ind w:left="20"/>
              <w:jc w:val="both"/>
            </w:pPr>
            <w:r>
              <w:rPr>
                <w:rFonts w:ascii="Times New Roman"/>
                <w:b w:val="false"/>
                <w:i w:val="false"/>
                <w:color w:val="000000"/>
                <w:sz w:val="20"/>
              </w:rPr>
              <w:t>
pdpautotranrdc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өтпе жолдар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көшелердің осьтік желілері</w:t>
            </w:r>
          </w:p>
          <w:p>
            <w:pPr>
              <w:spacing w:after="20"/>
              <w:ind w:left="20"/>
              <w:jc w:val="both"/>
            </w:pPr>
            <w:r>
              <w:rPr>
                <w:rFonts w:ascii="Times New Roman"/>
                <w:b w:val="false"/>
                <w:i w:val="false"/>
                <w:color w:val="000000"/>
                <w:sz w:val="20"/>
              </w:rPr>
              <w:t>
pdpautotranstreet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көшелердің осьтік желілері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деңгейдегі айналма жолдар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деңгейдегі айналма жолдар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Транспорттық- көлік-ауысып отыру торабтары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66070001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Транспорттық- көлік-ауысып отыру торабтары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p>
          <w:p>
            <w:pPr>
              <w:spacing w:after="20"/>
              <w:ind w:left="20"/>
              <w:jc w:val="both"/>
            </w:pPr>
            <w:r>
              <w:rPr>
                <w:rFonts w:ascii="Times New Roman"/>
                <w:b w:val="false"/>
                <w:i w:val="false"/>
                <w:color w:val="000000"/>
                <w:sz w:val="20"/>
              </w:rPr>
              <w:t>
pdprrstran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 жолдар және желілік құрылыстар pdprrstranlin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 жолдар және желілік құрылыстар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вокзалдары, стансалар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вокзалдары, стансалар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транспорты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78010001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Ұшу-қону жолағы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78020001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Ұшу-қону жолағы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p>
          <w:p>
            <w:pPr>
              <w:spacing w:after="20"/>
              <w:ind w:left="20"/>
              <w:jc w:val="both"/>
            </w:pPr>
            <w:r>
              <w:rPr>
                <w:rFonts w:ascii="Times New Roman"/>
                <w:b w:val="false"/>
                <w:i w:val="false"/>
                <w:color w:val="000000"/>
                <w:sz w:val="20"/>
              </w:rPr>
              <w:t>
pdpwatertr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w:t>
            </w:r>
          </w:p>
          <w:p>
            <w:pPr>
              <w:spacing w:after="20"/>
              <w:ind w:left="20"/>
              <w:jc w:val="both"/>
            </w:pPr>
            <w:r>
              <w:rPr>
                <w:rFonts w:ascii="Times New Roman"/>
                <w:b w:val="false"/>
                <w:i w:val="false"/>
                <w:color w:val="000000"/>
                <w:sz w:val="20"/>
              </w:rPr>
              <w:t>
пирс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79010001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w:t>
            </w:r>
          </w:p>
          <w:p>
            <w:pPr>
              <w:spacing w:after="20"/>
              <w:ind w:left="20"/>
              <w:jc w:val="both"/>
            </w:pPr>
            <w:r>
              <w:rPr>
                <w:rFonts w:ascii="Times New Roman"/>
                <w:b w:val="false"/>
                <w:i w:val="false"/>
                <w:color w:val="000000"/>
                <w:sz w:val="20"/>
              </w:rPr>
              <w:t>
Пирс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мекенді абаттандыру</w:t>
            </w:r>
          </w:p>
          <w:p>
            <w:pPr>
              <w:spacing w:after="20"/>
              <w:ind w:left="20"/>
              <w:jc w:val="both"/>
            </w:pPr>
            <w:r>
              <w:rPr>
                <w:rFonts w:ascii="Times New Roman"/>
                <w:b w:val="false"/>
                <w:i w:val="false"/>
                <w:color w:val="000000"/>
                <w:sz w:val="20"/>
              </w:rPr>
              <w:t xml:space="preserve">
pdpblag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Жарнамалық-ақпараттық объект (билборд) pdpblagbillboard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Жарнамалық-ақпараттық объект (билборд)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ойын алаңдары pdpblagchildpl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ойын алаңдары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Кептіруге арналған алаң pdpblagdryerpl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Кептіруге арналған алаң</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контейнерлерінің алаңдары</w:t>
            </w:r>
          </w:p>
          <w:p>
            <w:pPr>
              <w:spacing w:after="20"/>
              <w:ind w:left="20"/>
              <w:jc w:val="both"/>
            </w:pPr>
            <w:r>
              <w:rPr>
                <w:rFonts w:ascii="Times New Roman"/>
                <w:b w:val="false"/>
                <w:i w:val="false"/>
                <w:color w:val="000000"/>
                <w:sz w:val="20"/>
              </w:rPr>
              <w:t>
pdpblagdumppl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контейнерлерінің алаңдары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учаскелері pdpblagdumpuch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учаскелері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Бұрқақтар</w:t>
            </w:r>
          </w:p>
          <w:p>
            <w:pPr>
              <w:spacing w:after="20"/>
              <w:ind w:left="20"/>
              <w:jc w:val="both"/>
            </w:pPr>
            <w:r>
              <w:rPr>
                <w:rFonts w:ascii="Times New Roman"/>
                <w:b w:val="false"/>
                <w:i w:val="false"/>
                <w:color w:val="000000"/>
                <w:sz w:val="20"/>
              </w:rPr>
              <w:t>
pdpblagfontpol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Бұрқақтар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w:t>
            </w:r>
          </w:p>
          <w:p>
            <w:pPr>
              <w:spacing w:after="20"/>
              <w:ind w:left="20"/>
              <w:jc w:val="both"/>
            </w:pPr>
            <w:r>
              <w:rPr>
                <w:rFonts w:ascii="Times New Roman"/>
                <w:b w:val="false"/>
                <w:i w:val="false"/>
                <w:color w:val="000000"/>
                <w:sz w:val="20"/>
              </w:rPr>
              <w:t>
pdpblagparking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алаңы</w:t>
            </w:r>
          </w:p>
          <w:p>
            <w:pPr>
              <w:spacing w:after="20"/>
              <w:ind w:left="20"/>
              <w:jc w:val="both"/>
            </w:pPr>
            <w:r>
              <w:rPr>
                <w:rFonts w:ascii="Times New Roman"/>
                <w:b w:val="false"/>
                <w:i w:val="false"/>
                <w:color w:val="000000"/>
                <w:sz w:val="20"/>
              </w:rPr>
              <w:t>
pdpblagsportpl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88080001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алаңы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Эстакадалық құрылыстар pdpblagstockad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Эстакадалық құрылыстар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Жаяусоқпақтар, тас төсемдер, жаяу жүргіншілер жолдары pdpblagtrotuar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Жаяусоқпақтар, тас төсемдер, жаяу жүргіншілер жолдары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көгалдандыру</w:t>
            </w:r>
          </w:p>
          <w:p>
            <w:pPr>
              <w:spacing w:after="20"/>
              <w:ind w:left="20"/>
              <w:jc w:val="both"/>
            </w:pPr>
            <w:r>
              <w:rPr>
                <w:rFonts w:ascii="Times New Roman"/>
                <w:b w:val="false"/>
                <w:i w:val="false"/>
                <w:color w:val="000000"/>
                <w:sz w:val="20"/>
              </w:rPr>
              <w:t>
pdpblagzelen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Қоршаулар</w:t>
            </w:r>
          </w:p>
          <w:p>
            <w:pPr>
              <w:spacing w:after="20"/>
              <w:ind w:left="20"/>
              <w:jc w:val="both"/>
            </w:pPr>
            <w:r>
              <w:rPr>
                <w:rFonts w:ascii="Times New Roman"/>
                <w:b w:val="false"/>
                <w:i w:val="false"/>
                <w:color w:val="000000"/>
                <w:sz w:val="20"/>
              </w:rPr>
              <w:t>
pdpblagogr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88120001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сәулеттік формалар pdpblagmaf</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сәулеттік формалар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 жағажай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88140001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 жағажай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объектілер</w:t>
            </w:r>
          </w:p>
          <w:p>
            <w:pPr>
              <w:spacing w:after="20"/>
              <w:ind w:left="20"/>
              <w:jc w:val="both"/>
            </w:pPr>
            <w:r>
              <w:rPr>
                <w:rFonts w:ascii="Times New Roman"/>
                <w:b w:val="false"/>
                <w:i w:val="false"/>
                <w:color w:val="000000"/>
                <w:sz w:val="20"/>
              </w:rPr>
              <w:t>
pdpscsc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маңызы бар желілік объектілер (тарихи қабырғалар, біліктер, соқпақтар, жолдар) pdpscsclin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маңызы бар желілік объектілер (тарихи қабырғалар, біліктер, соқпақтар, жолдар)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діни объектілер (монументтер, ескерткіштер, қалашықтар, археологиялық қазба орындары, тарихи алаңдар және т.б.)</w:t>
            </w:r>
          </w:p>
          <w:p>
            <w:pPr>
              <w:spacing w:after="20"/>
              <w:ind w:left="20"/>
              <w:jc w:val="both"/>
            </w:pPr>
            <w:r>
              <w:rPr>
                <w:rFonts w:ascii="Times New Roman"/>
                <w:b w:val="false"/>
                <w:i w:val="false"/>
                <w:color w:val="000000"/>
                <w:sz w:val="20"/>
              </w:rPr>
              <w:t>
pdpscscpol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діни объектілер (монументтер, ескерткіштер, қалашықтар, археологиялық қазба орындары, тарихи алаңдар және т.б.)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Гидрография және гидротехникалық құрылыстар pdpgs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Гидрография объектілері</w:t>
            </w:r>
          </w:p>
          <w:p>
            <w:pPr>
              <w:spacing w:after="20"/>
              <w:ind w:left="20"/>
              <w:jc w:val="both"/>
            </w:pPr>
            <w:r>
              <w:rPr>
                <w:rFonts w:ascii="Times New Roman"/>
                <w:b w:val="false"/>
                <w:i w:val="false"/>
                <w:color w:val="000000"/>
                <w:sz w:val="20"/>
              </w:rPr>
              <w:t>
Pdpgshdrpol және</w:t>
            </w:r>
          </w:p>
          <w:p>
            <w:pPr>
              <w:spacing w:after="20"/>
              <w:ind w:left="20"/>
              <w:jc w:val="both"/>
            </w:pPr>
            <w:r>
              <w:rPr>
                <w:rFonts w:ascii="Times New Roman"/>
                <w:b w:val="false"/>
                <w:i w:val="false"/>
                <w:color w:val="000000"/>
                <w:sz w:val="20"/>
              </w:rPr>
              <w:t>
Гидротехникалық объектілер</w:t>
            </w:r>
          </w:p>
          <w:p>
            <w:pPr>
              <w:spacing w:after="20"/>
              <w:ind w:left="20"/>
              <w:jc w:val="both"/>
            </w:pPr>
            <w:r>
              <w:rPr>
                <w:rFonts w:ascii="Times New Roman"/>
                <w:b w:val="false"/>
                <w:i w:val="false"/>
                <w:color w:val="000000"/>
                <w:sz w:val="20"/>
              </w:rPr>
              <w:t>
pdpgshdtpol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арықтар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арықтар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Теңіздер мен мұхиттар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10003001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Теңіздер мен мұхиттар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10004001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Көлдер құрғап бара жатқан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Көлдер құрғап бара жатқан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10006001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жағалау сызығы бар өзендер мен бұлақтар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10007001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жағалау сызығы бар өзендер мен бұлақтар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мен жылғалар құрғап бара жатқан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10008001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мен жылғалар құрғап бара жатқан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жағалау сызығы бар өзендер мен бұлақтар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10009001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жағалау сызығы бар өзендер мен бұлақтар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жылғалардың, көлдердің жерасты, жоғалып бара жатқан учаскелері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жылғалардың, көлдердің жерасты, жоғалып бара жатқан учаскелері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өзендердің, көлдердің төгілу алаңдары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өзендердің, көлдердің төгілу алаңдары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Тоғандар құрғап бара жатқан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Тоғандар құрғап бара жатқан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10014001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қоймалары және су жинауға арналған басқа да құрылыстар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қоймалары және су жинауға арналған басқа да құрылыстар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Құрғап бара жатқан су қоймалары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Құрғап бара жатқан су қоймалары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кәсіпорындарының қалдықтарымен ластанған су қоймалары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10017001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кәсіпорындарының қалдықтарымен ластанған су қоймалары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каналдар мен арықтар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каналдар мен арықтар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бетондалған каналдар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10019001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бетондалған каналдар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стационарлық сорғылар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стационарлық сорғылар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тартқыштар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10023001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тартқыштар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каналдар мен арықтар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10024001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каналдар мен арықтар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ағын науасы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10025001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ағын науасы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Құлама науасы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Құлама науасы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жинау үйшігі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10027001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жинау үйшігі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Шлюз камералары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Шлюз камералары</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Егжей-тегжейлі жоспарлау жобасы және құрылыс салу жобасы (pdp)</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1.pdpzone – ФУНКЦИОНАЛДЫҚ АЙМАҚТАР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pdpzonejil - Тұрғын аймақтар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pdpzoneodz - Қоғамдық-іскерлік аймақ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pdpzoneprom - Өнеркәсіптік (өндірістік) аймақтар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pdpzonetransport - Көлік инфрақұрылымы аймақтары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pdpzoneeng - Инженерлік коммуникациялармен қамтамасыз ету аймақтары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pdpzoneprotect - Қорғалатын аумақтардың аймақтары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поля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pdpzoneagricult - Ауыл шаруашылығы және орман шаруашылығы мақсатындағы пайдалану аймақтары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pdpzonerec - Рекреациялық аймақтар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pdpzonerez - Резервтік аумақтар аймақтары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pdpzonennt - Қолайсыз және пайдаланылмайтын аумақтар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pdpzonerestrict - Режимдік аумақтар аймақтары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pdpzonespec - Арнайы мақсаттағы аймақтар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pdpzonesan - Санитарлық қорғау аймақтары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pdpzonesub - Қала маңы аймағы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pdpzonerecult - Жерді қайта құнарландыру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pdpbuild – ЕЛДІ МЕКЕННІҢ ҒИМАРАТТАРЫ МЕН ҚҰРЫЛЫСТАРЫ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pdpbuild - Ғимараттар мен құрылыстар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pdpenglin – ЖЕЛІЛІК ИНЖЕНЕРЛІК КОММУНИКАЦИЯЛАР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pdpengellin - Желілік энергиямен жабдықтау объектілері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voltage_f64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amount_pr_f64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Сымдар/кабельдер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pdpenggaslin - Желілік газбен жабдықтау объектілері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diametr_f64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pdpengwodlin - Желілік сумен жабдықтау объектілері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diametr_f64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pdpengkanlin - Желілік су бұру объектілері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diametr_f64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pdpengteplin - Желілік жылумен жабдықтау объектілері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diametr_f64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pdpengtellin - Желілік жылумен жабдықтау объектілері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pdpengoillin - Желілік мұнай құбырларының объектілері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diametr_f64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pdpenglivlin - Желілік нөсерлік кәріз объектілері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diametr_f64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pdpenpdpol – ПОЛИГОНАЛДЫ ИНЖЕНЕРЛІК КОММУНИКАЦИЯЛАР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pdpengelpol - Полигоналды энергиямен жабдықтау объектілері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actual_power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қуат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tp_number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станцияның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pdpenggaspol - Полигоналды газбен жабдықтау объектілері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pdpengwodpol - Полигоналды сумен жабдықтау объектілері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pdpengkanpol - Полигоналды су бұру объектілері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pdpengteppol - Полигоналды жылумен жабдықтау объектілері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pdpengtelpol - Полигоналды байланыс және телекоммуникация объектілері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pdpengoilpol - Полигоналды мұнай құбырларының объектілері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pdpenglivpol - Полигоналды нөсерлік кәріз объектілері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pdpgr – ҚАЛА ҚҰРЫЛЫСЫ ЖОБАСЫНЫҢ ШЕКАРАЛАРЫ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pdpgrnp - Елді мекеннің шекаралары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oblast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name_np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confirm_info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жоспарды бекіту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pdpgrpdp - ЕТЖЖ шекарасы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oblast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name_np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ЕТЖЖ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pdpgrmkr - Есептік орамдардың шекаралары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oblast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name_np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mkr_name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орамның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pdpreg – ҚАЛА ҚҰРЫЛЫСЫ РЕГЛАМЕНТТЕРІ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pdpregredline - Қызыл сызықтар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number_post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бекіту қаулысының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entry_date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num_data_regist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желілерді" тіркеу нөмірі мен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pdpregredlinepol - Қызыл сызықтар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number_post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бекіту қаулысының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entry_date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num_data_regist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желілерді" тіркеу нөмірі мен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pdpregyellowline - Сары сызықтар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number_post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бекіту қаулысының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entry_date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num_data_regist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желілерді" тіркеу нөмірі мен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pdpregwodpls - Су қорғау белдеулері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width_f64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pdpautotran – АВТОМОБИЛЬ КӨЛІГІ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pdpautotranbridg – Көпірлер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pdpautotranost - Аялдамалар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pdpautotranprc - Тұрақтар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pdpautotranrdc - Жолдар мен өткелдер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pdpautotranstreet - Жолдар мен көшелердің осьтік желілері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street_name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pdprrstran – ТЕМІРЖОЛ КӨЛІГІ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pdprrstranlin - Теміржолдар, жолдар және желілік құрылыстар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pdpblag – ЕЛДІ МЕКЕНДІ АБАТТАНДЫРУ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pdpblagbillboard - Жарнамалық-ақпараттық объект (билборд)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pdpblagchildpl - Балалар ойын алаңдары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pdpblagdryerpl - Киім кептіруге арналған алаң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pdpblagdumppl - Қоқыс контейнер алаңдары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pdpblagdumpuch - Қоқыс учаскелері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pdpblagfontpol - Бұрқақтар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pdpblagparking - Паркинг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pdpblagsportpl - Спорт алаңы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pdpblagstockad - Эстакадалық құрылыстар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pdpblagtrotuar - Жаяусоқпақтар, тас төсемдер, жаяу жүргінші жолдары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pdpblagzelen - Қалалық көгалдандыру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pdpblagogr - Қоршаулар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pdpblagmaf - Шағын сәулет нысандары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pdpscscpol - Мәдени, діни объектілер (монументтер, ескерткіштер, қалашықтар, археологиялық қазба орындары, тарихи алаңдар және т.б.)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pdpgs – ГИДРОГРАФИЯ ЖӘНЕ ГИДРОТЕХНИКАЛЫҚ ҚҰРЫЛЫСТАР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pdpgshdrpol - Гидрография объектілері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pdpgshdtpol - Гидротехникалық объектілер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дереккөз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құрылысы жобаларын</w:t>
            </w:r>
            <w:r>
              <w:br/>
            </w:r>
            <w:r>
              <w:rPr>
                <w:rFonts w:ascii="Times New Roman"/>
                <w:b w:val="false"/>
                <w:i w:val="false"/>
                <w:color w:val="000000"/>
                <w:sz w:val="20"/>
              </w:rPr>
              <w:t xml:space="preserve">(егжей-тегжейлі жоспарлау </w:t>
            </w:r>
            <w:r>
              <w:br/>
            </w:r>
            <w:r>
              <w:rPr>
                <w:rFonts w:ascii="Times New Roman"/>
                <w:b w:val="false"/>
                <w:i w:val="false"/>
                <w:color w:val="000000"/>
                <w:sz w:val="20"/>
              </w:rPr>
              <w:t xml:space="preserve">жобалары мен құрылыс салу </w:t>
            </w:r>
            <w:r>
              <w:br/>
            </w:r>
            <w:r>
              <w:rPr>
                <w:rFonts w:ascii="Times New Roman"/>
                <w:b w:val="false"/>
                <w:i w:val="false"/>
                <w:color w:val="000000"/>
                <w:sz w:val="20"/>
              </w:rPr>
              <w:t xml:space="preserve">жобаларын) әзірлеу, келісу және </w:t>
            </w:r>
            <w:r>
              <w:br/>
            </w:r>
            <w:r>
              <w:rPr>
                <w:rFonts w:ascii="Times New Roman"/>
                <w:b w:val="false"/>
                <w:i w:val="false"/>
                <w:color w:val="000000"/>
                <w:sz w:val="20"/>
              </w:rPr>
              <w:t>бекіту қағидаларына</w:t>
            </w:r>
            <w:r>
              <w:br/>
            </w:r>
            <w:r>
              <w:rPr>
                <w:rFonts w:ascii="Times New Roman"/>
                <w:b w:val="false"/>
                <w:i w:val="false"/>
                <w:color w:val="000000"/>
                <w:sz w:val="20"/>
              </w:rPr>
              <w:t>3-қосымша</w:t>
            </w:r>
          </w:p>
        </w:tc>
      </w:tr>
    </w:tbl>
    <w:bookmarkStart w:name="z69" w:id="108"/>
    <w:p>
      <w:pPr>
        <w:spacing w:after="0"/>
        <w:ind w:left="0"/>
        <w:jc w:val="left"/>
      </w:pPr>
      <w:r>
        <w:rPr>
          <w:rFonts w:ascii="Times New Roman"/>
          <w:b/>
          <w:i w:val="false"/>
          <w:color w:val="000000"/>
        </w:rPr>
        <w:t xml:space="preserve"> Егжей-тегжейлі жоспарлау жобасының негізгі техникалық-экономикалық көрсеткіштері</w:t>
      </w:r>
    </w:p>
    <w:bookmarkEnd w:id="108"/>
    <w:p>
      <w:pPr>
        <w:spacing w:after="0"/>
        <w:ind w:left="0"/>
        <w:jc w:val="both"/>
      </w:pPr>
      <w:r>
        <w:rPr>
          <w:rFonts w:ascii="Times New Roman"/>
          <w:b w:val="false"/>
          <w:i w:val="false"/>
          <w:color w:val="ff0000"/>
          <w:sz w:val="28"/>
        </w:rPr>
        <w:t xml:space="preserve">
      Ескерту. 3-қосымша жаңа редакцияда - ҚР Индустрия және инфрақұрылымдық даму министрінің 04.08.2023 </w:t>
      </w:r>
      <w:r>
        <w:rPr>
          <w:rFonts w:ascii="Times New Roman"/>
          <w:b w:val="false"/>
          <w:i w:val="false"/>
          <w:color w:val="ff0000"/>
          <w:sz w:val="28"/>
        </w:rPr>
        <w:t>№ 563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Қазіргі жай-күйі (20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Бірінші кезең </w:t>
            </w:r>
          </w:p>
          <w:p>
            <w:pPr>
              <w:spacing w:after="20"/>
              <w:ind w:left="20"/>
              <w:jc w:val="both"/>
            </w:pPr>
            <w:r>
              <w:rPr>
                <w:rFonts w:ascii="Times New Roman"/>
                <w:b w:val="false"/>
                <w:i w:val="false"/>
                <w:color w:val="000000"/>
                <w:sz w:val="20"/>
              </w:rPr>
              <w:t>
</w:t>
            </w:r>
            <w:r>
              <w:rPr>
                <w:rFonts w:ascii="Times New Roman"/>
                <w:b/>
                <w:i w:val="false"/>
                <w:color w:val="000000"/>
                <w:sz w:val="20"/>
              </w:rPr>
              <w:t>(20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Есептік мерзім </w:t>
            </w:r>
          </w:p>
          <w:p>
            <w:pPr>
              <w:spacing w:after="20"/>
              <w:ind w:left="20"/>
              <w:jc w:val="both"/>
            </w:pPr>
            <w:r>
              <w:rPr>
                <w:rFonts w:ascii="Times New Roman"/>
                <w:b w:val="false"/>
                <w:i w:val="false"/>
                <w:color w:val="000000"/>
                <w:sz w:val="20"/>
              </w:rPr>
              <w:t>
</w:t>
            </w:r>
            <w:r>
              <w:rPr>
                <w:rFonts w:ascii="Times New Roman"/>
                <w:b/>
                <w:i w:val="false"/>
                <w:color w:val="000000"/>
                <w:sz w:val="20"/>
              </w:rPr>
              <w:t>(20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Жобаланатын аумақ шекарасының шегіндегі алаң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аумақтары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1. 1. 1. 1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учаскелерімен үй-жай және қоршалған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үй-жайлық (коттедж түріндегі) пәтер жанындағы жер учаскесімен оқшауланған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көппәтерлі үйлер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 (1-3 қабатты) құрылыс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қабатты (4-5 қабатты) құрылыс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құрылыс аумақтары,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 мектепке дейінгі балалар мекемелері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мекемелері мен ұйымдары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жалпы қалалық маңызы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коммуналдық-қоймалық құрылыс аумақтары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көліктің (теміржол, автомобиль) аумағы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инженерлік желілер мен құрылыстар аумағы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құрылыстары аумағы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аймақтарының аумағы,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табиғи және жасанды су айдындары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ескерткіштер; сәулет және жылжымайтын мәдени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ескерткіштері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аумақтар,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Сауықтандыру-рекреациялық мекемелер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орман саябақтары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аумақтар,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өтпелер, автотұрақтар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жалпы қалалық маңызы бар магистральдар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көлікті сақтауға арналған гараждар мен автотұрақтардың учаскелері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 жағажайлар, өзендер, жағалаулар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жасыл желектер (саябақтар, скверлер, бульварлар)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пайдаланылатын жерлер (ауыл шаруашылығы кәсіпорындарының жерлері, бақшалар, фермерлік және жылыжай шаруашылықтары және т.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жерлер (зираттар, крематориялар, қоқыс тастайтын жерлер, санитарлық-қорғау аймақтары және т.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объектілердің аумақтары және режимдік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 құрылыс салу үшін пайдаланылмайтын (қолайсыз)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құрылыс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қабырғалардың сыртқы шекараларының габариттеріндегі құрылыстың жалпы ауданы (ғимараттардың жер үсті бөлігі құрылысының жиынтық қабаттық ауданы) мың шаршы метр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мақсаттағы жапсарлас-жапсарлас салынған үй-жайларды ескере отырып, тұрғын үйлер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әкімшілік-қоғамдық мақсаттағы ғимараттар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жерасты бөлігінің жалпы алаңы (ғимараттардың жерасты бөлігі құрылысының жиынтық қабаттық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 тығыздығы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аумағынан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 жерлері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жерлері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тығыздығы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жобалық шекараларда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ауданның есептік аумағы шегінде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жобаланатын ауданның құрамындағы шағын аудандардың есептік аумағы шегінде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жас құрылымы: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жасқа дейінгі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жастағы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 жастағы ерлер, 16-57 жастағы әйелдер)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жастан асқан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 мен жалғыз басты тұрғындар саны,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жалғыз басты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алаңның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алаңның мың м2/% /* үйлер (пәтер)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қабаттылығы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4. 1. 1. 1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үй-жайлық (коттедж түріндегі)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жанындағы жер учаскесімен оқшауланған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4. 1. 1. 3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учаскесінсіз 1-3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қабатты (4-5 қабатты)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4. 1. 3. 1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4. 1. 3. 2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4. 1. 3. 3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4. 1. 3. 5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қабаттан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жалпы алаңмен орташа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тығыздығы (тұрғын ауданның брутто)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тығыздығы (шағын ауданның брутто)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құрылысының орташа қабаты қабат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70 %-дан астам тозған тұрғын үй қоры, барлығ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алаңның мың м2/% /* үйлер (пәтер)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сақталатын тұрғын үй қоры,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қабаттылығы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4. 7. 1. 1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4. 7. 1. 1.1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үй-жайлық (коттедж түріндегі)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4. 7. 1. 1.2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жанындағы жер учаскесімен оқшауланған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4. 7. 1. 1.3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учаскесінсіз 1-3 қабатты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қабатты (4-5 қабатты)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4. 7. 1. 3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4. 7. 1. 3.1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4. 7. 1. 3.2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4. 7. 1. 3.3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4. 7. 1. 3.4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қабаттан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тұрғын үй қорын бұзу,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қабаттылығы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4. 8. 1. 1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4. 8. 1. 1.1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үй-жайлық (коттедж түріндегі)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4. 8. 1. 1.2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жанындағы жер учаскесімен оқшауланған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4. 8. 1. 1.3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учаскесінсіз 1-3 қабатты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қабатты (4-5 қабатты)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4. 8. 1. 3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4. 8. 1. 3.1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4. 8. 1. 3.2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4. 8. 1. 3.3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4. 8. 1. 3.4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қабаттан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қордың кемуі,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жаңарту жөніндегі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 (үй-жайларды қайта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құрылысқа қатысты тұрғын үй қорының кемуі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құрылысы,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алаңның мың м2/% /* үйлер (пәтер)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құрылыс қабаттылығы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4. 11. 1. 1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үй-жайлық (коттедж түріндегі) пәтер жанындағы жер учаскесімен оқшауланған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учаскесінсіз 1-3 қабатты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қабатты (4-5 қабатты)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4. 11. 1. 3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 2.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 2.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мен ұйымдар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 2.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өз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құрылысындағы халық,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құрылыстағы жалпы алаңмен халықтың орташа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мекемелері мен кәсіпорындары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объектілері, жалпы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алаңның мың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жаңа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5. 1. 1. 1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деңгейдегі қызмет көрсету объектілері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1. 1.а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жаңа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мерзімдік және күнделікті пайдаланылатын объектілер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1. 2.а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жаңа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1. 3.б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түрлері бойынша мерзімді және күнделікті пайдаланылатын объектілер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мекемелері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жаңа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жаңа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мектептен тыс мекемелер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ауысымда келу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алаңның м2/объект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асханалары (1 жасқа дейінгі 1 балаға)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порция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асханасының тарату пункттері (1 жасқа дейінгі 1 балаға)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алаңының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әлеуметтік қызмет көрсету кешенді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мүгедектігі бар адамдарға қызмет көрсету орталықтары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ғимараттар кешені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шынықтыру-сауықтыру мекемелері жабық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құрылыст ардың жалпы алаңының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алаңдары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бассейндер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айдының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үй-жайлары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қызет көрсету орындарын жақын орналасқандар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алаңның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орындардың әмбебап кинозалдары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залдары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дүкендері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алаңының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емес тауарлар дүкендері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кешендер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отыратын орындарды қоғамдық тамақтандыру кәсіпорындары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Кулинария дүкендері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алаңының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кәсіпорындары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 кірдің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 заттардың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орынның қабылдау пункттері, химиялық тазарту объектісі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пайдалану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мекемелері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лық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тәртібін қорғаудың тірек пункттері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алаңының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депосы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 льдер/ пункттер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әлеуметтік және мәдени-тұрмыстық қызмет көрсететін өзге де объектілер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Көше-жол желісі және көлік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көше-жол желісінің ұзындығы, барлығы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 қозғалысы жолдары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қалалық маңызы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көшелер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жолдары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жолдары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қоғамдық көлігі желісінің ұзындығы,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темір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км/км2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Жобаланатын аумақ шекарасының шегінде көшежол желісінің тығыздығы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жолайрықтары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автомобильдерді сақтауға арналған автомобиль тұрақтары,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тұрақты сақтауға арналған автопаркингтер (тұратын халық үшін), барлығы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6. 5. 1. 1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 астындағы жерасты орындар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(жеке)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уақытша сақтауға арналған автопаркингтер,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6. 5. 2. 1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-әкімшілік-қоғамдық ғимараттар астындағы жерасты (1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6. 5. 2. 2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жерүсті қонақтарға арналған (объект маңындағы)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көше-жол желісінің тығыздығы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жабдықтар және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м3/тәу.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7. 1. 1. 1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қажеттілігіне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орта есеппен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л/тәу.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7. 1. 2. 1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шаруашылық- ауызсу қажеттілігіне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сулардың жалпы түсімі,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м3/тәу.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7. 2. 1. 1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кәріз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кәріз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орта есеппен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л/тәу.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электр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жиынтық тұтыну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сағ./жыл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7. 3. 2. 1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7. 3. 2. 2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жылудың жалпы шығыны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7. 4. 2. 1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7. 4. 2. 2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жабдықтауға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7. 4. 3. 1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7. 4. 3. 2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газдың жылдық шығыны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м3/жыл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7. 5. 2. 1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7. 5. 2. 2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газды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7. 5. 3. 1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Коммуналддық-тұрмыстық қажеттілікке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7. 5. 3. 2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нөмірлерінің белгіленген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инженерлік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Тасқын су кәрізінің жалпы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су басудан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құрылыстарының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шаю және себу, барлық көлемі мен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м3,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жағалауды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 деңгейінің төмендеуі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ауаның ластану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суларының ластану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тен жоғары % / ШРК-дан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суларының ластану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жамылғысының ластану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аяның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шудың әсер ету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иондамайтын сәулелену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инфекциялық емес аурулар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 адамға шаққанда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санитариялық тазалау: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қалдықтардың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Санитариялық-қорғау аймақтары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арнайы іс-шаралар жүргізуді талап ететін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Инвестициялардың болжамды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Инвестициялардың жалпы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құрылыстарын бұзуға байланысты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10. 1. 2. 1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бұзылатын тұрғын үй қорының өтемақысы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10. 1. 2. 2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 бұзу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10. 1. 2. 3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үшін төлемақының базалық мөлшерлемесі бойынша жерді сатып алу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көше-жол желісі және көлік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инженерлік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инженерлік желілері мен жабдықтары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10. 1. 7. 1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10. 1. 7. 2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10. 1. 7. 3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10. 1. 7. 4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10. 1. 7. 5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10. 1. 7. 6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қорғау және қоршаған ортаны қорғау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пәтерге немесе жеке үйге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және қоғамдық қорлардың 1 2 жалпы алаңына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 аумақта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 Ұсыныс ретіндегі көрсеткіштер</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құрылысы жобаларын</w:t>
            </w:r>
            <w:r>
              <w:br/>
            </w:r>
            <w:r>
              <w:rPr>
                <w:rFonts w:ascii="Times New Roman"/>
                <w:b w:val="false"/>
                <w:i w:val="false"/>
                <w:color w:val="000000"/>
                <w:sz w:val="20"/>
              </w:rPr>
              <w:t xml:space="preserve">(елді мекендердің бас </w:t>
            </w:r>
            <w:r>
              <w:br/>
            </w:r>
            <w:r>
              <w:rPr>
                <w:rFonts w:ascii="Times New Roman"/>
                <w:b w:val="false"/>
                <w:i w:val="false"/>
                <w:color w:val="000000"/>
                <w:sz w:val="20"/>
              </w:rPr>
              <w:t xml:space="preserve">жоспарлары, егжей-тегжейлі </w:t>
            </w:r>
            <w:r>
              <w:br/>
            </w:r>
            <w:r>
              <w:rPr>
                <w:rFonts w:ascii="Times New Roman"/>
                <w:b w:val="false"/>
                <w:i w:val="false"/>
                <w:color w:val="000000"/>
                <w:sz w:val="20"/>
              </w:rPr>
              <w:t>жоспарлау жобалары</w:t>
            </w:r>
            <w:r>
              <w:br/>
            </w:r>
            <w:r>
              <w:rPr>
                <w:rFonts w:ascii="Times New Roman"/>
                <w:b w:val="false"/>
                <w:i w:val="false"/>
                <w:color w:val="000000"/>
                <w:sz w:val="20"/>
              </w:rPr>
              <w:t xml:space="preserve">мен құрылыс салу жобаларын) </w:t>
            </w:r>
            <w:r>
              <w:br/>
            </w:r>
            <w:r>
              <w:rPr>
                <w:rFonts w:ascii="Times New Roman"/>
                <w:b w:val="false"/>
                <w:i w:val="false"/>
                <w:color w:val="000000"/>
                <w:sz w:val="20"/>
              </w:rPr>
              <w:t xml:space="preserve">əзірлеу, келісу және бекіту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4-қосымшаның оң жақ жоғарғы бұрышы жаңа редакцияда – ҚР Өнеркәсіп және құрылыс министрінің 22.02.2024 </w:t>
      </w:r>
      <w:r>
        <w:rPr>
          <w:rFonts w:ascii="Times New Roman"/>
          <w:b w:val="false"/>
          <w:i w:val="false"/>
          <w:color w:val="ff0000"/>
          <w:sz w:val="28"/>
        </w:rPr>
        <w:t>№ 69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71" w:id="109"/>
    <w:p>
      <w:pPr>
        <w:spacing w:after="0"/>
        <w:ind w:left="0"/>
        <w:jc w:val="left"/>
      </w:pPr>
      <w:r>
        <w:rPr>
          <w:rFonts w:ascii="Times New Roman"/>
          <w:b/>
          <w:i w:val="false"/>
          <w:color w:val="000000"/>
        </w:rPr>
        <w:t xml:space="preserve"> Құрылыс салу жобаларының негізгі техникалық-экономикалық көрсеткіштері</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 штер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Жобаланатын аумақ шекарасының шегіндегі алаң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1. 1. 1. 1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құрылысы және пәтер маңындағы жер учаскелері бар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үй-жайлық (коттедж түріндегі)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жанындағы жер учаскесімен оқшауланған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көппәтерлі үйлер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 (1-3 қабатты)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қабатты (4-5 қабатты)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ауданнан тыс маңызы бар қызмет көрсететін мекемелер мен кәсіпорындардың учаскелері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коммуналдық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1. 1. 4. 1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өтпе жолдар, алаңдар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1. 1. 4. 2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 жағажайлар, өзендер, жағалаулар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1. 1. 4. 3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пайдаланудағы жасыл желектер (саябақтар, скверлер, бульварлар)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1. 1. 4. 4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көлікті сақтауға арналған гараждар мен автотұрақтардың учаскелері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1. 1. 4. 5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өзге де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желілер мен құрылыстар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аймақтары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1. 1. 7. 1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табиғи және жасанды су айдындары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1. 1. 7. 2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сәулет және мәдениет ескерткіштері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1. 1. 7. 3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ескерткіштері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жер санынан: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 жерлері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жерлері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 тығыздығының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тығыздығы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жас құрылымы: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15-жасқа дейінгі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жастағы халық (16-62 жастағы ерлер, 16-57 жастағы әйелдер))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жастан асқан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 мен жалғыз басты тұрғындар саны, барлығы бірлік</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басты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алаңының мың шаршы метрі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 (пәтерлер), барлығы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Көппәтерлі үйлерде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үлгісіндегі үйлерде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астам тозған тұрғын үй қоры,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алаңның мың шаршы метрі/ үй (пәтер)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қор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сақталатын тұрғын үй қоры, тұрғын үйлер (пәтерлер),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қабаттылығы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3. 4. 1. 1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үй-жайлық (коттедж түріндегі)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жанындағы жер учаскесімен оқшауланған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3. 4. 1. 3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жоқ 1-3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қабатты (4-5 қабатты) көп пәтерлі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көп пәтерлі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тұрғын үйлердің (пәтерлердің) кемуі,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Реконструкциялау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 (үй-жайларды қайта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тығыздығы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пәтерлердің жалпы алаңымен орташа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құрылысы, барлығы, оның ішінде: жалпы алаңы мың шаршы метр/бірлік үй (пәтер)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алаңның мың шаршы метрі/ үй (пәтер) бірлігі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қаражат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мен ұйымдардың қаражаты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өз қаражаты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құрылысының қабаттылығы бойынша арақатынасы: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3. 9. 1. 1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усадьбалық (коттедж түріндегі)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жанындағы жер учаскесімен оқшауланған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3. 9. 1. 3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жоқ 1-3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қабатты (4-5 қабатты) көп пәтерлі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көп пәтерлі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мәдени-тұрмыстық қызмет көрсету мекемелері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мекемелері, барлығы / 1000 адамға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мекемелері,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барлығы / ауысымына 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ауысымдағы келу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сүт асханасының тарату пункттері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шынықтырусауықтыру ғимараттары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 1.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 1.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алаңдары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 2.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 2.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бассейндер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 3.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 3.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ойын-сауық-мәдени мекемелер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кинозалдар, клубтық Үй-жайлар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4. 7. 1. 1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4. 7. 1. 2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залдары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 2.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 2.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кітап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кәсіпорындары,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кәсіпорындары,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кәсіпорындары,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шаруашылығына қызмет көрсету жөніндегі коммуналдық қызметтер базасы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объектілері (пошта, телефон, телеграф, АТС)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мекемелері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және химиялық тазалау қабылдау пункттері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монша-кір жуу кешендері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автомобильдерді сақтауға арналған автомобиль тұрақтары,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тұрақты сақтауға арналған автопаркингтер (тұратын халық үшін),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4. 16. 1. 1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 астындағы жерасты 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4. 16. 1. 1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(жеке)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уақытша сақтауға арналған автопаркингтер,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4. 16. 2. 1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автомобильдерді уақытша сақтауға арналған автопаркингтер,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4. 16. 2. 2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әкімшілік-қоғамдық ғимараттар астындағы жерасты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депосы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автомобильдер/пункттер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әлеуметтік және мәдени-тұрмыстық қызмет көрсету объектілері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бірліктер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су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м3/тәу.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сулардың жиынтық шығыны,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м3/тәу.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кәріз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кәріз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электр жүктемелері,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сағ./жыл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қажеттілікке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плиталарымен қамтамасыз етілген пәтерлер саны пәтер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жалпы тұтыну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желдетуге, ыстық сумен жабдықтауға,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газдың шығысы,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м3/жыл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газдың шығысы,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Санитариялық-қорғау аймақтарын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ауаның ластану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әсерінің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арнайы іс-шаралар жүргізуді талап ететін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сметалық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(муниципалдық) қаражат есебінен құрылыстың жалпы құны,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(мемлекеттік қор)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құрылыс (мемлекеттік қор)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Көше-жол желісі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дайындау және аббатандыру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Инженрлік қорғау және қоршаған ортаны қорғау 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пәтер немесе жеке тұрғын үйге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 тұрғын үйлердің жалпы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 аумақта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Ұсынымдық сипаттағы көрсеткіштер</w:t>
            </w:r>
          </w:p>
          <w:p>
            <w:pPr>
              <w:spacing w:after="20"/>
              <w:ind w:left="20"/>
              <w:jc w:val="both"/>
            </w:pPr>
            <w:r>
              <w:rPr>
                <w:rFonts w:ascii="Times New Roman"/>
                <w:b w:val="false"/>
                <w:i w:val="false"/>
                <w:color w:val="000000"/>
                <w:sz w:val="20"/>
              </w:rPr>
              <w:t>
1. Құрылыс салу жобасының техникалық-экономикалық көрсеткіштері мынадай кезеңдерге келтіріледі: бастапқы жыл; жобалық кезең.</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құрылысы жобаларын</w:t>
            </w:r>
            <w:r>
              <w:br/>
            </w:r>
            <w:r>
              <w:rPr>
                <w:rFonts w:ascii="Times New Roman"/>
                <w:b w:val="false"/>
                <w:i w:val="false"/>
                <w:color w:val="000000"/>
                <w:sz w:val="20"/>
              </w:rPr>
              <w:t xml:space="preserve">(елді мекендердің бас </w:t>
            </w:r>
            <w:r>
              <w:br/>
            </w:r>
            <w:r>
              <w:rPr>
                <w:rFonts w:ascii="Times New Roman"/>
                <w:b w:val="false"/>
                <w:i w:val="false"/>
                <w:color w:val="000000"/>
                <w:sz w:val="20"/>
              </w:rPr>
              <w:t xml:space="preserve">жоспарлары, егжей-тегжейлі </w:t>
            </w:r>
            <w:r>
              <w:br/>
            </w:r>
            <w:r>
              <w:rPr>
                <w:rFonts w:ascii="Times New Roman"/>
                <w:b w:val="false"/>
                <w:i w:val="false"/>
                <w:color w:val="000000"/>
                <w:sz w:val="20"/>
              </w:rPr>
              <w:t xml:space="preserve">жоспарлау жобалары мен </w:t>
            </w:r>
            <w:r>
              <w:br/>
            </w:r>
            <w:r>
              <w:rPr>
                <w:rFonts w:ascii="Times New Roman"/>
                <w:b w:val="false"/>
                <w:i w:val="false"/>
                <w:color w:val="000000"/>
                <w:sz w:val="20"/>
              </w:rPr>
              <w:t xml:space="preserve">құрылыс салу жобаларын) </w:t>
            </w:r>
            <w:r>
              <w:br/>
            </w:r>
            <w:r>
              <w:rPr>
                <w:rFonts w:ascii="Times New Roman"/>
                <w:b w:val="false"/>
                <w:i w:val="false"/>
                <w:color w:val="000000"/>
                <w:sz w:val="20"/>
              </w:rPr>
              <w:t xml:space="preserve">əзірлеу, келісу және бекіту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"Қоғамдық талқылаулар" арнайы айдары</w:t>
      </w:r>
    </w:p>
    <w:p>
      <w:pPr>
        <w:spacing w:after="0"/>
        <w:ind w:left="0"/>
        <w:jc w:val="both"/>
      </w:pPr>
      <w:r>
        <w:rPr>
          <w:rFonts w:ascii="Times New Roman"/>
          <w:b w:val="false"/>
          <w:i w:val="false"/>
          <w:color w:val="ff0000"/>
          <w:sz w:val="28"/>
        </w:rPr>
        <w:t xml:space="preserve">
      Ескерту. Қағидалар 5-қосымшамен толықтырылды – ҚР Индустрия және инфрақұрылымдық даму министрінің м.а.26.05. 2023 </w:t>
      </w:r>
      <w:r>
        <w:rPr>
          <w:rFonts w:ascii="Times New Roman"/>
          <w:b w:val="false"/>
          <w:i w:val="false"/>
          <w:color w:val="ff0000"/>
          <w:sz w:val="28"/>
        </w:rPr>
        <w:t>№ 388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жаңа редакцияда – ҚР Өнеркәсіп және құрылыс министрінің 22.02.2024 </w:t>
      </w:r>
      <w:r>
        <w:rPr>
          <w:rFonts w:ascii="Times New Roman"/>
          <w:b w:val="false"/>
          <w:i w:val="false"/>
          <w:color w:val="ff0000"/>
          <w:sz w:val="28"/>
        </w:rPr>
        <w:t>№ 69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Қоғамдық талқылау өткізу туралы хабарландыру мынадай ақпаратты:</w:t>
      </w:r>
    </w:p>
    <w:p>
      <w:pPr>
        <w:spacing w:after="0"/>
        <w:ind w:left="0"/>
        <w:jc w:val="both"/>
      </w:pPr>
      <w:r>
        <w:rPr>
          <w:rFonts w:ascii="Times New Roman"/>
          <w:b w:val="false"/>
          <w:i w:val="false"/>
          <w:color w:val="000000"/>
          <w:sz w:val="28"/>
        </w:rPr>
        <w:t>
      1) елді мекендердің бас жоспарлары жобасының атауы, егжей-тегжейлі жоспарлау жобалары әзірленетін елді мекеннің бөлігі көрсетілген жобаның атауын;</w:t>
      </w:r>
    </w:p>
    <w:p>
      <w:pPr>
        <w:spacing w:after="0"/>
        <w:ind w:left="0"/>
        <w:jc w:val="both"/>
      </w:pPr>
      <w:r>
        <w:rPr>
          <w:rFonts w:ascii="Times New Roman"/>
          <w:b w:val="false"/>
          <w:i w:val="false"/>
          <w:color w:val="000000"/>
          <w:sz w:val="28"/>
        </w:rPr>
        <w:t>
      2) қоғамдық талқылау өткізілетін орнын, басталатын күні мен уақытын. ашық жиналысты өткізу мерзімі қоғамдық талқылауға қатысушылардың шешімі бойынша қатарынан бес жұмыс күніне дейін ұзартылуы мүмкін;</w:t>
      </w:r>
    </w:p>
    <w:p>
      <w:pPr>
        <w:spacing w:after="0"/>
        <w:ind w:left="0"/>
        <w:jc w:val="both"/>
      </w:pPr>
      <w:r>
        <w:rPr>
          <w:rFonts w:ascii="Times New Roman"/>
          <w:b w:val="false"/>
          <w:i w:val="false"/>
          <w:color w:val="000000"/>
          <w:sz w:val="28"/>
        </w:rPr>
        <w:t>
      3) Тапсырыс берушінің деректемелері мен байланыс деректерін;</w:t>
      </w:r>
    </w:p>
    <w:p>
      <w:pPr>
        <w:spacing w:after="0"/>
        <w:ind w:left="0"/>
        <w:jc w:val="both"/>
      </w:pPr>
      <w:r>
        <w:rPr>
          <w:rFonts w:ascii="Times New Roman"/>
          <w:b w:val="false"/>
          <w:i w:val="false"/>
          <w:color w:val="000000"/>
          <w:sz w:val="28"/>
        </w:rPr>
        <w:t xml:space="preserve">
      4) көзделіп отырған қызмет, өткізілетін қоғамдық тыңдау туралы қосымша ақпарат алуға, сондай-ақ көзделіп отырған қызметке қатысты құжаттардың көшірмелерін сұратуға болатын электрондық мекенжайы мен телефон нөмірін (- лерін); </w:t>
      </w:r>
    </w:p>
    <w:p>
      <w:pPr>
        <w:spacing w:after="0"/>
        <w:ind w:left="0"/>
        <w:jc w:val="both"/>
      </w:pPr>
      <w:r>
        <w:rPr>
          <w:rFonts w:ascii="Times New Roman"/>
          <w:b w:val="false"/>
          <w:i w:val="false"/>
          <w:color w:val="000000"/>
          <w:sz w:val="28"/>
        </w:rPr>
        <w:t xml:space="preserve">
      5) өткізілетін қоғамдық талқылау туралы қосымша ақпарат алуға, сондай-ақ көзделіп отырған қызметке қатысты құжаттардың көшірмелерін сұратуға болатын электрондық мекенжайы мен телефон нөмірін (-лерін); </w:t>
      </w:r>
    </w:p>
    <w:p>
      <w:pPr>
        <w:spacing w:after="0"/>
        <w:ind w:left="0"/>
        <w:jc w:val="both"/>
      </w:pPr>
      <w:r>
        <w:rPr>
          <w:rFonts w:ascii="Times New Roman"/>
          <w:b w:val="false"/>
          <w:i w:val="false"/>
          <w:color w:val="000000"/>
          <w:sz w:val="28"/>
        </w:rPr>
        <w:t>
      6) мерзімді басылымда (газетте) қоғамдық талқылау өткізілетіндігі туралы хабарландырудың уақытылы орналастырылғандығын растайтын құжатты;</w:t>
      </w:r>
    </w:p>
    <w:p>
      <w:pPr>
        <w:spacing w:after="0"/>
        <w:ind w:left="0"/>
        <w:jc w:val="both"/>
      </w:pPr>
      <w:r>
        <w:rPr>
          <w:rFonts w:ascii="Times New Roman"/>
          <w:b w:val="false"/>
          <w:i w:val="false"/>
          <w:color w:val="000000"/>
          <w:sz w:val="28"/>
        </w:rPr>
        <w:t>
      7) кемінде бір теле- немесе радиоарнада қоғамдық талқылаудың өткізілетіні туралы хабарландырудың уақытылы орналастырылғандығы растайтын құжатты;</w:t>
      </w:r>
    </w:p>
    <w:p>
      <w:pPr>
        <w:spacing w:after="0"/>
        <w:ind w:left="0"/>
        <w:jc w:val="both"/>
      </w:pPr>
      <w:r>
        <w:rPr>
          <w:rFonts w:ascii="Times New Roman"/>
          <w:b w:val="false"/>
          <w:i w:val="false"/>
          <w:color w:val="000000"/>
          <w:sz w:val="28"/>
        </w:rPr>
        <w:t>
      8) түсіру уақыты көрсетілетін бұрыштық электрондық мөртабаны бар, көпшілікке қолжетімді жерлерде орналастырылған, ашық жиналыстар арқылы қоғамдық талдау өткізілетіні туралы хабарландырулардың суретін қамтиды.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құрылысы жобаларын</w:t>
            </w:r>
            <w:r>
              <w:br/>
            </w:r>
            <w:r>
              <w:rPr>
                <w:rFonts w:ascii="Times New Roman"/>
                <w:b w:val="false"/>
                <w:i w:val="false"/>
                <w:color w:val="000000"/>
                <w:sz w:val="20"/>
              </w:rPr>
              <w:t xml:space="preserve">(елді мекендердің бас </w:t>
            </w:r>
            <w:r>
              <w:br/>
            </w:r>
            <w:r>
              <w:rPr>
                <w:rFonts w:ascii="Times New Roman"/>
                <w:b w:val="false"/>
                <w:i w:val="false"/>
                <w:color w:val="000000"/>
                <w:sz w:val="20"/>
              </w:rPr>
              <w:t xml:space="preserve">жоспарлары, егжей-тегжейлі </w:t>
            </w:r>
            <w:r>
              <w:br/>
            </w:r>
            <w:r>
              <w:rPr>
                <w:rFonts w:ascii="Times New Roman"/>
                <w:b w:val="false"/>
                <w:i w:val="false"/>
                <w:color w:val="000000"/>
                <w:sz w:val="20"/>
              </w:rPr>
              <w:t xml:space="preserve">жоспарлау жобалары мен </w:t>
            </w:r>
            <w:r>
              <w:br/>
            </w:r>
            <w:r>
              <w:rPr>
                <w:rFonts w:ascii="Times New Roman"/>
                <w:b w:val="false"/>
                <w:i w:val="false"/>
                <w:color w:val="000000"/>
                <w:sz w:val="20"/>
              </w:rPr>
              <w:t xml:space="preserve">құрылыс салу жобаларын) </w:t>
            </w:r>
            <w:r>
              <w:br/>
            </w:r>
            <w:r>
              <w:rPr>
                <w:rFonts w:ascii="Times New Roman"/>
                <w:b w:val="false"/>
                <w:i w:val="false"/>
                <w:color w:val="000000"/>
                <w:sz w:val="20"/>
              </w:rPr>
              <w:t xml:space="preserve">əзірлеу, келісу және бекіту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Қоғамдық талқылау өткізуге арналған хат</w:t>
      </w:r>
    </w:p>
    <w:p>
      <w:pPr>
        <w:spacing w:after="0"/>
        <w:ind w:left="0"/>
        <w:jc w:val="both"/>
      </w:pPr>
      <w:r>
        <w:rPr>
          <w:rFonts w:ascii="Times New Roman"/>
          <w:b w:val="false"/>
          <w:i w:val="false"/>
          <w:color w:val="ff0000"/>
          <w:sz w:val="28"/>
        </w:rPr>
        <w:t xml:space="preserve">
      Ескерту. Қағидалар 6-қосымшамен толықтырылды – ҚР Индустрия және инфрақұрылымдық даму министрінің м.а.26.05. 2023 </w:t>
      </w:r>
      <w:r>
        <w:rPr>
          <w:rFonts w:ascii="Times New Roman"/>
          <w:b w:val="false"/>
          <w:i w:val="false"/>
          <w:color w:val="ff0000"/>
          <w:sz w:val="28"/>
        </w:rPr>
        <w:t>№ 388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жаңа редакцияда – ҚР Өнеркәсіп және құрылыс министрінің 22.02.2024 </w:t>
      </w:r>
      <w:r>
        <w:rPr>
          <w:rFonts w:ascii="Times New Roman"/>
          <w:b w:val="false"/>
          <w:i w:val="false"/>
          <w:color w:val="ff0000"/>
          <w:sz w:val="28"/>
        </w:rPr>
        <w:t>№ 69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(хаттың тіркеу деректері, шығыс нөмірі, күні) </w:t>
      </w:r>
    </w:p>
    <w:p>
      <w:pPr>
        <w:spacing w:after="0"/>
        <w:ind w:left="0"/>
        <w:jc w:val="both"/>
      </w:pPr>
      <w:r>
        <w:rPr>
          <w:rFonts w:ascii="Times New Roman"/>
          <w:b w:val="false"/>
          <w:i w:val="false"/>
          <w:color w:val="000000"/>
          <w:sz w:val="28"/>
        </w:rPr>
        <w:t xml:space="preserve">
      "Сізден _________________________________________________________________ </w:t>
      </w:r>
    </w:p>
    <w:p>
      <w:pPr>
        <w:spacing w:after="0"/>
        <w:ind w:left="0"/>
        <w:jc w:val="both"/>
      </w:pPr>
      <w:r>
        <w:rPr>
          <w:rFonts w:ascii="Times New Roman"/>
          <w:b w:val="false"/>
          <w:i w:val="false"/>
          <w:color w:val="000000"/>
          <w:sz w:val="28"/>
        </w:rPr>
        <w:t xml:space="preserve">
      (жобаның атауы) </w:t>
      </w:r>
    </w:p>
    <w:p>
      <w:pPr>
        <w:spacing w:after="0"/>
        <w:ind w:left="0"/>
        <w:jc w:val="both"/>
      </w:pPr>
      <w:r>
        <w:rPr>
          <w:rFonts w:ascii="Times New Roman"/>
          <w:b w:val="false"/>
          <w:i w:val="false"/>
          <w:color w:val="000000"/>
          <w:sz w:val="28"/>
        </w:rPr>
        <w:t>
      қоғамдық талқылау өткізуді ұйымдастыруды сұраймын.</w:t>
      </w:r>
    </w:p>
    <w:p>
      <w:pPr>
        <w:spacing w:after="0"/>
        <w:ind w:left="0"/>
        <w:jc w:val="both"/>
      </w:pPr>
      <w:r>
        <w:rPr>
          <w:rFonts w:ascii="Times New Roman"/>
          <w:b w:val="false"/>
          <w:i w:val="false"/>
          <w:color w:val="000000"/>
          <w:sz w:val="28"/>
        </w:rPr>
        <w:t>
      Бас жоспар әзірленетін елді мекеннің, егжей-тегжейлі жоспарлау жобалары мен құрылыс салу жобалары әзірленетін (өзгерістер мен толықтырулар енгізілетін) аумақта қоғамдық талқылау өткізу қажет ететін елді мекен аумақтарының тізбесін ұсынамыз:</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Қоғамдық талқылаудың тақырыбы: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(қоғамдық талқылау тақырыбы көзделіп отырған қызметтің нақты атауын, жүзеге асырылатын орнын, мерзімін және Тапсырыс берушінің атауын қамтиды)</w:t>
      </w:r>
    </w:p>
    <w:p>
      <w:pPr>
        <w:spacing w:after="0"/>
        <w:ind w:left="0"/>
        <w:jc w:val="both"/>
      </w:pPr>
      <w:r>
        <w:rPr>
          <w:rFonts w:ascii="Times New Roman"/>
          <w:b w:val="false"/>
          <w:i w:val="false"/>
          <w:color w:val="000000"/>
          <w:sz w:val="28"/>
        </w:rPr>
        <w:t>
      Сонымен қатар қоғамдық талқылауды өткізу кезінде бейнеконференцбайланысты ұйымдастырудың техникалық мүмкіндігі болатындығын растауды сұраймыз.</w:t>
      </w:r>
    </w:p>
    <w:p>
      <w:pPr>
        <w:spacing w:after="0"/>
        <w:ind w:left="0"/>
        <w:jc w:val="both"/>
      </w:pPr>
      <w:r>
        <w:rPr>
          <w:rFonts w:ascii="Times New Roman"/>
          <w:b w:val="false"/>
          <w:i w:val="false"/>
          <w:color w:val="000000"/>
          <w:sz w:val="28"/>
        </w:rPr>
        <w:t>
      Қоғамдық талқылауға қатысушылардың тіркелуін және талқылаудың бейне- және аудиожазбасын қамтамасыз етуді сұраймыз.</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(қоғамдық талқылауға бастама жасаған адамның тегі, аты және әкесінің аты (бар болса), лауазымы, өкілі болып табылатын ұйымның атауы, қолы, байланыс деректері)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құрылысы жобаларын</w:t>
            </w:r>
            <w:r>
              <w:br/>
            </w:r>
            <w:r>
              <w:rPr>
                <w:rFonts w:ascii="Times New Roman"/>
                <w:b w:val="false"/>
                <w:i w:val="false"/>
                <w:color w:val="000000"/>
                <w:sz w:val="20"/>
              </w:rPr>
              <w:t xml:space="preserve">(елді мекендердің бас </w:t>
            </w:r>
            <w:r>
              <w:br/>
            </w:r>
            <w:r>
              <w:rPr>
                <w:rFonts w:ascii="Times New Roman"/>
                <w:b w:val="false"/>
                <w:i w:val="false"/>
                <w:color w:val="000000"/>
                <w:sz w:val="20"/>
              </w:rPr>
              <w:t xml:space="preserve">жоспарлары, егжей-тегжейлі </w:t>
            </w:r>
            <w:r>
              <w:br/>
            </w:r>
            <w:r>
              <w:rPr>
                <w:rFonts w:ascii="Times New Roman"/>
                <w:b w:val="false"/>
                <w:i w:val="false"/>
                <w:color w:val="000000"/>
                <w:sz w:val="20"/>
              </w:rPr>
              <w:t xml:space="preserve">жоспарлау жобалары мен </w:t>
            </w:r>
            <w:r>
              <w:br/>
            </w:r>
            <w:r>
              <w:rPr>
                <w:rFonts w:ascii="Times New Roman"/>
                <w:b w:val="false"/>
                <w:i w:val="false"/>
                <w:color w:val="000000"/>
                <w:sz w:val="20"/>
              </w:rPr>
              <w:t xml:space="preserve">құрылыс салу жобаларын) </w:t>
            </w:r>
            <w:r>
              <w:br/>
            </w:r>
            <w:r>
              <w:rPr>
                <w:rFonts w:ascii="Times New Roman"/>
                <w:b w:val="false"/>
                <w:i w:val="false"/>
                <w:color w:val="000000"/>
                <w:sz w:val="20"/>
              </w:rPr>
              <w:t xml:space="preserve">əзірлеу, келісу және бекіту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7-қосымшаның оң жақ жоғарғы бұрышы жаңа редакцияда – ҚР Өнеркәсіп және құрылыс министрінің 22.02.2024 </w:t>
      </w:r>
      <w:r>
        <w:rPr>
          <w:rFonts w:ascii="Times New Roman"/>
          <w:b w:val="false"/>
          <w:i w:val="false"/>
          <w:color w:val="ff0000"/>
          <w:sz w:val="28"/>
        </w:rPr>
        <w:t>№ 69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12" w:id="110"/>
    <w:p>
      <w:pPr>
        <w:spacing w:after="0"/>
        <w:ind w:left="0"/>
        <w:jc w:val="left"/>
      </w:pPr>
      <w:r>
        <w:rPr>
          <w:rFonts w:ascii="Times New Roman"/>
          <w:b/>
          <w:i w:val="false"/>
          <w:color w:val="000000"/>
        </w:rPr>
        <w:t xml:space="preserve"> Тапсырыс берушіге жауап</w:t>
      </w:r>
    </w:p>
    <w:bookmarkEnd w:id="110"/>
    <w:p>
      <w:pPr>
        <w:spacing w:after="0"/>
        <w:ind w:left="0"/>
        <w:jc w:val="both"/>
      </w:pPr>
      <w:r>
        <w:rPr>
          <w:rFonts w:ascii="Times New Roman"/>
          <w:b w:val="false"/>
          <w:i w:val="false"/>
          <w:color w:val="ff0000"/>
          <w:sz w:val="28"/>
        </w:rPr>
        <w:t xml:space="preserve">
      Ескерту. Қағидалар 7-қосымшамен толықтырылды – ҚР Индустрия және инфрақұрылымдық даму министрінің м.а.26.05. 2023 </w:t>
      </w:r>
      <w:r>
        <w:rPr>
          <w:rFonts w:ascii="Times New Roman"/>
          <w:b w:val="false"/>
          <w:i w:val="false"/>
          <w:color w:val="ff0000"/>
          <w:sz w:val="28"/>
        </w:rPr>
        <w:t>№ 388</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(хаттың тіркеу деректері, шығыс нөмірі, күні)</w:t>
      </w:r>
    </w:p>
    <w:p>
      <w:pPr>
        <w:spacing w:after="0"/>
        <w:ind w:left="0"/>
        <w:jc w:val="both"/>
      </w:pPr>
      <w:r>
        <w:rPr>
          <w:rFonts w:ascii="Times New Roman"/>
          <w:b w:val="false"/>
          <w:i w:val="false"/>
          <w:color w:val="000000"/>
          <w:sz w:val="28"/>
        </w:rPr>
        <w:t>
      "Сіз ұсынып отырған қоғамдық талқылауды өткізу шарттарын келісу туралы</w:t>
      </w:r>
    </w:p>
    <w:p>
      <w:pPr>
        <w:spacing w:after="0"/>
        <w:ind w:left="0"/>
        <w:jc w:val="both"/>
      </w:pPr>
      <w:r>
        <w:rPr>
          <w:rFonts w:ascii="Times New Roman"/>
          <w:b w:val="false"/>
          <w:i w:val="false"/>
          <w:color w:val="000000"/>
          <w:sz w:val="28"/>
        </w:rPr>
        <w:t>
      хатыңызға (_________ (күні) шығыс №_________) жауап ретінде келесіні хабарлаймыз:</w:t>
      </w:r>
    </w:p>
    <w:p>
      <w:pPr>
        <w:spacing w:after="0"/>
        <w:ind w:left="0"/>
        <w:jc w:val="both"/>
      </w:pPr>
      <w:r>
        <w:rPr>
          <w:rFonts w:ascii="Times New Roman"/>
          <w:b w:val="false"/>
          <w:i w:val="false"/>
          <w:color w:val="000000"/>
          <w:sz w:val="28"/>
        </w:rPr>
        <w:t>
      Қоғамдық талқылау ________________________________________________________</w:t>
      </w:r>
    </w:p>
    <w:p>
      <w:pPr>
        <w:spacing w:after="0"/>
        <w:ind w:left="0"/>
        <w:jc w:val="both"/>
      </w:pPr>
      <w:r>
        <w:rPr>
          <w:rFonts w:ascii="Times New Roman"/>
          <w:b w:val="false"/>
          <w:i w:val="false"/>
          <w:color w:val="000000"/>
          <w:sz w:val="28"/>
        </w:rPr>
        <w:t>
      қоғамдық талқылау өткізілетін күні, орны, уақыты) өтеді.</w:t>
      </w:r>
    </w:p>
    <w:p>
      <w:pPr>
        <w:spacing w:after="0"/>
        <w:ind w:left="0"/>
        <w:jc w:val="both"/>
      </w:pPr>
      <w:r>
        <w:rPr>
          <w:rFonts w:ascii="Times New Roman"/>
          <w:b w:val="false"/>
          <w:i w:val="false"/>
          <w:color w:val="000000"/>
          <w:sz w:val="28"/>
        </w:rPr>
        <w:t>
      "Қоғамдық талқылауды өткізу барысында бейнеконференцбайланысты</w:t>
      </w:r>
    </w:p>
    <w:p>
      <w:pPr>
        <w:spacing w:after="0"/>
        <w:ind w:left="0"/>
        <w:jc w:val="both"/>
      </w:pPr>
      <w:r>
        <w:rPr>
          <w:rFonts w:ascii="Times New Roman"/>
          <w:b w:val="false"/>
          <w:i w:val="false"/>
          <w:color w:val="000000"/>
          <w:sz w:val="28"/>
        </w:rPr>
        <w:t>
      ұйымдастырудың техникалық мүмкіндігі болатындығын растаймыз".</w:t>
      </w:r>
    </w:p>
    <w:p>
      <w:pPr>
        <w:spacing w:after="0"/>
        <w:ind w:left="0"/>
        <w:jc w:val="both"/>
      </w:pPr>
      <w:r>
        <w:rPr>
          <w:rFonts w:ascii="Times New Roman"/>
          <w:b w:val="false"/>
          <w:i w:val="false"/>
          <w:color w:val="000000"/>
          <w:sz w:val="28"/>
        </w:rPr>
        <w:t>
      "Мүдделі мемлекеттік органдардың тізбесі:</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(Тапсырыс берушінің тегі, аты және әкесінің аты (бар болса), лауазымы, өкілі болып</w:t>
      </w:r>
    </w:p>
    <w:p>
      <w:pPr>
        <w:spacing w:after="0"/>
        <w:ind w:left="0"/>
        <w:jc w:val="both"/>
      </w:pPr>
      <w:r>
        <w:rPr>
          <w:rFonts w:ascii="Times New Roman"/>
          <w:b w:val="false"/>
          <w:i w:val="false"/>
          <w:color w:val="000000"/>
          <w:sz w:val="28"/>
        </w:rPr>
        <w:t>
      табылатын ұйымның атауы, қолы, байланыс деректері)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құрылысы жобаларын</w:t>
            </w:r>
            <w:r>
              <w:br/>
            </w:r>
            <w:r>
              <w:rPr>
                <w:rFonts w:ascii="Times New Roman"/>
                <w:b w:val="false"/>
                <w:i w:val="false"/>
                <w:color w:val="000000"/>
                <w:sz w:val="20"/>
              </w:rPr>
              <w:t xml:space="preserve">(елді мекендердің бас </w:t>
            </w:r>
            <w:r>
              <w:br/>
            </w:r>
            <w:r>
              <w:rPr>
                <w:rFonts w:ascii="Times New Roman"/>
                <w:b w:val="false"/>
                <w:i w:val="false"/>
                <w:color w:val="000000"/>
                <w:sz w:val="20"/>
              </w:rPr>
              <w:t xml:space="preserve">жоспарлары, егжей-тегжейлі </w:t>
            </w:r>
            <w:r>
              <w:br/>
            </w:r>
            <w:r>
              <w:rPr>
                <w:rFonts w:ascii="Times New Roman"/>
                <w:b w:val="false"/>
                <w:i w:val="false"/>
                <w:color w:val="000000"/>
                <w:sz w:val="20"/>
              </w:rPr>
              <w:t xml:space="preserve">жоспарлау жобалары мен </w:t>
            </w:r>
            <w:r>
              <w:br/>
            </w:r>
            <w:r>
              <w:rPr>
                <w:rFonts w:ascii="Times New Roman"/>
                <w:b w:val="false"/>
                <w:i w:val="false"/>
                <w:color w:val="000000"/>
                <w:sz w:val="20"/>
              </w:rPr>
              <w:t xml:space="preserve">құрылыс салу жобаларын) </w:t>
            </w:r>
            <w:r>
              <w:br/>
            </w:r>
            <w:r>
              <w:rPr>
                <w:rFonts w:ascii="Times New Roman"/>
                <w:b w:val="false"/>
                <w:i w:val="false"/>
                <w:color w:val="000000"/>
                <w:sz w:val="20"/>
              </w:rPr>
              <w:t xml:space="preserve">əзірлеу, келісу және бекіту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8-қосымшаның оң жақ жоғарғы бұрышы жаңа редакцияда – ҚР Өнеркәсіп және құрылыс министрінің 22.02.2024 </w:t>
      </w:r>
      <w:r>
        <w:rPr>
          <w:rFonts w:ascii="Times New Roman"/>
          <w:b w:val="false"/>
          <w:i w:val="false"/>
          <w:color w:val="ff0000"/>
          <w:sz w:val="28"/>
        </w:rPr>
        <w:t>№ 69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14" w:id="111"/>
    <w:p>
      <w:pPr>
        <w:spacing w:after="0"/>
        <w:ind w:left="0"/>
        <w:jc w:val="left"/>
      </w:pPr>
      <w:r>
        <w:rPr>
          <w:rFonts w:ascii="Times New Roman"/>
          <w:b/>
          <w:i w:val="false"/>
          <w:color w:val="000000"/>
        </w:rPr>
        <w:t xml:space="preserve"> Ашық жиналыс арқылы өткізілетін қоғамдық талқылау хаттамасы</w:t>
      </w:r>
    </w:p>
    <w:bookmarkEnd w:id="111"/>
    <w:p>
      <w:pPr>
        <w:spacing w:after="0"/>
        <w:ind w:left="0"/>
        <w:jc w:val="both"/>
      </w:pPr>
      <w:r>
        <w:rPr>
          <w:rFonts w:ascii="Times New Roman"/>
          <w:b w:val="false"/>
          <w:i w:val="false"/>
          <w:color w:val="ff0000"/>
          <w:sz w:val="28"/>
        </w:rPr>
        <w:t xml:space="preserve">
      Ескерту. Қағидалар 8-қосымшамен толықтырылды – ҚР Индустрия және инфрақұрылымдық даму министрінің м.а.26.05. 2023 </w:t>
      </w:r>
      <w:r>
        <w:rPr>
          <w:rFonts w:ascii="Times New Roman"/>
          <w:b w:val="false"/>
          <w:i w:val="false"/>
          <w:color w:val="ff0000"/>
          <w:sz w:val="28"/>
        </w:rPr>
        <w:t>№ 388</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p>
    <w:bookmarkStart w:name="z115" w:id="112"/>
    <w:p>
      <w:pPr>
        <w:spacing w:after="0"/>
        <w:ind w:left="0"/>
        <w:jc w:val="both"/>
      </w:pPr>
      <w:r>
        <w:rPr>
          <w:rFonts w:ascii="Times New Roman"/>
          <w:b w:val="false"/>
          <w:i w:val="false"/>
          <w:color w:val="000000"/>
          <w:sz w:val="28"/>
        </w:rPr>
        <w:t>
      1. Жергілікті атқарушы органының атауы:</w:t>
      </w:r>
    </w:p>
    <w:bookmarkEnd w:id="112"/>
    <w:p>
      <w:pPr>
        <w:spacing w:after="0"/>
        <w:ind w:left="0"/>
        <w:jc w:val="both"/>
      </w:pPr>
      <w:r>
        <w:rPr>
          <w:rFonts w:ascii="Times New Roman"/>
          <w:b w:val="false"/>
          <w:i w:val="false"/>
          <w:color w:val="000000"/>
          <w:sz w:val="28"/>
        </w:rPr>
        <w:t>
      __________________________________________________________________</w:t>
      </w:r>
    </w:p>
    <w:bookmarkStart w:name="z116" w:id="113"/>
    <w:p>
      <w:pPr>
        <w:spacing w:after="0"/>
        <w:ind w:left="0"/>
        <w:jc w:val="both"/>
      </w:pPr>
      <w:r>
        <w:rPr>
          <w:rFonts w:ascii="Times New Roman"/>
          <w:b w:val="false"/>
          <w:i w:val="false"/>
          <w:color w:val="000000"/>
          <w:sz w:val="28"/>
        </w:rPr>
        <w:t>
      2. Қоғамдық талқылаудың тақырыбы:</w:t>
      </w:r>
    </w:p>
    <w:bookmarkEnd w:id="113"/>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(қаралатын жобалау материалдарының толық, нақты атауы)</w:t>
      </w:r>
    </w:p>
    <w:bookmarkStart w:name="z117" w:id="114"/>
    <w:p>
      <w:pPr>
        <w:spacing w:after="0"/>
        <w:ind w:left="0"/>
        <w:jc w:val="both"/>
      </w:pPr>
      <w:r>
        <w:rPr>
          <w:rFonts w:ascii="Times New Roman"/>
          <w:b w:val="false"/>
          <w:i w:val="false"/>
          <w:color w:val="000000"/>
          <w:sz w:val="28"/>
        </w:rPr>
        <w:t>
      3. Орналасатын жері:</w:t>
      </w:r>
    </w:p>
    <w:bookmarkEnd w:id="114"/>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(көзделіп отырған қызмет учаскесі аумағының толық, нақты мекенжайы, географиялық</w:t>
      </w:r>
    </w:p>
    <w:p>
      <w:pPr>
        <w:spacing w:after="0"/>
        <w:ind w:left="0"/>
        <w:jc w:val="both"/>
      </w:pPr>
      <w:r>
        <w:rPr>
          <w:rFonts w:ascii="Times New Roman"/>
          <w:b w:val="false"/>
          <w:i w:val="false"/>
          <w:color w:val="000000"/>
          <w:sz w:val="28"/>
        </w:rPr>
        <w:t>
      координаттары)</w:t>
      </w:r>
    </w:p>
    <w:bookmarkStart w:name="z118" w:id="115"/>
    <w:p>
      <w:pPr>
        <w:spacing w:after="0"/>
        <w:ind w:left="0"/>
        <w:jc w:val="both"/>
      </w:pPr>
      <w:r>
        <w:rPr>
          <w:rFonts w:ascii="Times New Roman"/>
          <w:b w:val="false"/>
          <w:i w:val="false"/>
          <w:color w:val="000000"/>
          <w:sz w:val="28"/>
        </w:rPr>
        <w:t>
      4. Тапсырыс берушінің деректемелері және байланыс деректері:</w:t>
      </w:r>
    </w:p>
    <w:bookmarkEnd w:id="115"/>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(оның ішінде нақты атауы, заңды және нақты мекенжайы, БСН, ЖСН, телефондары,</w:t>
      </w:r>
    </w:p>
    <w:p>
      <w:pPr>
        <w:spacing w:after="0"/>
        <w:ind w:left="0"/>
        <w:jc w:val="both"/>
      </w:pPr>
      <w:r>
        <w:rPr>
          <w:rFonts w:ascii="Times New Roman"/>
          <w:b w:val="false"/>
          <w:i w:val="false"/>
          <w:color w:val="000000"/>
          <w:sz w:val="28"/>
        </w:rPr>
        <w:t>
      факстары, электрондық пошталары, сайттары)</w:t>
      </w:r>
    </w:p>
    <w:bookmarkStart w:name="z119" w:id="116"/>
    <w:p>
      <w:pPr>
        <w:spacing w:after="0"/>
        <w:ind w:left="0"/>
        <w:jc w:val="both"/>
      </w:pPr>
      <w:r>
        <w:rPr>
          <w:rFonts w:ascii="Times New Roman"/>
          <w:b w:val="false"/>
          <w:i w:val="false"/>
          <w:color w:val="000000"/>
          <w:sz w:val="28"/>
        </w:rPr>
        <w:t>
      5. Қоғамдық талқылау өткізілетін күн, уақыт, орны (ашық жиналысы арқылы қоғамдық</w:t>
      </w:r>
    </w:p>
    <w:bookmarkEnd w:id="116"/>
    <w:p>
      <w:pPr>
        <w:spacing w:after="0"/>
        <w:ind w:left="0"/>
        <w:jc w:val="both"/>
      </w:pPr>
      <w:r>
        <w:rPr>
          <w:rFonts w:ascii="Times New Roman"/>
          <w:b w:val="false"/>
          <w:i w:val="false"/>
          <w:color w:val="000000"/>
          <w:sz w:val="28"/>
        </w:rPr>
        <w:t>
      талқылау өткізілетін күн (күндер) және уақыт):</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(қатысушыларды тіркеу басталатын күн, уақыт, қоғамдық талқылаудың басталатын</w:t>
      </w:r>
    </w:p>
    <w:p>
      <w:pPr>
        <w:spacing w:after="0"/>
        <w:ind w:left="0"/>
        <w:jc w:val="both"/>
      </w:pPr>
      <w:r>
        <w:rPr>
          <w:rFonts w:ascii="Times New Roman"/>
          <w:b w:val="false"/>
          <w:i w:val="false"/>
          <w:color w:val="000000"/>
          <w:sz w:val="28"/>
        </w:rPr>
        <w:t>
      уақыты, талқылау өткізілетін орынның толық және нақты мекенжайы. Қоғамдық</w:t>
      </w:r>
    </w:p>
    <w:p>
      <w:pPr>
        <w:spacing w:after="0"/>
        <w:ind w:left="0"/>
        <w:jc w:val="both"/>
      </w:pPr>
      <w:r>
        <w:rPr>
          <w:rFonts w:ascii="Times New Roman"/>
          <w:b w:val="false"/>
          <w:i w:val="false"/>
          <w:color w:val="000000"/>
          <w:sz w:val="28"/>
        </w:rPr>
        <w:t>
      талқылаудың мерзімі ұзартылатын жағдайда барлық күндер көрсетіледі)</w:t>
      </w:r>
    </w:p>
    <w:bookmarkStart w:name="z120" w:id="117"/>
    <w:p>
      <w:pPr>
        <w:spacing w:after="0"/>
        <w:ind w:left="0"/>
        <w:jc w:val="both"/>
      </w:pPr>
      <w:r>
        <w:rPr>
          <w:rFonts w:ascii="Times New Roman"/>
          <w:b w:val="false"/>
          <w:i w:val="false"/>
          <w:color w:val="000000"/>
          <w:sz w:val="28"/>
        </w:rPr>
        <w:t>
      6. Тапсырыс беруші жіберген хаттың көшірмесі және қоғамдық талқылауды өткізу</w:t>
      </w:r>
    </w:p>
    <w:bookmarkEnd w:id="117"/>
    <w:p>
      <w:pPr>
        <w:spacing w:after="0"/>
        <w:ind w:left="0"/>
        <w:jc w:val="both"/>
      </w:pPr>
      <w:r>
        <w:rPr>
          <w:rFonts w:ascii="Times New Roman"/>
          <w:b w:val="false"/>
          <w:i w:val="false"/>
          <w:color w:val="000000"/>
          <w:sz w:val="28"/>
        </w:rPr>
        <w:t>
      шарттарын келісу туралы әкімшілік-аумақтық бірліктердің жергілікті атқарушы</w:t>
      </w:r>
    </w:p>
    <w:p>
      <w:pPr>
        <w:spacing w:after="0"/>
        <w:ind w:left="0"/>
        <w:jc w:val="both"/>
      </w:pPr>
      <w:r>
        <w:rPr>
          <w:rFonts w:ascii="Times New Roman"/>
          <w:b w:val="false"/>
          <w:i w:val="false"/>
          <w:color w:val="000000"/>
          <w:sz w:val="28"/>
        </w:rPr>
        <w:t>
      органдары ұсынған жауап хаттың көшірмесі осы қоғамдық талқылау хаттамасына қоса</w:t>
      </w:r>
    </w:p>
    <w:p>
      <w:pPr>
        <w:spacing w:after="0"/>
        <w:ind w:left="0"/>
        <w:jc w:val="both"/>
      </w:pPr>
      <w:r>
        <w:rPr>
          <w:rFonts w:ascii="Times New Roman"/>
          <w:b w:val="false"/>
          <w:i w:val="false"/>
          <w:color w:val="000000"/>
          <w:sz w:val="28"/>
        </w:rPr>
        <w:t>
      беріледі.</w:t>
      </w:r>
    </w:p>
    <w:bookmarkStart w:name="z121" w:id="118"/>
    <w:p>
      <w:pPr>
        <w:spacing w:after="0"/>
        <w:ind w:left="0"/>
        <w:jc w:val="both"/>
      </w:pPr>
      <w:r>
        <w:rPr>
          <w:rFonts w:ascii="Times New Roman"/>
          <w:b w:val="false"/>
          <w:i w:val="false"/>
          <w:color w:val="000000"/>
          <w:sz w:val="28"/>
        </w:rPr>
        <w:t>
      7. Қоғамдық талқылауға қатысушыларды тіркеу парағы осы қоғамдық талқылау</w:t>
      </w:r>
    </w:p>
    <w:bookmarkEnd w:id="118"/>
    <w:p>
      <w:pPr>
        <w:spacing w:after="0"/>
        <w:ind w:left="0"/>
        <w:jc w:val="both"/>
      </w:pPr>
      <w:r>
        <w:rPr>
          <w:rFonts w:ascii="Times New Roman"/>
          <w:b w:val="false"/>
          <w:i w:val="false"/>
          <w:color w:val="000000"/>
          <w:sz w:val="28"/>
        </w:rPr>
        <w:t>
      хаттамасына қоса беріледі.</w:t>
      </w:r>
    </w:p>
    <w:bookmarkStart w:name="z122" w:id="119"/>
    <w:p>
      <w:pPr>
        <w:spacing w:after="0"/>
        <w:ind w:left="0"/>
        <w:jc w:val="both"/>
      </w:pPr>
      <w:r>
        <w:rPr>
          <w:rFonts w:ascii="Times New Roman"/>
          <w:b w:val="false"/>
          <w:i w:val="false"/>
          <w:color w:val="000000"/>
          <w:sz w:val="28"/>
        </w:rPr>
        <w:t>
      8. Қоғамдық талқылаудың өткізілетіні туралы ақпарат жергілікті атқарушы органның</w:t>
      </w:r>
    </w:p>
    <w:bookmarkEnd w:id="119"/>
    <w:p>
      <w:pPr>
        <w:spacing w:after="0"/>
        <w:ind w:left="0"/>
        <w:jc w:val="both"/>
      </w:pPr>
      <w:r>
        <w:rPr>
          <w:rFonts w:ascii="Times New Roman"/>
          <w:b w:val="false"/>
          <w:i w:val="false"/>
          <w:color w:val="000000"/>
          <w:sz w:val="28"/>
        </w:rPr>
        <w:t>
      (облыстың, республикалық маңызы бар қаланың, астананың) ресми интернет-</w:t>
      </w:r>
    </w:p>
    <w:p>
      <w:pPr>
        <w:spacing w:after="0"/>
        <w:ind w:left="0"/>
        <w:jc w:val="both"/>
      </w:pPr>
      <w:r>
        <w:rPr>
          <w:rFonts w:ascii="Times New Roman"/>
          <w:b w:val="false"/>
          <w:i w:val="false"/>
          <w:color w:val="000000"/>
          <w:sz w:val="28"/>
        </w:rPr>
        <w:t>
      ресурсында мемлекеттік және орыс тілдерінде мынадай тәсілдермен таратылды: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(ресми интернет-ресурстардың атауы, сілтемелер және жарияланған күні)</w:t>
      </w:r>
    </w:p>
    <w:p>
      <w:pPr>
        <w:spacing w:after="0"/>
        <w:ind w:left="0"/>
        <w:jc w:val="both"/>
      </w:pPr>
      <w:r>
        <w:rPr>
          <w:rFonts w:ascii="Times New Roman"/>
          <w:b w:val="false"/>
          <w:i w:val="false"/>
          <w:color w:val="000000"/>
          <w:sz w:val="28"/>
        </w:rPr>
        <w:t>
      1) қоғамдық талқылау басталған күнге дейін жиырма күнтізбелік күнінен кешіктірмей,</w:t>
      </w:r>
    </w:p>
    <w:p>
      <w:pPr>
        <w:spacing w:after="0"/>
        <w:ind w:left="0"/>
        <w:jc w:val="both"/>
      </w:pPr>
      <w:r>
        <w:rPr>
          <w:rFonts w:ascii="Times New Roman"/>
          <w:b w:val="false"/>
          <w:i w:val="false"/>
          <w:color w:val="000000"/>
          <w:sz w:val="28"/>
        </w:rPr>
        <w:t>
      бұқаралық ақпарат құралдарында, оның ішінде кемінде екі газетте және қатысы бар</w:t>
      </w:r>
    </w:p>
    <w:p>
      <w:pPr>
        <w:spacing w:after="0"/>
        <w:ind w:left="0"/>
        <w:jc w:val="both"/>
      </w:pPr>
      <w:r>
        <w:rPr>
          <w:rFonts w:ascii="Times New Roman"/>
          <w:b w:val="false"/>
          <w:i w:val="false"/>
          <w:color w:val="000000"/>
          <w:sz w:val="28"/>
        </w:rPr>
        <w:t>
      аумақтың шегінде толық немесе ішінара орналасқан тиісті әкімшілік-аумақтық</w:t>
      </w:r>
    </w:p>
    <w:p>
      <w:pPr>
        <w:spacing w:after="0"/>
        <w:ind w:left="0"/>
        <w:jc w:val="both"/>
      </w:pPr>
      <w:r>
        <w:rPr>
          <w:rFonts w:ascii="Times New Roman"/>
          <w:b w:val="false"/>
          <w:i w:val="false"/>
          <w:color w:val="000000"/>
          <w:sz w:val="28"/>
        </w:rPr>
        <w:t>
      бірліктердің (облыстың, республикалық маңызы бар қаланың, астананың) аумағында</w:t>
      </w:r>
    </w:p>
    <w:p>
      <w:pPr>
        <w:spacing w:after="0"/>
        <w:ind w:left="0"/>
        <w:jc w:val="both"/>
      </w:pPr>
      <w:r>
        <w:rPr>
          <w:rFonts w:ascii="Times New Roman"/>
          <w:b w:val="false"/>
          <w:i w:val="false"/>
          <w:color w:val="000000"/>
          <w:sz w:val="28"/>
        </w:rPr>
        <w:t>
      таратылатын кемінде екі теле- немесе радиоарна арқылы бұқаралық ақпарат</w:t>
      </w:r>
    </w:p>
    <w:p>
      <w:pPr>
        <w:spacing w:after="0"/>
        <w:ind w:left="0"/>
        <w:jc w:val="both"/>
      </w:pPr>
      <w:r>
        <w:rPr>
          <w:rFonts w:ascii="Times New Roman"/>
          <w:b w:val="false"/>
          <w:i w:val="false"/>
          <w:color w:val="000000"/>
          <w:sz w:val="28"/>
        </w:rPr>
        <w:t>
      құралдарында: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(газеттегі хабарландырудың атауын, нөмірін және жарияланған күнін көрсету,</w:t>
      </w:r>
    </w:p>
    <w:p>
      <w:pPr>
        <w:spacing w:after="0"/>
        <w:ind w:left="0"/>
        <w:jc w:val="both"/>
      </w:pPr>
      <w:r>
        <w:rPr>
          <w:rFonts w:ascii="Times New Roman"/>
          <w:b w:val="false"/>
          <w:i w:val="false"/>
          <w:color w:val="000000"/>
          <w:sz w:val="28"/>
        </w:rPr>
        <w:t>
      сондай-ақ газеттің сканерленген титулдық беті мен қоғамдық талқылаулар</w:t>
      </w:r>
    </w:p>
    <w:p>
      <w:pPr>
        <w:spacing w:after="0"/>
        <w:ind w:left="0"/>
        <w:jc w:val="both"/>
      </w:pPr>
      <w:r>
        <w:rPr>
          <w:rFonts w:ascii="Times New Roman"/>
          <w:b w:val="false"/>
          <w:i w:val="false"/>
          <w:color w:val="000000"/>
          <w:sz w:val="28"/>
        </w:rPr>
        <w:t>
      өткізілетіндігі туралы хабарландыру берілген бетті қамтитын, сканерленген</w:t>
      </w:r>
    </w:p>
    <w:p>
      <w:pPr>
        <w:spacing w:after="0"/>
        <w:ind w:left="0"/>
        <w:jc w:val="both"/>
      </w:pPr>
      <w:r>
        <w:rPr>
          <w:rFonts w:ascii="Times New Roman"/>
          <w:b w:val="false"/>
          <w:i w:val="false"/>
          <w:color w:val="000000"/>
          <w:sz w:val="28"/>
        </w:rPr>
        <w:t>
      хабарландыруды қоса ұсыну)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(теле- немесе радиоарнаның атауын, хабарландыру жарияланған күнді көрсету,</w:t>
      </w:r>
    </w:p>
    <w:p>
      <w:pPr>
        <w:spacing w:after="0"/>
        <w:ind w:left="0"/>
        <w:jc w:val="both"/>
      </w:pPr>
      <w:r>
        <w:rPr>
          <w:rFonts w:ascii="Times New Roman"/>
          <w:b w:val="false"/>
          <w:i w:val="false"/>
          <w:color w:val="000000"/>
          <w:sz w:val="28"/>
        </w:rPr>
        <w:t>
      теле- немесе радиоарнада жарияланған қоғамдық талқылаулар өткізілетіндігі туралы</w:t>
      </w:r>
    </w:p>
    <w:p>
      <w:pPr>
        <w:spacing w:after="0"/>
        <w:ind w:left="0"/>
        <w:jc w:val="both"/>
      </w:pPr>
      <w:r>
        <w:rPr>
          <w:rFonts w:ascii="Times New Roman"/>
          <w:b w:val="false"/>
          <w:i w:val="false"/>
          <w:color w:val="000000"/>
          <w:sz w:val="28"/>
        </w:rPr>
        <w:t>
      хабарландырудың бейне және аудиожазбасы бар электрондық жеткізгіш қоғамдық</w:t>
      </w:r>
    </w:p>
    <w:p>
      <w:pPr>
        <w:spacing w:after="0"/>
        <w:ind w:left="0"/>
        <w:jc w:val="both"/>
      </w:pPr>
      <w:r>
        <w:rPr>
          <w:rFonts w:ascii="Times New Roman"/>
          <w:b w:val="false"/>
          <w:i w:val="false"/>
          <w:color w:val="000000"/>
          <w:sz w:val="28"/>
        </w:rPr>
        <w:t>
      талқылаулардың хаттамасына қоса тіркелуі (жариялануы) тиіс)</w:t>
      </w:r>
    </w:p>
    <w:p>
      <w:pPr>
        <w:spacing w:after="0"/>
        <w:ind w:left="0"/>
        <w:jc w:val="both"/>
      </w:pPr>
      <w:r>
        <w:rPr>
          <w:rFonts w:ascii="Times New Roman"/>
          <w:b w:val="false"/>
          <w:i w:val="false"/>
          <w:color w:val="000000"/>
          <w:sz w:val="28"/>
        </w:rPr>
        <w:t>
      2) __________ мекенжайы бойынша _______ дана хабарландыру әкімшілік-аумақтық</w:t>
      </w:r>
    </w:p>
    <w:p>
      <w:pPr>
        <w:spacing w:after="0"/>
        <w:ind w:left="0"/>
        <w:jc w:val="both"/>
      </w:pPr>
      <w:r>
        <w:rPr>
          <w:rFonts w:ascii="Times New Roman"/>
          <w:b w:val="false"/>
          <w:i w:val="false"/>
          <w:color w:val="000000"/>
          <w:sz w:val="28"/>
        </w:rPr>
        <w:t>
      бірліктердің (облыстардың, республикалық маңызы бар қалалардың, астананың,</w:t>
      </w:r>
    </w:p>
    <w:p>
      <w:pPr>
        <w:spacing w:after="0"/>
        <w:ind w:left="0"/>
        <w:jc w:val="both"/>
      </w:pPr>
      <w:r>
        <w:rPr>
          <w:rFonts w:ascii="Times New Roman"/>
          <w:b w:val="false"/>
          <w:i w:val="false"/>
          <w:color w:val="000000"/>
          <w:sz w:val="28"/>
        </w:rPr>
        <w:t>
      аудандардың, облыстық және аудандық маңызы бар қалалардың, ауылдардың,</w:t>
      </w:r>
    </w:p>
    <w:p>
      <w:pPr>
        <w:spacing w:after="0"/>
        <w:ind w:left="0"/>
        <w:jc w:val="both"/>
      </w:pPr>
      <w:r>
        <w:rPr>
          <w:rFonts w:ascii="Times New Roman"/>
          <w:b w:val="false"/>
          <w:i w:val="false"/>
          <w:color w:val="000000"/>
          <w:sz w:val="28"/>
        </w:rPr>
        <w:t>
      кенттердің, ауылдық округтердің) жергілікті атқарушы органдарының хабарландыру</w:t>
      </w:r>
    </w:p>
    <w:p>
      <w:pPr>
        <w:spacing w:after="0"/>
        <w:ind w:left="0"/>
        <w:jc w:val="both"/>
      </w:pPr>
      <w:r>
        <w:rPr>
          <w:rFonts w:ascii="Times New Roman"/>
          <w:b w:val="false"/>
          <w:i w:val="false"/>
          <w:color w:val="000000"/>
          <w:sz w:val="28"/>
        </w:rPr>
        <w:t>
      тақталарында және хабарландыруларды орналастыру үшін арнайы тағайындалған</w:t>
      </w:r>
    </w:p>
    <w:p>
      <w:pPr>
        <w:spacing w:after="0"/>
        <w:ind w:left="0"/>
        <w:jc w:val="both"/>
      </w:pPr>
      <w:r>
        <w:rPr>
          <w:rFonts w:ascii="Times New Roman"/>
          <w:b w:val="false"/>
          <w:i w:val="false"/>
          <w:color w:val="000000"/>
          <w:sz w:val="28"/>
        </w:rPr>
        <w:t>
      орындарда. Фотоматериалдар осы қоғамдық талқылау хаттамасына қоса беріледі.</w:t>
      </w:r>
    </w:p>
    <w:bookmarkStart w:name="z123" w:id="120"/>
    <w:p>
      <w:pPr>
        <w:spacing w:after="0"/>
        <w:ind w:left="0"/>
        <w:jc w:val="both"/>
      </w:pPr>
      <w:r>
        <w:rPr>
          <w:rFonts w:ascii="Times New Roman"/>
          <w:b w:val="false"/>
          <w:i w:val="false"/>
          <w:color w:val="000000"/>
          <w:sz w:val="28"/>
        </w:rPr>
        <w:t>
      9. Қоғамдық талқылауға қатысушылардың шешімдері:</w:t>
      </w:r>
    </w:p>
    <w:bookmarkEnd w:id="120"/>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Қоғамдық талқылауларға қатысушылардың "қолдаймын", "қарсымын", "қалыс</w:t>
      </w:r>
    </w:p>
    <w:p>
      <w:pPr>
        <w:spacing w:after="0"/>
        <w:ind w:left="0"/>
        <w:jc w:val="both"/>
      </w:pPr>
      <w:r>
        <w:rPr>
          <w:rFonts w:ascii="Times New Roman"/>
          <w:b w:val="false"/>
          <w:i w:val="false"/>
          <w:color w:val="000000"/>
          <w:sz w:val="28"/>
        </w:rPr>
        <w:t>
      қаламын" деп дауыс бергендер санын көрсету)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(осы Қағидалардың 34-14-тармағына сәйкес себептерді көрсете отырып, қоғамдық</w:t>
      </w:r>
    </w:p>
    <w:p>
      <w:pPr>
        <w:spacing w:after="0"/>
        <w:ind w:left="0"/>
        <w:jc w:val="both"/>
      </w:pPr>
      <w:r>
        <w:rPr>
          <w:rFonts w:ascii="Times New Roman"/>
          <w:b w:val="false"/>
          <w:i w:val="false"/>
          <w:color w:val="000000"/>
          <w:sz w:val="28"/>
        </w:rPr>
        <w:t>
      талқылау өткізілмеді деп тану туралы. Қоғамдық талқылауға қатысушылардың</w:t>
      </w:r>
    </w:p>
    <w:p>
      <w:pPr>
        <w:spacing w:after="0"/>
        <w:ind w:left="0"/>
        <w:jc w:val="both"/>
      </w:pPr>
      <w:r>
        <w:rPr>
          <w:rFonts w:ascii="Times New Roman"/>
          <w:b w:val="false"/>
          <w:i w:val="false"/>
          <w:color w:val="000000"/>
          <w:sz w:val="28"/>
        </w:rPr>
        <w:t>
      "қолдаймын", "қарсымын", "қалыс қаламын" деп дауыс бергендер санын көрсету)</w:t>
      </w:r>
    </w:p>
    <w:bookmarkStart w:name="z124" w:id="121"/>
    <w:p>
      <w:pPr>
        <w:spacing w:after="0"/>
        <w:ind w:left="0"/>
        <w:jc w:val="both"/>
      </w:pPr>
      <w:r>
        <w:rPr>
          <w:rFonts w:ascii="Times New Roman"/>
          <w:b w:val="false"/>
          <w:i w:val="false"/>
          <w:color w:val="000000"/>
          <w:sz w:val="28"/>
        </w:rPr>
        <w:t>
      10. Барлық талқыланған баяндамалар туралы мәліметтер:</w:t>
      </w:r>
    </w:p>
    <w:bookmarkEnd w:id="121"/>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(баяндамашының тегі, аты және әкесінің аты (бар болса), лауазымы, өкілі болып</w:t>
      </w:r>
    </w:p>
    <w:p>
      <w:pPr>
        <w:spacing w:after="0"/>
        <w:ind w:left="0"/>
        <w:jc w:val="both"/>
      </w:pPr>
      <w:r>
        <w:rPr>
          <w:rFonts w:ascii="Times New Roman"/>
          <w:b w:val="false"/>
          <w:i w:val="false"/>
          <w:color w:val="000000"/>
          <w:sz w:val="28"/>
        </w:rPr>
        <w:t>
      отырған ұйымның атауы) _______________________________</w:t>
      </w:r>
    </w:p>
    <w:p>
      <w:pPr>
        <w:spacing w:after="0"/>
        <w:ind w:left="0"/>
        <w:jc w:val="both"/>
      </w:pPr>
      <w:r>
        <w:rPr>
          <w:rFonts w:ascii="Times New Roman"/>
          <w:b w:val="false"/>
          <w:i w:val="false"/>
          <w:color w:val="000000"/>
          <w:sz w:val="28"/>
        </w:rPr>
        <w:t>
      (баяндаманың тақырыбы, парақтардың, слайдтардың, файлдардың, плакаттардың,</w:t>
      </w:r>
    </w:p>
    <w:p>
      <w:pPr>
        <w:spacing w:after="0"/>
        <w:ind w:left="0"/>
        <w:jc w:val="both"/>
      </w:pPr>
      <w:r>
        <w:rPr>
          <w:rFonts w:ascii="Times New Roman"/>
          <w:b w:val="false"/>
          <w:i w:val="false"/>
          <w:color w:val="000000"/>
          <w:sz w:val="28"/>
        </w:rPr>
        <w:t>
      сызбалардың саны)</w:t>
      </w:r>
    </w:p>
    <w:p>
      <w:pPr>
        <w:spacing w:after="0"/>
        <w:ind w:left="0"/>
        <w:jc w:val="both"/>
      </w:pPr>
      <w:r>
        <w:rPr>
          <w:rFonts w:ascii="Times New Roman"/>
          <w:b w:val="false"/>
          <w:i w:val="false"/>
          <w:color w:val="000000"/>
          <w:sz w:val="28"/>
        </w:rPr>
        <w:t>
      Қоғамдық талқылауға шығарылып отырған құжаттар бойынша баяндамалардың мәтіні</w:t>
      </w:r>
    </w:p>
    <w:p>
      <w:pPr>
        <w:spacing w:after="0"/>
        <w:ind w:left="0"/>
        <w:jc w:val="both"/>
      </w:pPr>
      <w:r>
        <w:rPr>
          <w:rFonts w:ascii="Times New Roman"/>
          <w:b w:val="false"/>
          <w:i w:val="false"/>
          <w:color w:val="000000"/>
          <w:sz w:val="28"/>
        </w:rPr>
        <w:t>
      осы қоғамдық талқылау хаттамасына қоса беріледі.</w:t>
      </w:r>
    </w:p>
    <w:bookmarkStart w:name="z125" w:id="122"/>
    <w:p>
      <w:pPr>
        <w:spacing w:after="0"/>
        <w:ind w:left="0"/>
        <w:jc w:val="both"/>
      </w:pPr>
      <w:r>
        <w:rPr>
          <w:rFonts w:ascii="Times New Roman"/>
          <w:b w:val="false"/>
          <w:i w:val="false"/>
          <w:color w:val="000000"/>
          <w:sz w:val="28"/>
        </w:rPr>
        <w:t>
      11. Қоғамдық талқылау хаттамасының ажырамас бөлігі болып табылатын және</w:t>
      </w:r>
    </w:p>
    <w:bookmarkEnd w:id="122"/>
    <w:p>
      <w:pPr>
        <w:spacing w:after="0"/>
        <w:ind w:left="0"/>
        <w:jc w:val="both"/>
      </w:pPr>
      <w:r>
        <w:rPr>
          <w:rFonts w:ascii="Times New Roman"/>
          <w:b w:val="false"/>
          <w:i w:val="false"/>
          <w:color w:val="000000"/>
          <w:sz w:val="28"/>
        </w:rPr>
        <w:t>
      қоғамдық талқылау өткізілгенге дейін және өткізу кезінде келіп түскен барлық</w:t>
      </w:r>
    </w:p>
    <w:p>
      <w:pPr>
        <w:spacing w:after="0"/>
        <w:ind w:left="0"/>
        <w:jc w:val="both"/>
      </w:pPr>
      <w:r>
        <w:rPr>
          <w:rFonts w:ascii="Times New Roman"/>
          <w:b w:val="false"/>
          <w:i w:val="false"/>
          <w:color w:val="000000"/>
          <w:sz w:val="28"/>
        </w:rPr>
        <w:t>
      ескертулер мен ұсыныстарды қамтитын жиынтық кесте. Қоғамдық талқылаудың</w:t>
      </w:r>
    </w:p>
    <w:p>
      <w:pPr>
        <w:spacing w:after="0"/>
        <w:ind w:left="0"/>
        <w:jc w:val="both"/>
      </w:pPr>
      <w:r>
        <w:rPr>
          <w:rFonts w:ascii="Times New Roman"/>
          <w:b w:val="false"/>
          <w:i w:val="false"/>
          <w:color w:val="000000"/>
          <w:sz w:val="28"/>
        </w:rPr>
        <w:t>
      тақырыбына мүлде қатысы жоқ ескертулер мен ұсыныстар кестеге "қоғамдық</w:t>
      </w:r>
    </w:p>
    <w:p>
      <w:pPr>
        <w:spacing w:after="0"/>
        <w:ind w:left="0"/>
        <w:jc w:val="both"/>
      </w:pPr>
      <w:r>
        <w:rPr>
          <w:rFonts w:ascii="Times New Roman"/>
          <w:b w:val="false"/>
          <w:i w:val="false"/>
          <w:color w:val="000000"/>
          <w:sz w:val="28"/>
        </w:rPr>
        <w:t>
      талқылаудың тақырыбына қатысы жоқ" деген белгімен енгізіледі.</w:t>
      </w:r>
    </w:p>
    <w:bookmarkStart w:name="z126" w:id="123"/>
    <w:p>
      <w:pPr>
        <w:spacing w:after="0"/>
        <w:ind w:left="0"/>
        <w:jc w:val="both"/>
      </w:pPr>
      <w:r>
        <w:rPr>
          <w:rFonts w:ascii="Times New Roman"/>
          <w:b w:val="false"/>
          <w:i w:val="false"/>
          <w:color w:val="000000"/>
          <w:sz w:val="28"/>
        </w:rPr>
        <w:t>
      12. Қоғамдық талқылауға қатысушылардың қаралып отырған құжаттар мен</w:t>
      </w:r>
    </w:p>
    <w:bookmarkEnd w:id="123"/>
    <w:p>
      <w:pPr>
        <w:spacing w:after="0"/>
        <w:ind w:left="0"/>
        <w:jc w:val="both"/>
      </w:pPr>
      <w:r>
        <w:rPr>
          <w:rFonts w:ascii="Times New Roman"/>
          <w:b w:val="false"/>
          <w:i w:val="false"/>
          <w:color w:val="000000"/>
          <w:sz w:val="28"/>
        </w:rPr>
        <w:t>
      талқыланған баяндамалардың толықтығы және оларды түсіну қолжетімділігі</w:t>
      </w:r>
    </w:p>
    <w:p>
      <w:pPr>
        <w:spacing w:after="0"/>
        <w:ind w:left="0"/>
        <w:jc w:val="both"/>
      </w:pPr>
      <w:r>
        <w:rPr>
          <w:rFonts w:ascii="Times New Roman"/>
          <w:b w:val="false"/>
          <w:i w:val="false"/>
          <w:color w:val="000000"/>
          <w:sz w:val="28"/>
        </w:rPr>
        <w:t>
      тұрғысынан сапасы жөніндегі пікірі, оларды жақсарту бойынша ұсынымдары: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лауазымы, өкілі болып отырған ұйымның</w:t>
      </w:r>
    </w:p>
    <w:p>
      <w:pPr>
        <w:spacing w:after="0"/>
        <w:ind w:left="0"/>
        <w:jc w:val="both"/>
      </w:pPr>
      <w:r>
        <w:rPr>
          <w:rFonts w:ascii="Times New Roman"/>
          <w:b w:val="false"/>
          <w:i w:val="false"/>
          <w:color w:val="000000"/>
          <w:sz w:val="28"/>
        </w:rPr>
        <w:t>
      атауы, пікірлері мен ұсынымдары)</w:t>
      </w:r>
    </w:p>
    <w:bookmarkStart w:name="z127" w:id="124"/>
    <w:p>
      <w:pPr>
        <w:spacing w:after="0"/>
        <w:ind w:left="0"/>
        <w:jc w:val="both"/>
      </w:pPr>
      <w:r>
        <w:rPr>
          <w:rFonts w:ascii="Times New Roman"/>
          <w:b w:val="false"/>
          <w:i w:val="false"/>
          <w:color w:val="000000"/>
          <w:sz w:val="28"/>
        </w:rPr>
        <w:t>
      13. Қоғамдық талқылау хаттамасына сот тәртібімен шағым жасауға болады.</w:t>
      </w:r>
    </w:p>
    <w:bookmarkEnd w:id="124"/>
    <w:bookmarkStart w:name="z128" w:id="125"/>
    <w:p>
      <w:pPr>
        <w:spacing w:after="0"/>
        <w:ind w:left="0"/>
        <w:jc w:val="both"/>
      </w:pPr>
      <w:r>
        <w:rPr>
          <w:rFonts w:ascii="Times New Roman"/>
          <w:b w:val="false"/>
          <w:i w:val="false"/>
          <w:color w:val="000000"/>
          <w:sz w:val="28"/>
        </w:rPr>
        <w:t>
      14. Қоғамдық талқылаудың төрағасы:</w:t>
      </w:r>
    </w:p>
    <w:bookmarkEnd w:id="125"/>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лауазымы, өкілі болып табылатын ұйымның</w:t>
      </w:r>
    </w:p>
    <w:p>
      <w:pPr>
        <w:spacing w:after="0"/>
        <w:ind w:left="0"/>
        <w:jc w:val="both"/>
      </w:pPr>
      <w:r>
        <w:rPr>
          <w:rFonts w:ascii="Times New Roman"/>
          <w:b w:val="false"/>
          <w:i w:val="false"/>
          <w:color w:val="000000"/>
          <w:sz w:val="28"/>
        </w:rPr>
        <w:t>
      атауы, қолы, күні)</w:t>
      </w:r>
    </w:p>
    <w:bookmarkStart w:name="z129" w:id="126"/>
    <w:p>
      <w:pPr>
        <w:spacing w:after="0"/>
        <w:ind w:left="0"/>
        <w:jc w:val="both"/>
      </w:pPr>
      <w:r>
        <w:rPr>
          <w:rFonts w:ascii="Times New Roman"/>
          <w:b w:val="false"/>
          <w:i w:val="false"/>
          <w:color w:val="000000"/>
          <w:sz w:val="28"/>
        </w:rPr>
        <w:t>
      15. Қоғамдық талқылаудың хатшысы:</w:t>
      </w:r>
    </w:p>
    <w:bookmarkEnd w:id="126"/>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лауазымы, өкілі болып табылатын ұйымның</w:t>
      </w:r>
    </w:p>
    <w:p>
      <w:pPr>
        <w:spacing w:after="0"/>
        <w:ind w:left="0"/>
        <w:jc w:val="both"/>
      </w:pPr>
      <w:r>
        <w:rPr>
          <w:rFonts w:ascii="Times New Roman"/>
          <w:b w:val="false"/>
          <w:i w:val="false"/>
          <w:color w:val="000000"/>
          <w:sz w:val="28"/>
        </w:rPr>
        <w:t>
      атауы, қолы, күні)</w:t>
      </w:r>
    </w:p>
    <w:bookmarkStart w:name="z130" w:id="127"/>
    <w:p>
      <w:pPr>
        <w:spacing w:after="0"/>
        <w:ind w:left="0"/>
        <w:jc w:val="left"/>
      </w:pPr>
      <w:r>
        <w:rPr>
          <w:rFonts w:ascii="Times New Roman"/>
          <w:b/>
          <w:i w:val="false"/>
          <w:color w:val="000000"/>
        </w:rPr>
        <w:t xml:space="preserve"> Қоғамдық талқылау өткізілгенге дейін және өткізу кезінде келіп түскен ескертулер мен ұсыныстардың жиынтық кестесі</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Қатысушылардың ескертулері мен ұсыныстары (қатысушының тегі, аты, әкесінің аты (бар болса), лауазымы, өкілі болып отырған ұйымның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Ескертулер мен ұсыныстарға жауаптар (жауап берушінің тегі, аты, әкесінің аты (бар болса), лауазымы, өкілі болып отырған ұйымның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 (алынып тасталған ескерту немесе ұсыныс)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құрылысы жобаларын</w:t>
            </w:r>
            <w:r>
              <w:br/>
            </w:r>
            <w:r>
              <w:rPr>
                <w:rFonts w:ascii="Times New Roman"/>
                <w:b w:val="false"/>
                <w:i w:val="false"/>
                <w:color w:val="000000"/>
                <w:sz w:val="20"/>
              </w:rPr>
              <w:t xml:space="preserve">(елді мекендердің бас </w:t>
            </w:r>
            <w:r>
              <w:br/>
            </w:r>
            <w:r>
              <w:rPr>
                <w:rFonts w:ascii="Times New Roman"/>
                <w:b w:val="false"/>
                <w:i w:val="false"/>
                <w:color w:val="000000"/>
                <w:sz w:val="20"/>
              </w:rPr>
              <w:t xml:space="preserve">жоспарлары, егжей-тегжейлі </w:t>
            </w:r>
            <w:r>
              <w:br/>
            </w:r>
            <w:r>
              <w:rPr>
                <w:rFonts w:ascii="Times New Roman"/>
                <w:b w:val="false"/>
                <w:i w:val="false"/>
                <w:color w:val="000000"/>
                <w:sz w:val="20"/>
              </w:rPr>
              <w:t xml:space="preserve">жоспарлау жобалары мен </w:t>
            </w:r>
            <w:r>
              <w:br/>
            </w:r>
            <w:r>
              <w:rPr>
                <w:rFonts w:ascii="Times New Roman"/>
                <w:b w:val="false"/>
                <w:i w:val="false"/>
                <w:color w:val="000000"/>
                <w:sz w:val="20"/>
              </w:rPr>
              <w:t xml:space="preserve">құрылыс салу жобаларын) </w:t>
            </w:r>
            <w:r>
              <w:br/>
            </w:r>
            <w:r>
              <w:rPr>
                <w:rFonts w:ascii="Times New Roman"/>
                <w:b w:val="false"/>
                <w:i w:val="false"/>
                <w:color w:val="000000"/>
                <w:sz w:val="20"/>
              </w:rPr>
              <w:t xml:space="preserve">əзірлеу, келісу және бекіту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Бас жоспардың сыныптауышы</w:t>
      </w:r>
    </w:p>
    <w:p>
      <w:pPr>
        <w:spacing w:after="0"/>
        <w:ind w:left="0"/>
        <w:jc w:val="both"/>
      </w:pPr>
      <w:r>
        <w:rPr>
          <w:rFonts w:ascii="Times New Roman"/>
          <w:b w:val="false"/>
          <w:i w:val="false"/>
          <w:color w:val="ff0000"/>
          <w:sz w:val="28"/>
        </w:rPr>
        <w:t xml:space="preserve">
      Ескерту. Қағида 9-қосымшамен толықтырылды - ҚР Индустрия және инфрақұрылымдық даму министрінің 04.08.2023 </w:t>
      </w:r>
      <w:r>
        <w:rPr>
          <w:rFonts w:ascii="Times New Roman"/>
          <w:b w:val="false"/>
          <w:i w:val="false"/>
          <w:color w:val="ff0000"/>
          <w:sz w:val="28"/>
        </w:rPr>
        <w:t>№ 563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жаңа редакцияда – ҚР Өнеркәсіп және құрылыс министрінің 22.02.2024 </w:t>
      </w:r>
      <w:r>
        <w:rPr>
          <w:rFonts w:ascii="Times New Roman"/>
          <w:b w:val="false"/>
          <w:i w:val="false"/>
          <w:color w:val="ff0000"/>
          <w:sz w:val="28"/>
        </w:rPr>
        <w:t>№ 69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бұйрықтарымен.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көрініс типі</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аймақтар</w:t>
            </w:r>
          </w:p>
          <w:p>
            <w:pPr>
              <w:spacing w:after="20"/>
              <w:ind w:left="20"/>
              <w:jc w:val="both"/>
            </w:pPr>
            <w:r>
              <w:rPr>
                <w:rFonts w:ascii="Times New Roman"/>
                <w:b w:val="false"/>
                <w:i w:val="false"/>
                <w:color w:val="000000"/>
                <w:sz w:val="20"/>
              </w:rPr>
              <w:t>
 gpzone</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аймақтар</w:t>
            </w:r>
          </w:p>
          <w:p>
            <w:pPr>
              <w:spacing w:after="20"/>
              <w:ind w:left="20"/>
              <w:jc w:val="both"/>
            </w:pPr>
            <w:r>
              <w:rPr>
                <w:rFonts w:ascii="Times New Roman"/>
                <w:b w:val="false"/>
                <w:i w:val="false"/>
                <w:color w:val="000000"/>
                <w:sz w:val="20"/>
              </w:rPr>
              <w:t>
gpzonejil</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үй-жайлық (коттедж түріндегі)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үй-жайлық (коттедж түріндегі) үй-жайлық құрылыс аумағы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Үй-жайлық жер учаскелері бар бір пәтерлі жеке аз қабатты (1-3 қабат) тұрғын үйлердің құрылысын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11011000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Үй-жайлық жер учаскелері бар бір пәтерлі жеке аз қабатты (1-3 қабат) тұрғын үйлердің құрылысын салу</w:t>
            </w:r>
          </w:p>
          <w:p>
            <w:pPr>
              <w:spacing w:after="20"/>
              <w:ind w:left="20"/>
              <w:jc w:val="both"/>
            </w:pPr>
            <w:r>
              <w:rPr>
                <w:rFonts w:ascii="Times New Roman"/>
                <w:b w:val="false"/>
                <w:i w:val="false"/>
                <w:color w:val="000000"/>
                <w:sz w:val="20"/>
              </w:rPr>
              <w:t>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жанындағы жер учаскесі бар оқшауланған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жанындағы жер учаскесі бар оқшауланған құрылыс салу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Учаскесіз аз қабатты құрылыс салу (2-3 қабат)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11013000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Учаскесіз аз қабатты құрылыс салу (2-3 қабат)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тығыздығы жоғары құрылыс салу (2-3 қабат)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тығыздығы жоғары құрылыс салу (2-3 қабат)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4-5 және 6* қабатты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4-5 және 6* қабатты құрылыс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құрылыс (6-12 қабат)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(6-12 қабат) құрылыс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аймақтар</w:t>
            </w:r>
          </w:p>
          <w:p>
            <w:pPr>
              <w:spacing w:after="20"/>
              <w:ind w:left="20"/>
              <w:jc w:val="both"/>
            </w:pPr>
            <w:r>
              <w:rPr>
                <w:rFonts w:ascii="Times New Roman"/>
                <w:b w:val="false"/>
                <w:i w:val="false"/>
                <w:color w:val="000000"/>
                <w:sz w:val="20"/>
              </w:rPr>
              <w:t>
gpzonejil</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қабатты (12 қабаттан жоғары) құрылыс салу аймағы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11014000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қабатты (12 қабаттан жоғары) құрылыс салу аумағы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Қоғамдық-іскерлік аймақ</w:t>
            </w:r>
          </w:p>
          <w:p>
            <w:pPr>
              <w:spacing w:after="20"/>
              <w:ind w:left="20"/>
              <w:jc w:val="both"/>
            </w:pPr>
            <w:r>
              <w:rPr>
                <w:rFonts w:ascii="Times New Roman"/>
                <w:b w:val="false"/>
                <w:i w:val="false"/>
                <w:color w:val="000000"/>
                <w:sz w:val="20"/>
              </w:rPr>
              <w:t>
gpzoneodz</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мекемелер және орта білім мекемелері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мекемелер және орта білім мекемелерінің аумағы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кәсіби және жоғары білім мекемелері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кәсіби және жоғары білім мекемелерінің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 ету ұйымдары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ұйымдарының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мекемелері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11016000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мекемелерінің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басқа да мекемелері мен кәсіпорындары оның ішінде жалпы қалалық маңызы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мекемелері мен кәсіпорындарының оның ішінде жалпы қалалық маңызы бар мекемелердің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Қоғамдық-іскерлік аймақ</w:t>
            </w:r>
          </w:p>
          <w:p>
            <w:pPr>
              <w:spacing w:after="20"/>
              <w:ind w:left="20"/>
              <w:jc w:val="both"/>
            </w:pPr>
            <w:r>
              <w:rPr>
                <w:rFonts w:ascii="Times New Roman"/>
                <w:b w:val="false"/>
                <w:i w:val="false"/>
                <w:color w:val="000000"/>
                <w:sz w:val="20"/>
              </w:rPr>
              <w:t>
gpzoneodz</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Санаториялық-курорттық, сауықтыру, демалыс және туризм мекемелері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11017000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Санаториялық-курорттық, сауықтыру, демалыс және туризм мекемелерінің аумағы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бөлімшелері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11018000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бөлімшелерінің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мәдениеті-спорт құрылыстары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11019000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мәдениеті-спорт құрылыстарының аумақтары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ғимараттар мен құрылыстар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ғимараттар мен құрылыстардың аумақтары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қоғамдық тамақтандыру, тұрмыстық және коммуналдық қызмет көрсету кәсіпорындар, қонақ үйлер, әскерлік орталықтар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11021000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қоғамдық тамақтандыру, тұрмыстық және коммуналдық қызмет көрсету кәсіпорындар, қонақ үйлер, әскерлік орталықтардың аумақтары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ұйымдары мен мекемелері, кредиттік-қаржылық мекемелер, байланыс кәсіпорындары және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11022000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ұйымдары мен мекемелері, кредиттік-қаржылық мекемелер, байланыс кәсіпорындары және басқалардың аумақтары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(өндірістік) аймақтар</w:t>
            </w:r>
          </w:p>
          <w:p>
            <w:pPr>
              <w:spacing w:after="20"/>
              <w:ind w:left="20"/>
              <w:jc w:val="both"/>
            </w:pPr>
            <w:r>
              <w:rPr>
                <w:rFonts w:ascii="Times New Roman"/>
                <w:b w:val="false"/>
                <w:i w:val="false"/>
                <w:color w:val="000000"/>
                <w:sz w:val="20"/>
              </w:rPr>
              <w:t>
gpzoneprom</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құрылыс аумағы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Коммуналдық-қоймалық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Коммуналдық-қоймалық құрылыс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 аймақтары gpzonetransport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аумағы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көлігінің құрылыстары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құрылыстарының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Автосервис кәсіпорындары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Автосервис кәсіпорындарының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жолаушылар көлігінің құрылыстары мен құрылғылары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жолаушылар көлігі құрылыстары мен құрылғыларының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 мен теміржол көлігі құрылыстары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 мен теміржол көлігі құрылыстарының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көлік құрылыстары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көлік құрылыстарының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коммуникациялармен қамтамасыз ету аймақтары</w:t>
            </w:r>
          </w:p>
          <w:p>
            <w:pPr>
              <w:spacing w:after="20"/>
              <w:ind w:left="20"/>
              <w:jc w:val="both"/>
            </w:pPr>
            <w:r>
              <w:rPr>
                <w:rFonts w:ascii="Times New Roman"/>
                <w:b w:val="false"/>
                <w:i w:val="false"/>
                <w:color w:val="000000"/>
                <w:sz w:val="20"/>
              </w:rPr>
              <w:t>
gpzoneeng</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жабдықтаумен қамтамасыз ету аймағы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қамтамасыз ету аймағы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Телефонмен қамтамасыз ету аймағы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Телефондандырумен қамтамасыз ету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бұрумен қамтамасыз ету аймағы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бұрумен қамтамасыз ету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жбдықтаумен қамтамасыз ету аймағы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жабдықтаумен қамтамасыз ету аймағы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жабдықтаумен қамтамасыз ету аймағы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қамтамасыз ету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 жарықтандырумен қамтамасыз ету аймағы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жарығымен қамтамасыз ету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Нөсерлік кәрізбен қамтамасыз ету аймағы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 кәрізімен қамтамасыз ету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Қорғалатын аумақтар аймақтары gpzoneprotect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табиғи және жасанды су айдындары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табиғи және жасанды су айдындарының аумағы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сәулет және жылжымайтын мәдениет ескерткіштері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сәулет және жылжымайтын мәдениет ескерткіштерінің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ескерткіштері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ескерткіштерінің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мен орман шаруашылығы аймақтары gpzoneagricult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 гүл шаруашылықтары және тәлімбақтар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 гүл шаруашылықтары және тәлімбақтардың аумағы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ауыл шаруашылығы мақсатында пайдаланатын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ауыл шаруашылығы мақсатында пайдаланатын аумақтар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серіктестері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11023000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серіктестерінің аумақтары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аумағы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11024000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аумағы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аймақтар</w:t>
            </w:r>
          </w:p>
          <w:p>
            <w:pPr>
              <w:spacing w:after="20"/>
              <w:ind w:left="20"/>
              <w:jc w:val="both"/>
            </w:pPr>
            <w:r>
              <w:rPr>
                <w:rFonts w:ascii="Times New Roman"/>
                <w:b w:val="false"/>
                <w:i w:val="false"/>
                <w:color w:val="000000"/>
                <w:sz w:val="20"/>
              </w:rPr>
              <w:t>
gpzonerec</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жасыл желектер және арнайы мақсаттағы жасыл желектер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жасыл желектер және арнайы мақсаттағы жасыл желектер аумағы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демалыс (саябақтар, скверлер)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демалыс (саябақтар, скверлер) аумақтары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демалыс (шипажайлар, курорттар)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Шипажайлар, курорттар және т.б. аумағы (ұзақ демалыс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су айдындары, жағалау белдеулері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су айдындарының, жағалау белдеулерінің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аумақтар аймақтары gpzonerez</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үшін</w:t>
            </w:r>
          </w:p>
          <w:p>
            <w:pPr>
              <w:spacing w:after="20"/>
              <w:ind w:left="20"/>
              <w:jc w:val="both"/>
            </w:pPr>
            <w:r>
              <w:rPr>
                <w:rFonts w:ascii="Times New Roman"/>
                <w:b w:val="false"/>
                <w:i w:val="false"/>
                <w:color w:val="000000"/>
                <w:sz w:val="20"/>
              </w:rPr>
              <w:t>
резервтік аумақтар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үшін</w:t>
            </w:r>
          </w:p>
          <w:p>
            <w:pPr>
              <w:spacing w:after="20"/>
              <w:ind w:left="20"/>
              <w:jc w:val="both"/>
            </w:pPr>
            <w:r>
              <w:rPr>
                <w:rFonts w:ascii="Times New Roman"/>
                <w:b w:val="false"/>
                <w:i w:val="false"/>
                <w:color w:val="000000"/>
                <w:sz w:val="20"/>
              </w:rPr>
              <w:t>
резервтік аумақтар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қабатты құрылыс үшін резервтік аумақтар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қабатты құрылыс үшән резервтік аумақтар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қабатты құрылыс үшін резервтік аумақтар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11027000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қабатты құрылыс үшін резервтік аумақтар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w:t>
            </w:r>
          </w:p>
          <w:p>
            <w:pPr>
              <w:spacing w:after="20"/>
              <w:ind w:left="20"/>
              <w:jc w:val="both"/>
            </w:pPr>
            <w:r>
              <w:rPr>
                <w:rFonts w:ascii="Times New Roman"/>
                <w:b w:val="false"/>
                <w:i w:val="false"/>
                <w:color w:val="000000"/>
                <w:sz w:val="20"/>
              </w:rPr>
              <w:t>
құрылыс үшін резервтік аумақтар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11028000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w:t>
            </w:r>
          </w:p>
          <w:p>
            <w:pPr>
              <w:spacing w:after="20"/>
              <w:ind w:left="20"/>
              <w:jc w:val="both"/>
            </w:pPr>
            <w:r>
              <w:rPr>
                <w:rFonts w:ascii="Times New Roman"/>
                <w:b w:val="false"/>
                <w:i w:val="false"/>
                <w:color w:val="000000"/>
                <w:sz w:val="20"/>
              </w:rPr>
              <w:t>
құрылыс үшін резервтік аумақтар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қабатты құрылыс үшін резервтік аумақтар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11029000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қабатты құрылыс үшін резервтік аумақтар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аумақтар аймақтары gpzonerez</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мекемелері үшін резервтік аумақтар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мекемелері үшін резервтік аумақтар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үшін резервтік аумақтар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11032000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үшін резервтік аумақтар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мекемелері үшін резервтік аумақтар, оның ішінде жалпы қалалық маңыздағы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11033000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мекемелері үшін резервтік аумақтар, оның ішінде жалпы қалалық маңыздағы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маңыздағы (қонақ үйлер, іскерлік орталықтар, сауда орталықтары) объектілер үшін резервтік аумақтар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маңыздағы (қонақ үйлер, іскерлік орталықтар, сауда орталықтары) объектілер үшін резервтік аумақтар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Реконструкциялау, сырып тастау аумақтары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Реконструкциялау, сырып тастау аумақтары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және пайдаланылмайтын аумақтар gpzonennt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инженерлік шараларды жүргізуді талап ететін қолайсыз және пайдаланылмайтын аумақтар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11350000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инженерлік шараларды жүргізуді талап ететін қолайсыз және пайдаланылмайтын аумақтар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Батпақталған аумақтар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11036000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Батпақталған аумақтар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Карьерлер, жыралар, карсттар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11037000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Карьерлер, жыралар, карсттар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Режимдік аумақтардың аймақтары gpzonerestrict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объектілері мен аумақтары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объектілерінің аумағы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түзеу мекемелері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түзеу мекемелерінің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аймақтар gpzonespec</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 аумағы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уақытша сақтау, ҚТҚ өңдеу кәсіпорындары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уақытша сақтау, ҚТҚ өңдеу кәсіпорындарының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үйінділері, тұндырғыштар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үйінділерінің, тұндырғыштар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11038000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 аумақтары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тазалау құрылыстары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тазалау құрылыстары аумақтары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Санитарлық-қорғау аймақтары gpzonesan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Санитарлық-қорғау аймақтары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Санитарлық-қорғау аймақтары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 аймағы gpzonesub</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жерлердің аумағы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жерлері, ғарыштық қызмет, қорғаныс, ұлттық қауіпсіздік қажеттіліктеріне арналған жерлер және басқа да ауыл шаруашылығына арналмаған жерлер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жерлердің, ғарыштық қызмет, қорғаныс, ұлттық қауіпсіздік қажеттіліктеріне арналған жерлердің және басқа да ауыл шаруашылығына арналмаған жерлердің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 жерлері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 жерлері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 жерлері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 жерлері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және бау-бақша аумақтары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және бау-бақша аумақтары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өңделетін жерлер</w:t>
            </w:r>
          </w:p>
          <w:p>
            <w:pPr>
              <w:spacing w:after="20"/>
              <w:ind w:left="20"/>
              <w:jc w:val="both"/>
            </w:pPr>
            <w:r>
              <w:rPr>
                <w:rFonts w:ascii="Times New Roman"/>
                <w:b w:val="false"/>
                <w:i w:val="false"/>
                <w:color w:val="000000"/>
                <w:sz w:val="20"/>
              </w:rPr>
              <w:t>
gpzonerecult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өңделетін жерлер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өңделетін жерлер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Пәтерлер 5 қабаттағы пәтерлердің екінші деңгейі болып табылатын 6-шы мансардтық қабат болған жағдайда, *6 қабатты құрылыс салуды орташа қабатты құрылыс салу аймағы деуге рұқсат етіледі.</w:t>
            </w:r>
          </w:p>
          <w:p>
            <w:pPr>
              <w:spacing w:after="20"/>
              <w:ind w:left="20"/>
              <w:jc w:val="both"/>
            </w:pPr>
            <w:r>
              <w:rPr>
                <w:rFonts w:ascii="Times New Roman"/>
                <w:b w:val="false"/>
                <w:i w:val="false"/>
                <w:color w:val="000000"/>
                <w:sz w:val="20"/>
              </w:rPr>
              <w:t>
** объектілердің көлемдік-жоспарлау шешімдері құрылыс салу аумақтарының қабаты және тығыздығы бойынша қоршаған құрылыстың регламентінен артпауы керек.</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ғимараттары мен құрылыстары</w:t>
            </w:r>
          </w:p>
          <w:p>
            <w:pPr>
              <w:spacing w:after="20"/>
              <w:ind w:left="20"/>
              <w:jc w:val="both"/>
            </w:pPr>
            <w:r>
              <w:rPr>
                <w:rFonts w:ascii="Times New Roman"/>
                <w:b w:val="false"/>
                <w:i w:val="false"/>
                <w:color w:val="000000"/>
                <w:sz w:val="20"/>
              </w:rPr>
              <w:t>
gpbuild</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p>
            <w:pPr>
              <w:spacing w:after="20"/>
              <w:ind w:left="20"/>
              <w:jc w:val="both"/>
            </w:pPr>
            <w:r>
              <w:rPr>
                <w:rFonts w:ascii="Times New Roman"/>
                <w:b w:val="false"/>
                <w:i w:val="false"/>
                <w:color w:val="000000"/>
                <w:sz w:val="20"/>
              </w:rPr>
              <w:t>
gpbuild</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ғимараттар мен құрылыстар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ғимараттар мен құрылыстар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ғимараттар мен құрылыстар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ғимараттар мен құрылыстар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коммуникациялар желілік</w:t>
            </w:r>
          </w:p>
          <w:p>
            <w:pPr>
              <w:spacing w:after="20"/>
              <w:ind w:left="20"/>
              <w:jc w:val="both"/>
            </w:pPr>
            <w:r>
              <w:rPr>
                <w:rFonts w:ascii="Times New Roman"/>
                <w:b w:val="false"/>
                <w:i w:val="false"/>
                <w:color w:val="000000"/>
                <w:sz w:val="20"/>
              </w:rPr>
              <w:t>
gpenglin</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объектілері, желілік gpengellin</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объектілері, желілік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объектілері, желілік gpenggaslin</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объектілері, желілік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объектілері, желілік gpengwodlin</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объектілері, желілік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объектілері, желілік gpengkanlin</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объектілері, желілік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объектілері, желілік gpengteplin</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объектілері, желілік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телекоммуникациялар объектілері, желілік</w:t>
            </w:r>
          </w:p>
          <w:p>
            <w:pPr>
              <w:spacing w:after="20"/>
              <w:ind w:left="20"/>
              <w:jc w:val="both"/>
            </w:pPr>
            <w:r>
              <w:rPr>
                <w:rFonts w:ascii="Times New Roman"/>
                <w:b w:val="false"/>
                <w:i w:val="false"/>
                <w:color w:val="000000"/>
                <w:sz w:val="20"/>
              </w:rPr>
              <w:t>
gpengtellin</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телекоммуникациялар объектілері, желілік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құбыры объектілері желілік gpengoillin</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құбыры объектілері желілік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Нөсерлік кәріз объектілері желілік gpenglivlin</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Нөсерлік кәріз объектілері желілік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инженерлік коммуникациялар</w:t>
            </w:r>
          </w:p>
          <w:p>
            <w:pPr>
              <w:spacing w:after="20"/>
              <w:ind w:left="20"/>
              <w:jc w:val="both"/>
            </w:pPr>
            <w:r>
              <w:rPr>
                <w:rFonts w:ascii="Times New Roman"/>
                <w:b w:val="false"/>
                <w:i w:val="false"/>
                <w:color w:val="000000"/>
                <w:sz w:val="20"/>
              </w:rPr>
              <w:t>
gpengpol</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электрмен жабдықтау объектілері gpengelpol</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электрмен жабдықтау объектілері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газбен жабдықтау объектілері</w:t>
            </w:r>
          </w:p>
          <w:p>
            <w:pPr>
              <w:spacing w:after="20"/>
              <w:ind w:left="20"/>
              <w:jc w:val="both"/>
            </w:pPr>
            <w:r>
              <w:rPr>
                <w:rFonts w:ascii="Times New Roman"/>
                <w:b w:val="false"/>
                <w:i w:val="false"/>
                <w:color w:val="000000"/>
                <w:sz w:val="20"/>
              </w:rPr>
              <w:t>
gpenggaspol</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газбен жабдықтау объектілері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сумен жабдықтау объектілері gpengwodpol</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сумен жабдықтау объектілері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субұру объектілері</w:t>
            </w:r>
          </w:p>
          <w:p>
            <w:pPr>
              <w:spacing w:after="20"/>
              <w:ind w:left="20"/>
              <w:jc w:val="both"/>
            </w:pPr>
            <w:r>
              <w:rPr>
                <w:rFonts w:ascii="Times New Roman"/>
                <w:b w:val="false"/>
                <w:i w:val="false"/>
                <w:color w:val="000000"/>
                <w:sz w:val="20"/>
              </w:rPr>
              <w:t>
gpengkanpol</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субұру объектілері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жылумен жабдықтау объектілері gpengteppol</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жылумен жабдықтау объектілері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байланыс және телекоммуникациялар объектілері</w:t>
            </w:r>
          </w:p>
          <w:p>
            <w:pPr>
              <w:spacing w:after="20"/>
              <w:ind w:left="20"/>
              <w:jc w:val="both"/>
            </w:pPr>
            <w:r>
              <w:rPr>
                <w:rFonts w:ascii="Times New Roman"/>
                <w:b w:val="false"/>
                <w:i w:val="false"/>
                <w:color w:val="000000"/>
                <w:sz w:val="20"/>
              </w:rPr>
              <w:t>
gpengtelpol</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байланыс және телекоммуникациялар объектілері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мұнай құбыр объектілері gpengoilpol</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мұнай құбыр объектілері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нөсерлік кәріз объектілері</w:t>
            </w:r>
          </w:p>
          <w:p>
            <w:pPr>
              <w:spacing w:after="20"/>
              <w:ind w:left="20"/>
              <w:jc w:val="both"/>
            </w:pPr>
            <w:r>
              <w:rPr>
                <w:rFonts w:ascii="Times New Roman"/>
                <w:b w:val="false"/>
                <w:i w:val="false"/>
                <w:color w:val="000000"/>
                <w:sz w:val="20"/>
              </w:rPr>
              <w:t>
gpenglivpol</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Полигоналды нөсерлік кәріз объектілері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bl>
          <w:p/>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жобасының шекаралары</w:t>
            </w:r>
          </w:p>
          <w:p>
            <w:pPr>
              <w:spacing w:after="20"/>
              <w:ind w:left="20"/>
              <w:jc w:val="both"/>
            </w:pPr>
            <w:r>
              <w:rPr>
                <w:rFonts w:ascii="Times New Roman"/>
                <w:b w:val="false"/>
                <w:i w:val="false"/>
                <w:color w:val="000000"/>
                <w:sz w:val="20"/>
              </w:rPr>
              <w:t>
gpgr</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шекаралары</w:t>
            </w:r>
          </w:p>
          <w:p>
            <w:pPr>
              <w:spacing w:after="20"/>
              <w:ind w:left="20"/>
              <w:jc w:val="both"/>
            </w:pPr>
            <w:r>
              <w:rPr>
                <w:rFonts w:ascii="Times New Roman"/>
                <w:b w:val="false"/>
                <w:i w:val="false"/>
                <w:color w:val="000000"/>
                <w:sz w:val="20"/>
              </w:rPr>
              <w:t>
gpgrnp</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қолданыстағы шекаралары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қолданыстағы шекаралары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жобалық шекаралары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жобалық шекаралары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ЕТЖЖ шекарасы gpgrpdp</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ЕТЖЖ шекарасы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орамдардың шекаралары</w:t>
            </w:r>
          </w:p>
          <w:p>
            <w:pPr>
              <w:spacing w:after="20"/>
              <w:ind w:left="20"/>
              <w:jc w:val="both"/>
            </w:pPr>
            <w:r>
              <w:rPr>
                <w:rFonts w:ascii="Times New Roman"/>
                <w:b w:val="false"/>
                <w:i w:val="false"/>
                <w:color w:val="000000"/>
                <w:sz w:val="20"/>
              </w:rPr>
              <w:t>
gpgrmkr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орамдардың шекаралары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регламенттері</w:t>
            </w:r>
          </w:p>
          <w:p>
            <w:pPr>
              <w:spacing w:after="20"/>
              <w:ind w:left="20"/>
              <w:jc w:val="both"/>
            </w:pPr>
            <w:r>
              <w:rPr>
                <w:rFonts w:ascii="Times New Roman"/>
                <w:b w:val="false"/>
                <w:i w:val="false"/>
                <w:color w:val="000000"/>
                <w:sz w:val="20"/>
              </w:rPr>
              <w:t>
gpreg</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сызықтар</w:t>
            </w:r>
          </w:p>
          <w:p>
            <w:pPr>
              <w:spacing w:after="20"/>
              <w:ind w:left="20"/>
              <w:jc w:val="both"/>
            </w:pPr>
            <w:r>
              <w:rPr>
                <w:rFonts w:ascii="Times New Roman"/>
                <w:b w:val="false"/>
                <w:i w:val="false"/>
                <w:color w:val="000000"/>
                <w:sz w:val="20"/>
              </w:rPr>
              <w:t>
gpregredlinelin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сызықтар желілік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сызықтар</w:t>
            </w:r>
          </w:p>
          <w:p>
            <w:pPr>
              <w:spacing w:after="20"/>
              <w:ind w:left="20"/>
              <w:jc w:val="both"/>
            </w:pPr>
            <w:r>
              <w:rPr>
                <w:rFonts w:ascii="Times New Roman"/>
                <w:b w:val="false"/>
                <w:i w:val="false"/>
                <w:color w:val="000000"/>
                <w:sz w:val="20"/>
              </w:rPr>
              <w:t>
pdpregredlinepol</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сызықтар полигоналды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сызықтар</w:t>
            </w:r>
          </w:p>
          <w:p>
            <w:pPr>
              <w:spacing w:after="20"/>
              <w:ind w:left="20"/>
              <w:jc w:val="both"/>
            </w:pPr>
            <w:r>
              <w:rPr>
                <w:rFonts w:ascii="Times New Roman"/>
                <w:b w:val="false"/>
                <w:i w:val="false"/>
                <w:color w:val="000000"/>
                <w:sz w:val="20"/>
              </w:rPr>
              <w:t>
gpregyellowline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сызықтар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жолақтары</w:t>
            </w:r>
          </w:p>
          <w:p>
            <w:pPr>
              <w:spacing w:after="20"/>
              <w:ind w:left="20"/>
              <w:jc w:val="both"/>
            </w:pPr>
            <w:r>
              <w:rPr>
                <w:rFonts w:ascii="Times New Roman"/>
                <w:b w:val="false"/>
                <w:i w:val="false"/>
                <w:color w:val="000000"/>
                <w:sz w:val="20"/>
              </w:rPr>
              <w:t>
gpregwodpls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жолақтары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шуынан қорғау аймағы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шуынан қорғау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ұшу және қону қорғау аймақтары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ұшу және қону қорғау аймақтары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p>
            <w:pPr>
              <w:spacing w:after="20"/>
              <w:ind w:left="20"/>
              <w:jc w:val="both"/>
            </w:pPr>
            <w:r>
              <w:rPr>
                <w:rFonts w:ascii="Times New Roman"/>
                <w:b w:val="false"/>
                <w:i w:val="false"/>
                <w:color w:val="000000"/>
                <w:sz w:val="20"/>
              </w:rPr>
              <w:t>
gpautotran</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жол айналымдары</w:t>
            </w:r>
          </w:p>
          <w:p>
            <w:pPr>
              <w:spacing w:after="20"/>
              <w:ind w:left="20"/>
              <w:jc w:val="both"/>
            </w:pPr>
            <w:r>
              <w:rPr>
                <w:rFonts w:ascii="Times New Roman"/>
                <w:b w:val="false"/>
                <w:i w:val="false"/>
                <w:color w:val="000000"/>
                <w:sz w:val="20"/>
              </w:rPr>
              <w:t>
gpautotranbridg</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жол айналымдары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Аялдамалар</w:t>
            </w:r>
          </w:p>
          <w:p>
            <w:pPr>
              <w:spacing w:after="20"/>
              <w:ind w:left="20"/>
              <w:jc w:val="both"/>
            </w:pPr>
            <w:r>
              <w:rPr>
                <w:rFonts w:ascii="Times New Roman"/>
                <w:b w:val="false"/>
                <w:i w:val="false"/>
                <w:color w:val="000000"/>
                <w:sz w:val="20"/>
              </w:rPr>
              <w:t>
gpautotranost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Аялдамалар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Тұрақтар</w:t>
            </w:r>
          </w:p>
          <w:p>
            <w:pPr>
              <w:spacing w:after="20"/>
              <w:ind w:left="20"/>
              <w:jc w:val="both"/>
            </w:pPr>
            <w:r>
              <w:rPr>
                <w:rFonts w:ascii="Times New Roman"/>
                <w:b w:val="false"/>
                <w:i w:val="false"/>
                <w:color w:val="000000"/>
                <w:sz w:val="20"/>
              </w:rPr>
              <w:t>
gpautotranprc</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өтпе жолдар</w:t>
            </w:r>
          </w:p>
          <w:p>
            <w:pPr>
              <w:spacing w:after="20"/>
              <w:ind w:left="20"/>
              <w:jc w:val="both"/>
            </w:pPr>
            <w:r>
              <w:rPr>
                <w:rFonts w:ascii="Times New Roman"/>
                <w:b w:val="false"/>
                <w:i w:val="false"/>
                <w:color w:val="000000"/>
                <w:sz w:val="20"/>
              </w:rPr>
              <w:t>
gpautotranrdc</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өтпе жолдар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көшелердің осьтік желілері</w:t>
            </w:r>
          </w:p>
          <w:p>
            <w:pPr>
              <w:spacing w:after="20"/>
              <w:ind w:left="20"/>
              <w:jc w:val="both"/>
            </w:pPr>
            <w:r>
              <w:rPr>
                <w:rFonts w:ascii="Times New Roman"/>
                <w:b w:val="false"/>
                <w:i w:val="false"/>
                <w:color w:val="000000"/>
                <w:sz w:val="20"/>
              </w:rPr>
              <w:t>
gpautotranstreet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көшелердің осьтік желілері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p>
            <w:pPr>
              <w:spacing w:after="20"/>
              <w:ind w:left="20"/>
              <w:jc w:val="both"/>
            </w:pPr>
            <w:r>
              <w:rPr>
                <w:rFonts w:ascii="Times New Roman"/>
                <w:b w:val="false"/>
                <w:i w:val="false"/>
                <w:color w:val="000000"/>
                <w:sz w:val="20"/>
              </w:rPr>
              <w:t>
gpautotran</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деңгейдегі айналма жолдар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66060001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деңгейдегі айналма жолдар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Транспорттық- көлік-ауысып отыру торабтары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66070001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Транспорттық- көлік-ауысып отыру торабтары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66080001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p>
          <w:p>
            <w:pPr>
              <w:spacing w:after="20"/>
              <w:ind w:left="20"/>
              <w:jc w:val="both"/>
            </w:pPr>
            <w:r>
              <w:rPr>
                <w:rFonts w:ascii="Times New Roman"/>
                <w:b w:val="false"/>
                <w:i w:val="false"/>
                <w:color w:val="000000"/>
                <w:sz w:val="20"/>
              </w:rPr>
              <w:t>
gprrstran</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 жолдар және желілік құрылыстар gprrstranlin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 жолдар және желілік құрылыстар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вокзалдары, стансалар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вокзалдары, стансалар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транспорты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Ұшу-қону жолағы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Ұшу-қону жолағы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транспорты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w:t>
            </w:r>
          </w:p>
          <w:p>
            <w:pPr>
              <w:spacing w:after="20"/>
              <w:ind w:left="20"/>
              <w:jc w:val="both"/>
            </w:pPr>
            <w:r>
              <w:rPr>
                <w:rFonts w:ascii="Times New Roman"/>
                <w:b w:val="false"/>
                <w:i w:val="false"/>
                <w:color w:val="000000"/>
                <w:sz w:val="20"/>
              </w:rPr>
              <w:t>
пирс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w:t>
            </w:r>
          </w:p>
          <w:p>
            <w:pPr>
              <w:spacing w:after="20"/>
              <w:ind w:left="20"/>
              <w:jc w:val="both"/>
            </w:pPr>
            <w:r>
              <w:rPr>
                <w:rFonts w:ascii="Times New Roman"/>
                <w:b w:val="false"/>
                <w:i w:val="false"/>
                <w:color w:val="000000"/>
                <w:sz w:val="20"/>
              </w:rPr>
              <w:t>
пирс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мекенді абаттандыру</w:t>
            </w:r>
          </w:p>
          <w:p>
            <w:pPr>
              <w:spacing w:after="20"/>
              <w:ind w:left="20"/>
              <w:jc w:val="both"/>
            </w:pPr>
            <w:r>
              <w:rPr>
                <w:rFonts w:ascii="Times New Roman"/>
                <w:b w:val="false"/>
                <w:i w:val="false"/>
                <w:color w:val="000000"/>
                <w:sz w:val="20"/>
              </w:rPr>
              <w:t>
gpblag</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Жарнамалық-ақпараттық объект (билборд) gpblagbillboard</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Жарнамалық-ақпараттық объект (билборд)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ойын алаңдары gpblagchildpl</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ойын алаңдары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кептіруге арналған алаң gpblagdryerpl</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кептіруге арналған алаң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контейнерлерінің алаңдары gpblagdumppl</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контейнерлерінің алаңдары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учаскелері gpblagdumpuch</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учаскелері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Бұрқақтар gpblagfontpol</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Бұрқақтар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 gpblagparking</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алаңы gpblagsportpl</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88080000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алаңы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Эстакадалық құрылыстар gpblagstockad</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Эстакадалық құрылыстар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Жаяусоқпақтар, тас төсемдер, жаяу жүргіншілер жолдары gpblagtrotuar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Жаяусоқпақтар, тас төсемдер, жаяу жүргіншілер жолдары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көгалдандыру gpblagzelen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көгалдандыру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Қоршаулар gpblagogr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88120000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 жағажай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88140001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 жағажай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объектілер</w:t>
            </w:r>
          </w:p>
          <w:p>
            <w:pPr>
              <w:spacing w:after="20"/>
              <w:ind w:left="20"/>
              <w:jc w:val="both"/>
            </w:pPr>
            <w:r>
              <w:rPr>
                <w:rFonts w:ascii="Times New Roman"/>
                <w:b w:val="false"/>
                <w:i w:val="false"/>
                <w:color w:val="000000"/>
                <w:sz w:val="20"/>
              </w:rPr>
              <w:t>
gpscsc</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маңызы бар желілік объектілер (тарихи қабырғалар, біліктер, соқпақтар, жолдар)</w:t>
            </w:r>
          </w:p>
          <w:p>
            <w:pPr>
              <w:spacing w:after="20"/>
              <w:ind w:left="20"/>
              <w:jc w:val="both"/>
            </w:pPr>
            <w:r>
              <w:rPr>
                <w:rFonts w:ascii="Times New Roman"/>
                <w:b w:val="false"/>
                <w:i w:val="false"/>
                <w:color w:val="000000"/>
                <w:sz w:val="20"/>
              </w:rPr>
              <w:t>
gpscsclin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маңызы бар желілік объектілер (тарихи қабырғалар, біліктер, соқпақтар, жолдар)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діни объектілер (монументтер, ескерткіштер, қалашықтар, археологиялық қазба орындары, тарихи алаңдар және т. б.)</w:t>
            </w:r>
          </w:p>
          <w:p>
            <w:pPr>
              <w:spacing w:after="20"/>
              <w:ind w:left="20"/>
              <w:jc w:val="both"/>
            </w:pPr>
            <w:r>
              <w:rPr>
                <w:rFonts w:ascii="Times New Roman"/>
                <w:b w:val="false"/>
                <w:i w:val="false"/>
                <w:color w:val="000000"/>
                <w:sz w:val="20"/>
              </w:rPr>
              <w:t>
gpscscpol</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діни объектілер (монументтер, ескерткіштер, қалашықтар, археологиялық қазба орындары, тарихи алаңдар және т. 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Гидрография және гидротехникалық құрылыстар</w:t>
            </w:r>
          </w:p>
          <w:p>
            <w:pPr>
              <w:spacing w:after="20"/>
              <w:ind w:left="20"/>
              <w:jc w:val="both"/>
            </w:pPr>
            <w:r>
              <w:rPr>
                <w:rFonts w:ascii="Times New Roman"/>
                <w:b w:val="false"/>
                <w:i w:val="false"/>
                <w:color w:val="000000"/>
                <w:sz w:val="20"/>
              </w:rPr>
              <w:t>
gpgs</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Гидрография объектілері</w:t>
            </w:r>
          </w:p>
          <w:p>
            <w:pPr>
              <w:spacing w:after="20"/>
              <w:ind w:left="20"/>
              <w:jc w:val="both"/>
            </w:pPr>
            <w:r>
              <w:rPr>
                <w:rFonts w:ascii="Times New Roman"/>
                <w:b w:val="false"/>
                <w:i w:val="false"/>
                <w:color w:val="000000"/>
                <w:sz w:val="20"/>
              </w:rPr>
              <w:t>
gpgshdrpol</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арықтар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10002000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арықтар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Теңіздер мен мұхиттар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10003000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Теңіздер мен мұхиттар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10004000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Құрғап бара жатқан көлдер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Құрғап бара жатқан көлдер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10006000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жағалау сызығы бар өзендер мен бұлақтар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10007000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жағалау сызығы бар өзендер мен бұлақтар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Құрғап бара жатқан өзендер мен жылғалар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10008000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Құрғап бара жатқан өзендер мен жылғалар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жағалау сызығы бар өзендер мен бұлақтар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10009000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жағалау сызығы бар өзендер мен бұлақтар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жылғалардың, көлдердің жерасты, жоғалып бара жатқан учаскелері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жылғалардың, көлдердің жерасты, жоғалып бара жатқан учаскелері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өзендердің, көлдердің төгілу алаңдары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өзендердің, көлдердің төгілу алаңдары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Құрғап бара жатқан тоғандар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Құрғап бара жатқан тоғандар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объектілер gpgshdtpol</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10014000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қоймалары және су жинауға арналған басқа да құрылыстар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қоймалары және су жинауға арналған басқа да құрылыстар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Еспе су қоймалары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Еспе су қоймалары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кәсіпорындарының қалдықтарымен ластанған су қоймалары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10017000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кәсіпорындарының қалдықтарымен ластанған су қоймалары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каналдар мен арықтар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каналдар мен арықтар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бетондалған каналдар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10019000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бетондалған каналдар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стационарлық сорғылар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10021000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стационарлық сорғылар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10022000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10023000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тартқыштар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каналдар мен арықтар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10024000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каналдар мен арықтар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ағын науасы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ағын науасы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Құлама науасы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Құлама науасы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жинағыш күркелер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10027000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жинағыш күркелер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Шлюз камералары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Шлюз камералары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жоспар (gp)</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gpzone – ФУНКЦИОНАЛДЫҚ АЙМАҚТАР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gpzonejil - Тұрғын аймақтар</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Шағынаудан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gpzoneodz - Қоғамдық-іскерлік аймақтар</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Шағынаудан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gpzoneprom - Өнеркәсіптік (өндірістік) аймақтар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gpzonetransport - Көлік инфрақұрылымы аймақтары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gpzoneeng - Инженерлік коммуникациялармен қамтамасыз ету аймақтары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gpzoneprotect - Қорғалатын аумақтардың аймақтары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gpzoneagricult - Ауыл шаруашылығы және орман шаруашылығы мақсатында пайдаланылатын аймақтар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gpzonerec - Рекреациялық аймақтар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gpzonerez - Резервтік аумақтар аймақтары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gpzonennt - Қолайсыз және пайдаланылмайтын аумақтар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gpzonerestrict - Режимдік аумақтар аймақтары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gpzonespec - Арнайы мақсаттағы аймақтар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gpzonesan - Санитарлық қорғау аймақтары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gpzonesub - Қала маңы аймағы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gpzonerecult - Қайта өңделетін жерлер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layer_name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layer_fullname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аймақтың толық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gpbuild – ЕЛДІ МЕКЕННІҢ ҒИМАРАТТАРЫ МЕН ҚҰРЫЛЫСТАРЫ</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gpbuild - Ғимараттар мен құрылыстар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microdistrict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status</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gpenglin – ЖЕЛІЛІК ИНЖЕНЕРЛІК КОММУНИКАЦИЯЛАР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gpengellin - Желілік энергиямен жабдықтау объектілері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voltage_f64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amount_pr_f64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Сымдар/кабельдер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gpenggaslin - Желілік газбен жабдықтау объектілері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материалы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diametr_f64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gpengwodlin - Желілік сумен жабдықтау объектілері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материалы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diametr_f64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gpengkanlin - Су бұру объектілері, желілік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материалы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diametr_f64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gpengteplin - Жылумен жабдықтау объектілері, желілік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материалы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diametr_f64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gpengtellin - Желілік жылумен жабдықтау объектілері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gpengoillin - Желілік мұнай құбыры объектілері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материалы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diametr_f64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gpenglivlin - Нөсерлік кәріз объектілері желілік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материалы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diametr_f64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gpengpol – ПОЛИГОНАЛДЫ ИНЖЕНЕРЛІК КОММУНИКАЦИЯЛАР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gpengelpol - Полигоналды энергиямен жабдықтау объектілері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actual_power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қуаты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tp_number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станцияның нөмірі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gpenggaspol - Полигоналды газбен жабдықтау объектілері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gpengwodpol - Полигоналды сумен жабдықтау объектілері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gpengkanpol – Полигонады су бұру объектілері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gpengteppol - Полигоналды жылумен жабдықтау объектілері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gpengtelpol - Полигоналды байланыс және телекоммуникация объектілері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gpengoilpol – Полигоналды мұнай құбырларының объектілері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gpenglivpol - Полигоналды нөсерлік кәріз объектілері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gpgr – ҚАЛА ҚҰРЫЛЫСЫ ЖОБАСЫНЫҢ ШЕКАРАЛАРЫ</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gpgrnp - Елді мекеннің шекаралары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oblast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name_np</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confirm_info</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бекіту туралы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gpgrpdp – ЕТЖЖ шекарасы (ЕТЖЖ-мен біріктірілген БЖ кезінде)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oblast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name_np</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pdp_name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ЕТЖЖ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gpgrmkr - Есептік орамдардың шекаралары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oblast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name_np</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mkr_name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орамның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gpreg – ҚАЛА ҚҰРЫЛЫСЫ РЕГЛАМЕНТТЕРІ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gpregredline – Қызыл сызықтар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number_post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бекітілген қаулы нөмірі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approved_date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entry_date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num_data_regist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желілерді" тіркеу нөмірі мен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gpregredlinepol – Қызыл сызықтар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number_post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бекітілген қаулы нөмірі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approved_date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entry_date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num_data_regist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желілерді" тіркеу нөмірі мен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gpregyellowline – Сары сызықтар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number_post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бекітілген қаулы нөмірі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approved_date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entry_date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num_data_regist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желілерді" тіркеу нөмірі мен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gpregwodpls - Су қорғау жолақтары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width_f64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gpautotran – АВТОМОБИЛЬ КӨЛІГІ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gpautotranbridg – Көпірлер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gpautotranost – Аялдамалар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gpautotranprc – Тұрақтар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gpautotranrdc - Жолдар мен өтпе жолдар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gpautotranstreet - Жолдар мен көшелердің осьтік желілері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street_name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gprrstran – ТЕМІРЖОЛ КӨЛІГІ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gprrstranlin - Теміржолдар, жолдар және желілік құрылыстар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gpblag – ЕЛДІ МЕКЕНДІ АБАТТАНДЫРУ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gpblagbillboard - Жарнамалық-ақпараттық объект (билборд)</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gpblagchildpl - Балалардың ойын алаңдары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gpblagdryerpl - Киім кептіруге арналған алаң</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gpblagdumppl - Қоқыс контейнерлерінің алаңдары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gpblagdumpuch - Қоқыс учаскелері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gpblagfontpol – Бұрқақтар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gpblagparking – Паркинг</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gpblagsportpl - Спорт алаңы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gpblagstockad - Эстакадалық құрылыстар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gpblagtrotuar - Жаяусоқпақтар, тас төсемдер, жаяу жүргіншілер жолдары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gpblagzelen - Қалалық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gpblagogr - Қоршаулар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мәртебесі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gpscsc – ӘЛЕУМЕТТІК-МӘДЕНИ ОБЪЕКТІЛЕР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gpscsclin - Әлеуметтік-мәдени маңызы бар желілік объектілер (тарихи қабырғалар, біліктер, соқпақтар, жолдар)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gpscscpol - Мәдени, діни объектілер (монументтер, ескерткіштер, қалашықтар, археологиялық қазба орындары, тарихи алаңдар және т.б.)</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gpgs – ГИДРОГРАФИЯ ЖӘНЕ ГИДРОТЕХНИКАЛЫҚ ҚҰРЫЛЫСТАР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gpgshdrpol - Гидрография объектілері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gpgshdtpol - Гидротехникалық объектілер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сипаттамасы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ұзындығы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object_id_i32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сәйкестендіргіші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usl_i32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name_usl</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бойынша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admterr_id</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Порталдағы әкімшілік-аумақтық объектілер сыныптауышының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object_name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gpsubtype_id</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тип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Integer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data_update_date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is_del</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белгісі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osnovanie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дереккөз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ақпарат көзі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құрылысы жобаларын</w:t>
            </w:r>
            <w:r>
              <w:br/>
            </w:r>
            <w:r>
              <w:rPr>
                <w:rFonts w:ascii="Times New Roman"/>
                <w:b w:val="false"/>
                <w:i w:val="false"/>
                <w:color w:val="000000"/>
                <w:sz w:val="20"/>
              </w:rPr>
              <w:t>(елді мекендердің бас жоспарлары, егжей-тегжейлі</w:t>
            </w:r>
            <w:r>
              <w:br/>
            </w:r>
            <w:r>
              <w:rPr>
                <w:rFonts w:ascii="Times New Roman"/>
                <w:b w:val="false"/>
                <w:i w:val="false"/>
                <w:color w:val="000000"/>
                <w:sz w:val="20"/>
              </w:rPr>
              <w:t>жоспарлау жобалары мен</w:t>
            </w:r>
            <w:r>
              <w:br/>
            </w:r>
            <w:r>
              <w:rPr>
                <w:rFonts w:ascii="Times New Roman"/>
                <w:b w:val="false"/>
                <w:i w:val="false"/>
                <w:color w:val="000000"/>
                <w:sz w:val="20"/>
              </w:rPr>
              <w:t>құрылыс салу жобаларын)</w:t>
            </w:r>
            <w:r>
              <w:br/>
            </w:r>
            <w:r>
              <w:rPr>
                <w:rFonts w:ascii="Times New Roman"/>
                <w:b w:val="false"/>
                <w:i w:val="false"/>
                <w:color w:val="000000"/>
                <w:sz w:val="20"/>
              </w:rPr>
              <w:t>əзірлеу, келісу және бекіту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Тұрғындарының саны бес мың адамнан асатын қаланың және ауылдық елді мекеннің бас жоспары жобасының негізгі техникалық-экономикалық көрсеткіштері</w:t>
      </w:r>
    </w:p>
    <w:p>
      <w:pPr>
        <w:spacing w:after="0"/>
        <w:ind w:left="0"/>
        <w:jc w:val="both"/>
      </w:pPr>
      <w:r>
        <w:rPr>
          <w:rFonts w:ascii="Times New Roman"/>
          <w:b w:val="false"/>
          <w:i w:val="false"/>
          <w:color w:val="ff0000"/>
          <w:sz w:val="28"/>
        </w:rPr>
        <w:t xml:space="preserve">
      Ескерту. Қағида 10-қосымшамен толықтырылды - ҚР Индустрия және инфрақұрылымдық даму министрінің 04.08.2023 </w:t>
      </w:r>
      <w:r>
        <w:rPr>
          <w:rFonts w:ascii="Times New Roman"/>
          <w:b w:val="false"/>
          <w:i w:val="false"/>
          <w:color w:val="ff0000"/>
          <w:sz w:val="28"/>
        </w:rPr>
        <w:t>№ 563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Қазіргі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Бірінші кезең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мерзім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кенттік және ауылдық елді мекен шегіндегі елді мекен жерлерінің ауданы,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қоғамдық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учаскесімен үй-жай және қоршалған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азқабатты көппәтерлі тұрғын үйлер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көпқабатты көппәтерлі тұрғын үйлер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коммуналдық-қоймалық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байланыс, инженерлік коммуникациялар</w:t>
            </w:r>
          </w:p>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көліктің (теміржол, автомобиль, өзен, теңіз, әуе және құбыржелісі) аумағы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инженерлік желілер мен құрылыстар аумағы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құрылыстары аумағы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ескерткіштері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және орман саябақтары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 мен су аумақтары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табиғи және жасанды су айдындары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қолданылатын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жерлері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 мен жүзімдіктер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жайылымдар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жолдар, өтпелер,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 жағажайлар, жағалаулар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саябақтар, скверлер, бульварлар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өзге аумақтық объектілер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селитебтік аумақтарды дамыту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өнеркәсіптік-өндірістік және коммуналдық аумақтарды дамыту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және өзге де аймақтарды ұйымдастыру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жер санынан: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 жерлері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 жерлері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жерлері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 елді мекендерді ескере отырып, халық саны,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(кент, ауылдық елді мекен) өзі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елді мекендер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табиғи қозғалысының көрсеткіштері: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көші-қонының көрсеткіштері: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тығыздығы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Селитебтік аумақ шегінде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кенттік және ауылдық құрылыс аумағының шегінде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жас құрылымы: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жасқа дейінгі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жастағы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 жастағы ерлер, 16-57 жастағы әйелдер)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жастан асқан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 мен жалғыз басты тұрғындар саны, барлығы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басты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белсенді халық,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салаларында жұмыспен қамтылғандар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құраушы топта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өзін-өзі жұмыспен қамтыған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тобында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өзін-өзі жұмыспен қамтыған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белсенді емес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Өндірістен қол үзіп оқитын еңбекке қабілетті жастағы оқушылар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қызметпен және оқумен айналыспайтын еңбекке қабілетті жастағы еңбекке қабілетті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алаңның мың м2 / % / *үйлер (пәтер)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қордан: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көппәтерлі үйлерде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үлгісіндегі үйлерде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70 %-дан астам тозған тұрғын үй қоры,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сақталатын тұрғын үй қоры, тұрғын үйлер (пәтерлер),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қабаттылығы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құрылыста: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үй-жайлық (коттедж түріндегі)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 жер учаскесімен оқшауланған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жоқ 1-3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қабатты (4-5 қабатты) көп пәтерлі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көп пәтерлі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кемуі,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реконструкциялау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 (үй-жайларды қайта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қатысты тұрғын үй қорының кемуі: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тұрғын үй қорына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құрылысы,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үйлер (пәтерлер) /жалпы ауданы мың 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қаражат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мен ұйымдардың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өз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құрылысының қабаттылығы бойынша арақатынасы: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усадьбалық (коттедж түріндегі)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 жер учаскесімен оқшауланған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жоқ 1-3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қабатты (4-5 қабатты) көп пәтерлі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көп пәтерлі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құрылысының жалпы көлемінен орналастырылатыны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аумақтарда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құрылысты қайта құру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тұрғын үй қорының жалпы алаңын жылына орта есеппен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суқұбырымен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тұрғын үй қорынан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плиталарымен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плиталарымен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сумен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пәтерлердің жалпы ауданымен орташа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мәдени-тұрмыстық қызмет көрсету объектілері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мекемелері,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тұрғынға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ұйымдары, барлығы 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тұрғынға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 келу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 мекемелері (интернат үйлер) -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демалу мекемелері (демалыс үйлері, пансионаттар, оқушыларға арналған лагерьлер және т. б.),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шынықтыру-спорт ғимараттары -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мәдени мекемелер (театрлар, клубтар, кинотеатрлар, музейлер, көрме залдары және т. б.),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кәсіпорындары,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алаңының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кәсіпорындары,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кәсіпорындары,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депосы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посттар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әлеуметтік және мәдени-тұрмыстық қызмет көрсетудің өзге де объектілері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бірліктер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қоғамдық көлігі желілерінің ұзындығы,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теміржол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жол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көшелер мен жолдардың ұзындығы,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қозғалыс жолдары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қалалық маңызы бар магистральдар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магистральдар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кенттік 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жолаушы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жолаушы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жолаушы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жолаушы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жолаушы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Көше-жол желісінің тығыздығы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кенттік құрылыс шегінде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 аймағының шекарасы шегінде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м3/тәул.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ауызсу қажеттілігіне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құбырының бас құрылыстарының қуаты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сумен жабдықтау көздері: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 жинағыштары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көздерінен су жинау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су көздері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бекіткен жерасты суларының қорлары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күні, есептік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орта есеппен тәулігіне 1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ауызсу қажеттілігіне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қайталама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сулардың жалпы түсімі,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кәріз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кәріз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тазарту құрылыстарының өнімділігі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жиынтық тұтыну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сағ/жыл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қажеттілікке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орта есеппен 1 адамға электр тұтыну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коммуналддық-тұрмыстық қажеттілікке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Жүктемені жабу көздері,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ЖЭО, МАЭС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электр станциясы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электр желісі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көздердің қуаты,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ЖЭО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қазандықтар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орамдық қазандықтар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көздердің жалпы қуаты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жабдықтауға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жылумен жабдықтау көздерінің өнімділігі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газды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 беру көздері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м3/жыл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басқа елді мекеннің отын теңгеріміндегі газдың үлес салмағы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телевизиялық хабар таратумен қамту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жалпыға ортақ пайдаланылатын телефон желісімен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отбасыға нөмірлер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инженерлік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Тасқын су кәрізінің жалпы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су басудан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құрылыстарының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шаю және себу, барлық көлемі мен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м3,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Жағалауды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 деңгейінің төмендеуі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инженерлік даярлау жөніндегі басқа да арнайы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бірліктер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жерлеу қызметтерін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Зираттардың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Крематорийлердің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ауаға зиянды заттар шығарындыларының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 суларды ағызудың жалпы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аумақтарды қайта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деңгейі 65 Дб жоғары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жағынан қолайсыз аумақтар (химиялық және биологиялық заттармен, зиянды микроорганизмдермен рұқсат етілген шекті концентрациядан жоғары ластанған аумақтар, радиоактивті заттармен рұқсат етілген шекті деңгейден жоғары мөлшерде ластанған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Санитарлық-қорғау аймақтарында тұратын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Санитарлық-қорғау және су қорғау аймақтарын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пен жер қойнауын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санитарлық тазарту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қалдықтардың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қалдықтарды сараланған жинау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өңдеу зауыттары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бірлік/мың тонна жылына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жағу зауыттары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ауыстырып тиеу станциялары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Жетілдірілген қоқыс тастайтын орындар (полигондар)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тастайтын орындардың жалпы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бей-берекет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және табиғатты ұтымды пайдалану жөніндегі өзге де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бірліктер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шешімдерді іске асырудың I кезеңі бойынша инвестициялардың болжамды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Ұсынымдық сипаттағы көрсеткіштер</w:t>
            </w:r>
          </w:p>
          <w:p>
            <w:pPr>
              <w:spacing w:after="20"/>
              <w:ind w:left="20"/>
              <w:jc w:val="both"/>
            </w:pPr>
            <w:r>
              <w:rPr>
                <w:rFonts w:ascii="Times New Roman"/>
                <w:b w:val="false"/>
                <w:i w:val="false"/>
                <w:color w:val="000000"/>
                <w:sz w:val="20"/>
              </w:rPr>
              <w:t>
Ескертпелер</w:t>
            </w:r>
          </w:p>
          <w:p>
            <w:pPr>
              <w:spacing w:after="20"/>
              <w:ind w:left="20"/>
              <w:jc w:val="both"/>
            </w:pPr>
            <w:r>
              <w:rPr>
                <w:rFonts w:ascii="Times New Roman"/>
                <w:b w:val="false"/>
                <w:i w:val="false"/>
                <w:color w:val="000000"/>
                <w:sz w:val="20"/>
              </w:rPr>
              <w:t>
1. Қаланың, кенттің және ауылдық елді мекеннің бас жоспарының техникалық-экономикалық көрсеткіштері мынадай кезеңдерге бөлінеді:</w:t>
            </w:r>
          </w:p>
          <w:p>
            <w:pPr>
              <w:spacing w:after="20"/>
              <w:ind w:left="20"/>
              <w:jc w:val="both"/>
            </w:pPr>
            <w:r>
              <w:rPr>
                <w:rFonts w:ascii="Times New Roman"/>
                <w:b w:val="false"/>
                <w:i w:val="false"/>
                <w:color w:val="000000"/>
                <w:sz w:val="20"/>
              </w:rPr>
              <w:t>
- жаңа бас жоспардың бастапқы жылы;</w:t>
            </w:r>
          </w:p>
          <w:p>
            <w:pPr>
              <w:spacing w:after="20"/>
              <w:ind w:left="20"/>
              <w:jc w:val="both"/>
            </w:pPr>
            <w:r>
              <w:rPr>
                <w:rFonts w:ascii="Times New Roman"/>
                <w:b w:val="false"/>
                <w:i w:val="false"/>
                <w:color w:val="000000"/>
                <w:sz w:val="20"/>
              </w:rPr>
              <w:t>
- бірінші кезең;</w:t>
            </w:r>
          </w:p>
          <w:p>
            <w:pPr>
              <w:spacing w:after="20"/>
              <w:ind w:left="20"/>
              <w:jc w:val="both"/>
            </w:pPr>
            <w:r>
              <w:rPr>
                <w:rFonts w:ascii="Times New Roman"/>
                <w:b w:val="false"/>
                <w:i w:val="false"/>
                <w:color w:val="000000"/>
                <w:sz w:val="20"/>
              </w:rPr>
              <w:t>
- есептік кезең.</w:t>
            </w:r>
          </w:p>
          <w:p>
            <w:pPr>
              <w:spacing w:after="20"/>
              <w:ind w:left="20"/>
              <w:jc w:val="both"/>
            </w:pPr>
            <w:r>
              <w:rPr>
                <w:rFonts w:ascii="Times New Roman"/>
                <w:b w:val="false"/>
                <w:i w:val="false"/>
                <w:color w:val="000000"/>
                <w:sz w:val="20"/>
              </w:rPr>
              <w:t>
2. Коммуналдық-тұрмыстық және өндірістік қажеттіліктерге электр энергиясына, жылу энергиясына, суға, газға қажеттілік бойынша және сарқынды суларды ағызу көлемі бойынша көрсеткіштер тиісті облыстық және аудандық қызметтердің деректері бойынша қабылданады.</w:t>
            </w:r>
          </w:p>
          <w:p>
            <w:pPr>
              <w:spacing w:after="20"/>
              <w:ind w:left="20"/>
              <w:jc w:val="both"/>
            </w:pPr>
            <w:r>
              <w:rPr>
                <w:rFonts w:ascii="Times New Roman"/>
                <w:b w:val="false"/>
                <w:i w:val="false"/>
                <w:color w:val="000000"/>
                <w:sz w:val="20"/>
              </w:rPr>
              <w:t>
3. Қоршаған ортаны қорғау саласындағы уәкілетті органның талаптарына сәйкес қоршаған ортаға әсерді бағалау.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құрылысы жобаларын</w:t>
            </w:r>
            <w:r>
              <w:br/>
            </w:r>
            <w:r>
              <w:rPr>
                <w:rFonts w:ascii="Times New Roman"/>
                <w:b w:val="false"/>
                <w:i w:val="false"/>
                <w:color w:val="000000"/>
                <w:sz w:val="20"/>
              </w:rPr>
              <w:t>(елді мекендердің бас жоспарлары, егжей-тегжейлі</w:t>
            </w:r>
            <w:r>
              <w:br/>
            </w:r>
            <w:r>
              <w:rPr>
                <w:rFonts w:ascii="Times New Roman"/>
                <w:b w:val="false"/>
                <w:i w:val="false"/>
                <w:color w:val="000000"/>
                <w:sz w:val="20"/>
              </w:rPr>
              <w:t>жоспарлау жобалары мен</w:t>
            </w:r>
            <w:r>
              <w:br/>
            </w:r>
            <w:r>
              <w:rPr>
                <w:rFonts w:ascii="Times New Roman"/>
                <w:b w:val="false"/>
                <w:i w:val="false"/>
                <w:color w:val="000000"/>
                <w:sz w:val="20"/>
              </w:rPr>
              <w:t>құрылыс салу жобаларын)</w:t>
            </w:r>
            <w:r>
              <w:br/>
            </w:r>
            <w:r>
              <w:rPr>
                <w:rFonts w:ascii="Times New Roman"/>
                <w:b w:val="false"/>
                <w:i w:val="false"/>
                <w:color w:val="000000"/>
                <w:sz w:val="20"/>
              </w:rPr>
              <w:t>əзірлеу, келісу және бекіту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Тұрғындарының саны бес мың адамға дейінгі елді мекендердің бас жоспарлары жобасының негізгі техникалық-экономикалық көрсеткіштері</w:t>
      </w:r>
    </w:p>
    <w:p>
      <w:pPr>
        <w:spacing w:after="0"/>
        <w:ind w:left="0"/>
        <w:jc w:val="both"/>
      </w:pPr>
      <w:r>
        <w:rPr>
          <w:rFonts w:ascii="Times New Roman"/>
          <w:b w:val="false"/>
          <w:i w:val="false"/>
          <w:color w:val="ff0000"/>
          <w:sz w:val="28"/>
        </w:rPr>
        <w:t xml:space="preserve">
      Ескерту. Қағида 11-қосымшамен толықтырылды - ҚР Индустрия және инфрақұрылымдық даму министрінің 04.08.2023 </w:t>
      </w:r>
      <w:r>
        <w:rPr>
          <w:rFonts w:ascii="Times New Roman"/>
          <w:b w:val="false"/>
          <w:i w:val="false"/>
          <w:color w:val="ff0000"/>
          <w:sz w:val="28"/>
        </w:rPr>
        <w:t>№ 563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Көрсеткіштері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Өлшем бірлігі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Қазіргі жай-күйі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Бірінші кезең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Есептік мерзім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жерлерінің ауданы,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қоғамдық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учаскесімен үй-жай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маңындағы жер учаскесі бар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азқабатты көппәтерлі тұрғын үйлер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коммуналдық-қоймалық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және көлік коммуникациялары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инженерлік желілер мен құрылыстар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құрылыстары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ескерткіштері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және орман саябақтары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 мен су аумақтары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табиғи және жасанды су айдындары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гидротехникалық құрылыстар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қолданылатын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шабындықтар, жайылымдар (жеке ауладағы мал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жолдар, өтпелер,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 жағажайлар, жағалаулар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парктер, скверлер, бульварлар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пайдаланудағы өзге аумақтық объектілер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селитебтік аумақтарды дамыту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өнеркәсіптік-өндірістік және коммуналдық аумақтарды дамыту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және өзге де аймақтарды ұйымдастыру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мақсаттағы аймақтар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құрылғылары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 полигондары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Режимдік аумақтар аймақтары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Санитарлық-қорғау аймақтары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 елді мекендерді ескере отырып, халық саны,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өзі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тығыздығы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көші-қон көрсеткіштері: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жас құрылымы: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жасқа дейінгілерді қоса алғанда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жастағы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жастан асқан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алаңның мың м2 / % / *үйлер (пәтерлер) бірл.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үйлерде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түріндегі үйлерде (ЖТҮҚ)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Сақталатын тұрғын үй қоры,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 қабат бойынша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құрылыста: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жанындағы жер учаскесі бар үй-жайлық (коттедж түріндегі) (ЖТҮҚ)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жанындағы жер учаскесімен оқшауланған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жоқ 1-3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қабатты (4-5 қабатты) көп пәтерлі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бойынша жаңа тұрғын үй құрылысының құрылымы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 м жалпы ауданда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(пәтер) жанындағы жер учаскесі бар үй-жайлық (коттедж түріндегі)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жанындағы жер учаскесімен оқшауланған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жоқ 1-3 қабатты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қабатты (4-5 қабатты) көп пәтерлі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жалпы тұрғын алаңымен орташа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мәдени-тұрмыстық қызмет көрсету объектілері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ұйымдары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ұйымдары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 орны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 келу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типті мекемелер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шынықтыру-спорт ғимараттары - адам/алаң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кәсіпорындары, 1000 адамға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алаңының м2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кәсіпорындары, 1000 адамға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қызмет көрсету кәсіпорындары, 1000 адамға барлығы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орындары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көшелердің ұзындығы,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кенттік 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құрылысындағы көше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(тұйық көше)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жабдықтар және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ауызсу қажеттіліктеріне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адамға орта есеппен су тұтыну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шаруашылық- ауызсу қажеттіліктеріне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сумен жабдықтау көздері: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 жинағыштары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көздерінен су жинау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сулардың жалпы түсімі,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м3/тәул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кәріз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кәріз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есеппен 1 адамға су бұру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л/тәул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электр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жиынтық тұтыну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сағ/жыл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Жылудың жалпы шығыны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Гкал/сағ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Жылытуға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жабдықтауға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газдың жылдық шығыны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м3/жыл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газды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қажеттіліктерге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нөмірлерінің белгіленген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 инженерлік дайындау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Тасқын су кәрізінің жалпы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су басудан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құрылыстарының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шаю және себу, барлық көлемі мен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м3,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Жағалауды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Жерасты сулары деңгейінің 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ауаның ластану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ауаға зиянды заттар шығарындыларының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 суларды ағызудың жалпы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м3/тәулік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Санитарлық-қорғау аймақтары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қалдықтардың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санитарлық тазалау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Қоқыс тастайтын жерлердің жалпы алаңы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бей-берекет қоқыс алаңдары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және табиғатты ұтымды пайдалану жөніндегі өзге де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бірліктер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қызмет органдарының объектілері (өрт депосы)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Деполар саны,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