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921a3" w14:textId="55921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Қазақстан Республикасы Ұлттық экономика министрінің 2014 жылғы 6 қарашадағы № 72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2020 жылғы 30 қыркүйектегі № 72 бұйрығы. Қазақстан Республикасының Әділет министрлігінде 2020 жылғы 1 қазанда № 21345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болып тіркелген, "Әділет" ақпараттық-құқықтық жүйесінде 2014 жылғы 26 желтоқсанда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бұйрықтың тақырыбы мынадай редакцияда жазылсын:</w:t>
      </w:r>
    </w:p>
    <w:bookmarkEnd w:id="2"/>
    <w:bookmarkStart w:name="z5" w:id="3"/>
    <w:p>
      <w:pPr>
        <w:spacing w:after="0"/>
        <w:ind w:left="0"/>
        <w:jc w:val="both"/>
      </w:pPr>
      <w:r>
        <w:rPr>
          <w:rFonts w:ascii="Times New Roman"/>
          <w:b w:val="false"/>
          <w:i w:val="false"/>
          <w:color w:val="000000"/>
          <w:sz w:val="28"/>
        </w:rPr>
        <w:t>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w:t>
      </w:r>
    </w:p>
    <w:bookmarkEnd w:id="3"/>
    <w:bookmarkStart w:name="z6" w:id="4"/>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
    <w:bookmarkStart w:name="z7" w:id="5"/>
    <w:p>
      <w:pPr>
        <w:spacing w:after="0"/>
        <w:ind w:left="0"/>
        <w:jc w:val="both"/>
      </w:pPr>
      <w:r>
        <w:rPr>
          <w:rFonts w:ascii="Times New Roman"/>
          <w:b w:val="false"/>
          <w:i w:val="false"/>
          <w:color w:val="000000"/>
          <w:sz w:val="28"/>
        </w:rPr>
        <w:t>
      "1.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 бекітілсін.";</w:t>
      </w:r>
    </w:p>
    <w:bookmarkEnd w:id="5"/>
    <w:bookmarkStart w:name="z8" w:id="6"/>
    <w:p>
      <w:pPr>
        <w:spacing w:after="0"/>
        <w:ind w:left="0"/>
        <w:jc w:val="both"/>
      </w:pPr>
      <w:r>
        <w:rPr>
          <w:rFonts w:ascii="Times New Roman"/>
          <w:b w:val="false"/>
          <w:i w:val="false"/>
          <w:color w:val="000000"/>
          <w:sz w:val="28"/>
        </w:rPr>
        <w:t xml:space="preserve">
      көрсетілген бұйрықпен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w:t>
      </w:r>
      <w:r>
        <w:rPr>
          <w:rFonts w:ascii="Times New Roman"/>
          <w:b w:val="false"/>
          <w:i w:val="false"/>
          <w:color w:val="000000"/>
          <w:sz w:val="28"/>
        </w:rPr>
        <w:t>қағидаларында</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тақырып мынадай редакцияда жазылсын:</w:t>
      </w:r>
    </w:p>
    <w:bookmarkEnd w:id="7"/>
    <w:bookmarkStart w:name="z10" w:id="8"/>
    <w:p>
      <w:pPr>
        <w:spacing w:after="0"/>
        <w:ind w:left="0"/>
        <w:jc w:val="both"/>
      </w:pPr>
      <w:r>
        <w:rPr>
          <w:rFonts w:ascii="Times New Roman"/>
          <w:b w:val="false"/>
          <w:i w:val="false"/>
          <w:color w:val="000000"/>
          <w:sz w:val="28"/>
        </w:rPr>
        <w:t>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"1. Осы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 (бұдан әрi – Қағидалар) Қазақстан Республикасының "</w:t>
      </w:r>
      <w:r>
        <w:rPr>
          <w:rFonts w:ascii="Times New Roman"/>
          <w:b w:val="false"/>
          <w:i w:val="false"/>
          <w:color w:val="000000"/>
          <w:sz w:val="28"/>
        </w:rPr>
        <w:t>Агроөнеркәсiптiк кешендi және ауылдық аумақтарды дамытуды мемлекеттiк реттеу туралы</w:t>
      </w:r>
      <w:r>
        <w:rPr>
          <w:rFonts w:ascii="Times New Roman"/>
          <w:b w:val="false"/>
          <w:i w:val="false"/>
          <w:color w:val="000000"/>
          <w:sz w:val="28"/>
        </w:rPr>
        <w:t>" 2005 жылғы 8 шiлдедегi (бұдан әрі – Заң),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(бұдан әрі – Мемқызметтер туралы заң) заңдарына және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сәйкес әзiрленді және,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(бұдан әрі – көрсетілетін қызметті алушылар) жергілікті өкілді органдардың (мәслихаттардың) шешімі бойынша бюджет қаражаты есебінен көтерме жәрдемақы беру және тұрғын үй сатып алуға әлеуметтiк қолдау көрсету тәртiбiн айқындайды.</w:t>
      </w:r>
    </w:p>
    <w:bookmarkEnd w:id="9"/>
    <w:bookmarkStart w:name="z13" w:id="10"/>
    <w:p>
      <w:pPr>
        <w:spacing w:after="0"/>
        <w:ind w:left="0"/>
        <w:jc w:val="both"/>
      </w:pPr>
      <w:r>
        <w:rPr>
          <w:rFonts w:ascii="Times New Roman"/>
          <w:b w:val="false"/>
          <w:i w:val="false"/>
          <w:color w:val="000000"/>
          <w:sz w:val="28"/>
        </w:rPr>
        <w:t>
      2. Көрсетілетін қызметті алушыларға әлеуметтік қолдау шараларын ұсыну мемлекеттік көрсетілетін қызмет болып табылады және оны аудандар мен облыстық маңызы бар қалалардың жергілікті атқарушы органдарының ауылдық аумақтарды дамыту саласындағы уәкілетті органдары көрсетеді (бұдан әрі – көрсетілетін қызметті беруші).</w:t>
      </w:r>
    </w:p>
    <w:bookmarkEnd w:id="10"/>
    <w:p>
      <w:pPr>
        <w:spacing w:after="0"/>
        <w:ind w:left="0"/>
        <w:jc w:val="both"/>
      </w:pPr>
      <w:r>
        <w:rPr>
          <w:rFonts w:ascii="Times New Roman"/>
          <w:b w:val="false"/>
          <w:i w:val="false"/>
          <w:color w:val="000000"/>
          <w:sz w:val="28"/>
        </w:rPr>
        <w:t xml:space="preserve">
      Процестің сипаттамасын, нысанын, мазмұны мен көрсету нәтижесін, сондай-ақ мемлекеттік қызмет көрсету ерекшеліктерін ескере отырып, өзге де мәліметтерді қамтитын, оны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мемлекеттік көрсетілетін қызмет стандартында баяндалған.";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5" w:id="11"/>
    <w:p>
      <w:pPr>
        <w:spacing w:after="0"/>
        <w:ind w:left="0"/>
        <w:jc w:val="both"/>
      </w:pPr>
      <w:r>
        <w:rPr>
          <w:rFonts w:ascii="Times New Roman"/>
          <w:b w:val="false"/>
          <w:i w:val="false"/>
          <w:color w:val="000000"/>
          <w:sz w:val="28"/>
        </w:rPr>
        <w:t>
      "2-тарау.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тәртібі";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7" w:id="12"/>
    <w:p>
      <w:pPr>
        <w:spacing w:after="0"/>
        <w:ind w:left="0"/>
        <w:jc w:val="both"/>
      </w:pPr>
      <w:r>
        <w:rPr>
          <w:rFonts w:ascii="Times New Roman"/>
          <w:b w:val="false"/>
          <w:i w:val="false"/>
          <w:color w:val="000000"/>
          <w:sz w:val="28"/>
        </w:rPr>
        <w:t xml:space="preserve">
      "3. Көтерме жәрдемақы және тұрғын үй алуға немесе салуға әлеуметтік қолдау Заңның 18-бабының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көрсетілетін қызметті алушыларға көрсетіледі.</w:t>
      </w:r>
    </w:p>
    <w:bookmarkEnd w:id="12"/>
    <w:p>
      <w:pPr>
        <w:spacing w:after="0"/>
        <w:ind w:left="0"/>
        <w:jc w:val="both"/>
      </w:pPr>
      <w:r>
        <w:rPr>
          <w:rFonts w:ascii="Times New Roman"/>
          <w:b w:val="false"/>
          <w:i w:val="false"/>
          <w:color w:val="000000"/>
          <w:sz w:val="28"/>
        </w:rPr>
        <w:t xml:space="preserve">
      Бұл ретте ауылдық елді мекендерге жұмыс істеуге және тұруға келген ауылдар, кенттер, ауылдық округтер әкімдері аппараттарының мемлекеттік қызметшілеріне көтерме жәрдемақы және тұрғын үй сатып алуға немесе салуға әлеуметтік қолдау "Қазақстан Республикасының мемлекеттік қызметі туралы" 2015 жылғы 23 қарашадағы Қазақстан Республикасының Заңы 56-бабының </w:t>
      </w:r>
      <w:r>
        <w:rPr>
          <w:rFonts w:ascii="Times New Roman"/>
          <w:b w:val="false"/>
          <w:i w:val="false"/>
          <w:color w:val="000000"/>
          <w:sz w:val="28"/>
        </w:rPr>
        <w:t>12-тармағында</w:t>
      </w:r>
      <w:r>
        <w:rPr>
          <w:rFonts w:ascii="Times New Roman"/>
          <w:b w:val="false"/>
          <w:i w:val="false"/>
          <w:color w:val="000000"/>
          <w:sz w:val="28"/>
        </w:rPr>
        <w:t xml:space="preserve"> көзделген шектеулерді ескере отырып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19" w:id="13"/>
    <w:p>
      <w:pPr>
        <w:spacing w:after="0"/>
        <w:ind w:left="0"/>
        <w:jc w:val="both"/>
      </w:pPr>
      <w:r>
        <w:rPr>
          <w:rFonts w:ascii="Times New Roman"/>
          <w:b w:val="false"/>
          <w:i w:val="false"/>
          <w:color w:val="000000"/>
          <w:sz w:val="28"/>
        </w:rPr>
        <w:t>
      "5. Бюджеттік кредиттер облыстардың жергілікті атқарушы органдарына мынадай талаптарда:</w:t>
      </w:r>
    </w:p>
    <w:bookmarkEnd w:id="13"/>
    <w:p>
      <w:pPr>
        <w:spacing w:after="0"/>
        <w:ind w:left="0"/>
        <w:jc w:val="both"/>
      </w:pPr>
      <w:r>
        <w:rPr>
          <w:rFonts w:ascii="Times New Roman"/>
          <w:b w:val="false"/>
          <w:i w:val="false"/>
          <w:color w:val="000000"/>
          <w:sz w:val="28"/>
        </w:rPr>
        <w:t>
      теңгемен он бес жылға дейінгі мерзiмге 0,01 % мөлшерiндегі жылдық сыйақы мөлшерлемесі бойынша тұрғын үй сатып алуы немесе салуы үшiн кейіннен ауылдық елдi мекендерге жұмыс iстеуге және тұруға келген денсаулық сақтау, бiлiм беру, әлеуметтiк қамсыздандыру, мәдениет, спорт, агроөнеркәсіптік кешен саласындағы мамандарға, ауылдар, кенттер, ауылдық округтер әкімдері аппараттарының мемлекеттік қызметшілеріне бере отырып, кредиттiк шарттар жасасу арқылы беріледі;</w:t>
      </w:r>
    </w:p>
    <w:p>
      <w:pPr>
        <w:spacing w:after="0"/>
        <w:ind w:left="0"/>
        <w:jc w:val="both"/>
      </w:pPr>
      <w:r>
        <w:rPr>
          <w:rFonts w:ascii="Times New Roman"/>
          <w:b w:val="false"/>
          <w:i w:val="false"/>
          <w:color w:val="000000"/>
          <w:sz w:val="28"/>
        </w:rPr>
        <w:t>
      кредиттерді игеру кезеңі кредитордың шотынан кредиттер аударылған сәттен бастап есептеледі және 22 (жиырма екі) айды құрайды.</w:t>
      </w:r>
    </w:p>
    <w:bookmarkStart w:name="z20" w:id="14"/>
    <w:p>
      <w:pPr>
        <w:spacing w:after="0"/>
        <w:ind w:left="0"/>
        <w:jc w:val="both"/>
      </w:pPr>
      <w:r>
        <w:rPr>
          <w:rFonts w:ascii="Times New Roman"/>
          <w:b w:val="false"/>
          <w:i w:val="false"/>
          <w:color w:val="000000"/>
          <w:sz w:val="28"/>
        </w:rPr>
        <w:t xml:space="preserve">
      6. Ауданның (облыстық маңызы бар қаланың) жергілікті атқарушы органы алдағы кезеңге денсаулық сақтау, білім беру, әлеуметтік қамсыздандыру, мәдениет спорт және агроөнеркәсіптік кешен саласындағы, ауылдар, кенттер, ауылдық округтер әкімдері аппараттарының мемлекеттік қызметшілер бойынша сұранысқа ие мамандықтардың тізбесін (бұдан әрі – тізбе) қалыптастырады, оны бір жұмыс күні ішінде аудан (облыстық маңызы бар қала) әкімдігінің интернет-ресурсында орналастырады және "Азаматтарға арналған үкімет" мемлекеттік корпорациясы" коммерциялық емес акционерлік қоғамына (бұдан әрі – Мемлекеттік корпорация) мәлімет үшін ұсынады. </w:t>
      </w:r>
    </w:p>
    <w:bookmarkEnd w:id="14"/>
    <w:p>
      <w:pPr>
        <w:spacing w:after="0"/>
        <w:ind w:left="0"/>
        <w:jc w:val="both"/>
      </w:pPr>
      <w:r>
        <w:rPr>
          <w:rFonts w:ascii="Times New Roman"/>
          <w:b w:val="false"/>
          <w:i w:val="false"/>
          <w:color w:val="000000"/>
          <w:sz w:val="28"/>
        </w:rPr>
        <w:t>
      Тізбеде көтерме жәрдемақы және тұрғын үй сатып алуға немесе салуға бюджеттік кредит түрінде әлеуметтік қолдау шаралары көрсетілетін қызметті алушылардың және/немесе олардың мамандықтарының атауы мен саны көрсетіледі.</w:t>
      </w:r>
    </w:p>
    <w:p>
      <w:pPr>
        <w:spacing w:after="0"/>
        <w:ind w:left="0"/>
        <w:jc w:val="both"/>
      </w:pPr>
      <w:r>
        <w:rPr>
          <w:rFonts w:ascii="Times New Roman"/>
          <w:b w:val="false"/>
          <w:i w:val="false"/>
          <w:color w:val="000000"/>
          <w:sz w:val="28"/>
        </w:rPr>
        <w:t>
      Ауданның (облыстық маңызы бар қаланың) жергілікті өкілді органы (мәслихат) жыл сайын көрсетілетін қызметті алушыларға көтерме жәрдемақы және тұрғын үй сатып алуға немесе салуға бюджеттік кредит түрінде әлеуметтік қолдау шараларын ұсыну туралы шешім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22" w:id="15"/>
    <w:p>
      <w:pPr>
        <w:spacing w:after="0"/>
        <w:ind w:left="0"/>
        <w:jc w:val="both"/>
      </w:pPr>
      <w:r>
        <w:rPr>
          <w:rFonts w:ascii="Times New Roman"/>
          <w:b w:val="false"/>
          <w:i w:val="false"/>
          <w:color w:val="000000"/>
          <w:sz w:val="28"/>
        </w:rPr>
        <w:t>
      "9. Денсаулық сақтау, бiлiм беру, әлеуметтiк қамсыздандыру, мәдениет, спорт және агроөнеркәсіптік кешен саласындағы мамандар, ауылдар, кенттер, ауылдық округтер әкімдері аппараттарының мемлекеттік қызметшілері үшiн тұрғын үй сатып алуға немесе салуға бюджеттік кредит беру сенiм бiлдiрiлген өкiлмен (агентпен) шарт болған жағдайда жүзеге асырылады.</w:t>
      </w:r>
    </w:p>
    <w:bookmarkEnd w:id="15"/>
    <w:p>
      <w:pPr>
        <w:spacing w:after="0"/>
        <w:ind w:left="0"/>
        <w:jc w:val="both"/>
      </w:pPr>
      <w:r>
        <w:rPr>
          <w:rFonts w:ascii="Times New Roman"/>
          <w:b w:val="false"/>
          <w:i w:val="false"/>
          <w:color w:val="000000"/>
          <w:sz w:val="28"/>
        </w:rPr>
        <w:t>
      Аудан (облыстық маңызы бар қала) әкiмi Қазақстан Республикасының заңнамасына сәйкес көрсетілетін қызметті алушыларға тұрғын үй сатып алуға немесе салуға кредит беру жөнiндегi бюджеттiк бағдарламаны iске асыру бойынша сенiм бiлдiрiлген өкiлмен (агентпен) тапсырма шартын жасасады.</w:t>
      </w:r>
    </w:p>
    <w:p>
      <w:pPr>
        <w:spacing w:after="0"/>
        <w:ind w:left="0"/>
        <w:jc w:val="both"/>
      </w:pPr>
      <w:r>
        <w:rPr>
          <w:rFonts w:ascii="Times New Roman"/>
          <w:b w:val="false"/>
          <w:i w:val="false"/>
          <w:color w:val="000000"/>
          <w:sz w:val="28"/>
        </w:rPr>
        <w:t>
      Сенiм бiлдiрiлген өкiлдiң (агенттiң) көрсетілетін қызметті алушыларға тұрғын үй сатып алуға немесе салуға кредит беру жөнiндегi бюджеттiк бағдарламаны iске асыру бойынша операциялық қызметтеріне арналған шығындарды өтеуге арналған қаражат бюджет заңнамасына сәйкес жергілікті бюджет шеңберінде көзделедi.</w:t>
      </w:r>
    </w:p>
    <w:bookmarkStart w:name="z23" w:id="16"/>
    <w:p>
      <w:pPr>
        <w:spacing w:after="0"/>
        <w:ind w:left="0"/>
        <w:jc w:val="both"/>
      </w:pPr>
      <w:r>
        <w:rPr>
          <w:rFonts w:ascii="Times New Roman"/>
          <w:b w:val="false"/>
          <w:i w:val="false"/>
          <w:color w:val="000000"/>
          <w:sz w:val="28"/>
        </w:rPr>
        <w:t>
      10. Әлеуметтік қолдау шараларын алу үшін көрсетілетін қызметті алушы немесе нотариалды куәландырылған сенімхат бойынша оның өкілі (құжаттарды Мемлекеттік корпорация арқылы ұсынған кезде) көрсетілетін қызметті берушіге Мемлекеттік корпорация арқылы немесе электрондық форматта "электрондық үкімет" веб-порталы (бұдан әрі – Портал) арқылы мынадай құжаттарды ұсынады:</w:t>
      </w:r>
    </w:p>
    <w:bookmarkEnd w:id="16"/>
    <w:p>
      <w:pPr>
        <w:spacing w:after="0"/>
        <w:ind w:left="0"/>
        <w:jc w:val="both"/>
      </w:pPr>
      <w:r>
        <w:rPr>
          <w:rFonts w:ascii="Times New Roman"/>
          <w:b w:val="false"/>
          <w:i w:val="false"/>
          <w:color w:val="000000"/>
          <w:sz w:val="28"/>
        </w:rPr>
        <w:t>
      1) көтерме жәрдемақы алған кезде:</w:t>
      </w:r>
    </w:p>
    <w:bookmarkStart w:name="z24" w:id="1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өтiнiш;</w:t>
      </w:r>
    </w:p>
    <w:bookmarkEnd w:id="17"/>
    <w:p>
      <w:pPr>
        <w:spacing w:after="0"/>
        <w:ind w:left="0"/>
        <w:jc w:val="both"/>
      </w:pPr>
      <w:r>
        <w:rPr>
          <w:rFonts w:ascii="Times New Roman"/>
          <w:b w:val="false"/>
          <w:i w:val="false"/>
          <w:color w:val="000000"/>
          <w:sz w:val="28"/>
        </w:rPr>
        <w:t>
      жеке басын куәландыратын құжат (сәйкестендіру үшін);</w:t>
      </w:r>
    </w:p>
    <w:p>
      <w:pPr>
        <w:spacing w:after="0"/>
        <w:ind w:left="0"/>
        <w:jc w:val="both"/>
      </w:pPr>
      <w:r>
        <w:rPr>
          <w:rFonts w:ascii="Times New Roman"/>
          <w:b w:val="false"/>
          <w:i w:val="false"/>
          <w:color w:val="000000"/>
          <w:sz w:val="28"/>
        </w:rPr>
        <w:t>
      бiлiмi туралы дипломының көшiрмесi;</w:t>
      </w:r>
    </w:p>
    <w:p>
      <w:pPr>
        <w:spacing w:after="0"/>
        <w:ind w:left="0"/>
        <w:jc w:val="both"/>
      </w:pPr>
      <w:r>
        <w:rPr>
          <w:rFonts w:ascii="Times New Roman"/>
          <w:b w:val="false"/>
          <w:i w:val="false"/>
          <w:color w:val="000000"/>
          <w:sz w:val="28"/>
        </w:rPr>
        <w:t>
      көрсетілетін қызметті алушының еңбек қызметін растайтын құжаттың көшiрмесi;</w:t>
      </w:r>
    </w:p>
    <w:p>
      <w:pPr>
        <w:spacing w:after="0"/>
        <w:ind w:left="0"/>
        <w:jc w:val="both"/>
      </w:pPr>
      <w:r>
        <w:rPr>
          <w:rFonts w:ascii="Times New Roman"/>
          <w:b w:val="false"/>
          <w:i w:val="false"/>
          <w:color w:val="000000"/>
          <w:sz w:val="28"/>
        </w:rPr>
        <w:t>
      2) тұрғын үй сатып алуға бюджеттік кредит алған кезде:</w:t>
      </w:r>
    </w:p>
    <w:bookmarkStart w:name="z25" w:id="18"/>
    <w:p>
      <w:pPr>
        <w:spacing w:after="0"/>
        <w:ind w:left="0"/>
        <w:jc w:val="both"/>
      </w:pPr>
      <w:r>
        <w:rPr>
          <w:rFonts w:ascii="Times New Roman"/>
          <w:b w:val="false"/>
          <w:i w:val="false"/>
          <w:color w:val="000000"/>
          <w:sz w:val="28"/>
        </w:rPr>
        <w:t>
      осы Қағидаларға 2-қосымшаға сәйкес нысан бойынша өтiнiш;</w:t>
      </w:r>
    </w:p>
    <w:bookmarkEnd w:id="18"/>
    <w:p>
      <w:pPr>
        <w:spacing w:after="0"/>
        <w:ind w:left="0"/>
        <w:jc w:val="both"/>
      </w:pPr>
      <w:r>
        <w:rPr>
          <w:rFonts w:ascii="Times New Roman"/>
          <w:b w:val="false"/>
          <w:i w:val="false"/>
          <w:color w:val="000000"/>
          <w:sz w:val="28"/>
        </w:rPr>
        <w:t>
      жеке басын куәландыратын құжат (сәйкестендіру үшін);</w:t>
      </w:r>
    </w:p>
    <w:p>
      <w:pPr>
        <w:spacing w:after="0"/>
        <w:ind w:left="0"/>
        <w:jc w:val="both"/>
      </w:pPr>
      <w:r>
        <w:rPr>
          <w:rFonts w:ascii="Times New Roman"/>
          <w:b w:val="false"/>
          <w:i w:val="false"/>
          <w:color w:val="000000"/>
          <w:sz w:val="28"/>
        </w:rPr>
        <w:t>
      бiлiмi туралы дипломының көшiрмесi;</w:t>
      </w:r>
    </w:p>
    <w:p>
      <w:pPr>
        <w:spacing w:after="0"/>
        <w:ind w:left="0"/>
        <w:jc w:val="both"/>
      </w:pPr>
      <w:r>
        <w:rPr>
          <w:rFonts w:ascii="Times New Roman"/>
          <w:b w:val="false"/>
          <w:i w:val="false"/>
          <w:color w:val="000000"/>
          <w:sz w:val="28"/>
        </w:rPr>
        <w:t>
      көрсетілетін қызметті алушының еңбек қызметін растайтын құжаттың көшiрмесi;</w:t>
      </w:r>
    </w:p>
    <w:p>
      <w:pPr>
        <w:spacing w:after="0"/>
        <w:ind w:left="0"/>
        <w:jc w:val="both"/>
      </w:pPr>
      <w:r>
        <w:rPr>
          <w:rFonts w:ascii="Times New Roman"/>
          <w:b w:val="false"/>
          <w:i w:val="false"/>
          <w:color w:val="000000"/>
          <w:sz w:val="28"/>
        </w:rPr>
        <w:t>
      сәйкестендіру үшін неке қиюды (ерлі-зайыптылықты) мемлекеттік тіркеу туралы куәлік (некеде тұрған көрсетілетін қызметті алушылар үшін);</w:t>
      </w:r>
    </w:p>
    <w:p>
      <w:pPr>
        <w:spacing w:after="0"/>
        <w:ind w:left="0"/>
        <w:jc w:val="both"/>
      </w:pPr>
      <w:r>
        <w:rPr>
          <w:rFonts w:ascii="Times New Roman"/>
          <w:b w:val="false"/>
          <w:i w:val="false"/>
          <w:color w:val="000000"/>
          <w:sz w:val="28"/>
        </w:rPr>
        <w:t>
      Кредиттік бюродан есеп;</w:t>
      </w:r>
    </w:p>
    <w:p>
      <w:pPr>
        <w:spacing w:after="0"/>
        <w:ind w:left="0"/>
        <w:jc w:val="both"/>
      </w:pPr>
      <w:r>
        <w:rPr>
          <w:rFonts w:ascii="Times New Roman"/>
          <w:b w:val="false"/>
          <w:i w:val="false"/>
          <w:color w:val="000000"/>
          <w:sz w:val="28"/>
        </w:rPr>
        <w:t>
      3) тұрғын үй салуға бюджеттік кредит алған кезде:</w:t>
      </w:r>
    </w:p>
    <w:bookmarkStart w:name="z26" w:id="1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өтiнiш;</w:t>
      </w:r>
    </w:p>
    <w:bookmarkEnd w:id="19"/>
    <w:p>
      <w:pPr>
        <w:spacing w:after="0"/>
        <w:ind w:left="0"/>
        <w:jc w:val="both"/>
      </w:pPr>
      <w:r>
        <w:rPr>
          <w:rFonts w:ascii="Times New Roman"/>
          <w:b w:val="false"/>
          <w:i w:val="false"/>
          <w:color w:val="000000"/>
          <w:sz w:val="28"/>
        </w:rPr>
        <w:t>
      жеке басын куәландыратын құжат (сәйкестендіру үшін);</w:t>
      </w:r>
    </w:p>
    <w:p>
      <w:pPr>
        <w:spacing w:after="0"/>
        <w:ind w:left="0"/>
        <w:jc w:val="both"/>
      </w:pPr>
      <w:r>
        <w:rPr>
          <w:rFonts w:ascii="Times New Roman"/>
          <w:b w:val="false"/>
          <w:i w:val="false"/>
          <w:color w:val="000000"/>
          <w:sz w:val="28"/>
        </w:rPr>
        <w:t>
      бiлiмi туралы дипломының көшiрмесi;</w:t>
      </w:r>
    </w:p>
    <w:p>
      <w:pPr>
        <w:spacing w:after="0"/>
        <w:ind w:left="0"/>
        <w:jc w:val="both"/>
      </w:pPr>
      <w:r>
        <w:rPr>
          <w:rFonts w:ascii="Times New Roman"/>
          <w:b w:val="false"/>
          <w:i w:val="false"/>
          <w:color w:val="000000"/>
          <w:sz w:val="28"/>
        </w:rPr>
        <w:t>
      көрсетілетін қызметті алушының еңбек қызметін растайтын құжаттың көшiрмесi;</w:t>
      </w:r>
    </w:p>
    <w:p>
      <w:pPr>
        <w:spacing w:after="0"/>
        <w:ind w:left="0"/>
        <w:jc w:val="both"/>
      </w:pPr>
      <w:r>
        <w:rPr>
          <w:rFonts w:ascii="Times New Roman"/>
          <w:b w:val="false"/>
          <w:i w:val="false"/>
          <w:color w:val="000000"/>
          <w:sz w:val="28"/>
        </w:rPr>
        <w:t>
      сәйкестендіру үшін неке қиюды (ерлі-зайыптылықты) мемлекеттік тіркеу туралы куәлік (некеде тұрған көрсетілетін қызметті алушылар үшін);</w:t>
      </w:r>
    </w:p>
    <w:p>
      <w:pPr>
        <w:spacing w:after="0"/>
        <w:ind w:left="0"/>
        <w:jc w:val="both"/>
      </w:pPr>
      <w:r>
        <w:rPr>
          <w:rFonts w:ascii="Times New Roman"/>
          <w:b w:val="false"/>
          <w:i w:val="false"/>
          <w:color w:val="000000"/>
          <w:sz w:val="28"/>
        </w:rPr>
        <w:t>
      Кредиттік бюродан есеп.</w:t>
      </w:r>
    </w:p>
    <w:p>
      <w:pPr>
        <w:spacing w:after="0"/>
        <w:ind w:left="0"/>
        <w:jc w:val="both"/>
      </w:pPr>
      <w:r>
        <w:rPr>
          <w:rFonts w:ascii="Times New Roman"/>
          <w:b w:val="false"/>
          <w:i w:val="false"/>
          <w:color w:val="000000"/>
          <w:sz w:val="28"/>
        </w:rPr>
        <w:t>
      Осы Қағидаларда көзделмеген басқа құжаттарды ұсынуды талап етуге жол берiлмейдi.</w:t>
      </w:r>
    </w:p>
    <w:p>
      <w:pPr>
        <w:spacing w:after="0"/>
        <w:ind w:left="0"/>
        <w:jc w:val="both"/>
      </w:pPr>
      <w:r>
        <w:rPr>
          <w:rFonts w:ascii="Times New Roman"/>
          <w:b w:val="false"/>
          <w:i w:val="false"/>
          <w:color w:val="000000"/>
          <w:sz w:val="28"/>
        </w:rPr>
        <w:t>
      Көтерме жәрдемақы және тұрғын үй сатып алуға немесе салуға бюджеттік кредит алуға бір мезгілде өтініш беруге жол беріледі.</w:t>
      </w:r>
    </w:p>
    <w:p>
      <w:pPr>
        <w:spacing w:after="0"/>
        <w:ind w:left="0"/>
        <w:jc w:val="both"/>
      </w:pPr>
      <w:r>
        <w:rPr>
          <w:rFonts w:ascii="Times New Roman"/>
          <w:b w:val="false"/>
          <w:i w:val="false"/>
          <w:color w:val="000000"/>
          <w:sz w:val="28"/>
        </w:rPr>
        <w:t>
      Портал арқылы жүгінген кезде өтінішке көрсетілетін қызметті алушының электрондық цифрлық қолтаңбасымен немесе көрсетілетін қызметті алушының абоненттік нөмірі тіркелген және порталдың есептік жазбасына қосылған жағдайда ұялы байланыс операторы ұсынған бір реттік парольмен куәландырылған көрсетілген құжаттардың (тиісті ақпараттық жүйелерден алынатын құжаттарды қоспағанда) электрондық көшірмелері (сканерленген) қоса тіркеледі және Порталдан "Ауылдық ипотека бойынша өтінімдерді қабылдау жөніндегі бағдарламалық өнім" автоматтандырылған ақпараттық жүйесіне (бұдан әрі – АЖ) көрсетілетін қызметті берушіге жіберіледі.</w:t>
      </w:r>
    </w:p>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нәтижені алу күні мен уақыты көрсетіле отырып, әлеуметтік қолдау шараларын көрсетуге сұрау салуды қабылдау туралы мәртебе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28" w:id="20"/>
    <w:p>
      <w:pPr>
        <w:spacing w:after="0"/>
        <w:ind w:left="0"/>
        <w:jc w:val="both"/>
      </w:pPr>
      <w:r>
        <w:rPr>
          <w:rFonts w:ascii="Times New Roman"/>
          <w:b w:val="false"/>
          <w:i w:val="false"/>
          <w:color w:val="000000"/>
          <w:sz w:val="28"/>
        </w:rPr>
        <w:t xml:space="preserve">
      "15. Көрсетілетін қызметті алушының көрсетілетін қызметті берушіге (мекенжайы және байланыс деректері көрсетілген)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Ауылдық елдi мекендерге жұмыс істеуге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туралы келісім (бұдан әрі – Келісім) жасасу үшін жүгіну қажеттігі туралы, есепке алу және кезектілікке қою туралы хабарламасы немесе әлеуметтік қолдау шараларын ұсынудан дәлелді бас тарту мемлекеттік қызмет көрсету нәтижесі болып табылады.</w:t>
      </w:r>
    </w:p>
    <w:bookmarkEnd w:id="20"/>
    <w:p>
      <w:pPr>
        <w:spacing w:after="0"/>
        <w:ind w:left="0"/>
        <w:jc w:val="both"/>
      </w:pPr>
      <w:r>
        <w:rPr>
          <w:rFonts w:ascii="Times New Roman"/>
          <w:b w:val="false"/>
          <w:i w:val="false"/>
          <w:color w:val="000000"/>
          <w:sz w:val="28"/>
        </w:rPr>
        <w:t>
      Көрсетілетін қызметті беруші мемлекеттік қызмет көрсету нәтижесін Мемлекеттік корпорацияға мемлекеттік қызмет көрсету мерзімі аяқталғанға дейін бір тәуліктен кешіктірмей жеткізуді қамтамасыз етеді.</w:t>
      </w:r>
    </w:p>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әлеуметтік қолдау шараларын көрсету туралы хабарлама не қызмет көрсетуден бас тарту туралы дәлелді жауап жіберіледі. Сәтті көрсетілген жағдайда Порталға келісімге қол қою үшін көрсетілетін қызметті берушінің мекенжайы көрсетілген хабарлама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30" w:id="21"/>
    <w:p>
      <w:pPr>
        <w:spacing w:after="0"/>
        <w:ind w:left="0"/>
        <w:jc w:val="both"/>
      </w:pPr>
      <w:r>
        <w:rPr>
          <w:rFonts w:ascii="Times New Roman"/>
          <w:b w:val="false"/>
          <w:i w:val="false"/>
          <w:color w:val="000000"/>
          <w:sz w:val="28"/>
        </w:rPr>
        <w:t xml:space="preserve">
      "18. Әлеуметтік қолдау шаралары бұрын берілген кредиттер бойынша өтелмеген мерзімі өткен берешегі жоқ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құжаттарды қарау сәтінде), сондай-ақ соңғы 2 (екі) жыл ішінде 90 (тоқсан) күнтізбелік күннен астам мерзімі өткен берешегі жоқ көрсетілетін қызмет алушыларға ұсынылады.";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редакцияда жазылсын.</w:t>
      </w:r>
    </w:p>
    <w:bookmarkStart w:name="z32" w:id="22"/>
    <w:p>
      <w:pPr>
        <w:spacing w:after="0"/>
        <w:ind w:left="0"/>
        <w:jc w:val="both"/>
      </w:pPr>
      <w:r>
        <w:rPr>
          <w:rFonts w:ascii="Times New Roman"/>
          <w:b w:val="false"/>
          <w:i w:val="false"/>
          <w:color w:val="000000"/>
          <w:sz w:val="28"/>
        </w:rPr>
        <w:t>
      2. Өңірлік даму департаменті заңнамада белгіленген тәртіппен:</w:t>
      </w:r>
    </w:p>
    <w:bookmarkEnd w:id="2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Start w:name="z33" w:id="2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23"/>
    <w:bookmarkStart w:name="z34" w:id="2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30 қыркүйегі</w:t>
            </w:r>
            <w:r>
              <w:br/>
            </w:r>
            <w:r>
              <w:rPr>
                <w:rFonts w:ascii="Times New Roman"/>
                <w:b w:val="false"/>
                <w:i w:val="false"/>
                <w:color w:val="000000"/>
                <w:sz w:val="20"/>
              </w:rPr>
              <w:t>№ 72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елдi мекендерге</w:t>
            </w:r>
            <w:r>
              <w:br/>
            </w:r>
            <w:r>
              <w:rPr>
                <w:rFonts w:ascii="Times New Roman"/>
                <w:b w:val="false"/>
                <w:i w:val="false"/>
                <w:color w:val="000000"/>
                <w:sz w:val="20"/>
              </w:rPr>
              <w:t>жұмыс iстеуге және тұруға</w:t>
            </w:r>
            <w:r>
              <w:br/>
            </w:r>
            <w:r>
              <w:rPr>
                <w:rFonts w:ascii="Times New Roman"/>
                <w:b w:val="false"/>
                <w:i w:val="false"/>
                <w:color w:val="000000"/>
                <w:sz w:val="20"/>
              </w:rPr>
              <w:t>келген денсаулық сақтау,</w:t>
            </w:r>
            <w:r>
              <w:br/>
            </w:r>
            <w:r>
              <w:rPr>
                <w:rFonts w:ascii="Times New Roman"/>
                <w:b w:val="false"/>
                <w:i w:val="false"/>
                <w:color w:val="000000"/>
                <w:sz w:val="20"/>
              </w:rPr>
              <w:t>бiлiм беру, әлеуметтiк</w:t>
            </w:r>
            <w:r>
              <w:br/>
            </w:r>
            <w:r>
              <w:rPr>
                <w:rFonts w:ascii="Times New Roman"/>
                <w:b w:val="false"/>
                <w:i w:val="false"/>
                <w:color w:val="000000"/>
                <w:sz w:val="20"/>
              </w:rPr>
              <w:t>қамсыздандыру, мәдениет,</w:t>
            </w:r>
            <w:r>
              <w:br/>
            </w:r>
            <w:r>
              <w:rPr>
                <w:rFonts w:ascii="Times New Roman"/>
                <w:b w:val="false"/>
                <w:i w:val="false"/>
                <w:color w:val="000000"/>
                <w:sz w:val="20"/>
              </w:rPr>
              <w:t>спорт және агроөнеркәсіптік</w:t>
            </w:r>
            <w:r>
              <w:br/>
            </w:r>
            <w:r>
              <w:rPr>
                <w:rFonts w:ascii="Times New Roman"/>
                <w:b w:val="false"/>
                <w:i w:val="false"/>
                <w:color w:val="000000"/>
                <w:sz w:val="20"/>
              </w:rPr>
              <w:t>кешен саласындағы мамандарға,</w:t>
            </w:r>
            <w:r>
              <w:br/>
            </w:r>
            <w:r>
              <w:rPr>
                <w:rFonts w:ascii="Times New Roman"/>
                <w:b w:val="false"/>
                <w:i w:val="false"/>
                <w:color w:val="000000"/>
                <w:sz w:val="20"/>
              </w:rPr>
              <w:t>ауылдар, кенттер, ауылдық</w:t>
            </w:r>
            <w:r>
              <w:br/>
            </w:r>
            <w:r>
              <w:rPr>
                <w:rFonts w:ascii="Times New Roman"/>
                <w:b w:val="false"/>
                <w:i w:val="false"/>
                <w:color w:val="000000"/>
                <w:sz w:val="20"/>
              </w:rPr>
              <w:t>округтер әкімдері</w:t>
            </w:r>
            <w:r>
              <w:br/>
            </w:r>
            <w:r>
              <w:rPr>
                <w:rFonts w:ascii="Times New Roman"/>
                <w:b w:val="false"/>
                <w:i w:val="false"/>
                <w:color w:val="000000"/>
                <w:sz w:val="20"/>
              </w:rPr>
              <w:t>аппараттарының мемлекеттік</w:t>
            </w:r>
            <w:r>
              <w:br/>
            </w:r>
            <w:r>
              <w:rPr>
                <w:rFonts w:ascii="Times New Roman"/>
                <w:b w:val="false"/>
                <w:i w:val="false"/>
                <w:color w:val="000000"/>
                <w:sz w:val="20"/>
              </w:rPr>
              <w:t>қызметшілеріне әлеуметтiк</w:t>
            </w:r>
            <w:r>
              <w:br/>
            </w:r>
            <w:r>
              <w:rPr>
                <w:rFonts w:ascii="Times New Roman"/>
                <w:b w:val="false"/>
                <w:i w:val="false"/>
                <w:color w:val="000000"/>
                <w:sz w:val="20"/>
              </w:rPr>
              <w:t>қолдау шараларын</w:t>
            </w:r>
            <w:r>
              <w:br/>
            </w:r>
            <w:r>
              <w:rPr>
                <w:rFonts w:ascii="Times New Roman"/>
                <w:b w:val="false"/>
                <w:i w:val="false"/>
                <w:color w:val="000000"/>
                <w:sz w:val="20"/>
              </w:rPr>
              <w:t>ұсыну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1947"/>
        <w:gridCol w:w="979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мемлекеттік көрсетілетін қызмет стандарты</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мен облыстық маңызы бар қалалардың жергілікті атқарушы органдарының ауылдық аумақтарды дамыту саласындағы уәкілетті органдары</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 "электрондық үкімет" веб-порталы</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жұмыс күні</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қағаз түрінде</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көрсетілетін қызметті берушіге (мекенжайы және байланыс деректері көрсетілген) </w:t>
            </w:r>
            <w:r>
              <w:br/>
            </w:r>
            <w:r>
              <w:rPr>
                <w:rFonts w:ascii="Times New Roman"/>
                <w:b w:val="false"/>
                <w:i w:val="false"/>
                <w:color w:val="000000"/>
                <w:sz w:val="20"/>
              </w:rPr>
              <w:t>
Ауылдық елдi мекендерге жұмыс істеуге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туралы келісімді жасасу үшін жүгіну қажеттігі туралы, есепке алу және кезектілікке қою туралы хабарлама немесе әлеуметтiк қолдау шараларын ұсынудан дәлелді бас тарту.</w:t>
            </w:r>
            <w:r>
              <w:br/>
            </w:r>
            <w:r>
              <w:rPr>
                <w:rFonts w:ascii="Times New Roman"/>
                <w:b w:val="false"/>
                <w:i w:val="false"/>
                <w:color w:val="000000"/>
                <w:sz w:val="20"/>
              </w:rPr>
              <w:t>
Мемлекеттік қызмет көрсету нәтижесін ұсыну нысаны: электронды/ қағаз түрінде</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09.00-ден 18.30-ға дейін.</w:t>
            </w:r>
            <w:r>
              <w:br/>
            </w:r>
            <w:r>
              <w:rPr>
                <w:rFonts w:ascii="Times New Roman"/>
                <w:b w:val="false"/>
                <w:i w:val="false"/>
                <w:color w:val="000000"/>
                <w:sz w:val="20"/>
              </w:rPr>
              <w:t>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жұмыс кестесіне сәйкес түскі үзіліссіз сағат 9.00-ден 20.00-ге дейін.</w:t>
            </w:r>
            <w:r>
              <w:br/>
            </w:r>
            <w:r>
              <w:rPr>
                <w:rFonts w:ascii="Times New Roman"/>
                <w:b w:val="false"/>
                <w:i w:val="false"/>
                <w:color w:val="000000"/>
                <w:sz w:val="20"/>
              </w:rPr>
              <w:t>
Мемлекеттік қызмет жеделдетіп қызмет көрсетусіз, "электрондық" кезек тәртібінде көрсетіледі, "электрондық үкімет" веб-порталы арқылы электрондық кезекті броньдауға болады.</w:t>
            </w:r>
            <w:r>
              <w:br/>
            </w:r>
            <w:r>
              <w:rPr>
                <w:rFonts w:ascii="Times New Roman"/>
                <w:b w:val="false"/>
                <w:i w:val="false"/>
                <w:color w:val="000000"/>
                <w:sz w:val="20"/>
              </w:rPr>
              <w:t xml:space="preserve">
"Электрондық үкімет" веб-порталы – техникалық жұмыстарды жүргізуге байланысты үзілістерді қоспағанда (көрсетілетін қызметті алушы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 тәулік бойы</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көтерме жәрдемақы алған кезде:</w:t>
            </w:r>
            <w:r>
              <w:br/>
            </w:r>
            <w:r>
              <w:rPr>
                <w:rFonts w:ascii="Times New Roman"/>
                <w:b w:val="false"/>
                <w:i w:val="false"/>
                <w:color w:val="000000"/>
                <w:sz w:val="20"/>
              </w:rPr>
              <w:t>
осы Қағидаларға 2-қосымшаға сәйкес нысан бойынша өтiнiш;</w:t>
            </w:r>
            <w:r>
              <w:br/>
            </w:r>
            <w:r>
              <w:rPr>
                <w:rFonts w:ascii="Times New Roman"/>
                <w:b w:val="false"/>
                <w:i w:val="false"/>
                <w:color w:val="000000"/>
                <w:sz w:val="20"/>
              </w:rPr>
              <w:t>
жеке басын куәландыратын құжат (сәйкестендіру үшін);</w:t>
            </w:r>
            <w:r>
              <w:br/>
            </w:r>
            <w:r>
              <w:rPr>
                <w:rFonts w:ascii="Times New Roman"/>
                <w:b w:val="false"/>
                <w:i w:val="false"/>
                <w:color w:val="000000"/>
                <w:sz w:val="20"/>
              </w:rPr>
              <w:t>
бiлiмi туралы дипломының көшiрмесi;</w:t>
            </w:r>
            <w:r>
              <w:br/>
            </w:r>
            <w:r>
              <w:rPr>
                <w:rFonts w:ascii="Times New Roman"/>
                <w:b w:val="false"/>
                <w:i w:val="false"/>
                <w:color w:val="000000"/>
                <w:sz w:val="20"/>
              </w:rPr>
              <w:t>
көрсетілетін қызметті алушының еңбек қызметін растайтын құжаттың көшiрмесi;</w:t>
            </w:r>
            <w:r>
              <w:br/>
            </w:r>
            <w:r>
              <w:rPr>
                <w:rFonts w:ascii="Times New Roman"/>
                <w:b w:val="false"/>
                <w:i w:val="false"/>
                <w:color w:val="000000"/>
                <w:sz w:val="20"/>
              </w:rPr>
              <w:t>
2) тұрғын үй сатып алуға бюджеттік кредит алған кезде:</w:t>
            </w:r>
            <w:r>
              <w:br/>
            </w:r>
            <w:r>
              <w:rPr>
                <w:rFonts w:ascii="Times New Roman"/>
                <w:b w:val="false"/>
                <w:i w:val="false"/>
                <w:color w:val="000000"/>
                <w:sz w:val="20"/>
              </w:rPr>
              <w:t xml:space="preserve">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өтiнiш;</w:t>
            </w:r>
            <w:r>
              <w:br/>
            </w:r>
            <w:r>
              <w:rPr>
                <w:rFonts w:ascii="Times New Roman"/>
                <w:b w:val="false"/>
                <w:i w:val="false"/>
                <w:color w:val="000000"/>
                <w:sz w:val="20"/>
              </w:rPr>
              <w:t>
жеке басын куәландыратын құжат (сәйкестендіру үшін);</w:t>
            </w:r>
            <w:r>
              <w:br/>
            </w:r>
            <w:r>
              <w:rPr>
                <w:rFonts w:ascii="Times New Roman"/>
                <w:b w:val="false"/>
                <w:i w:val="false"/>
                <w:color w:val="000000"/>
                <w:sz w:val="20"/>
              </w:rPr>
              <w:t>
бiлiмi туралы дипломының көшiрмесi;</w:t>
            </w:r>
            <w:r>
              <w:br/>
            </w:r>
            <w:r>
              <w:rPr>
                <w:rFonts w:ascii="Times New Roman"/>
                <w:b w:val="false"/>
                <w:i w:val="false"/>
                <w:color w:val="000000"/>
                <w:sz w:val="20"/>
              </w:rPr>
              <w:t>
көрсетілетін қызметті алушының еңбек қызметін растайтын құжаттың көшiрмесi;</w:t>
            </w:r>
            <w:r>
              <w:br/>
            </w:r>
            <w:r>
              <w:rPr>
                <w:rFonts w:ascii="Times New Roman"/>
                <w:b w:val="false"/>
                <w:i w:val="false"/>
                <w:color w:val="000000"/>
                <w:sz w:val="20"/>
              </w:rPr>
              <w:t>
сәйкестендіру үшін неке қиюды (ерлі-зайыптылықты) мемлекеттік тіркеу туралы куәлік (некеде тұрған көрсетілетін қызметті алушылар үшін);</w:t>
            </w:r>
            <w:r>
              <w:br/>
            </w:r>
            <w:r>
              <w:rPr>
                <w:rFonts w:ascii="Times New Roman"/>
                <w:b w:val="false"/>
                <w:i w:val="false"/>
                <w:color w:val="000000"/>
                <w:sz w:val="20"/>
              </w:rPr>
              <w:t>
Кредиттік бюродан есеп;</w:t>
            </w:r>
            <w:r>
              <w:br/>
            </w:r>
            <w:r>
              <w:rPr>
                <w:rFonts w:ascii="Times New Roman"/>
                <w:b w:val="false"/>
                <w:i w:val="false"/>
                <w:color w:val="000000"/>
                <w:sz w:val="20"/>
              </w:rPr>
              <w:t>
3) тұрғын үй салуға бюджеттік кредит алған кезде:</w:t>
            </w:r>
            <w:r>
              <w:br/>
            </w:r>
            <w:r>
              <w:rPr>
                <w:rFonts w:ascii="Times New Roman"/>
                <w:b w:val="false"/>
                <w:i w:val="false"/>
                <w:color w:val="000000"/>
                <w:sz w:val="20"/>
              </w:rPr>
              <w:t>
осы Қағидаларға 2-қосымшаға сәйкес нысан бойынша өтiнiш;</w:t>
            </w:r>
            <w:r>
              <w:br/>
            </w:r>
            <w:r>
              <w:rPr>
                <w:rFonts w:ascii="Times New Roman"/>
                <w:b w:val="false"/>
                <w:i w:val="false"/>
                <w:color w:val="000000"/>
                <w:sz w:val="20"/>
              </w:rPr>
              <w:t>
жеке басын куәландыратын құжат (сәйкестендіру үшін);</w:t>
            </w:r>
            <w:r>
              <w:br/>
            </w:r>
            <w:r>
              <w:rPr>
                <w:rFonts w:ascii="Times New Roman"/>
                <w:b w:val="false"/>
                <w:i w:val="false"/>
                <w:color w:val="000000"/>
                <w:sz w:val="20"/>
              </w:rPr>
              <w:t>
бiлiмi туралы дипломының көшiрмесi;</w:t>
            </w:r>
            <w:r>
              <w:br/>
            </w:r>
            <w:r>
              <w:rPr>
                <w:rFonts w:ascii="Times New Roman"/>
                <w:b w:val="false"/>
                <w:i w:val="false"/>
                <w:color w:val="000000"/>
                <w:sz w:val="20"/>
              </w:rPr>
              <w:t>
көрсетілетін қызметті алушының еңбек қызметін растайтын құжаттың көшiрмесi;</w:t>
            </w:r>
            <w:r>
              <w:br/>
            </w:r>
            <w:r>
              <w:rPr>
                <w:rFonts w:ascii="Times New Roman"/>
                <w:b w:val="false"/>
                <w:i w:val="false"/>
                <w:color w:val="000000"/>
                <w:sz w:val="20"/>
              </w:rPr>
              <w:t>
сәйкестендіру үшін неке қиюды (ерлі-зайыптылықты) мемлекеттік тіркеу туралы куәлік (некеде тұрған көрсетілетін қызметті алушылар үшін);</w:t>
            </w:r>
            <w:r>
              <w:br/>
            </w:r>
            <w:r>
              <w:rPr>
                <w:rFonts w:ascii="Times New Roman"/>
                <w:b w:val="false"/>
                <w:i w:val="false"/>
                <w:color w:val="000000"/>
                <w:sz w:val="20"/>
              </w:rPr>
              <w:t>
Кредиттік бюродан есеп.</w:t>
            </w:r>
            <w:r>
              <w:br/>
            </w:r>
            <w:r>
              <w:rPr>
                <w:rFonts w:ascii="Times New Roman"/>
                <w:b w:val="false"/>
                <w:i w:val="false"/>
                <w:color w:val="000000"/>
                <w:sz w:val="20"/>
              </w:rPr>
              <w:t>
Көрсетілетін қызметті алушының жеке басын куәландыратын құжат туралы, неке қиюды (ерлі-зайыптылықты) мемлекеттік тіркеу туралы куәлік, тұрғылықты жері бойынша тіркеу туралы мәліметтерді, көрсетілетін қызметті алушының, оның жұбайының және балаларының жылжымайтын мүлкінің болмауы (болуы) туралы анықтама, көрсетілетін қызметті алушының атына тұрғын үй салуға берілген жер учаскесін пайдалану құқығы туралы, еңбек қызметі бойынша мәліметтерді, ортадан кейінгі, техникалық, кәсіптік және/немесе жоғары білім дипломының болуы туралы мәліметтерді Мемлекеттік корпорацияның жұмыскері немесе көрсетілетін қызметті беруші тиісті мемлекеттік ақпараттық жүйелерден "электрондық үкімет" шлюзы арқылы алады</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w:t>
            </w:r>
            <w:r>
              <w:br/>
            </w: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rFonts w:ascii="Times New Roman"/>
                <w:b w:val="false"/>
                <w:i w:val="false"/>
                <w:color w:val="000000"/>
                <w:sz w:val="20"/>
              </w:rPr>
              <w:t>
2) егер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бар болған;</w:t>
            </w:r>
            <w:r>
              <w:br/>
            </w:r>
            <w:r>
              <w:rPr>
                <w:rFonts w:ascii="Times New Roman"/>
                <w:b w:val="false"/>
                <w:i w:val="false"/>
                <w:color w:val="000000"/>
                <w:sz w:val="20"/>
              </w:rPr>
              <w:t>
3) егер көрсетілетін қызметті алушы мемлекеттік көрсетілетін қызметті алуға байланысты арнайы құқығынан оның негізінде айырылған, көрсетілетін қызметті алушыға қатысты заңды күшіне енген сот шешімі бар болған;</w:t>
            </w:r>
            <w:r>
              <w:br/>
            </w:r>
            <w:r>
              <w:rPr>
                <w:rFonts w:ascii="Times New Roman"/>
                <w:b w:val="false"/>
                <w:i w:val="false"/>
                <w:color w:val="000000"/>
                <w:sz w:val="20"/>
              </w:rPr>
              <w:t xml:space="preserve">
4) көрсетілетін қызметті алушы "Агроөнеркәсiптiк кешендi және ауылдық аумақтарды дамытуды мемлекеттiк реттеу туралы" 2005 жылғы 8 шiлдедегi Қазақстан Республикасы Заңның 18-бабы </w:t>
            </w:r>
            <w:r>
              <w:rPr>
                <w:rFonts w:ascii="Times New Roman"/>
                <w:b w:val="false"/>
                <w:i w:val="false"/>
                <w:color w:val="000000"/>
                <w:sz w:val="20"/>
              </w:rPr>
              <w:t>8-тармағының</w:t>
            </w:r>
            <w:r>
              <w:rPr>
                <w:rFonts w:ascii="Times New Roman"/>
                <w:b w:val="false"/>
                <w:i w:val="false"/>
                <w:color w:val="000000"/>
                <w:sz w:val="20"/>
              </w:rPr>
              <w:t xml:space="preserve"> талаптарына сәйкес келмеген жағдайда бас тартылады</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 өзі қызмет көрсетуді, өз бетімен қозғалуды, бағдаралуды жүзеге асыру қабілетін немесе мүмкіндігін толық немесе ішінара жоғалтқан көрсетілетін кызметті алушылар Бірыңғай байланыс орталығының – 1414, 8 800 080 7777 нөмірлеріне хабарласады, Мемлекеттік корпорация қызметкері оларға мемлекеттік қызмет көрсету үшін құжаттар қабылдауды тұрғылықты жеріне барып жүргізеді.</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Ұлттық экономика министрлігінің www.economy.gov.kz интернет-ресурсында, "Мемлекеттік қызметтер" бөлімінің "Өңірлік саясат саласындағы мемлекеттік көрсетілетін қызметтер" кіші бөлімінде;</w:t>
            </w:r>
            <w:r>
              <w:br/>
            </w:r>
            <w:r>
              <w:rPr>
                <w:rFonts w:ascii="Times New Roman"/>
                <w:b w:val="false"/>
                <w:i w:val="false"/>
                <w:color w:val="000000"/>
                <w:sz w:val="20"/>
              </w:rPr>
              <w:t>
2) Мемлекеттік корпорацияның www.gov4c.kz интернет-ресурсында орналастырылған.</w:t>
            </w:r>
            <w:r>
              <w:br/>
            </w:r>
            <w:r>
              <w:rPr>
                <w:rFonts w:ascii="Times New Roman"/>
                <w:b w:val="false"/>
                <w:i w:val="false"/>
                <w:color w:val="000000"/>
                <w:sz w:val="20"/>
              </w:rPr>
              <w:t>
Мемлекеттік қызмет көрсету мәселелері бойынша анықтама қызметтерінің байланыс телефондары www.economy.gov.kz, Бірыңғай байланыс орталығы – 1414, 8 800 080 7777.</w:t>
            </w:r>
            <w:r>
              <w:br/>
            </w: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30 қыркүйегі</w:t>
            </w:r>
            <w:r>
              <w:br/>
            </w:r>
            <w:r>
              <w:rPr>
                <w:rFonts w:ascii="Times New Roman"/>
                <w:b w:val="false"/>
                <w:i w:val="false"/>
                <w:color w:val="000000"/>
                <w:sz w:val="20"/>
              </w:rPr>
              <w:t>№ 72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елдi мекендерге</w:t>
            </w:r>
            <w:r>
              <w:br/>
            </w:r>
            <w:r>
              <w:rPr>
                <w:rFonts w:ascii="Times New Roman"/>
                <w:b w:val="false"/>
                <w:i w:val="false"/>
                <w:color w:val="000000"/>
                <w:sz w:val="20"/>
              </w:rPr>
              <w:t>жұмыс iстеуге және тұруға</w:t>
            </w:r>
            <w:r>
              <w:br/>
            </w:r>
            <w:r>
              <w:rPr>
                <w:rFonts w:ascii="Times New Roman"/>
                <w:b w:val="false"/>
                <w:i w:val="false"/>
                <w:color w:val="000000"/>
                <w:sz w:val="20"/>
              </w:rPr>
              <w:t>келген денсаулық сақтау,</w:t>
            </w:r>
            <w:r>
              <w:br/>
            </w:r>
            <w:r>
              <w:rPr>
                <w:rFonts w:ascii="Times New Roman"/>
                <w:b w:val="false"/>
                <w:i w:val="false"/>
                <w:color w:val="000000"/>
                <w:sz w:val="20"/>
              </w:rPr>
              <w:t>бiлiм беру, әлеуметтiк</w:t>
            </w:r>
            <w:r>
              <w:br/>
            </w:r>
            <w:r>
              <w:rPr>
                <w:rFonts w:ascii="Times New Roman"/>
                <w:b w:val="false"/>
                <w:i w:val="false"/>
                <w:color w:val="000000"/>
                <w:sz w:val="20"/>
              </w:rPr>
              <w:t>қамсыздандыру, мәдениет,</w:t>
            </w:r>
            <w:r>
              <w:br/>
            </w:r>
            <w:r>
              <w:rPr>
                <w:rFonts w:ascii="Times New Roman"/>
                <w:b w:val="false"/>
                <w:i w:val="false"/>
                <w:color w:val="000000"/>
                <w:sz w:val="20"/>
              </w:rPr>
              <w:t>спорт және агроөнеркәсіптік</w:t>
            </w:r>
            <w:r>
              <w:br/>
            </w:r>
            <w:r>
              <w:rPr>
                <w:rFonts w:ascii="Times New Roman"/>
                <w:b w:val="false"/>
                <w:i w:val="false"/>
                <w:color w:val="000000"/>
                <w:sz w:val="20"/>
              </w:rPr>
              <w:t>кешен саласындағы мамандарға,</w:t>
            </w:r>
            <w:r>
              <w:br/>
            </w:r>
            <w:r>
              <w:rPr>
                <w:rFonts w:ascii="Times New Roman"/>
                <w:b w:val="false"/>
                <w:i w:val="false"/>
                <w:color w:val="000000"/>
                <w:sz w:val="20"/>
              </w:rPr>
              <w:t>ауылдар, кенттер, ауылдық</w:t>
            </w:r>
            <w:r>
              <w:br/>
            </w:r>
            <w:r>
              <w:rPr>
                <w:rFonts w:ascii="Times New Roman"/>
                <w:b w:val="false"/>
                <w:i w:val="false"/>
                <w:color w:val="000000"/>
                <w:sz w:val="20"/>
              </w:rPr>
              <w:t>округтер әкімдері</w:t>
            </w:r>
            <w:r>
              <w:br/>
            </w:r>
            <w:r>
              <w:rPr>
                <w:rFonts w:ascii="Times New Roman"/>
                <w:b w:val="false"/>
                <w:i w:val="false"/>
                <w:color w:val="000000"/>
                <w:sz w:val="20"/>
              </w:rPr>
              <w:t>аппараттарының мемлекеттік</w:t>
            </w:r>
            <w:r>
              <w:br/>
            </w:r>
            <w:r>
              <w:rPr>
                <w:rFonts w:ascii="Times New Roman"/>
                <w:b w:val="false"/>
                <w:i w:val="false"/>
                <w:color w:val="000000"/>
                <w:sz w:val="20"/>
              </w:rPr>
              <w:t>қызметшілеріне әлеуметтiк</w:t>
            </w:r>
            <w:r>
              <w:br/>
            </w:r>
            <w:r>
              <w:rPr>
                <w:rFonts w:ascii="Times New Roman"/>
                <w:b w:val="false"/>
                <w:i w:val="false"/>
                <w:color w:val="000000"/>
                <w:sz w:val="20"/>
              </w:rPr>
              <w:t>қолдау шараларын ұсыну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облысы</w:t>
            </w:r>
            <w:r>
              <w:br/>
            </w:r>
            <w:r>
              <w:rPr>
                <w:rFonts w:ascii="Times New Roman"/>
                <w:b w:val="false"/>
                <w:i w:val="false"/>
                <w:color w:val="000000"/>
                <w:sz w:val="20"/>
              </w:rPr>
              <w:t>_________________________</w:t>
            </w:r>
            <w:r>
              <w:br/>
            </w:r>
            <w:r>
              <w:rPr>
                <w:rFonts w:ascii="Times New Roman"/>
                <w:b w:val="false"/>
                <w:i w:val="false"/>
                <w:color w:val="000000"/>
                <w:sz w:val="20"/>
              </w:rPr>
              <w:t>ауданының (облыстық маңызы</w:t>
            </w:r>
            <w:r>
              <w:br/>
            </w:r>
            <w:r>
              <w:rPr>
                <w:rFonts w:ascii="Times New Roman"/>
                <w:b w:val="false"/>
                <w:i w:val="false"/>
                <w:color w:val="000000"/>
                <w:sz w:val="20"/>
              </w:rPr>
              <w:t>бар қала) әкiмi</w:t>
            </w:r>
            <w:r>
              <w:br/>
            </w:r>
            <w:r>
              <w:rPr>
                <w:rFonts w:ascii="Times New Roman"/>
                <w:b w:val="false"/>
                <w:i w:val="false"/>
                <w:color w:val="000000"/>
                <w:sz w:val="20"/>
              </w:rPr>
              <w:t>____________________________</w:t>
            </w:r>
            <w:r>
              <w:br/>
            </w:r>
            <w:r>
              <w:rPr>
                <w:rFonts w:ascii="Times New Roman"/>
                <w:b w:val="false"/>
                <w:i w:val="false"/>
                <w:color w:val="000000"/>
                <w:sz w:val="20"/>
              </w:rPr>
              <w:t>аты-жөнi, тегi</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жұмыс орны, лауазымы</w:t>
            </w:r>
            <w:r>
              <w:br/>
            </w:r>
            <w:r>
              <w:rPr>
                <w:rFonts w:ascii="Times New Roman"/>
                <w:b w:val="false"/>
                <w:i w:val="false"/>
                <w:color w:val="000000"/>
                <w:sz w:val="20"/>
              </w:rPr>
              <w:t>____________________________</w:t>
            </w:r>
            <w:r>
              <w:br/>
            </w:r>
            <w:r>
              <w:rPr>
                <w:rFonts w:ascii="Times New Roman"/>
                <w:b w:val="false"/>
                <w:i w:val="false"/>
                <w:color w:val="000000"/>
                <w:sz w:val="20"/>
              </w:rPr>
              <w:t>өтiнiш берушiнiң аты, әкесiнiң</w:t>
            </w:r>
            <w:r>
              <w:br/>
            </w:r>
            <w:r>
              <w:rPr>
                <w:rFonts w:ascii="Times New Roman"/>
                <w:b w:val="false"/>
                <w:i w:val="false"/>
                <w:color w:val="000000"/>
                <w:sz w:val="20"/>
              </w:rPr>
              <w:t>аты (болған жағдайда), тегi</w:t>
            </w:r>
            <w:r>
              <w:br/>
            </w:r>
            <w:r>
              <w:rPr>
                <w:rFonts w:ascii="Times New Roman"/>
                <w:b w:val="false"/>
                <w:i w:val="false"/>
                <w:color w:val="000000"/>
                <w:sz w:val="20"/>
              </w:rPr>
              <w:t>(бұдан әрі –Т.А.Ә.)</w:t>
            </w:r>
          </w:p>
        </w:tc>
      </w:tr>
    </w:tbl>
    <w:bookmarkStart w:name="z37" w:id="25"/>
    <w:p>
      <w:pPr>
        <w:spacing w:after="0"/>
        <w:ind w:left="0"/>
        <w:jc w:val="left"/>
      </w:pPr>
      <w:r>
        <w:rPr>
          <w:rFonts w:ascii="Times New Roman"/>
          <w:b/>
          <w:i w:val="false"/>
          <w:color w:val="000000"/>
        </w:rPr>
        <w:t xml:space="preserve"> Өтініш</w:t>
      </w:r>
    </w:p>
    <w:bookmarkEnd w:id="25"/>
    <w:p>
      <w:pPr>
        <w:spacing w:after="0"/>
        <w:ind w:left="0"/>
        <w:jc w:val="both"/>
      </w:pPr>
      <w:r>
        <w:rPr>
          <w:rFonts w:ascii="Times New Roman"/>
          <w:b w:val="false"/>
          <w:i w:val="false"/>
          <w:color w:val="000000"/>
          <w:sz w:val="28"/>
        </w:rPr>
        <w:t>
      Сiзден Келiсiмде (қоса берiледі) көрсетілген мөлшерде және шарттарда маған көтерме жәрдемақы төлеуiңiздi және/немесе тұрғын үй сатып алуға/салуға (қажеттісін сызу) бюджеттiк кредит ресiмдеуге құқық беруiңiздi сұраймын.</w:t>
      </w:r>
    </w:p>
    <w:p>
      <w:pPr>
        <w:spacing w:after="0"/>
        <w:ind w:left="0"/>
        <w:jc w:val="both"/>
      </w:pPr>
      <w:r>
        <w:rPr>
          <w:rFonts w:ascii="Times New Roman"/>
          <w:b w:val="false"/>
          <w:i w:val="false"/>
          <w:color w:val="000000"/>
          <w:sz w:val="28"/>
        </w:rPr>
        <w:t>
      ___________ ___________</w:t>
      </w:r>
    </w:p>
    <w:p>
      <w:pPr>
        <w:spacing w:after="0"/>
        <w:ind w:left="0"/>
        <w:jc w:val="both"/>
      </w:pPr>
      <w:r>
        <w:rPr>
          <w:rFonts w:ascii="Times New Roman"/>
          <w:b w:val="false"/>
          <w:i w:val="false"/>
          <w:color w:val="000000"/>
          <w:sz w:val="28"/>
        </w:rPr>
        <w:t>
      күнi      қолы</w:t>
      </w:r>
    </w:p>
    <w:p>
      <w:pPr>
        <w:spacing w:after="0"/>
        <w:ind w:left="0"/>
        <w:jc w:val="both"/>
      </w:pPr>
      <w:r>
        <w:rPr>
          <w:rFonts w:ascii="Times New Roman"/>
          <w:b w:val="false"/>
          <w:i w:val="false"/>
          <w:color w:val="000000"/>
          <w:sz w:val="28"/>
        </w:rPr>
        <w:t>
      Өзгерiстер туындаған жағдайда, олар туралы 15 жұмыс күн iшiнде хабарлауға мiндеттенемiн. Дұрыс емес мәлiметтер және/немесе жасанды құжаттар бергенiм үшiн жауапкершiлiк туралы ескертiлдiм.</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Құжаттар қабылданды:</w:t>
      </w:r>
    </w:p>
    <w:p>
      <w:pPr>
        <w:spacing w:after="0"/>
        <w:ind w:left="0"/>
        <w:jc w:val="both"/>
      </w:pPr>
      <w:r>
        <w:rPr>
          <w:rFonts w:ascii="Times New Roman"/>
          <w:b w:val="false"/>
          <w:i w:val="false"/>
          <w:color w:val="000000"/>
          <w:sz w:val="28"/>
        </w:rPr>
        <w:t>
      20__ жылғы "___" _______</w:t>
      </w:r>
    </w:p>
    <w:p>
      <w:pPr>
        <w:spacing w:after="0"/>
        <w:ind w:left="0"/>
        <w:jc w:val="both"/>
      </w:pPr>
      <w:r>
        <w:rPr>
          <w:rFonts w:ascii="Times New Roman"/>
          <w:b w:val="false"/>
          <w:i w:val="false"/>
          <w:color w:val="000000"/>
          <w:sz w:val="28"/>
        </w:rPr>
        <w:t>
      ______________ ____________________________________________________________</w:t>
      </w:r>
    </w:p>
    <w:p>
      <w:pPr>
        <w:spacing w:after="0"/>
        <w:ind w:left="0"/>
        <w:jc w:val="both"/>
      </w:pPr>
      <w:r>
        <w:rPr>
          <w:rFonts w:ascii="Times New Roman"/>
          <w:b w:val="false"/>
          <w:i w:val="false"/>
          <w:color w:val="000000"/>
          <w:sz w:val="28"/>
        </w:rPr>
        <w:t>
      Қолы                  құжаттарды қабылдаған лауазымды тұлғаның А.Ә. 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Азамат ____________ өтiнiшi қоса берiлген саны ________ дана құжаттармен бiрге 20__жылғы "__"_________________ қабылданды.</w:t>
      </w:r>
    </w:p>
    <w:p>
      <w:pPr>
        <w:spacing w:after="0"/>
        <w:ind w:left="0"/>
        <w:jc w:val="both"/>
      </w:pPr>
      <w:r>
        <w:rPr>
          <w:rFonts w:ascii="Times New Roman"/>
          <w:b w:val="false"/>
          <w:i w:val="false"/>
          <w:color w:val="000000"/>
          <w:sz w:val="28"/>
        </w:rPr>
        <w:t>
      _____________ _____________________________________________________________</w:t>
      </w:r>
    </w:p>
    <w:p>
      <w:pPr>
        <w:spacing w:after="0"/>
        <w:ind w:left="0"/>
        <w:jc w:val="both"/>
      </w:pPr>
      <w:r>
        <w:rPr>
          <w:rFonts w:ascii="Times New Roman"/>
          <w:b w:val="false"/>
          <w:i w:val="false"/>
          <w:color w:val="000000"/>
          <w:sz w:val="28"/>
        </w:rPr>
        <w:t>
      қолы                  құжаттарды қабылдаған лауазымды тұлғаның А.Ә. 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30 қыркүйегі</w:t>
            </w:r>
            <w:r>
              <w:br/>
            </w:r>
            <w:r>
              <w:rPr>
                <w:rFonts w:ascii="Times New Roman"/>
                <w:b w:val="false"/>
                <w:i w:val="false"/>
                <w:color w:val="000000"/>
                <w:sz w:val="20"/>
              </w:rPr>
              <w:t>№ 72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елдi мекендерге</w:t>
            </w:r>
            <w:r>
              <w:br/>
            </w:r>
            <w:r>
              <w:rPr>
                <w:rFonts w:ascii="Times New Roman"/>
                <w:b w:val="false"/>
                <w:i w:val="false"/>
                <w:color w:val="000000"/>
                <w:sz w:val="20"/>
              </w:rPr>
              <w:t>жұмыс iстеуге және тұруға</w:t>
            </w:r>
            <w:r>
              <w:br/>
            </w:r>
            <w:r>
              <w:rPr>
                <w:rFonts w:ascii="Times New Roman"/>
                <w:b w:val="false"/>
                <w:i w:val="false"/>
                <w:color w:val="000000"/>
                <w:sz w:val="20"/>
              </w:rPr>
              <w:t>келген денсаулық сақтау, бiлiм</w:t>
            </w:r>
            <w:r>
              <w:br/>
            </w:r>
            <w:r>
              <w:rPr>
                <w:rFonts w:ascii="Times New Roman"/>
                <w:b w:val="false"/>
                <w:i w:val="false"/>
                <w:color w:val="000000"/>
                <w:sz w:val="20"/>
              </w:rPr>
              <w:t>беру, әлеуметтiк</w:t>
            </w:r>
            <w:r>
              <w:br/>
            </w:r>
            <w:r>
              <w:rPr>
                <w:rFonts w:ascii="Times New Roman"/>
                <w:b w:val="false"/>
                <w:i w:val="false"/>
                <w:color w:val="000000"/>
                <w:sz w:val="20"/>
              </w:rPr>
              <w:t>қамсыздандыру, мәдениет, спорт</w:t>
            </w:r>
            <w:r>
              <w:br/>
            </w:r>
            <w:r>
              <w:rPr>
                <w:rFonts w:ascii="Times New Roman"/>
                <w:b w:val="false"/>
                <w:i w:val="false"/>
                <w:color w:val="000000"/>
                <w:sz w:val="20"/>
              </w:rPr>
              <w:t>және агроөнеркәсіптік кешен</w:t>
            </w:r>
            <w:r>
              <w:br/>
            </w:r>
            <w:r>
              <w:rPr>
                <w:rFonts w:ascii="Times New Roman"/>
                <w:b w:val="false"/>
                <w:i w:val="false"/>
                <w:color w:val="000000"/>
                <w:sz w:val="20"/>
              </w:rPr>
              <w:t>саласындағы мамандарға,</w:t>
            </w:r>
            <w:r>
              <w:br/>
            </w:r>
            <w:r>
              <w:rPr>
                <w:rFonts w:ascii="Times New Roman"/>
                <w:b w:val="false"/>
                <w:i w:val="false"/>
                <w:color w:val="000000"/>
                <w:sz w:val="20"/>
              </w:rPr>
              <w:t>ауылдар, кенттер, ауылдық</w:t>
            </w:r>
            <w:r>
              <w:br/>
            </w:r>
            <w:r>
              <w:rPr>
                <w:rFonts w:ascii="Times New Roman"/>
                <w:b w:val="false"/>
                <w:i w:val="false"/>
                <w:color w:val="000000"/>
                <w:sz w:val="20"/>
              </w:rPr>
              <w:t>округтер әкімдері</w:t>
            </w:r>
            <w:r>
              <w:br/>
            </w:r>
            <w:r>
              <w:rPr>
                <w:rFonts w:ascii="Times New Roman"/>
                <w:b w:val="false"/>
                <w:i w:val="false"/>
                <w:color w:val="000000"/>
                <w:sz w:val="20"/>
              </w:rPr>
              <w:t>аппараттарының мемлекеттік</w:t>
            </w:r>
            <w:r>
              <w:br/>
            </w:r>
            <w:r>
              <w:rPr>
                <w:rFonts w:ascii="Times New Roman"/>
                <w:b w:val="false"/>
                <w:i w:val="false"/>
                <w:color w:val="000000"/>
                <w:sz w:val="20"/>
              </w:rPr>
              <w:t>қызметшілеріне әлеуметтiк</w:t>
            </w:r>
            <w:r>
              <w:br/>
            </w:r>
            <w:r>
              <w:rPr>
                <w:rFonts w:ascii="Times New Roman"/>
                <w:b w:val="false"/>
                <w:i w:val="false"/>
                <w:color w:val="000000"/>
                <w:sz w:val="20"/>
              </w:rPr>
              <w:t>қолдау шараларын ұсыну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 w:id="26"/>
    <w:p>
      <w:pPr>
        <w:spacing w:after="0"/>
        <w:ind w:left="0"/>
        <w:jc w:val="left"/>
      </w:pPr>
      <w:r>
        <w:rPr>
          <w:rFonts w:ascii="Times New Roman"/>
          <w:b/>
          <w:i w:val="false"/>
          <w:color w:val="000000"/>
        </w:rPr>
        <w:t xml:space="preserve"> Құжаттарды қабылдаудан бас тарту туралы қолхат</w:t>
      </w:r>
    </w:p>
    <w:bookmarkEnd w:id="26"/>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______________ облысы _________________________ ауданының (облыстық маңызы бар қаланың) әкiмдігi / "Азаматтарға арналған үкімет" Мемлекеттік корпорация ________________________ (мекенжайын көрсету керек), Сіздің мемлекеттік көрсетілетін қызмет стандартында көзделген тізбеге сәйкес құжаттар топтамасын толық ұсынбауыңызға байланысты, __________________________ мемлекеттік қызметін көрсету үшін құжаттарды қабылдаудан бас тартады және/ немесе қолданылу мерзімі өтіп кеткен құжаттарды,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w:t>
      </w:r>
    </w:p>
    <w:p>
      <w:pPr>
        <w:spacing w:after="0"/>
        <w:ind w:left="0"/>
        <w:jc w:val="both"/>
      </w:pPr>
      <w:r>
        <w:rPr>
          <w:rFonts w:ascii="Times New Roman"/>
          <w:b w:val="false"/>
          <w:i w:val="false"/>
          <w:color w:val="000000"/>
          <w:sz w:val="28"/>
        </w:rPr>
        <w:t>
      2) 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әрбір тарап үшін бір-бірден екі данада жасалды.</w:t>
      </w:r>
    </w:p>
    <w:p>
      <w:pPr>
        <w:spacing w:after="0"/>
        <w:ind w:left="0"/>
        <w:jc w:val="both"/>
      </w:pPr>
      <w:r>
        <w:rPr>
          <w:rFonts w:ascii="Times New Roman"/>
          <w:b w:val="false"/>
          <w:i w:val="false"/>
          <w:color w:val="000000"/>
          <w:sz w:val="28"/>
        </w:rPr>
        <w:t>
      _____________________________                  _____________</w:t>
      </w:r>
    </w:p>
    <w:p>
      <w:pPr>
        <w:spacing w:after="0"/>
        <w:ind w:left="0"/>
        <w:jc w:val="both"/>
      </w:pPr>
      <w:r>
        <w:rPr>
          <w:rFonts w:ascii="Times New Roman"/>
          <w:b w:val="false"/>
          <w:i w:val="false"/>
          <w:color w:val="000000"/>
          <w:sz w:val="28"/>
        </w:rPr>
        <w:t>
      ("Азаматтарға арналған үкімет" Мемлекеттік корпорация жұмыскерінің (қолы)</w:t>
      </w:r>
    </w:p>
    <w:p>
      <w:pPr>
        <w:spacing w:after="0"/>
        <w:ind w:left="0"/>
        <w:jc w:val="both"/>
      </w:pPr>
      <w:r>
        <w:rPr>
          <w:rFonts w:ascii="Times New Roman"/>
          <w:b w:val="false"/>
          <w:i w:val="false"/>
          <w:color w:val="000000"/>
          <w:sz w:val="28"/>
        </w:rPr>
        <w:t>
      аты, әкесінің аты (болған жағдайда), тегі (бұдан әрі – А.Ә.Т.)</w:t>
      </w:r>
    </w:p>
    <w:p>
      <w:pPr>
        <w:spacing w:after="0"/>
        <w:ind w:left="0"/>
        <w:jc w:val="both"/>
      </w:pPr>
      <w:r>
        <w:rPr>
          <w:rFonts w:ascii="Times New Roman"/>
          <w:b w:val="false"/>
          <w:i w:val="false"/>
          <w:color w:val="000000"/>
          <w:sz w:val="28"/>
        </w:rPr>
        <w:t>
      Орындаушы: А.Ә.Т.____________</w:t>
      </w:r>
    </w:p>
    <w:p>
      <w:pPr>
        <w:spacing w:after="0"/>
        <w:ind w:left="0"/>
        <w:jc w:val="both"/>
      </w:pPr>
      <w:r>
        <w:rPr>
          <w:rFonts w:ascii="Times New Roman"/>
          <w:b w:val="false"/>
          <w:i w:val="false"/>
          <w:color w:val="000000"/>
          <w:sz w:val="28"/>
        </w:rPr>
        <w:t>
      Телефон нөмірі____________</w:t>
      </w:r>
    </w:p>
    <w:p>
      <w:pPr>
        <w:spacing w:after="0"/>
        <w:ind w:left="0"/>
        <w:jc w:val="both"/>
      </w:pPr>
      <w:r>
        <w:rPr>
          <w:rFonts w:ascii="Times New Roman"/>
          <w:b w:val="false"/>
          <w:i w:val="false"/>
          <w:color w:val="000000"/>
          <w:sz w:val="28"/>
        </w:rPr>
        <w:t>
      Алдым: қызметті алушының А.Ә.Т. / қолы</w:t>
      </w:r>
    </w:p>
    <w:p>
      <w:pPr>
        <w:spacing w:after="0"/>
        <w:ind w:left="0"/>
        <w:jc w:val="both"/>
      </w:pPr>
      <w:r>
        <w:rPr>
          <w:rFonts w:ascii="Times New Roman"/>
          <w:b w:val="false"/>
          <w:i w:val="false"/>
          <w:color w:val="000000"/>
          <w:sz w:val="28"/>
        </w:rPr>
        <w:t>
      "___" ___________ 20__ жылғы.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30 қыркүйегі</w:t>
            </w:r>
            <w:r>
              <w:br/>
            </w:r>
            <w:r>
              <w:rPr>
                <w:rFonts w:ascii="Times New Roman"/>
                <w:b w:val="false"/>
                <w:i w:val="false"/>
                <w:color w:val="000000"/>
                <w:sz w:val="20"/>
              </w:rPr>
              <w:t>№ 72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елдi мекендерге</w:t>
            </w:r>
            <w:r>
              <w:br/>
            </w:r>
            <w:r>
              <w:rPr>
                <w:rFonts w:ascii="Times New Roman"/>
                <w:b w:val="false"/>
                <w:i w:val="false"/>
                <w:color w:val="000000"/>
                <w:sz w:val="20"/>
              </w:rPr>
              <w:t>жұмыс iстеуге және тұруға</w:t>
            </w:r>
            <w:r>
              <w:br/>
            </w:r>
            <w:r>
              <w:rPr>
                <w:rFonts w:ascii="Times New Roman"/>
                <w:b w:val="false"/>
                <w:i w:val="false"/>
                <w:color w:val="000000"/>
                <w:sz w:val="20"/>
              </w:rPr>
              <w:t>келген денсаулық сақтау,</w:t>
            </w:r>
            <w:r>
              <w:br/>
            </w:r>
            <w:r>
              <w:rPr>
                <w:rFonts w:ascii="Times New Roman"/>
                <w:b w:val="false"/>
                <w:i w:val="false"/>
                <w:color w:val="000000"/>
                <w:sz w:val="20"/>
              </w:rPr>
              <w:t>бiлiм беру, әлеуметтiк</w:t>
            </w:r>
            <w:r>
              <w:br/>
            </w:r>
            <w:r>
              <w:rPr>
                <w:rFonts w:ascii="Times New Roman"/>
                <w:b w:val="false"/>
                <w:i w:val="false"/>
                <w:color w:val="000000"/>
                <w:sz w:val="20"/>
              </w:rPr>
              <w:t>қамсыздандыру, мәдениет, спорт</w:t>
            </w:r>
            <w:r>
              <w:br/>
            </w:r>
            <w:r>
              <w:rPr>
                <w:rFonts w:ascii="Times New Roman"/>
                <w:b w:val="false"/>
                <w:i w:val="false"/>
                <w:color w:val="000000"/>
                <w:sz w:val="20"/>
              </w:rPr>
              <w:t>және агроөнеркәсіптік кешен</w:t>
            </w:r>
            <w:r>
              <w:br/>
            </w:r>
            <w:r>
              <w:rPr>
                <w:rFonts w:ascii="Times New Roman"/>
                <w:b w:val="false"/>
                <w:i w:val="false"/>
                <w:color w:val="000000"/>
                <w:sz w:val="20"/>
              </w:rPr>
              <w:t>саласындағы мамандарға,</w:t>
            </w:r>
            <w:r>
              <w:br/>
            </w:r>
            <w:r>
              <w:rPr>
                <w:rFonts w:ascii="Times New Roman"/>
                <w:b w:val="false"/>
                <w:i w:val="false"/>
                <w:color w:val="000000"/>
                <w:sz w:val="20"/>
              </w:rPr>
              <w:t>ауылдар, кенттер, ауылдық</w:t>
            </w:r>
            <w:r>
              <w:br/>
            </w:r>
            <w:r>
              <w:rPr>
                <w:rFonts w:ascii="Times New Roman"/>
                <w:b w:val="false"/>
                <w:i w:val="false"/>
                <w:color w:val="000000"/>
                <w:sz w:val="20"/>
              </w:rPr>
              <w:t>округтер әкімдері</w:t>
            </w:r>
            <w:r>
              <w:br/>
            </w:r>
            <w:r>
              <w:rPr>
                <w:rFonts w:ascii="Times New Roman"/>
                <w:b w:val="false"/>
                <w:i w:val="false"/>
                <w:color w:val="000000"/>
                <w:sz w:val="20"/>
              </w:rPr>
              <w:t>аппараттарының мемлекеттік</w:t>
            </w:r>
            <w:r>
              <w:br/>
            </w:r>
            <w:r>
              <w:rPr>
                <w:rFonts w:ascii="Times New Roman"/>
                <w:b w:val="false"/>
                <w:i w:val="false"/>
                <w:color w:val="000000"/>
                <w:sz w:val="20"/>
              </w:rPr>
              <w:t>қызметшілеріне әлеуметтiк</w:t>
            </w:r>
            <w:r>
              <w:br/>
            </w:r>
            <w:r>
              <w:rPr>
                <w:rFonts w:ascii="Times New Roman"/>
                <w:b w:val="false"/>
                <w:i w:val="false"/>
                <w:color w:val="000000"/>
                <w:sz w:val="20"/>
              </w:rPr>
              <w:t>қолдау шараларын ұсыну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27"/>
    <w:p>
      <w:pPr>
        <w:spacing w:after="0"/>
        <w:ind w:left="0"/>
        <w:jc w:val="left"/>
      </w:pPr>
      <w:r>
        <w:rPr>
          <w:rFonts w:ascii="Times New Roman"/>
          <w:b/>
          <w:i w:val="false"/>
          <w:color w:val="000000"/>
        </w:rPr>
        <w:t xml:space="preserve"> Ауылдық елдi мекендерге жұмыс істеуге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туралы келісім</w:t>
      </w:r>
    </w:p>
    <w:bookmarkEnd w:id="27"/>
    <w:p>
      <w:pPr>
        <w:spacing w:after="0"/>
        <w:ind w:left="0"/>
        <w:jc w:val="both"/>
      </w:pPr>
      <w:r>
        <w:rPr>
          <w:rFonts w:ascii="Times New Roman"/>
          <w:b w:val="false"/>
          <w:i w:val="false"/>
          <w:color w:val="000000"/>
          <w:sz w:val="28"/>
        </w:rPr>
        <w:t>
      Елдi мекен ___________________ 20 ___ жылғы "__" __________</w:t>
      </w:r>
    </w:p>
    <w:p>
      <w:pPr>
        <w:spacing w:after="0"/>
        <w:ind w:left="0"/>
        <w:jc w:val="both"/>
      </w:pPr>
      <w:r>
        <w:rPr>
          <w:rFonts w:ascii="Times New Roman"/>
          <w:b w:val="false"/>
          <w:i w:val="false"/>
          <w:color w:val="000000"/>
          <w:sz w:val="28"/>
        </w:rPr>
        <w:t>
      Бұдан әрі "Әкiмшi" деп аталатын "__________________" мемлекеттiк мекемесi атынан басшы ________________________________ бiр тараптан, бұдан әрi "Алушы" деп аталатын әлеуметтiк көмек алушы _________________________ екінші тараптан және бұдан әрi "Сенiм бiлдiрiлген өкiл (агент)" деп аталатын ____________________________ үшiншi тараптан төмендегiлер туралы осы Өзара мiндеттемелер келiсiмiн жасасты:</w:t>
      </w:r>
    </w:p>
    <w:bookmarkStart w:name="z42" w:id="28"/>
    <w:p>
      <w:pPr>
        <w:spacing w:after="0"/>
        <w:ind w:left="0"/>
        <w:jc w:val="left"/>
      </w:pPr>
      <w:r>
        <w:rPr>
          <w:rFonts w:ascii="Times New Roman"/>
          <w:b/>
          <w:i w:val="false"/>
          <w:color w:val="000000"/>
        </w:rPr>
        <w:t xml:space="preserve"> 1. Келiсiмнiң нысанасы</w:t>
      </w:r>
    </w:p>
    <w:bookmarkEnd w:id="28"/>
    <w:p>
      <w:pPr>
        <w:spacing w:after="0"/>
        <w:ind w:left="0"/>
        <w:jc w:val="both"/>
      </w:pPr>
      <w:r>
        <w:rPr>
          <w:rFonts w:ascii="Times New Roman"/>
          <w:b w:val="false"/>
          <w:i w:val="false"/>
          <w:color w:val="000000"/>
          <w:sz w:val="28"/>
        </w:rPr>
        <w:t>
      Тараптар өзара жауапкершiлiктi және келiсiмдi ескере отырып, ешқандай тараптан мәжбүрлеусіз өздеріне мiндеттемелер қабылдайды, оны тараптар толық көлемде орындауы тиiс, атап айтқанда:</w:t>
      </w:r>
    </w:p>
    <w:p>
      <w:pPr>
        <w:spacing w:after="0"/>
        <w:ind w:left="0"/>
        <w:jc w:val="both"/>
      </w:pPr>
      <w:r>
        <w:rPr>
          <w:rFonts w:ascii="Times New Roman"/>
          <w:b w:val="false"/>
          <w:i w:val="false"/>
          <w:color w:val="000000"/>
          <w:sz w:val="28"/>
        </w:rPr>
        <w:t>
      1.1 Әкiмшi _______________ мәслихатының (20 __ жылғы "__" _____ № _____) шешiмiнiң негiзiнде өзiне мынадай:</w:t>
      </w:r>
    </w:p>
    <w:p>
      <w:pPr>
        <w:spacing w:after="0"/>
        <w:ind w:left="0"/>
        <w:jc w:val="both"/>
      </w:pPr>
      <w:r>
        <w:rPr>
          <w:rFonts w:ascii="Times New Roman"/>
          <w:b w:val="false"/>
          <w:i w:val="false"/>
          <w:color w:val="000000"/>
          <w:sz w:val="28"/>
        </w:rPr>
        <w:t>
      1) ___________________________________ теңге мөлшерiнде көтерме жәрдемақы;</w:t>
      </w:r>
    </w:p>
    <w:p>
      <w:pPr>
        <w:spacing w:after="0"/>
        <w:ind w:left="0"/>
        <w:jc w:val="both"/>
      </w:pPr>
      <w:r>
        <w:rPr>
          <w:rFonts w:ascii="Times New Roman"/>
          <w:b w:val="false"/>
          <w:i w:val="false"/>
          <w:color w:val="000000"/>
          <w:sz w:val="28"/>
        </w:rPr>
        <w:t>
      2) ___ жыл мерзiмге __________________________________________ теңге сомасында тұрғын үй сатып алуға/салуға бюджеттiк кредит түріндегi әлеуметтiк қолдау шараларын ұсынуға мiндеттемелер қабылдайды.</w:t>
      </w:r>
    </w:p>
    <w:p>
      <w:pPr>
        <w:spacing w:after="0"/>
        <w:ind w:left="0"/>
        <w:jc w:val="both"/>
      </w:pPr>
      <w:r>
        <w:rPr>
          <w:rFonts w:ascii="Times New Roman"/>
          <w:b w:val="false"/>
          <w:i w:val="false"/>
          <w:color w:val="000000"/>
          <w:sz w:val="28"/>
        </w:rPr>
        <w:t>
      1.2 Алушы өзiне жоғарыда көрсетiлген әлеуметтiк қолдау шараларын алу кезінде ___________ ауылдық елдi мекенiнде орналасқан (денсаулық сақтау, бiлiм беру, әлеуметтiк қамсыздандыру, мәдениет, спорт, агроөнеркәсіптік кешен, ауыл, кент, ауылдық округ әкімінің аппараты) ұйымында кемiнде үш жыл жұмысты өтеуге мiндеттемелер қабылдайды.</w:t>
      </w:r>
    </w:p>
    <w:p>
      <w:pPr>
        <w:spacing w:after="0"/>
        <w:ind w:left="0"/>
        <w:jc w:val="both"/>
      </w:pPr>
      <w:r>
        <w:rPr>
          <w:rFonts w:ascii="Times New Roman"/>
          <w:b w:val="false"/>
          <w:i w:val="false"/>
          <w:color w:val="000000"/>
          <w:sz w:val="28"/>
        </w:rPr>
        <w:t>
      1.3 Сенiм бiлдiрiлген өкiл (агент) өзiне тапсырма шарты негiзiнде әкiмшiнiң атынан және оның есебiнен және оның нұсқауларына сәйкес бюджеттiк кредит беруге байланысты белгiлi бiр тапсырмаларды орындауға мiндеттеме қабылдайды.</w:t>
      </w:r>
    </w:p>
    <w:bookmarkStart w:name="z43" w:id="29"/>
    <w:p>
      <w:pPr>
        <w:spacing w:after="0"/>
        <w:ind w:left="0"/>
        <w:jc w:val="left"/>
      </w:pPr>
      <w:r>
        <w:rPr>
          <w:rFonts w:ascii="Times New Roman"/>
          <w:b/>
          <w:i w:val="false"/>
          <w:color w:val="000000"/>
        </w:rPr>
        <w:t xml:space="preserve"> 2. Тараптардың құқықтары мен мiндеттерi</w:t>
      </w:r>
    </w:p>
    <w:bookmarkEnd w:id="29"/>
    <w:p>
      <w:pPr>
        <w:spacing w:after="0"/>
        <w:ind w:left="0"/>
        <w:jc w:val="both"/>
      </w:pPr>
      <w:r>
        <w:rPr>
          <w:rFonts w:ascii="Times New Roman"/>
          <w:b w:val="false"/>
          <w:i w:val="false"/>
          <w:color w:val="000000"/>
          <w:sz w:val="28"/>
        </w:rPr>
        <w:t>
      2.1 Әкiмшi:</w:t>
      </w:r>
    </w:p>
    <w:p>
      <w:pPr>
        <w:spacing w:after="0"/>
        <w:ind w:left="0"/>
        <w:jc w:val="both"/>
      </w:pPr>
      <w:r>
        <w:rPr>
          <w:rFonts w:ascii="Times New Roman"/>
          <w:b w:val="false"/>
          <w:i w:val="false"/>
          <w:color w:val="000000"/>
          <w:sz w:val="28"/>
        </w:rPr>
        <w:t>
      1) алушыдан осы Келiсiмге сәйкес өзiне алған мiндеттемелердi адал және тиiсiнше орындауды талап етуге;</w:t>
      </w:r>
    </w:p>
    <w:p>
      <w:pPr>
        <w:spacing w:after="0"/>
        <w:ind w:left="0"/>
        <w:jc w:val="both"/>
      </w:pPr>
      <w:r>
        <w:rPr>
          <w:rFonts w:ascii="Times New Roman"/>
          <w:b w:val="false"/>
          <w:i w:val="false"/>
          <w:color w:val="000000"/>
          <w:sz w:val="28"/>
        </w:rPr>
        <w:t>
      2) тиісті мемлекеттік ақпараттық жүйелерден "электрондық үкімет" шлюзі арқылы алушының тұрғылықты жері бойынша тіркелгені туралы мәліметтерді алуға құқылы.</w:t>
      </w:r>
    </w:p>
    <w:p>
      <w:pPr>
        <w:spacing w:after="0"/>
        <w:ind w:left="0"/>
        <w:jc w:val="both"/>
      </w:pPr>
      <w:r>
        <w:rPr>
          <w:rFonts w:ascii="Times New Roman"/>
          <w:b w:val="false"/>
          <w:i w:val="false"/>
          <w:color w:val="000000"/>
          <w:sz w:val="28"/>
        </w:rPr>
        <w:t>
      2.2 Әкiмшi:</w:t>
      </w:r>
    </w:p>
    <w:p>
      <w:pPr>
        <w:spacing w:after="0"/>
        <w:ind w:left="0"/>
        <w:jc w:val="both"/>
      </w:pPr>
      <w:r>
        <w:rPr>
          <w:rFonts w:ascii="Times New Roman"/>
          <w:b w:val="false"/>
          <w:i w:val="false"/>
          <w:color w:val="000000"/>
          <w:sz w:val="28"/>
        </w:rPr>
        <w:t>
      1) осы Келiсiмді жасасқаннан кейін бір жұмыс күнi iшiнде көтерме жәрдемақысының тағайындалған сомасын алушының жеке есеп шотына аударуға мiндеттi.</w:t>
      </w:r>
    </w:p>
    <w:p>
      <w:pPr>
        <w:spacing w:after="0"/>
        <w:ind w:left="0"/>
        <w:jc w:val="both"/>
      </w:pPr>
      <w:r>
        <w:rPr>
          <w:rFonts w:ascii="Times New Roman"/>
          <w:b w:val="false"/>
          <w:i w:val="false"/>
          <w:color w:val="000000"/>
          <w:sz w:val="28"/>
        </w:rPr>
        <w:t>
      2.3 Алушының:</w:t>
      </w:r>
    </w:p>
    <w:p>
      <w:pPr>
        <w:spacing w:after="0"/>
        <w:ind w:left="0"/>
        <w:jc w:val="both"/>
      </w:pPr>
      <w:r>
        <w:rPr>
          <w:rFonts w:ascii="Times New Roman"/>
          <w:b w:val="false"/>
          <w:i w:val="false"/>
          <w:color w:val="000000"/>
          <w:sz w:val="28"/>
        </w:rPr>
        <w:t>
      1) қажеттi құжаттарды тапсыру кезiнде әлеуметтiк қолдау шараларын ерiктi түрде таңдауға;</w:t>
      </w:r>
    </w:p>
    <w:p>
      <w:pPr>
        <w:spacing w:after="0"/>
        <w:ind w:left="0"/>
        <w:jc w:val="both"/>
      </w:pPr>
      <w:r>
        <w:rPr>
          <w:rFonts w:ascii="Times New Roman"/>
          <w:b w:val="false"/>
          <w:i w:val="false"/>
          <w:color w:val="000000"/>
          <w:sz w:val="28"/>
        </w:rPr>
        <w:t>
      2) үш жылдық мерзiм өткенге дейiн өндiрiстiк жағдайларға немесе әкiмшiлiктiң бастамасы бойынша басқа ауылдық елдi мекендерге (немесе бір ауылдық елді мекеннің шегінде) жұмысқа ауысқан кезде қосымша келісім бойынша міндеттемелер қабылдай отырып, алынған әлеуметтiк қолдау шараларына құқығын сақтауға құқығы бар.</w:t>
      </w:r>
    </w:p>
    <w:p>
      <w:pPr>
        <w:spacing w:after="0"/>
        <w:ind w:left="0"/>
        <w:jc w:val="both"/>
      </w:pPr>
      <w:r>
        <w:rPr>
          <w:rFonts w:ascii="Times New Roman"/>
          <w:b w:val="false"/>
          <w:i w:val="false"/>
          <w:color w:val="000000"/>
          <w:sz w:val="28"/>
        </w:rPr>
        <w:t>
      2.4 Алушы:</w:t>
      </w:r>
    </w:p>
    <w:p>
      <w:pPr>
        <w:spacing w:after="0"/>
        <w:ind w:left="0"/>
        <w:jc w:val="both"/>
      </w:pPr>
      <w:r>
        <w:rPr>
          <w:rFonts w:ascii="Times New Roman"/>
          <w:b w:val="false"/>
          <w:i w:val="false"/>
          <w:color w:val="000000"/>
          <w:sz w:val="28"/>
        </w:rPr>
        <w:t>
      1) 30 жұмыс күні ішінде Әкімшіге:</w:t>
      </w:r>
    </w:p>
    <w:p>
      <w:pPr>
        <w:spacing w:after="0"/>
        <w:ind w:left="0"/>
        <w:jc w:val="both"/>
      </w:pPr>
      <w:r>
        <w:rPr>
          <w:rFonts w:ascii="Times New Roman"/>
          <w:b w:val="false"/>
          <w:i w:val="false"/>
          <w:color w:val="000000"/>
          <w:sz w:val="28"/>
        </w:rPr>
        <w:t>
      тұрғын үй сатып алуға /салуға бюджеттік кредит түрінде әлеуметтік қолдау шараларын алған күннен бастап;</w:t>
      </w:r>
    </w:p>
    <w:p>
      <w:pPr>
        <w:spacing w:after="0"/>
        <w:ind w:left="0"/>
        <w:jc w:val="both"/>
      </w:pPr>
      <w:r>
        <w:rPr>
          <w:rFonts w:ascii="Times New Roman"/>
          <w:b w:val="false"/>
          <w:i w:val="false"/>
          <w:color w:val="000000"/>
          <w:sz w:val="28"/>
        </w:rPr>
        <w:t>
      тұрғын үй құрылысы аяқталғаннан кейін бюджет қаражатының мақсатты пайдаланылуы туралы растайтын құжаттарды ұсынуға;</w:t>
      </w:r>
    </w:p>
    <w:p>
      <w:pPr>
        <w:spacing w:after="0"/>
        <w:ind w:left="0"/>
        <w:jc w:val="both"/>
      </w:pPr>
      <w:r>
        <w:rPr>
          <w:rFonts w:ascii="Times New Roman"/>
          <w:b w:val="false"/>
          <w:i w:val="false"/>
          <w:color w:val="000000"/>
          <w:sz w:val="28"/>
        </w:rPr>
        <w:t>
      2) меншiгiне сатып алынған/салынған жылжымайтын мүлiктi әдiлет органдарында тiркегеннен кейiн Әкімшіге тұрғын үй құжаттарының түпнұсқаларын алған бюджеттік кредитті толық өтегенге дейін осы Келiсiмдi кемiнде үш жыл мерзiмге қамтамасыз ету жөнiндегi кепiл ретiнде беруге;</w:t>
      </w:r>
    </w:p>
    <w:p>
      <w:pPr>
        <w:spacing w:after="0"/>
        <w:ind w:left="0"/>
        <w:jc w:val="both"/>
      </w:pPr>
      <w:r>
        <w:rPr>
          <w:rFonts w:ascii="Times New Roman"/>
          <w:b w:val="false"/>
          <w:i w:val="false"/>
          <w:color w:val="000000"/>
          <w:sz w:val="28"/>
        </w:rPr>
        <w:t>
      3) Әкімшіге тоқсан сайын жұмыс орнынан анықтама ұсынуға;</w:t>
      </w:r>
    </w:p>
    <w:p>
      <w:pPr>
        <w:spacing w:after="0"/>
        <w:ind w:left="0"/>
        <w:jc w:val="both"/>
      </w:pPr>
      <w:r>
        <w:rPr>
          <w:rFonts w:ascii="Times New Roman"/>
          <w:b w:val="false"/>
          <w:i w:val="false"/>
          <w:color w:val="000000"/>
          <w:sz w:val="28"/>
        </w:rPr>
        <w:t>
      4) осы Келiсiмнiң шарттары орындалмаған жағдайда әлеуметтiк қолдау шаралары ретiнде алынған бюджет қаражатын толық көлемде қайтаруды қамтамасыз етуге;</w:t>
      </w:r>
    </w:p>
    <w:p>
      <w:pPr>
        <w:spacing w:after="0"/>
        <w:ind w:left="0"/>
        <w:jc w:val="both"/>
      </w:pPr>
      <w:r>
        <w:rPr>
          <w:rFonts w:ascii="Times New Roman"/>
          <w:b w:val="false"/>
          <w:i w:val="false"/>
          <w:color w:val="000000"/>
          <w:sz w:val="28"/>
        </w:rPr>
        <w:t>
      5) жалақыдан кесте бойынша өтеу сомасын шегеру жолымен кредит бойынша жарналарды ай сайын өтеуді қамтамасыз етуге мiндеттi.</w:t>
      </w:r>
    </w:p>
    <w:p>
      <w:pPr>
        <w:spacing w:after="0"/>
        <w:ind w:left="0"/>
        <w:jc w:val="both"/>
      </w:pPr>
      <w:r>
        <w:rPr>
          <w:rFonts w:ascii="Times New Roman"/>
          <w:b w:val="false"/>
          <w:i w:val="false"/>
          <w:color w:val="000000"/>
          <w:sz w:val="28"/>
        </w:rPr>
        <w:t>
      2.5 Сенiм бiлдiрiлген өкiлдiң (агент):</w:t>
      </w:r>
    </w:p>
    <w:p>
      <w:pPr>
        <w:spacing w:after="0"/>
        <w:ind w:left="0"/>
        <w:jc w:val="both"/>
      </w:pPr>
      <w:r>
        <w:rPr>
          <w:rFonts w:ascii="Times New Roman"/>
          <w:b w:val="false"/>
          <w:i w:val="false"/>
          <w:color w:val="000000"/>
          <w:sz w:val="28"/>
        </w:rPr>
        <w:t>
      1) алушымен есеп айырысу жүргiзуге;</w:t>
      </w:r>
    </w:p>
    <w:p>
      <w:pPr>
        <w:spacing w:after="0"/>
        <w:ind w:left="0"/>
        <w:jc w:val="both"/>
      </w:pPr>
      <w:r>
        <w:rPr>
          <w:rFonts w:ascii="Times New Roman"/>
          <w:b w:val="false"/>
          <w:i w:val="false"/>
          <w:color w:val="000000"/>
          <w:sz w:val="28"/>
        </w:rPr>
        <w:t>
      2) алушының қаржылық жағдайына мониторинг жүргiзуге құқығы бар.</w:t>
      </w:r>
    </w:p>
    <w:p>
      <w:pPr>
        <w:spacing w:after="0"/>
        <w:ind w:left="0"/>
        <w:jc w:val="both"/>
      </w:pPr>
      <w:r>
        <w:rPr>
          <w:rFonts w:ascii="Times New Roman"/>
          <w:b w:val="false"/>
          <w:i w:val="false"/>
          <w:color w:val="000000"/>
          <w:sz w:val="28"/>
        </w:rPr>
        <w:t>
      2.6 Сенiм бiлдiрiлген өкiл (агент):</w:t>
      </w:r>
    </w:p>
    <w:p>
      <w:pPr>
        <w:spacing w:after="0"/>
        <w:ind w:left="0"/>
        <w:jc w:val="both"/>
      </w:pPr>
      <w:r>
        <w:rPr>
          <w:rFonts w:ascii="Times New Roman"/>
          <w:b w:val="false"/>
          <w:i w:val="false"/>
          <w:color w:val="000000"/>
          <w:sz w:val="28"/>
        </w:rPr>
        <w:t>
      1) Қазақстан Республикасының бюджет заңнамасына сәйкес бюджеттiк кредитке қызмет көрсетуге;</w:t>
      </w:r>
    </w:p>
    <w:p>
      <w:pPr>
        <w:spacing w:after="0"/>
        <w:ind w:left="0"/>
        <w:jc w:val="both"/>
      </w:pPr>
      <w:r>
        <w:rPr>
          <w:rFonts w:ascii="Times New Roman"/>
          <w:b w:val="false"/>
          <w:i w:val="false"/>
          <w:color w:val="000000"/>
          <w:sz w:val="28"/>
        </w:rPr>
        <w:t>
      2) кредиттiк шарт бойынша әлеуметтiк қолдау шараларын алған алушы мiндеттемелерiнiң орындалуына мониторинг жүргiзуге;</w:t>
      </w:r>
    </w:p>
    <w:p>
      <w:pPr>
        <w:spacing w:after="0"/>
        <w:ind w:left="0"/>
        <w:jc w:val="both"/>
      </w:pPr>
      <w:r>
        <w:rPr>
          <w:rFonts w:ascii="Times New Roman"/>
          <w:b w:val="false"/>
          <w:i w:val="false"/>
          <w:color w:val="000000"/>
          <w:sz w:val="28"/>
        </w:rPr>
        <w:t>
      3) Қазақстан Республикасының бюджет заңнамасына сәйкес осы Келiсiмнiң шарттары орындалмаған және орындаудан бас тартылған жағдайда алушыдан берешектi өндiрiп алуды жүзеге асыруға мiндеттi.</w:t>
      </w:r>
    </w:p>
    <w:bookmarkStart w:name="z44" w:id="30"/>
    <w:p>
      <w:pPr>
        <w:spacing w:after="0"/>
        <w:ind w:left="0"/>
        <w:jc w:val="left"/>
      </w:pPr>
      <w:r>
        <w:rPr>
          <w:rFonts w:ascii="Times New Roman"/>
          <w:b/>
          <w:i w:val="false"/>
          <w:color w:val="000000"/>
        </w:rPr>
        <w:t xml:space="preserve"> 3. Дауларды шешу</w:t>
      </w:r>
    </w:p>
    <w:bookmarkEnd w:id="30"/>
    <w:p>
      <w:pPr>
        <w:spacing w:after="0"/>
        <w:ind w:left="0"/>
        <w:jc w:val="both"/>
      </w:pPr>
      <w:r>
        <w:rPr>
          <w:rFonts w:ascii="Times New Roman"/>
          <w:b w:val="false"/>
          <w:i w:val="false"/>
          <w:color w:val="000000"/>
          <w:sz w:val="28"/>
        </w:rPr>
        <w:t>
      3.1 Осы Келiсiмдi орындау кезiнде туындауы мүмкiн барлық мәселелер мен келiспеушiлiктер мүмкiндiгiнше Тараптардың арасында келiссөздер жолымен шешiлетiн болады.</w:t>
      </w:r>
    </w:p>
    <w:p>
      <w:pPr>
        <w:spacing w:after="0"/>
        <w:ind w:left="0"/>
        <w:jc w:val="both"/>
      </w:pPr>
      <w:r>
        <w:rPr>
          <w:rFonts w:ascii="Times New Roman"/>
          <w:b w:val="false"/>
          <w:i w:val="false"/>
          <w:color w:val="000000"/>
          <w:sz w:val="28"/>
        </w:rPr>
        <w:t>
      3.2 Егер даулар мен келiспеушiлiктер келiссөздер жолымен реттелмейтiн болса, олар Қазақстан Республикасының қолданыстағы заңнамасына сәйкес сот тәртiбiмен шешiлуге тиiс.</w:t>
      </w:r>
    </w:p>
    <w:bookmarkStart w:name="z45" w:id="31"/>
    <w:p>
      <w:pPr>
        <w:spacing w:after="0"/>
        <w:ind w:left="0"/>
        <w:jc w:val="left"/>
      </w:pPr>
      <w:r>
        <w:rPr>
          <w:rFonts w:ascii="Times New Roman"/>
          <w:b/>
          <w:i w:val="false"/>
          <w:color w:val="000000"/>
        </w:rPr>
        <w:t xml:space="preserve"> 4. Келiсiмнiң қолданылу мерзiмi</w:t>
      </w:r>
    </w:p>
    <w:bookmarkEnd w:id="31"/>
    <w:p>
      <w:pPr>
        <w:spacing w:after="0"/>
        <w:ind w:left="0"/>
        <w:jc w:val="both"/>
      </w:pPr>
      <w:r>
        <w:rPr>
          <w:rFonts w:ascii="Times New Roman"/>
          <w:b w:val="false"/>
          <w:i w:val="false"/>
          <w:color w:val="000000"/>
          <w:sz w:val="28"/>
        </w:rPr>
        <w:t>
      4.1 Осы Келiсiм тараптар қол қойған күннен бастап күшiне енедi.</w:t>
      </w:r>
    </w:p>
    <w:p>
      <w:pPr>
        <w:spacing w:after="0"/>
        <w:ind w:left="0"/>
        <w:jc w:val="both"/>
      </w:pPr>
      <w:r>
        <w:rPr>
          <w:rFonts w:ascii="Times New Roman"/>
          <w:b w:val="false"/>
          <w:i w:val="false"/>
          <w:color w:val="000000"/>
          <w:sz w:val="28"/>
        </w:rPr>
        <w:t>
      Келiсiм 20___ жылғы "__" ____________ бастап қолданылады.</w:t>
      </w:r>
    </w:p>
    <w:p>
      <w:pPr>
        <w:spacing w:after="0"/>
        <w:ind w:left="0"/>
        <w:jc w:val="both"/>
      </w:pPr>
      <w:r>
        <w:rPr>
          <w:rFonts w:ascii="Times New Roman"/>
          <w:b w:val="false"/>
          <w:i w:val="false"/>
          <w:color w:val="000000"/>
          <w:sz w:val="28"/>
        </w:rPr>
        <w:t>
      4.2 Келiсiм әр тарап үшін заң күшi бiрдей үш данада жасалды.</w:t>
      </w:r>
    </w:p>
    <w:bookmarkStart w:name="z46" w:id="32"/>
    <w:p>
      <w:pPr>
        <w:spacing w:after="0"/>
        <w:ind w:left="0"/>
        <w:jc w:val="left"/>
      </w:pPr>
      <w:r>
        <w:rPr>
          <w:rFonts w:ascii="Times New Roman"/>
          <w:b/>
          <w:i w:val="false"/>
          <w:color w:val="000000"/>
        </w:rPr>
        <w:t xml:space="preserve"> 5. Тараптардың заңды мекенжайлары</w:t>
      </w:r>
    </w:p>
    <w:bookmarkEnd w:id="32"/>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w:t>
            </w:r>
            <w:r>
              <w:br/>
            </w:r>
            <w:r>
              <w:rPr>
                <w:rFonts w:ascii="Times New Roman"/>
                <w:b w:val="false"/>
                <w:i w:val="false"/>
                <w:color w:val="000000"/>
                <w:sz w:val="20"/>
              </w:rPr>
              <w:t>
__________________</w:t>
            </w:r>
            <w:r>
              <w:br/>
            </w:r>
            <w:r>
              <w:rPr>
                <w:rFonts w:ascii="Times New Roman"/>
                <w:b w:val="false"/>
                <w:i w:val="false"/>
                <w:color w:val="000000"/>
                <w:sz w:val="20"/>
              </w:rPr>
              <w:t>
__________________</w:t>
            </w:r>
            <w:r>
              <w:br/>
            </w:r>
            <w:r>
              <w:rPr>
                <w:rFonts w:ascii="Times New Roman"/>
                <w:b w:val="false"/>
                <w:i w:val="false"/>
                <w:color w:val="000000"/>
                <w:sz w:val="20"/>
              </w:rPr>
              <w:t>
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r>
              <w:br/>
            </w:r>
            <w:r>
              <w:rPr>
                <w:rFonts w:ascii="Times New Roman"/>
                <w:b w:val="false"/>
                <w:i w:val="false"/>
                <w:color w:val="000000"/>
                <w:sz w:val="20"/>
              </w:rPr>
              <w:t>
__________________</w:t>
            </w:r>
            <w:r>
              <w:br/>
            </w:r>
            <w:r>
              <w:rPr>
                <w:rFonts w:ascii="Times New Roman"/>
                <w:b w:val="false"/>
                <w:i w:val="false"/>
                <w:color w:val="000000"/>
                <w:sz w:val="20"/>
              </w:rPr>
              <w:t>
__________________</w:t>
            </w:r>
            <w:r>
              <w:br/>
            </w:r>
            <w:r>
              <w:rPr>
                <w:rFonts w:ascii="Times New Roman"/>
                <w:b w:val="false"/>
                <w:i w:val="false"/>
                <w:color w:val="000000"/>
                <w:sz w:val="20"/>
              </w:rPr>
              <w:t>
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Сенiм бiлдiрiлген өкiл (агент)</w:t>
            </w:r>
            <w:r>
              <w:br/>
            </w:r>
            <w:r>
              <w:rPr>
                <w:rFonts w:ascii="Times New Roman"/>
                <w:b w:val="false"/>
                <w:i w:val="false"/>
                <w:color w:val="000000"/>
                <w:sz w:val="20"/>
              </w:rPr>
              <w:t>
__________________</w:t>
            </w:r>
            <w:r>
              <w:br/>
            </w:r>
            <w:r>
              <w:rPr>
                <w:rFonts w:ascii="Times New Roman"/>
                <w:b w:val="false"/>
                <w:i w:val="false"/>
                <w:color w:val="000000"/>
                <w:sz w:val="20"/>
              </w:rPr>
              <w:t>
__________________</w:t>
            </w:r>
            <w:r>
              <w:br/>
            </w:r>
            <w:r>
              <w:rPr>
                <w:rFonts w:ascii="Times New Roman"/>
                <w:b w:val="false"/>
                <w:i w:val="false"/>
                <w:color w:val="000000"/>
                <w:sz w:val="20"/>
              </w:rPr>
              <w:t>
__________________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