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5db5ad" w14:textId="a5db5a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Инновациялық гранттар беру кезінде инновациялық даму саласындағы ұлттық даму институты қызметтеріне ақы төлеу қағидаларын бекіту туралы</w:t>
      </w:r>
    </w:p>
    <w:p>
      <w:pPr>
        <w:spacing w:after="0"/>
        <w:ind w:left="0"/>
        <w:jc w:val="both"/>
      </w:pPr>
      <w:r>
        <w:rPr>
          <w:rFonts w:ascii="Times New Roman"/>
          <w:b w:val="false"/>
          <w:i w:val="false"/>
          <w:color w:val="000000"/>
          <w:sz w:val="28"/>
        </w:rPr>
        <w:t>Қазақстан Республикасының Цифрлық даму, инновациялар және аэроғарыш өнеркәсібі министрінің 2020 жылғы 1 қазандағы № 366/НҚ бұйрығы. Қазақстан Республикасының Әділет министрлігінде 2020 жылғы 2 қазанда № 21360 болып тіркелді.</w:t>
      </w:r>
    </w:p>
    <w:p>
      <w:pPr>
        <w:spacing w:after="0"/>
        <w:ind w:left="0"/>
        <w:jc w:val="both"/>
      </w:pPr>
      <w:r>
        <w:rPr>
          <w:rFonts w:ascii="Times New Roman"/>
          <w:b w:val="false"/>
          <w:i w:val="false"/>
          <w:color w:val="ff0000"/>
          <w:sz w:val="28"/>
        </w:rPr>
        <w:t xml:space="preserve">
      Ескерту. Тақырыбы жаңа редакцияда - ҚР Цифрлық даму, инновациялар және аэроғарыш өнеркәсібі министрінің 10.03.2022 </w:t>
      </w:r>
      <w:r>
        <w:rPr>
          <w:rFonts w:ascii="Times New Roman"/>
          <w:b w:val="false"/>
          <w:i w:val="false"/>
          <w:color w:val="ff0000"/>
          <w:sz w:val="28"/>
        </w:rPr>
        <w:t>№ 82/НҚ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2015 жылғы 29 қазандағы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9)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Инновациялық гранттар беру кезінде инновациялық даму саласындағы ұлттық даму институты қызметтеріне ақы төлеу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Цифрлық даму, инновациялар және аэроғарыш өнеркәсібі министрінің 10.03.2022 </w:t>
      </w:r>
      <w:r>
        <w:rPr>
          <w:rFonts w:ascii="Times New Roman"/>
          <w:b w:val="false"/>
          <w:i w:val="false"/>
          <w:color w:val="ff0000"/>
          <w:sz w:val="28"/>
        </w:rPr>
        <w:t>№ 82/НҚ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"Инновациялық гранттар беру кезінде технологиялық даму саласындағы ұлттық даму институты қызметтеріне ақы төлеу қағидаларын бекіту туралы" Қазақстан Республикасы Инвестициялар және даму министрінің 2015 жылғы 9 желтоқсандағы № 1191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12989 болып тіркелген, 2016 жылғы 2 наурызда "Әділет" ақпараттық-құқықтық жүйесінде жарияланған) күші жойылды деп танылсын.</w:t>
      </w:r>
    </w:p>
    <w:bookmarkEnd w:id="2"/>
    <w:bookmarkStart w:name="z4" w:id="3"/>
    <w:p>
      <w:pPr>
        <w:spacing w:after="0"/>
        <w:ind w:left="0"/>
        <w:jc w:val="both"/>
      </w:pPr>
      <w:r>
        <w:rPr>
          <w:rFonts w:ascii="Times New Roman"/>
          <w:b w:val="false"/>
          <w:i w:val="false"/>
          <w:color w:val="000000"/>
          <w:sz w:val="28"/>
        </w:rPr>
        <w:t>
      3. Қазақстан Республикасы Цифрлық даму, инновациялар және аэроғарыш өнеркәсібі министрлігінің Инновациялық экожүйе департаменті:</w:t>
      </w:r>
    </w:p>
    <w:bookmarkEnd w:id="3"/>
    <w:bookmarkStart w:name="z5" w:id="4"/>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4"/>
    <w:bookmarkStart w:name="z6" w:id="5"/>
    <w:p>
      <w:pPr>
        <w:spacing w:after="0"/>
        <w:ind w:left="0"/>
        <w:jc w:val="both"/>
      </w:pPr>
      <w:r>
        <w:rPr>
          <w:rFonts w:ascii="Times New Roman"/>
          <w:b w:val="false"/>
          <w:i w:val="false"/>
          <w:color w:val="000000"/>
          <w:sz w:val="28"/>
        </w:rPr>
        <w:t>
      2) осы бұйрықты Қазақстан Республикасы Цифрлық даму, инновациялар және аэроғарыш өнеркәсібі министрлігінің интернет-ресурсында орналастыруды;</w:t>
      </w:r>
    </w:p>
    <w:bookmarkEnd w:id="5"/>
    <w:bookmarkStart w:name="z7" w:id="6"/>
    <w:p>
      <w:pPr>
        <w:spacing w:after="0"/>
        <w:ind w:left="0"/>
        <w:jc w:val="both"/>
      </w:pPr>
      <w:r>
        <w:rPr>
          <w:rFonts w:ascii="Times New Roman"/>
          <w:b w:val="false"/>
          <w:i w:val="false"/>
          <w:color w:val="000000"/>
          <w:sz w:val="28"/>
        </w:rPr>
        <w:t xml:space="preserve">
      3) осы бұйрық мемлекеттік тіркелгеннен кейін он жұмыс күні ішінде Қазақстан Республикасы Цифрлық даму, инновациялар және аэроғарыш өнеркәсібі министрлігінің Заң департаментіне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 беруді қамтамасыз етсін.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жетекшілік ететін Қазақстан Республикасының Цифрлық даму, инновациялар және аэроғарыш өнеркәсібі вице-министріне жүктелсін.</w:t>
      </w:r>
    </w:p>
    <w:bookmarkEnd w:id="7"/>
    <w:bookmarkStart w:name="z9" w:id="8"/>
    <w:p>
      <w:pPr>
        <w:spacing w:after="0"/>
        <w:ind w:left="0"/>
        <w:jc w:val="both"/>
      </w:pPr>
      <w:r>
        <w:rPr>
          <w:rFonts w:ascii="Times New Roman"/>
          <w:b w:val="false"/>
          <w:i w:val="false"/>
          <w:color w:val="000000"/>
          <w:sz w:val="28"/>
        </w:rPr>
        <w:t>
      5. Осы бұйрық алғаш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Цифрлық даму, инновациялар және </w:t>
            </w:r>
          </w:p>
          <w:p>
            <w:pPr>
              <w:spacing w:after="20"/>
              <w:ind w:left="20"/>
              <w:jc w:val="both"/>
            </w:pPr>
            <w:r>
              <w:rPr>
                <w:rFonts w:ascii="Times New Roman"/>
                <w:b w:val="false"/>
                <w:i/>
                <w:color w:val="000000"/>
                <w:sz w:val="20"/>
              </w:rPr>
              <w:t xml:space="preserve">аэроғарыш өнеркәсібі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Мусин</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Индустрия және инфрақұрылымдық</w:t>
      </w:r>
    </w:p>
    <w:p>
      <w:pPr>
        <w:spacing w:after="0"/>
        <w:ind w:left="0"/>
        <w:jc w:val="both"/>
      </w:pPr>
      <w:r>
        <w:rPr>
          <w:rFonts w:ascii="Times New Roman"/>
          <w:b w:val="false"/>
          <w:i w:val="false"/>
          <w:color w:val="000000"/>
          <w:sz w:val="28"/>
        </w:rPr>
        <w:t>
      даму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Қаржы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экономика министрлігі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Цифрлық даму, инновациялар</w:t>
            </w:r>
            <w:r>
              <w:br/>
            </w:r>
            <w:r>
              <w:rPr>
                <w:rFonts w:ascii="Times New Roman"/>
                <w:b w:val="false"/>
                <w:i w:val="false"/>
                <w:color w:val="000000"/>
                <w:sz w:val="20"/>
              </w:rPr>
              <w:t>және аэроғарыш</w:t>
            </w:r>
            <w:r>
              <w:br/>
            </w:r>
            <w:r>
              <w:rPr>
                <w:rFonts w:ascii="Times New Roman"/>
                <w:b w:val="false"/>
                <w:i w:val="false"/>
                <w:color w:val="000000"/>
                <w:sz w:val="20"/>
              </w:rPr>
              <w:t>өнеркәсібі министрінің</w:t>
            </w:r>
            <w:r>
              <w:br/>
            </w:r>
            <w:r>
              <w:rPr>
                <w:rFonts w:ascii="Times New Roman"/>
                <w:b w:val="false"/>
                <w:i w:val="false"/>
                <w:color w:val="000000"/>
                <w:sz w:val="20"/>
              </w:rPr>
              <w:t>2020 жылғы 1 қазандағы</w:t>
            </w:r>
            <w:r>
              <w:br/>
            </w:r>
            <w:r>
              <w:rPr>
                <w:rFonts w:ascii="Times New Roman"/>
                <w:b w:val="false"/>
                <w:i w:val="false"/>
                <w:color w:val="000000"/>
                <w:sz w:val="20"/>
              </w:rPr>
              <w:t>№ 366/НҚ бұйрығымен</w:t>
            </w:r>
            <w:r>
              <w:br/>
            </w:r>
            <w:r>
              <w:rPr>
                <w:rFonts w:ascii="Times New Roman"/>
                <w:b w:val="false"/>
                <w:i w:val="false"/>
                <w:color w:val="000000"/>
                <w:sz w:val="20"/>
              </w:rPr>
              <w:t>бекітілген</w:t>
            </w:r>
          </w:p>
        </w:tc>
      </w:tr>
    </w:tbl>
    <w:bookmarkStart w:name="z11" w:id="9"/>
    <w:p>
      <w:pPr>
        <w:spacing w:after="0"/>
        <w:ind w:left="0"/>
        <w:jc w:val="left"/>
      </w:pPr>
      <w:r>
        <w:rPr>
          <w:rFonts w:ascii="Times New Roman"/>
          <w:b/>
          <w:i w:val="false"/>
          <w:color w:val="000000"/>
        </w:rPr>
        <w:t xml:space="preserve"> Инновациялық гранттар беру кезінде инновациялық даму саласындағы ұлттық даму институтының қызметтеріне ақы төлеу қағидалары</w:t>
      </w:r>
    </w:p>
    <w:bookmarkEnd w:id="9"/>
    <w:p>
      <w:pPr>
        <w:spacing w:after="0"/>
        <w:ind w:left="0"/>
        <w:jc w:val="both"/>
      </w:pPr>
      <w:r>
        <w:rPr>
          <w:rFonts w:ascii="Times New Roman"/>
          <w:b w:val="false"/>
          <w:i w:val="false"/>
          <w:color w:val="ff0000"/>
          <w:sz w:val="28"/>
        </w:rPr>
        <w:t xml:space="preserve">
      Ескерту. Қағида жаңа редакцияда - ҚР Цифрлық даму, инновациялар және аэроғарыш өнеркәсібі министрінің 10.03.2022 </w:t>
      </w:r>
      <w:r>
        <w:rPr>
          <w:rFonts w:ascii="Times New Roman"/>
          <w:b w:val="false"/>
          <w:i w:val="false"/>
          <w:color w:val="ff0000"/>
          <w:sz w:val="28"/>
        </w:rPr>
        <w:t>№ 82/НҚ</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2" w:id="10"/>
    <w:p>
      <w:pPr>
        <w:spacing w:after="0"/>
        <w:ind w:left="0"/>
        <w:jc w:val="left"/>
      </w:pPr>
      <w:r>
        <w:rPr>
          <w:rFonts w:ascii="Times New Roman"/>
          <w:b/>
          <w:i w:val="false"/>
          <w:color w:val="000000"/>
        </w:rPr>
        <w:t xml:space="preserve"> 1-тарау. Жалпы ережелер</w:t>
      </w:r>
    </w:p>
    <w:bookmarkEnd w:id="10"/>
    <w:bookmarkStart w:name="z20" w:id="11"/>
    <w:p>
      <w:pPr>
        <w:spacing w:after="0"/>
        <w:ind w:left="0"/>
        <w:jc w:val="both"/>
      </w:pPr>
      <w:r>
        <w:rPr>
          <w:rFonts w:ascii="Times New Roman"/>
          <w:b w:val="false"/>
          <w:i w:val="false"/>
          <w:color w:val="000000"/>
          <w:sz w:val="28"/>
        </w:rPr>
        <w:t xml:space="preserve">
      1. Осы инновациялық гранттар беру кезінде инновациялық даму саласындағы ұлттық даму институтының қызметтеріне ақы төлеу қағидалары (бұдан әрі – Қағидалар) Қазақстан Республикасы Кәсіпкерлік Кодексінің 100-1-бабы </w:t>
      </w:r>
      <w:r>
        <w:rPr>
          <w:rFonts w:ascii="Times New Roman"/>
          <w:b w:val="false"/>
          <w:i w:val="false"/>
          <w:color w:val="000000"/>
          <w:sz w:val="28"/>
        </w:rPr>
        <w:t>2-тармағының</w:t>
      </w:r>
      <w:r>
        <w:rPr>
          <w:rFonts w:ascii="Times New Roman"/>
          <w:b w:val="false"/>
          <w:i w:val="false"/>
          <w:color w:val="000000"/>
          <w:sz w:val="28"/>
        </w:rPr>
        <w:t xml:space="preserve"> 9) тармақшасына сәйкес әзірленді және инновациялық гранттар беру кезінде инновациялық даму саласындағы ұлттық даму институтының қызметтеріне ақы төлеу тәртібін айқындайды.</w:t>
      </w:r>
    </w:p>
    <w:bookmarkEnd w:id="11"/>
    <w:bookmarkStart w:name="z21" w:id="12"/>
    <w:p>
      <w:pPr>
        <w:spacing w:after="0"/>
        <w:ind w:left="0"/>
        <w:jc w:val="both"/>
      </w:pPr>
      <w:r>
        <w:rPr>
          <w:rFonts w:ascii="Times New Roman"/>
          <w:b w:val="false"/>
          <w:i w:val="false"/>
          <w:color w:val="000000"/>
          <w:sz w:val="28"/>
        </w:rPr>
        <w:t>
      2. Осы Қағидаларда мынадай негізгі ұғымдар қолданылады:</w:t>
      </w:r>
    </w:p>
    <w:bookmarkEnd w:id="12"/>
    <w:bookmarkStart w:name="z13" w:id="13"/>
    <w:p>
      <w:pPr>
        <w:spacing w:after="0"/>
        <w:ind w:left="0"/>
        <w:jc w:val="both"/>
      </w:pPr>
      <w:r>
        <w:rPr>
          <w:rFonts w:ascii="Times New Roman"/>
          <w:b w:val="false"/>
          <w:i w:val="false"/>
          <w:color w:val="000000"/>
          <w:sz w:val="28"/>
        </w:rPr>
        <w:t xml:space="preserve">
      1) инновациялық грант – инновациялық қызмет субъектілеріне инновациялық гранттар берудің басым бағыттары шеңберінде олардың инновациялық жобаларын іске асыру үшін өтеусіз негізде берілетін бюджет қаражаты; </w:t>
      </w:r>
    </w:p>
    <w:bookmarkEnd w:id="13"/>
    <w:bookmarkStart w:name="z14" w:id="14"/>
    <w:p>
      <w:pPr>
        <w:spacing w:after="0"/>
        <w:ind w:left="0"/>
        <w:jc w:val="both"/>
      </w:pPr>
      <w:r>
        <w:rPr>
          <w:rFonts w:ascii="Times New Roman"/>
          <w:b w:val="false"/>
          <w:i w:val="false"/>
          <w:color w:val="000000"/>
          <w:sz w:val="28"/>
        </w:rPr>
        <w:t>
      2) инновациялық даму саласындағы ұлттық даму институты – инновациялық қызметті мемлекеттік қолдау шараларын іске асыруға уәкілетті берілген ұлттық даму институты;</w:t>
      </w:r>
    </w:p>
    <w:bookmarkEnd w:id="14"/>
    <w:bookmarkStart w:name="z15" w:id="15"/>
    <w:p>
      <w:pPr>
        <w:spacing w:after="0"/>
        <w:ind w:left="0"/>
        <w:jc w:val="both"/>
      </w:pPr>
      <w:r>
        <w:rPr>
          <w:rFonts w:ascii="Times New Roman"/>
          <w:b w:val="false"/>
          <w:i w:val="false"/>
          <w:color w:val="000000"/>
          <w:sz w:val="28"/>
        </w:rPr>
        <w:t xml:space="preserve">
      3) инновациялық қызметті мемлекеттік қолдау саласындағы уәкілетті орган (бұдан әрі – уәкілетті орган) – инновациялық және технологиялық даму саласындағы басшылықты, сондай-ақ Қазақстан Республикасының заңнамасында көзделген шектерде инновациялық қызметті мемлекеттік қолдауды іске асыруды салааралық үйлестіруді және оған қатысуды жүзеге асыратын орталық атқарушы орган; </w:t>
      </w:r>
    </w:p>
    <w:bookmarkEnd w:id="15"/>
    <w:bookmarkStart w:name="z16" w:id="16"/>
    <w:p>
      <w:pPr>
        <w:spacing w:after="0"/>
        <w:ind w:left="0"/>
        <w:jc w:val="both"/>
      </w:pPr>
      <w:r>
        <w:rPr>
          <w:rFonts w:ascii="Times New Roman"/>
          <w:b w:val="false"/>
          <w:i w:val="false"/>
          <w:color w:val="000000"/>
          <w:sz w:val="28"/>
        </w:rPr>
        <w:t>
      4) өтінім беруші – инновациялық грантты алуға арнаған өтінім берген жеке және (немесе) заңды тұлға.</w:t>
      </w:r>
    </w:p>
    <w:bookmarkEnd w:id="16"/>
    <w:bookmarkStart w:name="z17" w:id="17"/>
    <w:p>
      <w:pPr>
        <w:spacing w:after="0"/>
        <w:ind w:left="0"/>
        <w:jc w:val="left"/>
      </w:pPr>
      <w:r>
        <w:rPr>
          <w:rFonts w:ascii="Times New Roman"/>
          <w:b/>
          <w:i w:val="false"/>
          <w:color w:val="000000"/>
        </w:rPr>
        <w:t xml:space="preserve"> 2-тарау. Инновациялық даму саласындағы ұлттық даму институты қызметтеріне ақы төлеу тәртібі</w:t>
      </w:r>
    </w:p>
    <w:bookmarkEnd w:id="17"/>
    <w:bookmarkStart w:name="z18" w:id="18"/>
    <w:p>
      <w:pPr>
        <w:spacing w:after="0"/>
        <w:ind w:left="0"/>
        <w:jc w:val="both"/>
      </w:pPr>
      <w:r>
        <w:rPr>
          <w:rFonts w:ascii="Times New Roman"/>
          <w:b w:val="false"/>
          <w:i w:val="false"/>
          <w:color w:val="000000"/>
          <w:sz w:val="28"/>
        </w:rPr>
        <w:t>
      3. Инновациялық гранттар беру жөніндегі инновациялық даму саласындағы ұлттық даму институты қызметтеріне ақы төлеу тиісті қаржы жылына бюджеттік бағдарламамен республикалық бюджетте көзделген қаражат есебінен уәкілетті орган және инновациялық даму саласындағы ұлттық даму институты арасында жасалған шартта көзделген шығыстар сметасына сәйкес жүзеге асырылады.</w:t>
      </w:r>
    </w:p>
    <w:bookmarkEnd w:id="18"/>
    <w:p>
      <w:pPr>
        <w:spacing w:after="0"/>
        <w:ind w:left="0"/>
        <w:jc w:val="both"/>
      </w:pPr>
      <w:r>
        <w:rPr>
          <w:rFonts w:ascii="Times New Roman"/>
          <w:b w:val="false"/>
          <w:i w:val="false"/>
          <w:color w:val="000000"/>
          <w:sz w:val="28"/>
        </w:rPr>
        <w:t>
      Инновациялық даму саласындағы ұлттық даму институты қызметтерінің құны:</w:t>
      </w:r>
    </w:p>
    <w:p>
      <w:pPr>
        <w:spacing w:after="0"/>
        <w:ind w:left="0"/>
        <w:jc w:val="both"/>
      </w:pPr>
      <w:r>
        <w:rPr>
          <w:rFonts w:ascii="Times New Roman"/>
          <w:b w:val="false"/>
          <w:i w:val="false"/>
          <w:color w:val="000000"/>
          <w:sz w:val="28"/>
        </w:rPr>
        <w:t>
      1) гранттар берілген инновациялық жобалар бойынша жоспарланған мақсаттарға қол жеткізуді талдау мақсатында берілген инновациялық гранттарға мониторинг жүргізуге;</w:t>
      </w:r>
    </w:p>
    <w:p>
      <w:pPr>
        <w:spacing w:after="0"/>
        <w:ind w:left="0"/>
        <w:jc w:val="both"/>
      </w:pPr>
      <w:r>
        <w:rPr>
          <w:rFonts w:ascii="Times New Roman"/>
          <w:b w:val="false"/>
          <w:i w:val="false"/>
          <w:color w:val="000000"/>
          <w:sz w:val="28"/>
        </w:rPr>
        <w:t>
      2) инновациялық гранттар беру рәсімін ұйымдастыруға;</w:t>
      </w:r>
    </w:p>
    <w:p>
      <w:pPr>
        <w:spacing w:after="0"/>
        <w:ind w:left="0"/>
        <w:jc w:val="both"/>
      </w:pPr>
      <w:r>
        <w:rPr>
          <w:rFonts w:ascii="Times New Roman"/>
          <w:b w:val="false"/>
          <w:i w:val="false"/>
          <w:color w:val="000000"/>
          <w:sz w:val="28"/>
        </w:rPr>
        <w:t>
      3) өтінімдер қабылдау, оларды беру тәртібі туралы жұртшылықты хабардар етуге, әлеуетті өтінім берушілермен консультациялар және түсіндіру жұмыстарына арналған шығыстарды қамтиды.</w:t>
      </w:r>
    </w:p>
    <w:bookmarkStart w:name="z19" w:id="19"/>
    <w:p>
      <w:pPr>
        <w:spacing w:after="0"/>
        <w:ind w:left="0"/>
        <w:jc w:val="both"/>
      </w:pPr>
      <w:r>
        <w:rPr>
          <w:rFonts w:ascii="Times New Roman"/>
          <w:b w:val="false"/>
          <w:i w:val="false"/>
          <w:color w:val="000000"/>
          <w:sz w:val="28"/>
        </w:rPr>
        <w:t>
      4. Инновациялық гранттар беру жөніндегі инновациялық даму саласындағы ұлттық даму институтының қызметтеріне ақы төлеу уәкілетті орган мен инновациялық даму саласындағы ұлттық даму институты арасындағы орындалған жұмыстардың қол қойылған актісі негізінде жүргізіледі.</w:t>
      </w:r>
    </w:p>
    <w:bookmarkEnd w:id="1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