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633" w14:textId="35d7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борышының 2021 жылға арналған лимиттерін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8 қазандағы № 73 бұйрығы. Қазақстан Республикасының Әділет министрлігінде 2020 жылғы 9 қазанда № 21388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210-бабының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жергілікті атқарушы органдар борышының 2021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 міндеттемелерін басқару және қаржы секторын дамыту саясаты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бұйырығына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 борышының 2021 жылға арналған лимиттері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Лимиттер жаңа редакцияда - ҚР Ұлттық экономика министрінің 06.12.2021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борышының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лимиті, мың теңге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88 083 797,4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87 561 132,9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135 008 613,0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64 397 153,2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83 631 183,1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133 156 115,9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122 683 464,5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83 843 212,3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92 678 011,9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73 444 386,2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74 891 837,7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78 314 523,1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224 225 378,3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132 900 532,1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253 349 590,9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163 527 517,5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110 831 823,0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