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f534c" w14:textId="7ff53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Қорғаныс және аэроғарыш өнеркәсібі министрінің кейбір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Цифрлық даму, инновациялар және аэроғарыш өнеркәсібі министрінің 2020 жылғы 5 қазандағы № 374/НҚ бұйрығы. Қазақстан Республикасының Әділет министрлігінде 2020 жылғы 9 қазанда № 21392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Мыналардың: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"Ақпараттық жүйені, "электрондық үкіметтің" ақпараттық-коммуникациялық платформасын және мемлекеттік органның интернет-ресурсын ақпараттық қауіпсіздік талаптарына сәйкестікке аттестаттау" мемлекеттік көрсетілетін қызмет стандартын бекіту туралы" 2017 жылғы 22 желтоқсандағы № 229/НҚ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актiлерді мемлекеттiк тіркеу тізілімінде № 16363 болып тіркелген, 2018 жылғы 27 ақпанда Қазақстан Республикасының нормативтік құқықтық актілерінің эталондық бақылау банкінде жарияланған);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"Ақпараттық жүйені, "электрондық үкіметтің" ақпараттық - коммуникациялық платформасын және мемлекеттік органның интернет-ресурсын ақпараттық қауіпсіздік талаптарына сәйкестікке аттестаттау" мемлекеттік көрсетілетін қызмет регламентін бекіту туралы" Қазақстан Республикасы Қорғаныс және аэроғарыш өнеркәсібі министрінің 2018 жылғы 8 маусымдағы № 97/НҚ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актiлердің мемлекеттiк тіркеу тізілімінде № 17106 болып тіркелген, 2018 жылғы 27 маусымда Қазақстан Республикасының нормативтік құқықтық актілерінің эталондық бақылау банкінде жарияланған) күші жойылды деп танылсын.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Цифрлық даму, инновациялар және аэроғарыш өнеркәсібі министрлігінің Ақпараттық қауіпсіздік комитеті заңнамада белгіленген тәртіппен: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Цифрлық даму, инновациялар және аэроғарыш өнеркәсібі министрлігінің интернет-ресурсында орналастыруды;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Республикасының Әділет министрлігінде мемлекеттік тіркелгеннен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Цифрлық даму, инновациялар және аэроғарыш өнеркәсібі министрлігінің Заң департаментіне ұсынуды қамтамасыз етсін.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Цифрлық даму, инновациялар және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аэроғарыш өнеркәсібі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