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113f" w14:textId="4681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"Күзет қызметін жүзеге асыру үшін біліктілік талаптарын және оларға сәйкестікті растайтын құжаттар тізбесін бекіту туралы" Қазақстан Республикасы Ішкі істер министрінің 2014 жылғы 30 желтоқсандағы № 959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7 қазандағы № 678 бұйрығы. Қазақстан Республикасының Әділет министрлігінде 2020 жылғы 9 қазанда № 21395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"Күзет қызметін жүзеге асыру үшін біліктілік талаптарын және оларға сәйкестікті растайтын құжаттар тізбесін бекіту туралы" Қазақстан Республикасы Ішкі істер министрінің 2014 жылғы 30 желтоқсандағы № 959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10371 болып тіркелген, "Егемен Қазақстан" газетінде 2015 жылғы 2 сәуірде № 59 (28537) болып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бұрықпен бекітілген Күзет қызметін жүзеге асыру үшін біліктілік талаптарын және оларға сәйкестікті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1-тараудың реттік нөмірі 5-жол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559"/>
        <w:gridCol w:w="1934"/>
        <w:gridCol w:w="3881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мінез-құлықтық бұзылулармен (аурулармен), оның ішінде психикалық белсенді заттарды қолдануға байланысты, психикалық денсаулық саласында медициналық көмек көрсететін ұйымдарда есепте тұрған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денсаулық саласында медициналық көмек көрсететін ұйымдардан медициналық анықтамалар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ақпараттық жүйесінен (бұдан әрі – ҚР ДСМ АЖ) алу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2-тараудың реттік нөмірі 4-жол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7316"/>
        <w:gridCol w:w="2545"/>
        <w:gridCol w:w="1220"/>
      </w:tblGrid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мінез-құлықтық бұзылулармен (аурулармен), оның ішінде психикалық белсенді заттарды қолдануға байланысты, психикалық денсаулық саласында медициналық көмек көрсететін ұйымдарда есепте тұрған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денсаулық саласында медициналық көмек көрсететін ұйымдардан медициналық анықтамалар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АЖ алу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Күзет қызметін жүзеге асыру үшін біліктілік талаптарын және оларға сәйкестікті растайтын құжаттардың тізбесіне мәліметтер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Қазақстан Республикасының заңнамасында белгіленген тәртіпте: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 қызметін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біліктілік талаптарын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оларға сәйкестікті растайтын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Күзет қызметін жүзеге асыру үшін біліктілік талаптарын және оларға сәйкестікті растайтын құжаттардың тізбесіне мәліметтер нысаны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1-тарау. Жалпы ақпарат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1.___________________________________________________________________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(бизнес идентификациялық нөмірі)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2.___________________________________________________________________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(занды түғаның атауы)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2-тарау. Күзет үйымының басшысына, сондай-ақ олардың филиалдары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өкілдіктері басшыларына біліктілік талаптары түралы мәліметтер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3.___________________________________________________________________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(мамандығы мен біліктілігі)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4.___________________________________________________________________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(лицензияланатын қызмет түрінің профилі бойынша жоғары білімі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дипломның № және берілген күні)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5.___________________________________________________________________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(оқу орнының атауы)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__________________________________________________________________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(жұмысқа қабылдау туралы бұйрықтың/жеке еңбек келісімшартының нөмірі және күні) 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7.___________________________________________________________________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(арнайы бағдарлама бойынша даярлық курсынан өткен куәліктін нөмірі және күні)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8.__________________________________________________________________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(даярлау және біліктілігін арттыру бойынша мамандандырылған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орталығының атауы және занды мекенжайы)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9.__________________________________________________________________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(психикалық денсаулық саласында медициналық көмек көрсететін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ұйымдардан медициналық анықтаманың № және күні)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10.__________________________________________________________________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(денсаулық сақтау ұйымының атауы)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11.__________________________________________________________________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(соттылығы жоқтығы туралы анақтаманың № және күні)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3-тарау. Уәкілетті органның келісуі туралы мәліметтер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12.__________________________________________________________________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(Қазақстан Республикасы Ішкі істер министрлігінің келісу хатының № және күні) 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4-тарау. Лицензиялық алымды төлеу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13.__________________________________________________________________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(төлем сомасы) 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5-тарау. Құжаттарды қоса беру (қосымша)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14.__________________________________________________________________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(төлеу туралы құжатының №) 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6-тарау. Тапсырысты қабылдаған лауазымды тұлғаның жауакершілігі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15.__________________________________________________________________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(тапсырысты беру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_______________________________________________/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Тапсырысты қабылдаған лауазымды тұлғаның Т.А.Ә.            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(болған жағдайда)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