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1eed" w14:textId="bb91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 волонтері" халықаралық сыйлығын тағайындау қағидаларын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Ақпарат және қоғамдық даму министрінің 2020 жылғы 12 қазандағы № 339 бұйрығы. Қазақстан Республикасының Әділет министрлігінде 2020 жылғы 13 қазанда № 21420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2019 жылғы 26 наурыздағы № 142 қаулысымен бекітілген Қазақстан Республикасының Ақпарат және қоғамдық даму министрлігі ережесінің 15-тармағының </w:t>
      </w:r>
      <w:r>
        <w:rPr>
          <w:rFonts w:ascii="Times New Roman"/>
          <w:b w:val="false"/>
          <w:i w:val="false"/>
          <w:color w:val="000000"/>
          <w:sz w:val="28"/>
        </w:rPr>
        <w:t>120)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"Жыл волонтері" халықаралық сыйлығын тағайындау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Ақпарат және қоғамдық даму министрлігінің Азаматтық қоғам істері комитеті Қазақстан Республикасының заңнамаларында бекітілген тәртіппен: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Қазақстан Республикасы Ақпарат және қоғамдық даму министрлігінің интернет-ресурсында орналастыруды;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Қазақстан Республикасы Ақпарат және қоғамдық даму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Ақпарат және қоғамдық даму вице-министріне жүктелсін.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ресми жарияланғаннан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Ақпарат және қоғамдық даму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Сыртқы істер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 және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12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339 Бекітілген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"Жыл волонтері" халықаралық сыйлығын тағайындау қағидалары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"Жыл волонтері" халықаралық сыйлығын беру қағидалары (бұдан әрі - Қағидалар) Қазақстан Республикасы Үкіметінің 2019 жылғы 26 наурыздағы № 142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 Ақпарат және қоғамдық даму министрлігі ережесінің 16-тармағы орталық аппаратының функцияларының 124) тармақшасына сәйкес әзірленді және "Жыл волонтері" халықаралық сыйлығын беру тәртібін айқындайды.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Ақпарат және қоғамдық даму министрінің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1"/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волонтер – волонтерлік қызметті жүзеге асыратын жеке тұлға;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волонтерлер тобы – волонтерлік қызметті бірлесіп жүзеге асыру мақсатында құрылған жеке тұлғалардың тіркелмеген ерікті қоғамдастығы;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волонтерлік ұйым – Қазақстан Республикасының заңдарына сәйкес құрылған және волонтерлік қызметті жүзеге асыратын коммерциялық емес ұйым (діни бірлестіктерді, тұтыну кооперативтерін, сондай-ақ саяси партиялар немесе кәсіптік одақтар нысанындағы қоғамдық бірлестіктерді қоспағанда);</w:t>
      </w:r>
    </w:p>
    <w:bookmarkEnd w:id="14"/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волонтерлік қызмет саласындағы уәкілетті орган (бұдан әрі – уәкілетті орган) – волонтерлік қызмет саласындағы басшылықты және салааралық үйлестіруді жүзеге асыратын орталық атқарушы орган;</w:t>
      </w:r>
    </w:p>
    <w:bookmarkEnd w:id="15"/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мүдделер қақтығысы – "Жыл волонтері" халықаралық сыйлығын беру жөніндегі комиссия мүшелерінің жеке мүдделілігі объективті шешім қабылдауға әсер етуі мүмкін жағдай;</w:t>
      </w:r>
    </w:p>
    <w:bookmarkEnd w:id="16"/>
    <w:bookmarkStart w:name="z4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"Жыл волонтері" халықаралық сыйлығы (бұдан әрі – Сыйлық) – әлеуметтік бағытталған, қоғамдық пайдалы міндеттерді шешуге елеулі үлес қосқан үміткерлерге берілетін ақшалай емес сыйақы.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"Волонтер жылы" халықаралық сыйлығын беру тәртібі</w:t>
      </w:r>
    </w:p>
    <w:bookmarkEnd w:id="18"/>
    <w:bookmarkStart w:name="z1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Сыйлық әлеуметтік бағытталған, қоғамдық пайдалы міндеттерді шешуге елеулі үлес қосқан волонтерлерге, волонтерлер тобына, волонтерлік ұйымдарға, халықаралық волонтерлік ұйымдарға (бұдан әрі - үміткерлер) беріледі.</w:t>
      </w:r>
    </w:p>
    <w:bookmarkEnd w:id="19"/>
    <w:bookmarkStart w:name="z1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Сыйлық мынадай номинациялар бойынша беріледі: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үздік волонтерлік ұйым;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корпоративтік волонтерлік көшбасшысы;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алып тасталды 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тұрақты даму мақсатының көшбасшылары;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үздік әлеуметтік көмекші;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төтенше жағдайларды жоюға белсенді қатысқаны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хабар-ошарсыз кеткен адамдарды іздеуге белсенді қатысқаны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құқық бұзушылық құрбандарына көмек көрсетуге белсенді қатысқаны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денсаулық сақтауды дамытуға белсенді қатысқаны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салауатты өмір салтын насихаттауға белсенді қатысқаны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білімді әйгілеудегі үлесі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қоршаған ортаны сақтау және қорғау үшін қосқан үлесі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бейбітшілікті, достық пен келісімді нығайтуға қосқан үлесі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тарихи-мәдени мұраларды сақтауға және дамытуға қосқан үлесі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жануарларды қорғау мәселелерін шешуге қосқан үлесі үшін;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әлеуметтік міндеттерді шешуге қосқан үлесі үшін.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Сыйлықты өткізу туралы ақпараттық хабарлама бұқаралық ақпарат құралдарында, уәкілетті органның ресми интернет-ресурсында, волонтерлердің qazvolunteer.kz бірыңғай онлайн-платформасында, сондай-ақ уәкілетті органның әлеуметтік желілердегі ресми аккаунттарында өтінімдерді қабылдаудың соңғы күніне дейін кемінде күнтізбелік 20 (жиырма) күнге дейін жарияланады.</w:t>
      </w:r>
    </w:p>
    <w:bookmarkEnd w:id="21"/>
    <w:bookmarkStart w:name="z1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Үміткерлердің өтінімдеріне бағалау жүргізу үшін уәкілетті орган жанында "Волонтер жылы" халықаралық сыйлығын беру жөніндегі комиссия (бұдан әрі - Комиссия) құрылады.</w:t>
      </w:r>
    </w:p>
    <w:bookmarkEnd w:id="22"/>
    <w:bookmarkStart w:name="z1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Комиссия құрамы уәкілетті органның бұйрығымен бекітіледі және уәкілетті органның интернет-ресурсында, qazvolunteer.kz волонтерлердің бірыңғай онлайн-платформасында, сондай-ақ уәкілетті органның әлеуметтік желілердегі ресми аккаунттарында орналастырылады.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Комиссия мүшелерінің жалпы саны тақ саннан тұрады және он бес адамнан кем болмауы керек.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 төраға, ол болмаған жағдайда төраға орынбасары басқарады.</w:t>
      </w:r>
    </w:p>
    <w:bookmarkStart w:name="z2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Комиссия мүшелері өтінімдерді қабылдау барысында алынған мәліметтерді жария етпейді.</w:t>
      </w:r>
    </w:p>
    <w:bookmarkEnd w:id="25"/>
    <w:bookmarkStart w:name="z2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Сыйлыққа қатысу үшін qazvolunteer.kz бірыңғай онлайн-платформасына мынадай құжаттарды электронды түрде (DOC, DOCX, PDF форматы) орналастырады: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тіркеу туралы өтінім;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волонтерлік ұйымдар үшін мемлекеттік тіркеу туралы анықтама;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қолдау хат пен үміткердің волонтерлік қызметке қатысты жетістіктері туралы анықтама (бар болса);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волонтерлік қызметке қатысты марапаттау дипломдарының, грамоталардың, алғыс хаттардың көшірмелері (бар болса);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волонтерлік қызметке қатысты үміткердің немесе үміткер туралы мақалалардың, жарияланымдардың көшірмелері (бар болса).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Құжаттар топтамасы толық ұсынылмаған, сондай-ақ сыйлықақы алуға арналған өтінімнің осы Қағидалардың 10-тармағында көрсетілген талаптарға сәйкессіздігі анықталған жағдайда, уәкілетті орган сыйлықақы алуға өтінімдерді қабылдау мерзімі аяқталған күннен бастап 2 (екі) жұмыс күні ішінде сыйлықақыны алуға арналған өтінімде көрсетілген үміткердің электрондық мекенжайына өтінімді талаптарға сәйкес келтіру қажеттігі туралы хабарлама жібереді.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Хабарламаны алған күннен бастап 2 (екі) жұмыс күні ішінде үміткер уәкілетті органға ескертулерді ескере отырып, құжаттарды және сыйлықақы алуға талаптарға сәйкес келтірілген өтінімді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Сыйлықақы алуға арналған өтінім осы Қағидалардың 10-тармағында көрсетілген талаптарға сәйкес келмеген жағдайда, уәкілетті орган 1 (бір) жұмыс күні ішінде үміткерге сыйлық алуға өтінімді қараудан бас тарту туралы жазбаша уәжді жауап жібереді.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Қағида 10-1-тармақпен толықтырылды - ҚР Ақпарат және қоғамдық даму министрінің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Сол бір үміткер Сыйлықтың бір номинациясынан артық ізденуші бола алмайды. Сыйлыққа ұсынылған үміткерлер туралы жалған ақпарат анықталған жағдайда, ол үміткерлер конкурсқа жіберілмейді.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 өтінімдерді қабылдау аяқталғаннан кейін 5 (бес) жұмыс күні ішінде Сыйлыққа үміткерлердің тізбесін qazvolunteer.kz бірыңғай онлайн-платформасында орналастырады.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12-тармақ жаңа редакцияда 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Сыйлыққа ұсынылған ізденушілердің тізбесі екі кезеңде қаралады.</w:t>
      </w:r>
    </w:p>
    <w:bookmarkEnd w:id="30"/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Бірінші кезеңде уәкілетті орган волонтерлердің qazvolunteer.kz бірыңғай онлайн-платформасында ашық онлайн-дауыс беру Сыйлыққа үміткерлердің тізімі орналастырылған күннен бастап күнтізбелік 10 (он) күн ішінде өткізіледі.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Онлайн-дауыс беру нәтижелері бойынша волонтерлердің qazvolunteer.kz бірыңғай онлайн-платформасында үміткерлердің тізімі дауыс саны бойынша жарияланады.</w:t>
      </w:r>
    </w:p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Екінші кезеңге әр номинациядан ең көп дауыс жинаған 10 (он) артық емес үміткер өткізіледі. Егер дауыстар тең болса, екі үміткер де өтеді.</w:t>
      </w:r>
    </w:p>
    <w:bookmarkEnd w:id="32"/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Уәкілетті орган онлайн-дауыс беру аяқталған сәттен бастап күнтізбелік бір күн ішінде Комиссия мүшелеріне Сыйлыққа үміткерлердің өтінімдері мен бағалау парақтарын электрондық пошта арқылы жібереді.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Комиссия мүшелері Сыйлыққа үміткерлердің өтінімдерін уәкілетті органнан алған күннен бастап күнтізбелік 7 (жеті) күн ішінде зерделейді және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бағалау парағын толтыра отырып, төмендегі өлшемшарттарға сәйкес 0-ден 5 балға дейін бағалайды: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бағытталған, қоғамдық пайдалы міндеттерді шешуге қосқан үлесі;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ұсынылған бағыты бойынша жұмыс тәжірибесі;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қызметтегі инновациялары;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Әр өлшемшарт бойынша балдар жинақталады және қорытынды балл қойылады.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 уәкілетті органға осы Қағидаларға 3-қосымшаға сәйкес нысан бойынша өтінім берген үміткерлермен мүдделер қақтығысының болуы не болмауы туралы хабарлама ұсынады.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17-тармақ жаңа редакцияда 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Егер Сыйлыққа қатысуға бір ғана өтінім жіберілсе, онда оны ұсынған үміткер балдық бағалау қолданылмай жеңімпаз деп танылады.</w:t>
      </w:r>
    </w:p>
    <w:bookmarkEnd w:id="38"/>
    <w:bookmarkStart w:name="z3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Комиссияның үміткерлерге Сыйлық тағайындау туралы шешімі әр номинация бойынша Комиссия мүшелерінің жалпы бағалау нәтижелері негізінде Комиссияның отырысында қабылданады.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Балдар тең болған жағдайда төраға дауыс берген шешім қабылданды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жалпы санының кемінде жартысы болса, отырыс заңды деп саналады.</w:t>
      </w:r>
    </w:p>
    <w:bookmarkStart w:name="z3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Әр номинациядан ең көп балл жинаған үш үміткер жеңімпаз болып танылады.</w:t>
      </w:r>
    </w:p>
    <w:bookmarkEnd w:id="40"/>
    <w:bookmarkStart w:name="z3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Комиссияның шешімі хаттамамен ресімделеді.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Үміткерге хаттамаға қол қойылғанға дейін 3 (үш) жұмыс күнінен кешіктірмей хаттама жобасы мен бағалау парағы қоса беріле отырып, хабарлама жіберіледі.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Үміткер хаттаманың алдын ала жобасын алған күннен бастап 2 (екі) жұмыс күнінен кешіктірілмейтін мерзімде хаттаманың алдын ала жобасына қарсылық береді.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Үміткерлердің хаттама жобасына қарсылықтары келіп түскен жағдайда, олар қаралғаннан кейін Комиссия төрағасы мен оның мүшелері Комиссия хаттамасына қол қояды және волонтерлердің qazvolunteer.kz. бірыңғай онлайн-платформасында орналастырылады.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21-тармақ жаңа редакцияда - ҚР Ақпарат және қоғамдық даму министрінің 30.12.2021 </w:t>
      </w:r>
      <w:r>
        <w:rPr>
          <w:rFonts w:ascii="Times New Roman"/>
          <w:b w:val="false"/>
          <w:i w:val="false"/>
          <w:color w:val="00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Уәкілетті орган Комиссияның шешімі негізінде Сыйлықты тағайындауды жүзеге асырады.</w:t>
      </w:r>
    </w:p>
    <w:bookmarkEnd w:id="42"/>
    <w:bookmarkStart w:name="z3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Сыйлық уәкілетті органның бұйрығымен тағайындалады.</w:t>
      </w:r>
    </w:p>
    <w:bookmarkEnd w:id="43"/>
    <w:bookmarkStart w:name="z3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Сыйлыққа ие болған адамдарға диплом және естелік мүсінше беріледі.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 волонтері"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сыйлығын 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Сыйлық алуға үміткердің тіркелу өтінімі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ҚР Ақпарат және қоғамдық даму министрінің 30.12.2021 </w:t>
      </w:r>
      <w:r>
        <w:rPr>
          <w:rFonts w:ascii="Times New Roman"/>
          <w:b w:val="false"/>
          <w:i w:val="false"/>
          <w:color w:val="ff0000"/>
          <w:sz w:val="28"/>
        </w:rPr>
        <w:t>№ 425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Толық атауы (заңды тұлғалар үшін)/тегі, аты, әкесінің аты (бар болған жағдайда),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(жеке тұлғалар үшін)______________________________________________________________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Номинациясы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Әлеуметтік бағытталған, қоғамдық пайдалы міндеттерді шешуге қосқан үлесін сипаттаңыз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Байланыс телефоны 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Электрондық мекенжайы__________________________________________________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Толтырылған күні: 20___ жылғы "____" 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(қолы)                   тегі, аты, әкесінің аты (бар болған жағдайда)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 (бар 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 волонтері"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сыйлығын тағайындау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</w:tbl>
    <w:bookmarkStart w:name="z40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Бағалау парақшасы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 мүшесінің тегі, аты, әкесінің аты (бар болған жағдайда):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Толтырылған күні 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Іріктеу өлшемшарттары: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Әлеуметтік бағытталған, қоғамдық пайдалы міндеттерді шешуге қосқан үлесі (нәтиже жоқтығы – 0 балл, төмен нәтиже – 1-2 балл, қанағаттанарлық нәтиже – 3 балл, жақсы нәтиже – 4 балл, керемет нәтиже – 5 балл)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Ұсынылған бағыты бойынша жұмыс тәжірибесі (тәжірибе жоқтығы – 0 балл, бір жылдан төмен – 1 балл, 1-ден 2 жылға дейін – 2 балл, 2-ден 4 жылға дейін – 3 балл, 5-тен 7 жылға дейін – 4 балл, 7 жылдан жоғары – 5 балл)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Қызметтегі инновациялары (инновация жоқтығы – 0 балл, жобалардағы шешім жаңашылдығы – 1-2 балл, жұмыста жаңа технологиялар мен әдістерді қолдану және әзірлеу – 3-4 балл, зияткерлік меншіктің болуы – 5 балл)</w:t>
            </w:r>
          </w:p>
        </w:tc>
      </w:tr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80"/>
              <w:gridCol w:w="4600"/>
            </w:tblGrid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____________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(Қолы)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Волонтерліктің дамуына қосқан үлесі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Ұсынылған бағыт бойынша жұмыс тәжірибесі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Қызметтегі инновациялары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Балдар қосындысы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Түсініктеме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"Жыл волонтері" халықаралық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сыйлығын тағайындау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3-қосымша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Кімге: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(мемлекеттік органның атауы)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Кімнен: 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(сарапшының тегі, аты, әкесінің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 (болған жағдайда)</w:t>
            </w:r>
          </w:p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"Жыл волонтері" халықаралық сыйлығын алуға қатысатын үміткерлермен мүдделер қақтығысының болуы не болмауы (керегінің асты сызылсын) туралы хабарлама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Қағида 3-қосымшамен толықтырылды- ҚР Ақпарат және қоғамдық даму министрінің 02.02.2022 </w:t>
      </w:r>
      <w:r>
        <w:rPr>
          <w:rFonts w:ascii="Times New Roman"/>
          <w:b w:val="false"/>
          <w:i w:val="false"/>
          <w:color w:val="ff0000"/>
          <w:sz w:val="28"/>
        </w:rPr>
        <w:t>№ 481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Мен_____________________________ "Жыл волонтері" халықаралық сыйлығын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алуға өтінім беретін үміткерлермен мүдделер қақтығысының жоқтығы туралы (сарапшының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тегі, аты, әкесінің аты (болған жағдайда) хабарлаймын, тәуелсіз сарапшы ретінде өз қызметін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жүзеге асыру кезінде "Жыл волонтері" халықаралық сыйлығын алуға өтінім беретін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үміткерлермен мүдделер қақтығысының болуы туралы әділдік пен объективтілік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қағидаттарын мүлтіксіз ұстануға міндеттенемін (қажеттісін атап өтуге).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 кандидаттың мүшесі (қатысушысы), құрылтайшысы (керегінің асты сызылсын)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табыласыз ба (егер солай болса, онда кандидат ұйымының атауын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 басқару органының мүшесі, кандидаттың басшысы болып табыласыз ба (егер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солай болса, онда басқару органының, кандидат ұйымының атауын және атқаратын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лауазымыңызды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 соңғы үш жыл ішінде кандидаттан көрсетілген қызметтер үшін төлем немесе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тікелей қаржылық қолдау алдыңыз ба (егер солай болса, нақты қандай қызметтер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 ұйымының атауын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 кандидатпен жақын туыстық байланыстарыңыз бар ма (егер болса, 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жұмыскердің тегін, атын, әкесінің атын (болған жағдайда), ол жұмыс істейтін кандидат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ұйымының атауын, туыстық дәрежесін 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 өзге де ықтимал мүдделер қақтығысы бар ма (егер бар болса, қандай екенін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көрсетіңіз):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мүдделер қақтығысына қатысты саясатты түсінетінімді растаймын және аталған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хабарламаны толтыру кезіндегі ақпараттың анықтығына жауапты боламын.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20___жылғы "____" _______________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