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e75f" w14:textId="84de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13 қазандағы № 255 бұйрығы. Қазақстан Республикасының Әділет министрлігінде 2020 жылғы 14 қазанда № 21432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8918 болып тіркелген, "Егемен Қазақстан" газетінің 2014 жылғы 15 ақпандағы № 32 (28256) санында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Ереже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Республикасының 2013 жылғы 15 сәуірдегі "Мемлекеттік көрсетілетін қызметтер туралы" Заңының (бұдан әрі – Мемлекеттік көрсетілетін қызметтер туралы Заңы)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тәртібін айқындайды (бұдан әрі – Қағида).";</w:t>
      </w:r>
    </w:p>
    <w:bookmarkEnd w:id="4"/>
    <w:bookmarkStart w:name="z8" w:id="5"/>
    <w:p>
      <w:pPr>
        <w:spacing w:after="0"/>
        <w:ind w:left="0"/>
        <w:jc w:val="both"/>
      </w:pPr>
      <w:r>
        <w:rPr>
          <w:rFonts w:ascii="Times New Roman"/>
          <w:b w:val="false"/>
          <w:i w:val="false"/>
          <w:color w:val="000000"/>
          <w:sz w:val="28"/>
        </w:rPr>
        <w:t>
      Балық аулауға тыйым салынған уылдырық шашу кезеңінде, сондай-ақ балық аулауға тыйым салынған су айдындарында және (немесе) учаскелерінде кеме қатынасының режиміне келісім беру" мемлекеттік көрсетілетін қызметті (бұдан әрі – мемлекеттік көрсетілетін қызмет) Қазақстан Республикасы Экология, геология және табиғи ресурстар министрлігінің Орман шаруашылығы және жануарлар дүниесі комитетінің аумақтық бөлімшелері (бұдан әрі – көрсетілетін қызметті беруші) көрсетеді.";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"10. Мемлекеттік көрсетілетін қызметті алу үшін жеке және (немесе) заңды тұлғалар (бұдан әрі-көрсетілетін қызметті алушы) көрсетілетін қызметті берушіге www.egov.kz "электрондық үкіметтің" веб-порталы арқылы (бұдан әрі – денпортал)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береді.</w:t>
      </w:r>
    </w:p>
    <w:bookmarkEnd w:id="6"/>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дара кәсіпкерді мемлекеттік тіркеу туралы не дара кәсіпкер ретінде қызметінің басталғаны туралы, кеме билеті немесе кеме куәлігі туралы мәліметтерді көрсетілген қызметті беруші "электрондық үкімет" шлюзі арқылы тиісті мемлекеттік жүйелерден алады.</w:t>
      </w:r>
    </w:p>
    <w:p>
      <w:pPr>
        <w:spacing w:after="0"/>
        <w:ind w:left="0"/>
        <w:jc w:val="both"/>
      </w:pPr>
      <w:r>
        <w:rPr>
          <w:rFonts w:ascii="Times New Roman"/>
          <w:b w:val="false"/>
          <w:i w:val="false"/>
          <w:color w:val="000000"/>
          <w:sz w:val="28"/>
        </w:rPr>
        <w:t>
      Көрсетілген қызметті алушы барлық қажетті құжаттарды портал арқылы тапсырған кезде көрсетілетін қызметті алушының "жеке кабинетінде" мемлекеттік қызметті көрсету үшін сұрау салудың қабылданғаны туралы мәртебе жіберіледі.</w:t>
      </w:r>
    </w:p>
    <w:p>
      <w:pPr>
        <w:spacing w:after="0"/>
        <w:ind w:left="0"/>
        <w:jc w:val="both"/>
      </w:pPr>
      <w:r>
        <w:rPr>
          <w:rFonts w:ascii="Times New Roman"/>
          <w:b w:val="false"/>
          <w:i w:val="false"/>
          <w:color w:val="000000"/>
          <w:sz w:val="28"/>
        </w:rPr>
        <w:t>
      Порталда мемлекеттік қызметті көрсету нәтижесі уәкілетті органның уәкілетті тұлғасының электронды сандық қолымен (бұдан әрі – ЭЦҚ) куәландырылған электрондық құжат нысанында көрсетілетін қызметті алушының "жеке кабинетіне" жіберіледі және сақталады.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Қағиданың 3-қосымшасына сәйкес нысан бойынша Мемлекеттік қызмет стандартында баяндалған.</w:t>
      </w:r>
    </w:p>
    <w:bookmarkStart w:name="z11" w:id="7"/>
    <w:p>
      <w:pPr>
        <w:spacing w:after="0"/>
        <w:ind w:left="0"/>
        <w:jc w:val="both"/>
      </w:pPr>
      <w:r>
        <w:rPr>
          <w:rFonts w:ascii="Times New Roman"/>
          <w:b w:val="false"/>
          <w:i w:val="false"/>
          <w:color w:val="000000"/>
          <w:sz w:val="28"/>
        </w:rPr>
        <w:t>
      11. Көрсетілетін қызметті берушінің кеңсесі құжаттар келіп түскен күні оларды қабылдауды, тіркеуді жүзеге асырады және жауапты құрылымдық бөлімшеге орындауға береді. Көрсетілетін қызметті алушы еңбек заңнамасына сәйкес жұмыс уақыты аяқталғаннан кейін, демалыс және мереке күндері өтініш жасаған кезде өтініштерді қабылдауды және мемлекеттік қызмет көрсету нәтижелерін беруді келесі жұмыс күні жүзеге асырады.</w:t>
      </w:r>
    </w:p>
    <w:bookmarkEnd w:id="7"/>
    <w:p>
      <w:pPr>
        <w:spacing w:after="0"/>
        <w:ind w:left="0"/>
        <w:jc w:val="both"/>
      </w:pPr>
      <w:r>
        <w:rPr>
          <w:rFonts w:ascii="Times New Roman"/>
          <w:b w:val="false"/>
          <w:i w:val="false"/>
          <w:color w:val="000000"/>
          <w:sz w:val="28"/>
        </w:rPr>
        <w:t>
      Жауапты қызметкер 2 (екі) жұмыс күні ішінде өтінімді осы Қағидалардың талаптарына сәйкестігін қарайды және балық аулауға тыйым салынған уылдырық шашу кезеңінде, сондай-ақ балық аулауға тыйым салынған су айдындарында және (немесе) учаскелерінде кеме қатынасының режиміне келісім береді немесе мемлекеттік қызмет көрсетуден дәлелді бас тартады.</w:t>
      </w:r>
    </w:p>
    <w:bookmarkStart w:name="z12" w:id="8"/>
    <w:p>
      <w:pPr>
        <w:spacing w:after="0"/>
        <w:ind w:left="0"/>
        <w:jc w:val="both"/>
      </w:pPr>
      <w:r>
        <w:rPr>
          <w:rFonts w:ascii="Times New Roman"/>
          <w:b w:val="false"/>
          <w:i w:val="false"/>
          <w:color w:val="000000"/>
          <w:sz w:val="28"/>
        </w:rPr>
        <w:t>
      12. Қазақстан Республикасының заңнамасында бекітілген мемлекеттік қызметті көрсетуден бас тартуға негіздемелер осы Қағидалардың 3-қосымшасында мазмұндалған.</w:t>
      </w:r>
    </w:p>
    <w:bookmarkEnd w:id="8"/>
    <w:bookmarkStart w:name="z13" w:id="9"/>
    <w:p>
      <w:pPr>
        <w:spacing w:after="0"/>
        <w:ind w:left="0"/>
        <w:jc w:val="both"/>
      </w:pPr>
      <w:r>
        <w:rPr>
          <w:rFonts w:ascii="Times New Roman"/>
          <w:b w:val="false"/>
          <w:i w:val="false"/>
          <w:color w:val="000000"/>
          <w:sz w:val="28"/>
        </w:rPr>
        <w:t>
      13. Көрсетілетін қызметті берушілердің кеме қатынасы режимін келісуден бас тартуы көрсетілететін қызметті алушылардың дәлелді бас тартуда көрсетілген барлық ескертулерді жойғаннан кейін қайталама өтінім беру мүмкіндігін жоққа шығармайды.";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bookmarkEnd w:id="10"/>
    <w:bookmarkStart w:name="z16" w:id="11"/>
    <w:p>
      <w:pPr>
        <w:spacing w:after="0"/>
        <w:ind w:left="0"/>
        <w:jc w:val="both"/>
      </w:pPr>
      <w:r>
        <w:rPr>
          <w:rFonts w:ascii="Times New Roman"/>
          <w:b w:val="false"/>
          <w:i w:val="false"/>
          <w:color w:val="000000"/>
          <w:sz w:val="28"/>
        </w:rPr>
        <w:t>
      14.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1"/>
    <w:p>
      <w:pPr>
        <w:spacing w:after="0"/>
        <w:ind w:left="0"/>
        <w:jc w:val="both"/>
      </w:pPr>
      <w:r>
        <w:rPr>
          <w:rFonts w:ascii="Times New Roman"/>
          <w:b w:val="false"/>
          <w:i w:val="false"/>
          <w:color w:val="000000"/>
          <w:sz w:val="28"/>
        </w:rPr>
        <w:t xml:space="preserve">
      Мемлекеттік көрсетілетін қызметтер туралы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5 (бес) жұмыс күні ішінде қаралады. </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8"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3-қосымшамен толықтырылсын.</w:t>
      </w:r>
    </w:p>
    <w:bookmarkEnd w:id="12"/>
    <w:bookmarkStart w:name="z19" w:id="1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13"/>
    <w:bookmarkStart w:name="z20"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4"/>
    <w:bookmarkStart w:name="z21" w:id="15"/>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15"/>
    <w:bookmarkStart w:name="z22" w:id="1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End w:id="16"/>
    <w:bookmarkStart w:name="z23"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7"/>
    <w:bookmarkStart w:name="z24"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Экология, геология және </w:t>
            </w:r>
            <w:r>
              <w:br/>
            </w:r>
            <w:r>
              <w:rPr>
                <w:rFonts w:ascii="Times New Roman"/>
                <w:b w:val="false"/>
                <w:i/>
                <w:color w:val="000000"/>
                <w:sz w:val="20"/>
              </w:rPr>
              <w:t>табиғи 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министірлігі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Индустрия</w:t>
      </w:r>
    </w:p>
    <w:p>
      <w:pPr>
        <w:spacing w:after="0"/>
        <w:ind w:left="0"/>
        <w:jc w:val="both"/>
      </w:pPr>
      <w:r>
        <w:rPr>
          <w:rFonts w:ascii="Times New Roman"/>
          <w:b w:val="false"/>
          <w:i w:val="false"/>
          <w:color w:val="000000"/>
          <w:sz w:val="28"/>
        </w:rPr>
        <w:t>
      және инфрақұрылымдық даму министірлігі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13 қазаны</w:t>
            </w:r>
            <w:r>
              <w:br/>
            </w:r>
            <w:r>
              <w:rPr>
                <w:rFonts w:ascii="Times New Roman"/>
                <w:b w:val="false"/>
                <w:i w:val="false"/>
                <w:color w:val="000000"/>
                <w:sz w:val="20"/>
              </w:rPr>
              <w:t>№ 255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Уылдырық шашу кезеңінде</w:t>
            </w:r>
            <w:r>
              <w:br/>
            </w:r>
            <w:r>
              <w:rPr>
                <w:rFonts w:ascii="Times New Roman"/>
                <w:b w:val="false"/>
                <w:i w:val="false"/>
                <w:color w:val="000000"/>
                <w:sz w:val="20"/>
              </w:rPr>
              <w:t>балық аулауға тыйым салынған,</w:t>
            </w:r>
            <w:r>
              <w:br/>
            </w:r>
            <w:r>
              <w:rPr>
                <w:rFonts w:ascii="Times New Roman"/>
                <w:b w:val="false"/>
                <w:i w:val="false"/>
                <w:color w:val="000000"/>
                <w:sz w:val="20"/>
              </w:rPr>
              <w:t>сондай-ақ балық аулауға</w:t>
            </w:r>
            <w:r>
              <w:br/>
            </w:r>
            <w:r>
              <w:rPr>
                <w:rFonts w:ascii="Times New Roman"/>
                <w:b w:val="false"/>
                <w:i w:val="false"/>
                <w:color w:val="000000"/>
                <w:sz w:val="20"/>
              </w:rPr>
              <w:t xml:space="preserve">тыйым салынған су </w:t>
            </w:r>
            <w:r>
              <w:br/>
            </w:r>
            <w:r>
              <w:rPr>
                <w:rFonts w:ascii="Times New Roman"/>
                <w:b w:val="false"/>
                <w:i w:val="false"/>
                <w:color w:val="000000"/>
                <w:sz w:val="20"/>
              </w:rPr>
              <w:t xml:space="preserve">айдындарында және (немесе) </w:t>
            </w:r>
            <w:r>
              <w:br/>
            </w:r>
            <w:r>
              <w:rPr>
                <w:rFonts w:ascii="Times New Roman"/>
                <w:b w:val="false"/>
                <w:i w:val="false"/>
                <w:color w:val="000000"/>
                <w:sz w:val="20"/>
              </w:rPr>
              <w:t xml:space="preserve">учаскелерінде су көлігі </w:t>
            </w:r>
            <w:r>
              <w:br/>
            </w:r>
            <w:r>
              <w:rPr>
                <w:rFonts w:ascii="Times New Roman"/>
                <w:b w:val="false"/>
                <w:i w:val="false"/>
                <w:color w:val="000000"/>
                <w:sz w:val="20"/>
              </w:rPr>
              <w:t xml:space="preserve">қозғалысының ережесіне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(уәкілетті орган ведомствосы</w:t>
            </w:r>
            <w:r>
              <w:br/>
            </w:r>
            <w:r>
              <w:rPr>
                <w:rFonts w:ascii="Times New Roman"/>
                <w:b w:val="false"/>
                <w:i w:val="false"/>
                <w:color w:val="000000"/>
                <w:sz w:val="20"/>
              </w:rPr>
              <w:t xml:space="preserve">аумақтық бөлімшесінің </w:t>
            </w:r>
            <w:r>
              <w:br/>
            </w:r>
            <w:r>
              <w:rPr>
                <w:rFonts w:ascii="Times New Roman"/>
                <w:b w:val="false"/>
                <w:i w:val="false"/>
                <w:color w:val="000000"/>
                <w:sz w:val="20"/>
              </w:rPr>
              <w:t>толық атауы)</w:t>
            </w:r>
            <w:r>
              <w:br/>
            </w:r>
            <w:r>
              <w:rPr>
                <w:rFonts w:ascii="Times New Roman"/>
                <w:b w:val="false"/>
                <w:i w:val="false"/>
                <w:color w:val="000000"/>
                <w:sz w:val="20"/>
              </w:rPr>
              <w:t>(кімнен) 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мекенжайы __________________</w:t>
            </w:r>
            <w:r>
              <w:br/>
            </w:r>
            <w:r>
              <w:rPr>
                <w:rFonts w:ascii="Times New Roman"/>
                <w:b w:val="false"/>
                <w:i w:val="false"/>
                <w:color w:val="000000"/>
                <w:sz w:val="20"/>
              </w:rPr>
              <w:t>(индексі, қала, аудан, облыс,</w:t>
            </w:r>
            <w:r>
              <w:br/>
            </w:r>
            <w:r>
              <w:rPr>
                <w:rFonts w:ascii="Times New Roman"/>
                <w:b w:val="false"/>
                <w:i w:val="false"/>
                <w:color w:val="000000"/>
                <w:sz w:val="20"/>
              </w:rPr>
              <w:t>көше, үй №, пәтер</w:t>
            </w:r>
            <w:r>
              <w:br/>
            </w:r>
            <w:r>
              <w:rPr>
                <w:rFonts w:ascii="Times New Roman"/>
                <w:b w:val="false"/>
                <w:i w:val="false"/>
                <w:color w:val="000000"/>
                <w:sz w:val="20"/>
              </w:rPr>
              <w:t>№ (бар болса), телефон)</w:t>
            </w:r>
            <w:r>
              <w:br/>
            </w:r>
            <w:r>
              <w:rPr>
                <w:rFonts w:ascii="Times New Roman"/>
                <w:b w:val="false"/>
                <w:i w:val="false"/>
                <w:color w:val="000000"/>
                <w:sz w:val="20"/>
              </w:rPr>
              <w:t>өтініш берушінің</w:t>
            </w:r>
            <w:r>
              <w:br/>
            </w:r>
            <w:r>
              <w:rPr>
                <w:rFonts w:ascii="Times New Roman"/>
                <w:b w:val="false"/>
                <w:i w:val="false"/>
                <w:color w:val="000000"/>
                <w:sz w:val="20"/>
              </w:rPr>
              <w:t>деректемелері 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сәйкестендіру нөмірі)</w:t>
            </w:r>
          </w:p>
        </w:tc>
      </w:tr>
    </w:tbl>
    <w:bookmarkStart w:name="z27" w:id="19"/>
    <w:p>
      <w:pPr>
        <w:spacing w:after="0"/>
        <w:ind w:left="0"/>
        <w:jc w:val="left"/>
      </w:pPr>
      <w:r>
        <w:rPr>
          <w:rFonts w:ascii="Times New Roman"/>
          <w:b/>
          <w:i w:val="false"/>
          <w:color w:val="000000"/>
        </w:rPr>
        <w:t xml:space="preserve"> Балық аулауға тыйым салынған уылдырық шашу кезеңінде, сондай-ақ балық аулауға тыйым салынған су айдындарында және (немесе) учаскелерінде кеме қатынасы режимін келісу туралы өтініш</w:t>
      </w:r>
    </w:p>
    <w:bookmarkEnd w:id="19"/>
    <w:p>
      <w:pPr>
        <w:spacing w:after="0"/>
        <w:ind w:left="0"/>
        <w:jc w:val="both"/>
      </w:pPr>
      <w:r>
        <w:rPr>
          <w:rFonts w:ascii="Times New Roman"/>
          <w:b w:val="false"/>
          <w:i w:val="false"/>
          <w:color w:val="000000"/>
          <w:sz w:val="28"/>
        </w:rPr>
        <w:t xml:space="preserve">
      Заңды немесе жеке тұлғаның атауы, аты, әкесінің аты (бар болса) </w:t>
      </w:r>
    </w:p>
    <w:p>
      <w:pPr>
        <w:spacing w:after="0"/>
        <w:ind w:left="0"/>
        <w:jc w:val="both"/>
      </w:pPr>
      <w:r>
        <w:rPr>
          <w:rFonts w:ascii="Times New Roman"/>
          <w:b w:val="false"/>
          <w:i w:val="false"/>
          <w:color w:val="000000"/>
          <w:sz w:val="28"/>
        </w:rPr>
        <w:t xml:space="preserve">
      тегі)_______________________________________________________ </w:t>
      </w:r>
    </w:p>
    <w:p>
      <w:pPr>
        <w:spacing w:after="0"/>
        <w:ind w:left="0"/>
        <w:jc w:val="both"/>
      </w:pPr>
      <w:r>
        <w:rPr>
          <w:rFonts w:ascii="Times New Roman"/>
          <w:b w:val="false"/>
          <w:i w:val="false"/>
          <w:color w:val="000000"/>
          <w:sz w:val="28"/>
        </w:rPr>
        <w:t xml:space="preserve">
      Кеме жүргізушінің аты, әкесінің аты (бар болса), тегі ______________ </w:t>
      </w:r>
    </w:p>
    <w:p>
      <w:pPr>
        <w:spacing w:after="0"/>
        <w:ind w:left="0"/>
        <w:jc w:val="both"/>
      </w:pPr>
      <w:r>
        <w:rPr>
          <w:rFonts w:ascii="Times New Roman"/>
          <w:b w:val="false"/>
          <w:i w:val="false"/>
          <w:color w:val="000000"/>
          <w:sz w:val="28"/>
        </w:rPr>
        <w:t xml:space="preserve">
      Кеменің атауы _________________________________________ </w:t>
      </w:r>
    </w:p>
    <w:p>
      <w:pPr>
        <w:spacing w:after="0"/>
        <w:ind w:left="0"/>
        <w:jc w:val="both"/>
      </w:pPr>
      <w:r>
        <w:rPr>
          <w:rFonts w:ascii="Times New Roman"/>
          <w:b w:val="false"/>
          <w:i w:val="false"/>
          <w:color w:val="000000"/>
          <w:sz w:val="28"/>
        </w:rPr>
        <w:t xml:space="preserve">
      Кеменің тіркеу нөмірі ______________________________________ </w:t>
      </w:r>
    </w:p>
    <w:p>
      <w:pPr>
        <w:spacing w:after="0"/>
        <w:ind w:left="0"/>
        <w:jc w:val="both"/>
      </w:pPr>
      <w:r>
        <w:rPr>
          <w:rFonts w:ascii="Times New Roman"/>
          <w:b w:val="false"/>
          <w:i w:val="false"/>
          <w:color w:val="000000"/>
          <w:sz w:val="28"/>
        </w:rPr>
        <w:t xml:space="preserve">
      Кеменің техникалық параметрлері (ұзындығы, ені, шөгуі): </w:t>
      </w:r>
    </w:p>
    <w:p>
      <w:pPr>
        <w:spacing w:after="0"/>
        <w:ind w:left="0"/>
        <w:jc w:val="both"/>
      </w:pPr>
      <w:r>
        <w:rPr>
          <w:rFonts w:ascii="Times New Roman"/>
          <w:b w:val="false"/>
          <w:i w:val="false"/>
          <w:color w:val="000000"/>
          <w:sz w:val="28"/>
        </w:rPr>
        <w:t xml:space="preserve">
      Ұзындығы (метрмен) _______________________________________ </w:t>
      </w:r>
    </w:p>
    <w:p>
      <w:pPr>
        <w:spacing w:after="0"/>
        <w:ind w:left="0"/>
        <w:jc w:val="both"/>
      </w:pPr>
      <w:r>
        <w:rPr>
          <w:rFonts w:ascii="Times New Roman"/>
          <w:b w:val="false"/>
          <w:i w:val="false"/>
          <w:color w:val="000000"/>
          <w:sz w:val="28"/>
        </w:rPr>
        <w:t xml:space="preserve">
      Ені (метрмен) _____________________________________________ </w:t>
      </w:r>
    </w:p>
    <w:p>
      <w:pPr>
        <w:spacing w:after="0"/>
        <w:ind w:left="0"/>
        <w:jc w:val="both"/>
      </w:pPr>
      <w:r>
        <w:rPr>
          <w:rFonts w:ascii="Times New Roman"/>
          <w:b w:val="false"/>
          <w:i w:val="false"/>
          <w:color w:val="000000"/>
          <w:sz w:val="28"/>
        </w:rPr>
        <w:t xml:space="preserve">
      Шөгуі (сантиметрмен) _____________________________________ </w:t>
      </w:r>
    </w:p>
    <w:p>
      <w:pPr>
        <w:spacing w:after="0"/>
        <w:ind w:left="0"/>
        <w:jc w:val="both"/>
      </w:pPr>
      <w:r>
        <w:rPr>
          <w:rFonts w:ascii="Times New Roman"/>
          <w:b w:val="false"/>
          <w:i w:val="false"/>
          <w:color w:val="000000"/>
          <w:sz w:val="28"/>
        </w:rPr>
        <w:t xml:space="preserve">
      Кемедегі ескіш бұрандалардың айналу жылдамдығы (айналу/минут) __ </w:t>
      </w:r>
    </w:p>
    <w:p>
      <w:pPr>
        <w:spacing w:after="0"/>
        <w:ind w:left="0"/>
        <w:jc w:val="both"/>
      </w:pPr>
      <w:r>
        <w:rPr>
          <w:rFonts w:ascii="Times New Roman"/>
          <w:b w:val="false"/>
          <w:i w:val="false"/>
          <w:color w:val="000000"/>
          <w:sz w:val="28"/>
        </w:rPr>
        <w:t xml:space="preserve">
      Кеменің типі _________________________________________________ </w:t>
      </w:r>
    </w:p>
    <w:p>
      <w:pPr>
        <w:spacing w:after="0"/>
        <w:ind w:left="0"/>
        <w:jc w:val="both"/>
      </w:pPr>
      <w:r>
        <w:rPr>
          <w:rFonts w:ascii="Times New Roman"/>
          <w:b w:val="false"/>
          <w:i w:val="false"/>
          <w:color w:val="000000"/>
          <w:sz w:val="28"/>
        </w:rPr>
        <w:t xml:space="preserve">
      Кеменің маркасы __________________________________________ </w:t>
      </w:r>
    </w:p>
    <w:p>
      <w:pPr>
        <w:spacing w:after="0"/>
        <w:ind w:left="0"/>
        <w:jc w:val="both"/>
      </w:pPr>
      <w:r>
        <w:rPr>
          <w:rFonts w:ascii="Times New Roman"/>
          <w:b w:val="false"/>
          <w:i w:val="false"/>
          <w:color w:val="000000"/>
          <w:sz w:val="28"/>
        </w:rPr>
        <w:t xml:space="preserve">
      Қозғалтқышының қуаты ____________________________________ </w:t>
      </w:r>
    </w:p>
    <w:p>
      <w:pPr>
        <w:spacing w:after="0"/>
        <w:ind w:left="0"/>
        <w:jc w:val="both"/>
      </w:pPr>
      <w:r>
        <w:rPr>
          <w:rFonts w:ascii="Times New Roman"/>
          <w:b w:val="false"/>
          <w:i w:val="false"/>
          <w:color w:val="000000"/>
          <w:sz w:val="28"/>
        </w:rPr>
        <w:t xml:space="preserve">
      Кеме қатынасының мақсаты _________________________________ </w:t>
      </w:r>
    </w:p>
    <w:p>
      <w:pPr>
        <w:spacing w:after="0"/>
        <w:ind w:left="0"/>
        <w:jc w:val="both"/>
      </w:pPr>
      <w:r>
        <w:rPr>
          <w:rFonts w:ascii="Times New Roman"/>
          <w:b w:val="false"/>
          <w:i w:val="false"/>
          <w:color w:val="000000"/>
          <w:sz w:val="28"/>
        </w:rPr>
        <w:t xml:space="preserve">
      Қозғалыс мерзімі 20____жылғы _________ бастап __________ дейін </w:t>
      </w:r>
    </w:p>
    <w:p>
      <w:pPr>
        <w:spacing w:after="0"/>
        <w:ind w:left="0"/>
        <w:jc w:val="both"/>
      </w:pPr>
      <w:r>
        <w:rPr>
          <w:rFonts w:ascii="Times New Roman"/>
          <w:b w:val="false"/>
          <w:i w:val="false"/>
          <w:color w:val="000000"/>
          <w:sz w:val="28"/>
        </w:rPr>
        <w:t xml:space="preserve">
      Қозғалыс бағдары_____________________________________________ </w:t>
      </w:r>
    </w:p>
    <w:p>
      <w:pPr>
        <w:spacing w:after="0"/>
        <w:ind w:left="0"/>
        <w:jc w:val="both"/>
      </w:pPr>
      <w:r>
        <w:rPr>
          <w:rFonts w:ascii="Times New Roman"/>
          <w:b w:val="false"/>
          <w:i w:val="false"/>
          <w:color w:val="000000"/>
          <w:sz w:val="28"/>
        </w:rPr>
        <w:t xml:space="preserve">
      Тұрақ орны __________________________________________________ </w:t>
      </w:r>
    </w:p>
    <w:p>
      <w:pPr>
        <w:spacing w:after="0"/>
        <w:ind w:left="0"/>
        <w:jc w:val="both"/>
      </w:pPr>
      <w:r>
        <w:rPr>
          <w:rFonts w:ascii="Times New Roman"/>
          <w:b w:val="false"/>
          <w:i w:val="false"/>
          <w:color w:val="000000"/>
          <w:sz w:val="28"/>
        </w:rPr>
        <w:t>
      Кеме билетінің немесе кеме куәлігінің нөмірі және күні_____________</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жайында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Өтініштің берілген күні 20__жылғы "__"_____________</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Уылдырық шашу кезеңінде</w:t>
            </w:r>
            <w:r>
              <w:br/>
            </w:r>
            <w:r>
              <w:rPr>
                <w:rFonts w:ascii="Times New Roman"/>
                <w:b w:val="false"/>
                <w:i w:val="false"/>
                <w:color w:val="000000"/>
                <w:sz w:val="20"/>
              </w:rPr>
              <w:t>балық аулауға тыйым салынған,</w:t>
            </w:r>
            <w:r>
              <w:br/>
            </w:r>
            <w:r>
              <w:rPr>
                <w:rFonts w:ascii="Times New Roman"/>
                <w:b w:val="false"/>
                <w:i w:val="false"/>
                <w:color w:val="000000"/>
                <w:sz w:val="20"/>
              </w:rPr>
              <w:t>сондай-ақ балық аулауға</w:t>
            </w:r>
            <w:r>
              <w:br/>
            </w:r>
            <w:r>
              <w:rPr>
                <w:rFonts w:ascii="Times New Roman"/>
                <w:b w:val="false"/>
                <w:i w:val="false"/>
                <w:color w:val="000000"/>
                <w:sz w:val="20"/>
              </w:rPr>
              <w:t xml:space="preserve">тыйым салынған су </w:t>
            </w:r>
            <w:r>
              <w:br/>
            </w:r>
            <w:r>
              <w:rPr>
                <w:rFonts w:ascii="Times New Roman"/>
                <w:b w:val="false"/>
                <w:i w:val="false"/>
                <w:color w:val="000000"/>
                <w:sz w:val="20"/>
              </w:rPr>
              <w:t xml:space="preserve">айдындарында және (немесе) </w:t>
            </w:r>
            <w:r>
              <w:br/>
            </w:r>
            <w:r>
              <w:rPr>
                <w:rFonts w:ascii="Times New Roman"/>
                <w:b w:val="false"/>
                <w:i w:val="false"/>
                <w:color w:val="000000"/>
                <w:sz w:val="20"/>
              </w:rPr>
              <w:t xml:space="preserve">учаскелерінде су көлігі </w:t>
            </w:r>
            <w:r>
              <w:br/>
            </w:r>
            <w:r>
              <w:rPr>
                <w:rFonts w:ascii="Times New Roman"/>
                <w:b w:val="false"/>
                <w:i w:val="false"/>
                <w:color w:val="000000"/>
                <w:sz w:val="20"/>
              </w:rPr>
              <w:t xml:space="preserve">қозғалысының ережесіне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2127"/>
        <w:gridCol w:w="95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 мемлекеттік көрсетілетін қызмет стандарты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Экология, геология және табиғи ресурстар Министрлігінің Орман шаруашылығы және жануарлар дүниесі комитетінің аумақтық бөлімшелері (бұдан әрі – көрсетілетін қызметті беруші).</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үкіметтің" веб-порталы арқылы жүзеге асырылады (бұдан әрі – портал).</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порталға тапсырған сәттен бастап- 2 (екі) жұмыс күні ішінде;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 нысаны</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 келісу</w:t>
            </w:r>
            <w:r>
              <w:br/>
            </w:r>
            <w:r>
              <w:rPr>
                <w:rFonts w:ascii="Times New Roman"/>
                <w:b w:val="false"/>
                <w:i w:val="false"/>
                <w:color w:val="000000"/>
                <w:sz w:val="20"/>
              </w:rPr>
              <w:t>
Мемлекеттік қызметті көрсету нәтижесін ұсыну нысаны: электрондық (толығымен автоматтандырылған).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(немесе) заңды тұлғаларға ақысыз түрде көрсетіледі.</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дүйсенбі – жұма аралығында сағат 9.00-ден 18.30-ға дейін, түскі үзіліс сағат 13.00-ден 14.30-ға дейін, демалыс және мереке күндерінен басқа.</w:t>
            </w:r>
            <w:r>
              <w:br/>
            </w:r>
            <w:r>
              <w:rPr>
                <w:rFonts w:ascii="Times New Roman"/>
                <w:b w:val="false"/>
                <w:i w:val="false"/>
                <w:color w:val="000000"/>
                <w:sz w:val="20"/>
              </w:rPr>
              <w:t xml:space="preserve">
2) Порталдың жұмыс кестесі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алушы үшін ұсынылады:</w:t>
            </w:r>
            <w:r>
              <w:br/>
            </w:r>
            <w:r>
              <w:rPr>
                <w:rFonts w:ascii="Times New Roman"/>
                <w:b w:val="false"/>
                <w:i w:val="false"/>
                <w:color w:val="000000"/>
                <w:sz w:val="20"/>
              </w:rPr>
              <w:t>
Мемлекеттік көрсетілетін қызметті алу үшін жеке және (немесе) заңды тұлғалар (бұдан әрі-көрсетілетін қызметті алушы) көрсетілетін қызметті берушіге www.egov.kz "электрондық үкіметтің" веб-порталы арқылы (бұдан әрі – денпортал) осы бұйрықтың 2-қосымшасына сәйкес нысан бойынша өтініш береді.</w:t>
            </w:r>
            <w:r>
              <w:br/>
            </w:r>
            <w:r>
              <w:rPr>
                <w:rFonts w:ascii="Times New Roman"/>
                <w:b w:val="false"/>
                <w:i w:val="false"/>
                <w:color w:val="000000"/>
                <w:sz w:val="20"/>
              </w:rPr>
              <w:t>
осы мемлекеттік көрсетілетін қызмет стандартына қосымшаға сәйкес нысан бойынша көрсетілетін қызметті алушының ЭЦҚ-сымен куәландырылған электрондық құжат нысанындағы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 келісу туралы өтініш.</w:t>
            </w:r>
            <w:r>
              <w:br/>
            </w:r>
            <w:r>
              <w:rPr>
                <w:rFonts w:ascii="Times New Roman"/>
                <w:b w:val="false"/>
                <w:i w:val="false"/>
                <w:color w:val="000000"/>
                <w:sz w:val="20"/>
              </w:rPr>
              <w:t>
Жеке басын куәландыратын құжаттар туралы, заңды тұлғаны мемлекеттік тіркеу (қайта тіркеу) туралы, дара кәсіпкерді мемлекеттік тіркеу туралы не дара кәсіпкер ретінде қызметінің басталғаны туралы, кеме билеті немесе кеме куәлігі туралы мәліметтерді көрсетілген қызметті беруші "электрондық үкімет" шлюзі арқылы тиісті мемлекеттік жүйелерден алады.</w:t>
            </w:r>
            <w:r>
              <w:br/>
            </w:r>
            <w:r>
              <w:rPr>
                <w:rFonts w:ascii="Times New Roman"/>
                <w:b w:val="false"/>
                <w:i w:val="false"/>
                <w:color w:val="000000"/>
                <w:sz w:val="20"/>
              </w:rPr>
              <w:t>
Порталда көрсетілетін қызметті алушының "жеке кабинетіне" мемлекеттік қызметті көрсету үшін сұрау салудың қабылданғаны туралы мәртебе жіберіледі.</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порталдағы "жеке кабинет" құралы бойынша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Көрсетілетін қызметті берушінің анықтамалық қызметтері, интернет-ресурстарынан,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