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a9f2" w14:textId="7eea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және фармацевтикалық қызметке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22 қазандағы № ҚР ДСМ-148/2020 бұйрығы. Қазақстан Республикасының Әділет министрлігінде 2020 жылғы 26 қазанда № 21502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2020 жылдың 7 шілдедегі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80)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Медициналық және фармацевтикалық қызметке қойылатын біліктілік талаптары бекітілсін.</w:t>
      </w:r>
    </w:p>
    <w:bookmarkEnd w:id="1"/>
    <w:bookmarkStart w:name="z3"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және көрсеілетін қызметтердің сапасы мен қауіпсіздігін бақылау комитеті Қазақстан Республикасы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 - 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Цифрлық даму, инновациялар</w:t>
            </w:r>
            <w:r>
              <w:br/>
            </w:r>
            <w:r>
              <w:rPr>
                <w:rFonts w:ascii="Times New Roman"/>
                <w:b w:val="false"/>
                <w:i w:val="false"/>
                <w:color w:val="000000"/>
                <w:sz w:val="20"/>
              </w:rPr>
              <w:t>
және аэроғарыш өнеркәсібі</w:t>
            </w:r>
            <w:r>
              <w:br/>
            </w:r>
            <w:r>
              <w:rPr>
                <w:rFonts w:ascii="Times New Roman"/>
                <w:b w:val="false"/>
                <w:i w:val="false"/>
                <w:color w:val="000000"/>
                <w:sz w:val="20"/>
              </w:rPr>
              <w:t>
министрлігі</w:t>
            </w:r>
            <w:r>
              <w:br/>
            </w:r>
            <w:r>
              <w:rPr>
                <w:rFonts w:ascii="Times New Roman"/>
                <w:b w:val="false"/>
                <w:i w:val="false"/>
                <w:color w:val="000000"/>
                <w:sz w:val="20"/>
              </w:rPr>
              <w:t>
" " 2020 жыл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Қазақстан Республикасы</w:t>
            </w:r>
            <w:r>
              <w:br/>
            </w:r>
            <w:r>
              <w:rPr>
                <w:rFonts w:ascii="Times New Roman"/>
                <w:b w:val="false"/>
                <w:i w:val="false"/>
                <w:color w:val="000000"/>
                <w:sz w:val="20"/>
              </w:rPr>
              <w:t>
Ұлттық экономика</w:t>
            </w:r>
            <w:r>
              <w:br/>
            </w:r>
            <w:r>
              <w:rPr>
                <w:rFonts w:ascii="Times New Roman"/>
                <w:b w:val="false"/>
                <w:i w:val="false"/>
                <w:color w:val="000000"/>
                <w:sz w:val="20"/>
              </w:rPr>
              <w:t>
министрлігі</w:t>
            </w:r>
            <w:r>
              <w:br/>
            </w:r>
            <w:r>
              <w:rPr>
                <w:rFonts w:ascii="Times New Roman"/>
                <w:b w:val="false"/>
                <w:i w:val="false"/>
                <w:color w:val="000000"/>
                <w:sz w:val="20"/>
              </w:rPr>
              <w:t>
" " 2020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қазаны</w:t>
            </w:r>
            <w:r>
              <w:br/>
            </w:r>
            <w:r>
              <w:rPr>
                <w:rFonts w:ascii="Times New Roman"/>
                <w:b w:val="false"/>
                <w:i w:val="false"/>
                <w:color w:val="000000"/>
                <w:sz w:val="20"/>
              </w:rPr>
              <w:t>№ ҚР ДСМ-148/2020</w:t>
            </w:r>
            <w:r>
              <w:br/>
            </w:r>
            <w:r>
              <w:rPr>
                <w:rFonts w:ascii="Times New Roman"/>
                <w:b w:val="false"/>
                <w:i w:val="false"/>
                <w:color w:val="000000"/>
                <w:sz w:val="20"/>
              </w:rPr>
              <w:t xml:space="preserve">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 және фармацевтикалық қызметке қойылатын біліктілік талаптары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5703"/>
        <w:gridCol w:w="1516"/>
        <w:gridCol w:w="4748"/>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 үшін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үшін – мәлімделетін медициналық қызметтің кіші түрлері бойынша бейінді қызметтердің медициналық көмек көрсетуін ұйымдастыру стандарттарына сәйкес келетін, сондай-ақ денсаулық сақтау объектілеріне қойылатын санитариялық-эпидемиологиялық талаптарды белгілейтін санитариялық қағидаларға сәйкес келетін меншік немесе жалға алу шарты, немесе жылжымайтын мүлікті (несиені) өтеусіз пайдалану шарттары, немесе мүлікті сенімгерлік басқару, немесе мемлекеттік-жекешелік серіктестік шарты құқығындағы үй-жай немесе ғимарат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меншік құқығын куәландыратын құжаттар туралы мәліметтерді құжаттың көшірмесін ұсынатын, бір жылдан кем мерзімге жасалған жалға алу, немесе жылжымайтын мүлікті өтеусіз пайдалану шарттары (несиелер), немесе мүлікті сенімгерлік басқару, немесе мемлекеттік-жекешелік серіктестік шарттарын қоспағанда, "Е-лицензиялау" мемлекеттік дерекқорымен интеграцияланған "Жылжымайтын мүлікті тіркеу" мемлекеттік дерекқорынан алады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үшін – мәлімделетін медициналық қызметтің кіші түрлері бойынша бейінді қызметтердің медициналық көмек көрсетуін ұйымдастыру стандарттарына және денсаулық сақтау ұйымдарын медициналық бұйымдармен жарақтандыру ең төмен стандарттарына сәйкес жұмыс істейтін медициналық және (немесе) арнайы жабдық, аппаратура мен құрал-сайман, аспаптар, жиһаз, мүкәммал, Көлік және басқа да құралдар (қажет болған кезде).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медициналық қызметтің мәлімделген кіші түрлеріне сәйкес тиісті білімі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медициналық жоғары немесе орта білім туралы мәліметтерді білім туралы құжаттың көшірмесін ұсынатын, 2015 жылға дейін аяқтаған адамдарды, сондай-ақ Қазақстан Республикасының аумағы шегінен тыс аяқтаған адамдарды қоспағанда, Қазақстан Республикасы Білім және ғылым министрлігінің ақпараттық жүйесінен (мәліметтер 2015 жылдан бастап) алады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берілетін медициналық қызметтің кіші түрлері бойынша соңғы 5 (бес) жыл ішінде мамандандыру немесе жетілдіру және біліктілікті арттырудың басқа да түрлері (құжаттарды тапсыру сәтінде 5 (бес) жылдан кешіктірмей оқуды аяқтаған интернатура, резидентура, орта оқу орнының түлектерін қоспағанда).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санитариялық-эпидемиологиялық бейінді мамандарды қоспағанда, маманның тиісті сертификаты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маман сертификаты туралы мәліметтерді маман сертификатының көшірмесін ұсынатын, 2014 жылға дейін алған адамдарды қоспағанда, "Е-лицензиялау" мемлекеттік дерекқорынан алады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 үшін -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медицина қызметкерлері туралы мәліметтермен расталатын медицина қызметкерлерінің штаты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медициналық қызметтің мәлімделген кіші түрлері бойынша мамандығы бойынша кемінде 5 (бес) жыл жұмыс өтілі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медициналық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қызметкерлердің бейіндері және маманның еңбек шарттарын есепке алу мәліметтерін (олар бар болған жағдайда), Қазақстан Республикасы Еңбек және әлеуметтік қорғау министрлігінің акпараттық жүйесінен алады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 үшін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үшін – дәрілік заттар мен медициналық бұйымдардың айналысы саласындағы объектілерге қойылатын санитариялық-эпидемиологиялық талаптарды белгілейтін санитариялық қағидаларға сәйкес келетін меншік немесе жалға алу немесе мемлекеттік мүлікті сенімгерлік басқару құқығындағы үй-жай немесе ғимарат</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фармацевтикалық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меншік құқығын куәландыратын құжаттар туралы мәліметтерді бір жылдан кем мерзімге жасалған жалға алу немесе мемлекеттік мүлікті сенімгерлік басқару шарттарын қоспағанда құжаттың электрондық көшірмесін ұсынатын "Е-лицензиялау" мемлекеттік дерекқорымен ықпалдастырылған "Жылжымайтын мүлікті тіркеу" мемлекеттік дерекқорынан алады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 үшін – нормативтік құқықтық актілерге сәйкес дәрілік заттар мен медициналық бұйымдардың сапасын бақылауды және оларды өндіру, дайындау, сақтау және өткізу шарттарын сақтауды қамтамасыз етуге арналған жабдық пен жиһаз, мүкәммал, аспаптар мен аппаратура; шалғайдағы ауылдық жерлерге арналған жылжымалы дәріхана пункті үшін қажет болған жағдайда дәрілік заттар мен медициналық бұйымдарды сақтау мен өткізу шарттарын сақтауды қамтамасыз ететін тиісті шкафтар мен тоңазытқыш және басқа да жабдықтары бар автомобиль көлік құралдары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фармацевтикалық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мамандар туралы мәліметтермен расталатын қызметкерлер штаты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фармацевтикалық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фармацевтикалық қызметтің мәлімделген кіші түрлеріне сәйкес тиісті білімі және мамандығы бойынша жұмыс өтілі:</w:t>
            </w:r>
            <w:r>
              <w:br/>
            </w:r>
            <w:r>
              <w:rPr>
                <w:rFonts w:ascii="Times New Roman"/>
                <w:b w:val="false"/>
                <w:i w:val="false"/>
                <w:color w:val="000000"/>
                <w:sz w:val="20"/>
              </w:rPr>
              <w:t>
1) дәрілік заттар мен медициналық бұйымдарды шығаратын ұйымдар үшін:</w:t>
            </w:r>
            <w:r>
              <w:br/>
            </w:r>
            <w:r>
              <w:rPr>
                <w:rFonts w:ascii="Times New Roman"/>
                <w:b w:val="false"/>
                <w:i w:val="false"/>
                <w:color w:val="000000"/>
                <w:sz w:val="20"/>
              </w:rPr>
              <w:t>
- дәрілік заттар мен медициналық бұйымдарды шығарумен тікелей айналысатын бөлімшелердің басшыларында жоғары фармацевтикалық немесе химия-технологиялық, химиялық білімі және мамандығы бойынша кемінде үш жыл жұмыс өтілі немесе медициналық бұйымдарды шығарумен тікелей айналысатын бөлімшелер басшыларының техникалық білімі;</w:t>
            </w:r>
            <w:r>
              <w:br/>
            </w:r>
            <w:r>
              <w:rPr>
                <w:rFonts w:ascii="Times New Roman"/>
                <w:b w:val="false"/>
                <w:i w:val="false"/>
                <w:color w:val="000000"/>
                <w:sz w:val="20"/>
              </w:rPr>
              <w:t>
- дәрілік заттар мен медициналық бұйымдардың сапасын бақылауды жүзеге асыратын қызметкерлерде жоғары фармацевтикалық немесе химиялық, биологиялық білімі немесе медициналық бұйымдардың сапасын бақылауды жүзеге асыратын қызметкерлердің техникалық білімі;</w:t>
            </w:r>
            <w:r>
              <w:br/>
            </w:r>
            <w:r>
              <w:rPr>
                <w:rFonts w:ascii="Times New Roman"/>
                <w:b w:val="false"/>
                <w:i w:val="false"/>
                <w:color w:val="000000"/>
                <w:sz w:val="20"/>
              </w:rPr>
              <w:t>
- дәрілік заттар мен медициналық бұйымдарды шығарудың технологиялық процесінде пайдаланылатын жабдықтарға қызмет көрсету жөніндегі маманның техникалық білімі;</w:t>
            </w:r>
            <w:r>
              <w:br/>
            </w:r>
            <w:r>
              <w:rPr>
                <w:rFonts w:ascii="Times New Roman"/>
                <w:b w:val="false"/>
                <w:i w:val="false"/>
                <w:color w:val="000000"/>
                <w:sz w:val="20"/>
              </w:rPr>
              <w:t>
2) дәрілік препараттарды дайындауды жүзеге асыратын дәрілік заттар мен медициналық бұйымдардың айналысы саласындағы ұйымдар (бұдан әрі - дәрілік препараттарды дайындауды жүзеге асыратын дәріхана) үшін:</w:t>
            </w:r>
            <w:r>
              <w:br/>
            </w:r>
            <w:r>
              <w:rPr>
                <w:rFonts w:ascii="Times New Roman"/>
                <w:b w:val="false"/>
                <w:i w:val="false"/>
                <w:color w:val="000000"/>
                <w:sz w:val="20"/>
              </w:rPr>
              <w:t>
- дәрілік препараттарды дайындауды жүзеге асыратын дәріхананың және оның өндірістік бөлімдері басшысының, сондай-ақ дәрілік препараттардың және медициналық бұйымдардың сапасын бақылауды жүзеге асыратын қызметкерлердің жоғары фармацевтикалық білімі және мамандығы бойынша кемінде үш жыл жұмыс өтілі;</w:t>
            </w:r>
            <w:r>
              <w:br/>
            </w:r>
            <w:r>
              <w:rPr>
                <w:rFonts w:ascii="Times New Roman"/>
                <w:b w:val="false"/>
                <w:i w:val="false"/>
                <w:color w:val="000000"/>
                <w:sz w:val="20"/>
              </w:rPr>
              <w:t>
- дәрілік препараттарды тікелей дайындауды және дайындалған дәрілік препараттарды босатуды жүзеге асыратын қызметкерлердің жоғары немесе орта фармацевтикалық білімі;</w:t>
            </w:r>
            <w:r>
              <w:br/>
            </w:r>
            <w:r>
              <w:rPr>
                <w:rFonts w:ascii="Times New Roman"/>
                <w:b w:val="false"/>
                <w:i w:val="false"/>
                <w:color w:val="000000"/>
                <w:sz w:val="20"/>
              </w:rPr>
              <w:t>
- аудан орталығында және ауылдық жерде жоғары фармацевтикалық білімі бар маман болмаған жағдайда дәріхананың және оның өндірістік бөлімдері басшысының орта фармацевтикалық білімі және кемінде 3 (үш) жыл мамандығы бойынша жұмыс өтілі;</w:t>
            </w:r>
            <w:r>
              <w:br/>
            </w:r>
            <w:r>
              <w:rPr>
                <w:rFonts w:ascii="Times New Roman"/>
                <w:b w:val="false"/>
                <w:i w:val="false"/>
                <w:color w:val="000000"/>
                <w:sz w:val="20"/>
              </w:rPr>
              <w:t>
3) дәріханалар үшін:</w:t>
            </w:r>
            <w:r>
              <w:br/>
            </w:r>
            <w:r>
              <w:rPr>
                <w:rFonts w:ascii="Times New Roman"/>
                <w:b w:val="false"/>
                <w:i w:val="false"/>
                <w:color w:val="000000"/>
                <w:sz w:val="20"/>
              </w:rPr>
              <w:t>
- дәріхананың немесе оның бөлімдерінің басшысында жоғары немесе орта фармацевтикалық білімі (мамандығы бойынша кемінде үш жыл жұмыс өтілі);</w:t>
            </w:r>
            <w:r>
              <w:br/>
            </w:r>
            <w:r>
              <w:rPr>
                <w:rFonts w:ascii="Times New Roman"/>
                <w:b w:val="false"/>
                <w:i w:val="false"/>
                <w:color w:val="000000"/>
                <w:sz w:val="20"/>
              </w:rPr>
              <w:t>
- дәрілік заттар мен медициналық бұйымдарды өткізуді жүзеге асыратын мамандардың жоғары немесе орта фармацевтикалық білімі;</w:t>
            </w:r>
            <w:r>
              <w:br/>
            </w:r>
            <w:r>
              <w:rPr>
                <w:rFonts w:ascii="Times New Roman"/>
                <w:b w:val="false"/>
                <w:i w:val="false"/>
                <w:color w:val="000000"/>
                <w:sz w:val="20"/>
              </w:rPr>
              <w:t>
- дәрілік заттарды интернет арқылы саудада өткізу кезінде меншік немесе жалға алу құқығындағы сақтау және тасымалдау процесінде олардың қасиеттерінің өзгеруіне жол бермейтін тәсілмен жүзеге асыратын көліктің болуы;</w:t>
            </w:r>
            <w:r>
              <w:br/>
            </w:r>
            <w:r>
              <w:rPr>
                <w:rFonts w:ascii="Times New Roman"/>
                <w:b w:val="false"/>
                <w:i w:val="false"/>
                <w:color w:val="000000"/>
                <w:sz w:val="20"/>
              </w:rPr>
              <w:t>
4) медициналық-санитариялық алғашқы, консультациялық-диагностикалық көмек көрсететін денсаулық сақтау ұйымдарындағы дәріхана пункті (бұдан әрі - дәріхана пункті) үшін:</w:t>
            </w:r>
            <w:r>
              <w:br/>
            </w:r>
            <w:r>
              <w:rPr>
                <w:rFonts w:ascii="Times New Roman"/>
                <w:b w:val="false"/>
                <w:i w:val="false"/>
                <w:color w:val="000000"/>
                <w:sz w:val="20"/>
              </w:rPr>
              <w:t>
- дәріхана пункті меңгерушісінің, сондай-ақ дәрілік заттарды және медициналық бұйымдарды өткізуді жүзеге асыратын қызметкерлердің жоғары немесе орта фармацевтикалық білімі (мамандығы бойынша кемінде үш жыл жұмыс өтілі). Дәріханалары жоқ шалғайдағы ауылдық жерлерге арналған дәріхана пункттерінде фармацевтикалық білімі бар мамандар болмаған жағдайда, дәрілік заттар мен медициналық бұйымдарды өткізуді жүзеге асыру үшін оларды өткізу үшін оқытудан өткен медициналық білімі бар мамандарға рұқсат етіледі.</w:t>
            </w:r>
            <w:r>
              <w:br/>
            </w:r>
            <w:r>
              <w:rPr>
                <w:rFonts w:ascii="Times New Roman"/>
                <w:b w:val="false"/>
                <w:i w:val="false"/>
                <w:color w:val="000000"/>
                <w:sz w:val="20"/>
              </w:rPr>
              <w:t>
5) дәріхана қоймасы үшін:</w:t>
            </w:r>
            <w:r>
              <w:br/>
            </w:r>
            <w:r>
              <w:rPr>
                <w:rFonts w:ascii="Times New Roman"/>
                <w:b w:val="false"/>
                <w:i w:val="false"/>
                <w:color w:val="000000"/>
                <w:sz w:val="20"/>
              </w:rPr>
              <w:t>
- дәріхана қоймасы басшысының жоғары фармацевтикалық білімі және мамандығы бойынша кемінде үш жыл жұмыс өтілі;</w:t>
            </w:r>
            <w:r>
              <w:br/>
            </w:r>
            <w:r>
              <w:rPr>
                <w:rFonts w:ascii="Times New Roman"/>
                <w:b w:val="false"/>
                <w:i w:val="false"/>
                <w:color w:val="000000"/>
                <w:sz w:val="20"/>
              </w:rPr>
              <w:t>
- дәріхана қоймасы бөлімдері басшыларының және дәрілік заттар мен медициналық бұйымдарды қабылдауды, сақтауды және босатуды жүзеге асыратын қызметкерлердің жоғары немесе орта фармацевтикалық білімі;</w:t>
            </w:r>
            <w:r>
              <w:br/>
            </w:r>
            <w:r>
              <w:rPr>
                <w:rFonts w:ascii="Times New Roman"/>
                <w:b w:val="false"/>
                <w:i w:val="false"/>
                <w:color w:val="000000"/>
                <w:sz w:val="20"/>
              </w:rPr>
              <w:t>
6) дәріханалары жоқ шалғайдағы ауылдық жерлерге арналған жылжымалы дәріхана пункті (бұдан әрі - жылжымалы дәріхана пункті) үшін:</w:t>
            </w:r>
            <w:r>
              <w:br/>
            </w:r>
            <w:r>
              <w:rPr>
                <w:rFonts w:ascii="Times New Roman"/>
                <w:b w:val="false"/>
                <w:i w:val="false"/>
                <w:color w:val="000000"/>
                <w:sz w:val="20"/>
              </w:rPr>
              <w:t>
- жылжымалы дәріхана пункті меңгерушісінің, сондай-ақ дәрілік заттар мен медициналық бұйымдарды өткізуді жүзеге асыратын қызметкерлердің жоғары немесе орта фармацевтикалық білімі.</w:t>
            </w:r>
            <w:r>
              <w:br/>
            </w:r>
            <w:r>
              <w:rPr>
                <w:rFonts w:ascii="Times New Roman"/>
                <w:b w:val="false"/>
                <w:i w:val="false"/>
                <w:color w:val="000000"/>
                <w:sz w:val="20"/>
              </w:rPr>
              <w:t>
Фармацевтикалық білімі бар мамандар болмаған жағдайда, дәрілік заттар мен медициналық бұйымдарды өткізуді жүзеге асыру үшін оларды өткізу үшін оқытудан өткен медициналық білімі бар мамандарға рұқсат етіледі.</w:t>
            </w:r>
            <w:r>
              <w:br/>
            </w:r>
            <w:r>
              <w:rPr>
                <w:rFonts w:ascii="Times New Roman"/>
                <w:b w:val="false"/>
                <w:i w:val="false"/>
                <w:color w:val="000000"/>
                <w:sz w:val="20"/>
              </w:rPr>
              <w:t>
7) медициналық бұйымдарды дайындау үшін: жоғары немесе орта фармацевтикалық, медициналық немесе техникалық білімі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фармацевтикалық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фармацевтикалық жоғары немесе орта білім туралы мәліметтерді (мәліметтер 2015 жылдан бастап) білім туралы құжаттың көшірмесін ұсынатын, 2015 жылға дейін аяқтаған адамдарды, сондай-ақ Қазақстан Республикасының аумағы шегінен тыс аяқтаған адамдарды қоспағанда, Қазақстан Республикасы Білім және ғылым министрлігінің ақпараттық жүйесінен алады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фармацевтикалық қызметтің мәлімделген кіші түрлері бойынша соңғы 5 (бес) жылда мамандандыру немесе жетілдіру және біліктілігін арттырудың басқа түрлері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фармацевтикалық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–заңды тұлғаны құрмастан, фармацевтикалық қызметпен айналысуға үміткерлердің жеке тұлғалар үшін фармацевтикалық білімі-жоғары немесе орта фармацевтикалық білімі (үш жылдан кем емес мамандығы бойынша жұмыс өтілі)</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біліктілік талаптарына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фармацевтикалық қызметті лицензиялау кезінде қойылатын біліктілік талаптарына сәйкестігі туралы мәліметтер</w:t>
            </w:r>
          </w:p>
        </w:tc>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жоғары немесе орта фармацевтикалық білім туралы мәліметтерді 2015 жылға дейін аяқтаған адамдарды, сондай-ақ Қазақстан Республикасы аумағының шектерінен тыс аяқтаған адамдарды қоспағанда, білім туралы құжаттың көшірмесін ұсынатын Қазақстан Республикасы Білім және ғылым министрлігінің ақпараттық жүйесінен (мәліметтер 2015 жылдан бастап)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қызметке </w:t>
            </w:r>
            <w:r>
              <w:br/>
            </w:r>
            <w:r>
              <w:rPr>
                <w:rFonts w:ascii="Times New Roman"/>
                <w:b w:val="false"/>
                <w:i w:val="false"/>
                <w:color w:val="000000"/>
                <w:sz w:val="20"/>
              </w:rPr>
              <w:t xml:space="preserve">қойылатын біліктілік </w:t>
            </w:r>
            <w:r>
              <w:br/>
            </w:r>
            <w:r>
              <w:rPr>
                <w:rFonts w:ascii="Times New Roman"/>
                <w:b w:val="false"/>
                <w:i w:val="false"/>
                <w:color w:val="000000"/>
                <w:sz w:val="20"/>
              </w:rPr>
              <w:t>талаптарына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10"/>
    <w:p>
      <w:pPr>
        <w:spacing w:after="0"/>
        <w:ind w:left="0"/>
        <w:jc w:val="left"/>
      </w:pPr>
      <w:r>
        <w:rPr>
          <w:rFonts w:ascii="Times New Roman"/>
          <w:b/>
          <w:i w:val="false"/>
          <w:color w:val="000000"/>
        </w:rPr>
        <w:t xml:space="preserve"> Медициналық қызметке қойылатын біліктілік талаптарына сәйкестігі туралы мәліметтер  _______________________________________________  (денсаулық сақтау субъектісінің атауы) (20___ жылғы "__" ______ жағдай бойынша)</w:t>
      </w:r>
    </w:p>
    <w:bookmarkEnd w:id="10"/>
    <w:p>
      <w:pPr>
        <w:spacing w:after="0"/>
        <w:ind w:left="0"/>
        <w:jc w:val="both"/>
      </w:pPr>
      <w:r>
        <w:rPr>
          <w:rFonts w:ascii="Times New Roman"/>
          <w:b w:val="false"/>
          <w:i w:val="false"/>
          <w:color w:val="000000"/>
          <w:sz w:val="28"/>
        </w:rPr>
        <w:t>
      Мыналардың болуын растайтын мәліметтер:</w:t>
      </w:r>
    </w:p>
    <w:bookmarkStart w:name="z14" w:id="11"/>
    <w:p>
      <w:pPr>
        <w:spacing w:after="0"/>
        <w:ind w:left="0"/>
        <w:jc w:val="both"/>
      </w:pPr>
      <w:r>
        <w:rPr>
          <w:rFonts w:ascii="Times New Roman"/>
          <w:b w:val="false"/>
          <w:i w:val="false"/>
          <w:color w:val="000000"/>
          <w:sz w:val="28"/>
        </w:rPr>
        <w:t>
      1. Меншік немесе жалға алу шарты немесе жылжымайтын мүлікті (несиені) өтеусіз пайдалану шарттары немесе мүлікті сенімгерлік басқару немесе мемлекеттік-жекешелік әріптестік шарты құқығындағы үй-жайлар немесе ғимараттар:</w:t>
      </w:r>
    </w:p>
    <w:bookmarkEnd w:id="11"/>
    <w:p>
      <w:pPr>
        <w:spacing w:after="0"/>
        <w:ind w:left="0"/>
        <w:jc w:val="both"/>
      </w:pPr>
      <w:r>
        <w:rPr>
          <w:rFonts w:ascii="Times New Roman"/>
          <w:b w:val="false"/>
          <w:i w:val="false"/>
          <w:color w:val="000000"/>
          <w:sz w:val="28"/>
        </w:rPr>
        <w:t>
      1) Кадастрлық нөмірі __________________________________________</w:t>
      </w:r>
    </w:p>
    <w:p>
      <w:pPr>
        <w:spacing w:after="0"/>
        <w:ind w:left="0"/>
        <w:jc w:val="both"/>
      </w:pPr>
      <w:r>
        <w:rPr>
          <w:rFonts w:ascii="Times New Roman"/>
          <w:b w:val="false"/>
          <w:i w:val="false"/>
          <w:color w:val="000000"/>
          <w:sz w:val="28"/>
        </w:rPr>
        <w:t>
      2) Орналасқан жері ____________________________________________</w:t>
      </w:r>
    </w:p>
    <w:p>
      <w:pPr>
        <w:spacing w:after="0"/>
        <w:ind w:left="0"/>
        <w:jc w:val="both"/>
      </w:pPr>
      <w:r>
        <w:rPr>
          <w:rFonts w:ascii="Times New Roman"/>
          <w:b w:val="false"/>
          <w:i w:val="false"/>
          <w:color w:val="000000"/>
          <w:sz w:val="28"/>
        </w:rPr>
        <w:t>
      3) Жалға алу туралы шарттың нөмірі мен күні _____________________</w:t>
      </w:r>
    </w:p>
    <w:bookmarkStart w:name="z15" w:id="12"/>
    <w:p>
      <w:pPr>
        <w:spacing w:after="0"/>
        <w:ind w:left="0"/>
        <w:jc w:val="both"/>
      </w:pPr>
      <w:r>
        <w:rPr>
          <w:rFonts w:ascii="Times New Roman"/>
          <w:b w:val="false"/>
          <w:i w:val="false"/>
          <w:color w:val="000000"/>
          <w:sz w:val="28"/>
        </w:rPr>
        <w:t>
      2. Медициналық қызметтің мәлімделген кіші түрлеріне сәйкес медициналық және (немесе) арнайы жабдық, аппаратура мен құрал-саймандар, аспаптар, жиһаз, мүкәммал, көлік және басқа да құралдар:</w:t>
      </w:r>
    </w:p>
    <w:bookmarkEnd w:id="12"/>
    <w:p>
      <w:pPr>
        <w:spacing w:after="0"/>
        <w:ind w:left="0"/>
        <w:jc w:val="both"/>
      </w:pPr>
      <w:r>
        <w:rPr>
          <w:rFonts w:ascii="Times New Roman"/>
          <w:b w:val="false"/>
          <w:i w:val="false"/>
          <w:color w:val="000000"/>
          <w:sz w:val="28"/>
        </w:rPr>
        <w:t>
      Медициналық және (немесе) арнайы жабдық, аппаратура мен құрал-саймандар, аспаптар, жиһаз, мүкәммал, көлік және басқа да құралдар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7430"/>
        <w:gridCol w:w="617"/>
        <w:gridCol w:w="617"/>
        <w:gridCol w:w="380"/>
        <w:gridCol w:w="618"/>
        <w:gridCol w:w="1755"/>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(немесе) арнайы жабдық, аппаратура мен құрал-саймандар, аспаптар, жиһаз, мүкәммал, көлік және басқа да құралдар атауы (паспорты бойынша)</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(жұмысқа жарамды/жарамсыз)</w:t>
            </w:r>
          </w:p>
        </w:tc>
      </w:tr>
    </w:tbl>
    <w:bookmarkStart w:name="z16" w:id="13"/>
    <w:p>
      <w:pPr>
        <w:spacing w:after="0"/>
        <w:ind w:left="0"/>
        <w:jc w:val="both"/>
      </w:pPr>
      <w:r>
        <w:rPr>
          <w:rFonts w:ascii="Times New Roman"/>
          <w:b w:val="false"/>
          <w:i w:val="false"/>
          <w:color w:val="000000"/>
          <w:sz w:val="28"/>
        </w:rPr>
        <w:t>
      3. Жеке тұлғаларда - медициналық қызметтің мәлімделген кіші түрлеріне сәйкес тиісті білімі:</w:t>
      </w:r>
    </w:p>
    <w:bookmarkEnd w:id="13"/>
    <w:p>
      <w:pPr>
        <w:spacing w:after="0"/>
        <w:ind w:left="0"/>
        <w:jc w:val="both"/>
      </w:pPr>
      <w:r>
        <w:rPr>
          <w:rFonts w:ascii="Times New Roman"/>
          <w:b w:val="false"/>
          <w:i w:val="false"/>
          <w:color w:val="000000"/>
          <w:sz w:val="28"/>
        </w:rPr>
        <w:t>
      Медициналық білімі туралы мәліметтер:</w:t>
      </w:r>
    </w:p>
    <w:p>
      <w:pPr>
        <w:spacing w:after="0"/>
        <w:ind w:left="0"/>
        <w:jc w:val="both"/>
      </w:pPr>
      <w:r>
        <w:rPr>
          <w:rFonts w:ascii="Times New Roman"/>
          <w:b w:val="false"/>
          <w:i w:val="false"/>
          <w:color w:val="000000"/>
          <w:sz w:val="28"/>
        </w:rPr>
        <w:t>
      1) Дипломы бойынша мамандығы _______________________________</w:t>
      </w:r>
    </w:p>
    <w:p>
      <w:pPr>
        <w:spacing w:after="0"/>
        <w:ind w:left="0"/>
        <w:jc w:val="both"/>
      </w:pPr>
      <w:r>
        <w:rPr>
          <w:rFonts w:ascii="Times New Roman"/>
          <w:b w:val="false"/>
          <w:i w:val="false"/>
          <w:color w:val="000000"/>
          <w:sz w:val="28"/>
        </w:rPr>
        <w:t>
      2) Дипломы бойынша біліктілігі _________________________________</w:t>
      </w:r>
    </w:p>
    <w:p>
      <w:pPr>
        <w:spacing w:after="0"/>
        <w:ind w:left="0"/>
        <w:jc w:val="both"/>
      </w:pPr>
      <w:r>
        <w:rPr>
          <w:rFonts w:ascii="Times New Roman"/>
          <w:b w:val="false"/>
          <w:i w:val="false"/>
          <w:color w:val="000000"/>
          <w:sz w:val="28"/>
        </w:rPr>
        <w:t>
      3) Дипломның нөмірі __________________________________________</w:t>
      </w:r>
    </w:p>
    <w:p>
      <w:pPr>
        <w:spacing w:after="0"/>
        <w:ind w:left="0"/>
        <w:jc w:val="both"/>
      </w:pPr>
      <w:r>
        <w:rPr>
          <w:rFonts w:ascii="Times New Roman"/>
          <w:b w:val="false"/>
          <w:i w:val="false"/>
          <w:color w:val="000000"/>
          <w:sz w:val="28"/>
        </w:rPr>
        <w:t>
      4) Дипломның сериясы ________________________________________</w:t>
      </w:r>
    </w:p>
    <w:p>
      <w:pPr>
        <w:spacing w:after="0"/>
        <w:ind w:left="0"/>
        <w:jc w:val="both"/>
      </w:pPr>
      <w:r>
        <w:rPr>
          <w:rFonts w:ascii="Times New Roman"/>
          <w:b w:val="false"/>
          <w:i w:val="false"/>
          <w:color w:val="000000"/>
          <w:sz w:val="28"/>
        </w:rPr>
        <w:t>
      5) Білім беру ұйымының толық атауы ____________________________</w:t>
      </w:r>
    </w:p>
    <w:p>
      <w:pPr>
        <w:spacing w:after="0"/>
        <w:ind w:left="0"/>
        <w:jc w:val="both"/>
      </w:pPr>
      <w:r>
        <w:rPr>
          <w:rFonts w:ascii="Times New Roman"/>
          <w:b w:val="false"/>
          <w:i w:val="false"/>
          <w:color w:val="000000"/>
          <w:sz w:val="28"/>
        </w:rPr>
        <w:t>
      6) Түскен жылы _______________________________________________</w:t>
      </w:r>
    </w:p>
    <w:p>
      <w:pPr>
        <w:spacing w:after="0"/>
        <w:ind w:left="0"/>
        <w:jc w:val="both"/>
      </w:pPr>
      <w:r>
        <w:rPr>
          <w:rFonts w:ascii="Times New Roman"/>
          <w:b w:val="false"/>
          <w:i w:val="false"/>
          <w:color w:val="000000"/>
          <w:sz w:val="28"/>
        </w:rPr>
        <w:t>
      7) Аяқтаған жылы _____________________________________________</w:t>
      </w:r>
    </w:p>
    <w:p>
      <w:pPr>
        <w:spacing w:after="0"/>
        <w:ind w:left="0"/>
        <w:jc w:val="both"/>
      </w:pPr>
      <w:r>
        <w:rPr>
          <w:rFonts w:ascii="Times New Roman"/>
          <w:b w:val="false"/>
          <w:i w:val="false"/>
          <w:color w:val="000000"/>
          <w:sz w:val="28"/>
        </w:rPr>
        <w:t>
      8) Диплом нострификациясы туралы мәліметтер (қажет болған кезде)__</w:t>
      </w:r>
    </w:p>
    <w:bookmarkStart w:name="z17" w:id="14"/>
    <w:p>
      <w:pPr>
        <w:spacing w:after="0"/>
        <w:ind w:left="0"/>
        <w:jc w:val="both"/>
      </w:pPr>
      <w:r>
        <w:rPr>
          <w:rFonts w:ascii="Times New Roman"/>
          <w:b w:val="false"/>
          <w:i w:val="false"/>
          <w:color w:val="000000"/>
          <w:sz w:val="28"/>
        </w:rPr>
        <w:t xml:space="preserve">
      4. Жеке тұлғаларда - соңғы 5 жыл ішінде медициналық қызметтің мәлімделген кіші түрлері бойынша мамандануы немесе жетілдірілуі және біліктілігін арттырудың басқа да түрлері: </w:t>
      </w:r>
    </w:p>
    <w:bookmarkEnd w:id="14"/>
    <w:p>
      <w:pPr>
        <w:spacing w:after="0"/>
        <w:ind w:left="0"/>
        <w:jc w:val="both"/>
      </w:pPr>
      <w:r>
        <w:rPr>
          <w:rFonts w:ascii="Times New Roman"/>
          <w:b w:val="false"/>
          <w:i w:val="false"/>
          <w:color w:val="000000"/>
          <w:sz w:val="28"/>
        </w:rPr>
        <w:t>
      Мәлімделген мамандық бойынша біліктілігін арттыру туралы мәліметтер:</w:t>
      </w:r>
    </w:p>
    <w:p>
      <w:pPr>
        <w:spacing w:after="0"/>
        <w:ind w:left="0"/>
        <w:jc w:val="both"/>
      </w:pPr>
      <w:r>
        <w:rPr>
          <w:rFonts w:ascii="Times New Roman"/>
          <w:b w:val="false"/>
          <w:i w:val="false"/>
          <w:color w:val="000000"/>
          <w:sz w:val="28"/>
        </w:rPr>
        <w:t>
      1) Құжаттың нөмірі ___________________________________________</w:t>
      </w:r>
    </w:p>
    <w:p>
      <w:pPr>
        <w:spacing w:after="0"/>
        <w:ind w:left="0"/>
        <w:jc w:val="both"/>
      </w:pPr>
      <w:r>
        <w:rPr>
          <w:rFonts w:ascii="Times New Roman"/>
          <w:b w:val="false"/>
          <w:i w:val="false"/>
          <w:color w:val="000000"/>
          <w:sz w:val="28"/>
        </w:rPr>
        <w:t>
      2) Циклдің атауы _____________________________________________</w:t>
      </w:r>
    </w:p>
    <w:p>
      <w:pPr>
        <w:spacing w:after="0"/>
        <w:ind w:left="0"/>
        <w:jc w:val="both"/>
      </w:pPr>
      <w:r>
        <w:rPr>
          <w:rFonts w:ascii="Times New Roman"/>
          <w:b w:val="false"/>
          <w:i w:val="false"/>
          <w:color w:val="000000"/>
          <w:sz w:val="28"/>
        </w:rPr>
        <w:t>
      3) Оқытудың басталуы_________________________________________</w:t>
      </w:r>
    </w:p>
    <w:p>
      <w:pPr>
        <w:spacing w:after="0"/>
        <w:ind w:left="0"/>
        <w:jc w:val="both"/>
      </w:pPr>
      <w:r>
        <w:rPr>
          <w:rFonts w:ascii="Times New Roman"/>
          <w:b w:val="false"/>
          <w:i w:val="false"/>
          <w:color w:val="000000"/>
          <w:sz w:val="28"/>
        </w:rPr>
        <w:t>
      4) Оқытудың аяқталуы _________________________________________</w:t>
      </w:r>
    </w:p>
    <w:p>
      <w:pPr>
        <w:spacing w:after="0"/>
        <w:ind w:left="0"/>
        <w:jc w:val="both"/>
      </w:pPr>
      <w:r>
        <w:rPr>
          <w:rFonts w:ascii="Times New Roman"/>
          <w:b w:val="false"/>
          <w:i w:val="false"/>
          <w:color w:val="000000"/>
          <w:sz w:val="28"/>
        </w:rPr>
        <w:t>
      5) Сағат саны _________________________________________________</w:t>
      </w:r>
    </w:p>
    <w:bookmarkStart w:name="z18" w:id="15"/>
    <w:p>
      <w:pPr>
        <w:spacing w:after="0"/>
        <w:ind w:left="0"/>
        <w:jc w:val="both"/>
      </w:pPr>
      <w:r>
        <w:rPr>
          <w:rFonts w:ascii="Times New Roman"/>
          <w:b w:val="false"/>
          <w:i w:val="false"/>
          <w:color w:val="000000"/>
          <w:sz w:val="28"/>
        </w:rPr>
        <w:t>
      5. Жеке тұлғаларда - маман сертификаты туралы мәліметтер:</w:t>
      </w:r>
    </w:p>
    <w:bookmarkEnd w:id="15"/>
    <w:p>
      <w:pPr>
        <w:spacing w:after="0"/>
        <w:ind w:left="0"/>
        <w:jc w:val="both"/>
      </w:pPr>
      <w:r>
        <w:rPr>
          <w:rFonts w:ascii="Times New Roman"/>
          <w:b w:val="false"/>
          <w:i w:val="false"/>
          <w:color w:val="000000"/>
          <w:sz w:val="28"/>
        </w:rPr>
        <w:t>
      1) Маман сертификаты берілген мамандықтың атауы _______________</w:t>
      </w:r>
    </w:p>
    <w:p>
      <w:pPr>
        <w:spacing w:after="0"/>
        <w:ind w:left="0"/>
        <w:jc w:val="both"/>
      </w:pPr>
      <w:r>
        <w:rPr>
          <w:rFonts w:ascii="Times New Roman"/>
          <w:b w:val="false"/>
          <w:i w:val="false"/>
          <w:color w:val="000000"/>
          <w:sz w:val="28"/>
        </w:rPr>
        <w:t>
      2) Біліктілік санаты (бар болса – көрсету) _________________________</w:t>
      </w:r>
    </w:p>
    <w:p>
      <w:pPr>
        <w:spacing w:after="0"/>
        <w:ind w:left="0"/>
        <w:jc w:val="both"/>
      </w:pPr>
      <w:r>
        <w:rPr>
          <w:rFonts w:ascii="Times New Roman"/>
          <w:b w:val="false"/>
          <w:i w:val="false"/>
          <w:color w:val="000000"/>
          <w:sz w:val="28"/>
        </w:rPr>
        <w:t>
      3) Маман сертификатын берген орган ____________________________</w:t>
      </w:r>
    </w:p>
    <w:p>
      <w:pPr>
        <w:spacing w:after="0"/>
        <w:ind w:left="0"/>
        <w:jc w:val="both"/>
      </w:pPr>
      <w:r>
        <w:rPr>
          <w:rFonts w:ascii="Times New Roman"/>
          <w:b w:val="false"/>
          <w:i w:val="false"/>
          <w:color w:val="000000"/>
          <w:sz w:val="28"/>
        </w:rPr>
        <w:t>
      4) Тіркеу нөмірі _______________________________________________</w:t>
      </w:r>
    </w:p>
    <w:p>
      <w:pPr>
        <w:spacing w:after="0"/>
        <w:ind w:left="0"/>
        <w:jc w:val="both"/>
      </w:pPr>
      <w:r>
        <w:rPr>
          <w:rFonts w:ascii="Times New Roman"/>
          <w:b w:val="false"/>
          <w:i w:val="false"/>
          <w:color w:val="000000"/>
          <w:sz w:val="28"/>
        </w:rPr>
        <w:t>
      5) Берілген күні _______________________________________________</w:t>
      </w:r>
    </w:p>
    <w:p>
      <w:pPr>
        <w:spacing w:after="0"/>
        <w:ind w:left="0"/>
        <w:jc w:val="both"/>
      </w:pPr>
      <w:r>
        <w:rPr>
          <w:rFonts w:ascii="Times New Roman"/>
          <w:b w:val="false"/>
          <w:i w:val="false"/>
          <w:color w:val="000000"/>
          <w:sz w:val="28"/>
        </w:rPr>
        <w:t>
      6) Сертификаттың қолданылу мерзімі ____________________________</w:t>
      </w:r>
    </w:p>
    <w:bookmarkStart w:name="z19" w:id="16"/>
    <w:p>
      <w:pPr>
        <w:spacing w:after="0"/>
        <w:ind w:left="0"/>
        <w:jc w:val="both"/>
      </w:pPr>
      <w:r>
        <w:rPr>
          <w:rFonts w:ascii="Times New Roman"/>
          <w:b w:val="false"/>
          <w:i w:val="false"/>
          <w:color w:val="000000"/>
          <w:sz w:val="28"/>
        </w:rPr>
        <w:t>
      6. Заңды тұлғаларда - медицина қызметкерлері туралы мәліметтермен расталатын медицина қызметкерлерінің штаты:</w:t>
      </w:r>
    </w:p>
    <w:bookmarkEnd w:id="16"/>
    <w:p>
      <w:pPr>
        <w:spacing w:after="0"/>
        <w:ind w:left="0"/>
        <w:jc w:val="both"/>
      </w:pPr>
      <w:r>
        <w:rPr>
          <w:rFonts w:ascii="Times New Roman"/>
          <w:b w:val="false"/>
          <w:i w:val="false"/>
          <w:color w:val="000000"/>
          <w:sz w:val="28"/>
        </w:rPr>
        <w:t>
      Медициналық ұйымның медицина қызметкерлері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5"/>
        <w:gridCol w:w="3845"/>
        <w:gridCol w:w="2096"/>
        <w:gridCol w:w="2097"/>
        <w:gridCol w:w="2097"/>
      </w:tblGrid>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өтілі</w:t>
            </w:r>
          </w:p>
        </w:tc>
      </w:tr>
      <w:tr>
        <w:trPr>
          <w:trHeight w:val="30" w:hRule="atLeast"/>
        </w:trPr>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20" w:id="17"/>
    <w:p>
      <w:pPr>
        <w:spacing w:after="0"/>
        <w:ind w:left="0"/>
        <w:jc w:val="both"/>
      </w:pPr>
      <w:r>
        <w:rPr>
          <w:rFonts w:ascii="Times New Roman"/>
          <w:b w:val="false"/>
          <w:i w:val="false"/>
          <w:color w:val="000000"/>
          <w:sz w:val="28"/>
        </w:rPr>
        <w:t>
      7. Жеке тұлғаларда – мамандығы бойынша медициналық қызметтің мәлімделген кіші түрлері бойынша 5 жылдан кем емес жұмыс өтілі:</w:t>
      </w:r>
    </w:p>
    <w:bookmarkEnd w:id="17"/>
    <w:p>
      <w:pPr>
        <w:spacing w:after="0"/>
        <w:ind w:left="0"/>
        <w:jc w:val="both"/>
      </w:pPr>
      <w:r>
        <w:rPr>
          <w:rFonts w:ascii="Times New Roman"/>
          <w:b w:val="false"/>
          <w:i w:val="false"/>
          <w:color w:val="000000"/>
          <w:sz w:val="28"/>
        </w:rPr>
        <w:t>
      Мәлімделген мамандығы бойынша еңбек қызметі (жеке тұлға үшін)</w:t>
      </w:r>
    </w:p>
    <w:p>
      <w:pPr>
        <w:spacing w:after="0"/>
        <w:ind w:left="0"/>
        <w:jc w:val="both"/>
      </w:pPr>
      <w:r>
        <w:rPr>
          <w:rFonts w:ascii="Times New Roman"/>
          <w:b w:val="false"/>
          <w:i w:val="false"/>
          <w:color w:val="000000"/>
          <w:sz w:val="28"/>
        </w:rPr>
        <w:t>
      1. Медициналық ұйымның атауы _______________________________</w:t>
      </w:r>
    </w:p>
    <w:p>
      <w:pPr>
        <w:spacing w:after="0"/>
        <w:ind w:left="0"/>
        <w:jc w:val="both"/>
      </w:pPr>
      <w:r>
        <w:rPr>
          <w:rFonts w:ascii="Times New Roman"/>
          <w:b w:val="false"/>
          <w:i w:val="false"/>
          <w:color w:val="000000"/>
          <w:sz w:val="28"/>
        </w:rPr>
        <w:t>
      2. Ұйымның орналасқан жері__________________________________</w:t>
      </w:r>
    </w:p>
    <w:p>
      <w:pPr>
        <w:spacing w:after="0"/>
        <w:ind w:left="0"/>
        <w:jc w:val="both"/>
      </w:pPr>
      <w:r>
        <w:rPr>
          <w:rFonts w:ascii="Times New Roman"/>
          <w:b w:val="false"/>
          <w:i w:val="false"/>
          <w:color w:val="000000"/>
          <w:sz w:val="28"/>
        </w:rPr>
        <w:t>
      3. Атқаратын лауазымы _______________________________________</w:t>
      </w:r>
    </w:p>
    <w:p>
      <w:pPr>
        <w:spacing w:after="0"/>
        <w:ind w:left="0"/>
        <w:jc w:val="both"/>
      </w:pPr>
      <w:r>
        <w:rPr>
          <w:rFonts w:ascii="Times New Roman"/>
          <w:b w:val="false"/>
          <w:i w:val="false"/>
          <w:color w:val="000000"/>
          <w:sz w:val="28"/>
        </w:rPr>
        <w:t>
      4. Мәлімделген мамандық бойынша жұмысқа қабылдау күні _______</w:t>
      </w:r>
    </w:p>
    <w:p>
      <w:pPr>
        <w:spacing w:after="0"/>
        <w:ind w:left="0"/>
        <w:jc w:val="both"/>
      </w:pPr>
      <w:r>
        <w:rPr>
          <w:rFonts w:ascii="Times New Roman"/>
          <w:b w:val="false"/>
          <w:i w:val="false"/>
          <w:color w:val="000000"/>
          <w:sz w:val="28"/>
        </w:rPr>
        <w:t>
      5. Жұмыстан шығарылған күні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және </w:t>
            </w:r>
            <w:r>
              <w:br/>
            </w:r>
            <w:r>
              <w:rPr>
                <w:rFonts w:ascii="Times New Roman"/>
                <w:b w:val="false"/>
                <w:i w:val="false"/>
                <w:color w:val="000000"/>
                <w:sz w:val="20"/>
              </w:rPr>
              <w:t xml:space="preserve">фармацевтикалық қызметке </w:t>
            </w:r>
            <w:r>
              <w:br/>
            </w:r>
            <w:r>
              <w:rPr>
                <w:rFonts w:ascii="Times New Roman"/>
                <w:b w:val="false"/>
                <w:i w:val="false"/>
                <w:color w:val="000000"/>
                <w:sz w:val="20"/>
              </w:rPr>
              <w:t xml:space="preserve">қойылатын біліктілік </w:t>
            </w:r>
            <w:r>
              <w:br/>
            </w:r>
            <w:r>
              <w:rPr>
                <w:rFonts w:ascii="Times New Roman"/>
                <w:b w:val="false"/>
                <w:i w:val="false"/>
                <w:color w:val="000000"/>
                <w:sz w:val="20"/>
              </w:rPr>
              <w:t>талаптарына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 w:id="18"/>
    <w:p>
      <w:pPr>
        <w:spacing w:after="0"/>
        <w:ind w:left="0"/>
        <w:jc w:val="left"/>
      </w:pPr>
      <w:r>
        <w:rPr>
          <w:rFonts w:ascii="Times New Roman"/>
          <w:b/>
          <w:i w:val="false"/>
          <w:color w:val="000000"/>
        </w:rPr>
        <w:t xml:space="preserve"> Фармацевтикалық қызметке қойылатын біліктілік талаптарына сәйкестігі туралы мәліметтер  ________________________________________________  (денсаулық сақтау субьектісінің атауы) (20___ жылғы "__"______ жағдай бойынша)</w:t>
      </w:r>
    </w:p>
    <w:bookmarkEnd w:id="18"/>
    <w:p>
      <w:pPr>
        <w:spacing w:after="0"/>
        <w:ind w:left="0"/>
        <w:jc w:val="both"/>
      </w:pPr>
      <w:r>
        <w:rPr>
          <w:rFonts w:ascii="Times New Roman"/>
          <w:b w:val="false"/>
          <w:i w:val="false"/>
          <w:color w:val="000000"/>
          <w:sz w:val="28"/>
        </w:rPr>
        <w:t>
      Мыналардың болуын растайтын мәліметтер:</w:t>
      </w:r>
    </w:p>
    <w:bookmarkStart w:name="z23" w:id="19"/>
    <w:p>
      <w:pPr>
        <w:spacing w:after="0"/>
        <w:ind w:left="0"/>
        <w:jc w:val="both"/>
      </w:pPr>
      <w:r>
        <w:rPr>
          <w:rFonts w:ascii="Times New Roman"/>
          <w:b w:val="false"/>
          <w:i w:val="false"/>
          <w:color w:val="000000"/>
          <w:sz w:val="28"/>
        </w:rPr>
        <w:t>
      1. Меншік немесе жалға алу немесе мемлекеттік мүлікті сенімді басқару құқығындағы үй-жайлар немесе ғимараттар:</w:t>
      </w:r>
    </w:p>
    <w:bookmarkEnd w:id="19"/>
    <w:p>
      <w:pPr>
        <w:spacing w:after="0"/>
        <w:ind w:left="0"/>
        <w:jc w:val="both"/>
      </w:pPr>
      <w:r>
        <w:rPr>
          <w:rFonts w:ascii="Times New Roman"/>
          <w:b w:val="false"/>
          <w:i w:val="false"/>
          <w:color w:val="000000"/>
          <w:sz w:val="28"/>
        </w:rPr>
        <w:t>
      Меншік (шаруашылық жүргізу немесе жедел басқару) және (немесе) жалға алу құқығындағы өндірістік база туралы мәліметтер</w:t>
      </w:r>
    </w:p>
    <w:p>
      <w:pPr>
        <w:spacing w:after="0"/>
        <w:ind w:left="0"/>
        <w:jc w:val="both"/>
      </w:pPr>
      <w:r>
        <w:rPr>
          <w:rFonts w:ascii="Times New Roman"/>
          <w:b w:val="false"/>
          <w:i w:val="false"/>
          <w:color w:val="000000"/>
          <w:sz w:val="28"/>
        </w:rPr>
        <w:t>
      1) Кадастрлық нөмірі __________________________________________</w:t>
      </w:r>
    </w:p>
    <w:p>
      <w:pPr>
        <w:spacing w:after="0"/>
        <w:ind w:left="0"/>
        <w:jc w:val="both"/>
      </w:pPr>
      <w:r>
        <w:rPr>
          <w:rFonts w:ascii="Times New Roman"/>
          <w:b w:val="false"/>
          <w:i w:val="false"/>
          <w:color w:val="000000"/>
          <w:sz w:val="28"/>
        </w:rPr>
        <w:t>
      2) Орналасқан жері ____________________________________________</w:t>
      </w:r>
    </w:p>
    <w:p>
      <w:pPr>
        <w:spacing w:after="0"/>
        <w:ind w:left="0"/>
        <w:jc w:val="both"/>
      </w:pPr>
      <w:r>
        <w:rPr>
          <w:rFonts w:ascii="Times New Roman"/>
          <w:b w:val="false"/>
          <w:i w:val="false"/>
          <w:color w:val="000000"/>
          <w:sz w:val="28"/>
        </w:rPr>
        <w:t>
      3) Жалға алу туралы шарттың нөмірі мен күні _____________________</w:t>
      </w:r>
    </w:p>
    <w:p>
      <w:pPr>
        <w:spacing w:after="0"/>
        <w:ind w:left="0"/>
        <w:jc w:val="both"/>
      </w:pPr>
      <w:r>
        <w:rPr>
          <w:rFonts w:ascii="Times New Roman"/>
          <w:b w:val="false"/>
          <w:i w:val="false"/>
          <w:color w:val="000000"/>
          <w:sz w:val="28"/>
        </w:rPr>
        <w:t>
      4) Жалға беруші ______________________________________________</w:t>
      </w:r>
    </w:p>
    <w:p>
      <w:pPr>
        <w:spacing w:after="0"/>
        <w:ind w:left="0"/>
        <w:jc w:val="both"/>
      </w:pPr>
      <w:r>
        <w:rPr>
          <w:rFonts w:ascii="Times New Roman"/>
          <w:b w:val="false"/>
          <w:i w:val="false"/>
          <w:color w:val="000000"/>
          <w:sz w:val="28"/>
        </w:rPr>
        <w:t>
      5) Жалға алудың аяқталу мерзімі ________________________________</w:t>
      </w:r>
    </w:p>
    <w:p>
      <w:pPr>
        <w:spacing w:after="0"/>
        <w:ind w:left="0"/>
        <w:jc w:val="both"/>
      </w:pPr>
      <w:r>
        <w:rPr>
          <w:rFonts w:ascii="Times New Roman"/>
          <w:b w:val="false"/>
          <w:i w:val="false"/>
          <w:color w:val="000000"/>
          <w:sz w:val="28"/>
        </w:rPr>
        <w:t>
      6) Үй-жайдың (ғимараттың) мекенжайы __________________________</w:t>
      </w:r>
    </w:p>
    <w:p>
      <w:pPr>
        <w:spacing w:after="0"/>
        <w:ind w:left="0"/>
        <w:jc w:val="both"/>
      </w:pPr>
      <w:r>
        <w:rPr>
          <w:rFonts w:ascii="Times New Roman"/>
          <w:b w:val="false"/>
          <w:i w:val="false"/>
          <w:color w:val="000000"/>
          <w:sz w:val="28"/>
        </w:rPr>
        <w:t>
      7) Жалға алынатын шаршы көлемі _______________________________</w:t>
      </w:r>
    </w:p>
    <w:bookmarkStart w:name="z24" w:id="20"/>
    <w:p>
      <w:pPr>
        <w:spacing w:after="0"/>
        <w:ind w:left="0"/>
        <w:jc w:val="both"/>
      </w:pPr>
      <w:r>
        <w:rPr>
          <w:rFonts w:ascii="Times New Roman"/>
          <w:b w:val="false"/>
          <w:i w:val="false"/>
          <w:color w:val="000000"/>
          <w:sz w:val="28"/>
        </w:rPr>
        <w:t>
      2. Нормативтік құқықтық актілерге сәйкес дәрілік заттар мен медициналық бұйымдардың сапасын бақылауды және өндіру, дайындау, сақтау және өткізу шарттарын сақтауды қамтамасыз етуге арналған жабдық пен жиһаз, мүкәммал, аспаптар мен аппаратура; шалғайдағы ауылдық жерлерге арналған жылжымалы дәріхана пункті үшін қажет болған жағдайда дәрілік заттар мен медициналық бұйымдарды сақтау мен өткізу шарттарын сақтауды қамтамасыз ететін тиісті шкафтар мен тоңазытқыш және басқа да жабдықтары бар автомобиль көлік құралы:</w:t>
      </w:r>
    </w:p>
    <w:bookmarkEnd w:id="20"/>
    <w:p>
      <w:pPr>
        <w:spacing w:after="0"/>
        <w:ind w:left="0"/>
        <w:jc w:val="both"/>
      </w:pPr>
      <w:r>
        <w:rPr>
          <w:rFonts w:ascii="Times New Roman"/>
          <w:b w:val="false"/>
          <w:i w:val="false"/>
          <w:color w:val="000000"/>
          <w:sz w:val="28"/>
        </w:rPr>
        <w:t>
      Жабдықтар, аппаратура, аспаптар, жиһаз, мүкәммал, көлік және басқа да құралдар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1"/>
        <w:gridCol w:w="703"/>
        <w:gridCol w:w="703"/>
        <w:gridCol w:w="704"/>
        <w:gridCol w:w="1999"/>
      </w:tblGrid>
      <w:tr>
        <w:trPr>
          <w:trHeight w:val="30" w:hRule="atLeast"/>
        </w:trPr>
        <w:tc>
          <w:tcPr>
            <w:tcW w:w="8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(немесе) арнайы жабдық, аппаратура мен құрал-саймандар, аспаптар, жиһаз, мүкәммал, көлік және басқа құралдар атауы (паспорты бойынша)</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(жұмысқа жарамды/жарамсыз)</w:t>
            </w:r>
          </w:p>
        </w:tc>
      </w:tr>
    </w:tbl>
    <w:bookmarkStart w:name="z25" w:id="21"/>
    <w:p>
      <w:pPr>
        <w:spacing w:after="0"/>
        <w:ind w:left="0"/>
        <w:jc w:val="both"/>
      </w:pPr>
      <w:r>
        <w:rPr>
          <w:rFonts w:ascii="Times New Roman"/>
          <w:b w:val="false"/>
          <w:i w:val="false"/>
          <w:color w:val="000000"/>
          <w:sz w:val="28"/>
        </w:rPr>
        <w:t xml:space="preserve">
      3. Фармацевтикалық қызметті жүзеге асыратын денсаулық сақтау ұйымдарының мамандары туралы мәліметтер: </w:t>
      </w:r>
    </w:p>
    <w:bookmarkEnd w:id="21"/>
    <w:p>
      <w:pPr>
        <w:spacing w:after="0"/>
        <w:ind w:left="0"/>
        <w:jc w:val="both"/>
      </w:pPr>
      <w:r>
        <w:rPr>
          <w:rFonts w:ascii="Times New Roman"/>
          <w:b w:val="false"/>
          <w:i w:val="false"/>
          <w:color w:val="000000"/>
          <w:sz w:val="28"/>
        </w:rPr>
        <w:t>
      Фармацевтикалық қызметті денсаулық сақтау ұйымдары мамандарының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522"/>
        <w:gridCol w:w="2108"/>
        <w:gridCol w:w="2108"/>
        <w:gridCol w:w="5626"/>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өтілі</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біліктілігін арттыруы туралы құжат</w:t>
            </w:r>
          </w:p>
        </w:tc>
      </w:tr>
    </w:tbl>
    <w:bookmarkStart w:name="z26" w:id="22"/>
    <w:p>
      <w:pPr>
        <w:spacing w:after="0"/>
        <w:ind w:left="0"/>
        <w:jc w:val="both"/>
      </w:pPr>
      <w:r>
        <w:rPr>
          <w:rFonts w:ascii="Times New Roman"/>
          <w:b w:val="false"/>
          <w:i w:val="false"/>
          <w:color w:val="000000"/>
          <w:sz w:val="28"/>
        </w:rPr>
        <w:t>
      4. Заңды және жеке тұлғаларда фармацевтикалық қызметтің мәлімделген кіші түрлеріне сәйкес тиісті білімі және мамандығы бойынша жұмыс өтілі:</w:t>
      </w:r>
    </w:p>
    <w:bookmarkEnd w:id="22"/>
    <w:p>
      <w:pPr>
        <w:spacing w:after="0"/>
        <w:ind w:left="0"/>
        <w:jc w:val="both"/>
      </w:pPr>
      <w:r>
        <w:rPr>
          <w:rFonts w:ascii="Times New Roman"/>
          <w:b w:val="false"/>
          <w:i w:val="false"/>
          <w:color w:val="000000"/>
          <w:sz w:val="28"/>
        </w:rPr>
        <w:t>
      Фармацевтикалық білімі туралы мәліметтер:</w:t>
      </w:r>
    </w:p>
    <w:p>
      <w:pPr>
        <w:spacing w:after="0"/>
        <w:ind w:left="0"/>
        <w:jc w:val="both"/>
      </w:pPr>
      <w:r>
        <w:rPr>
          <w:rFonts w:ascii="Times New Roman"/>
          <w:b w:val="false"/>
          <w:i w:val="false"/>
          <w:color w:val="000000"/>
          <w:sz w:val="28"/>
        </w:rPr>
        <w:t>
      1) Мамандығы және біліктілігі __________________________________</w:t>
      </w:r>
    </w:p>
    <w:p>
      <w:pPr>
        <w:spacing w:after="0"/>
        <w:ind w:left="0"/>
        <w:jc w:val="both"/>
      </w:pPr>
      <w:r>
        <w:rPr>
          <w:rFonts w:ascii="Times New Roman"/>
          <w:b w:val="false"/>
          <w:i w:val="false"/>
          <w:color w:val="000000"/>
          <w:sz w:val="28"/>
        </w:rPr>
        <w:t xml:space="preserve">
      2) Жоғары немесе орта фармацевтикалық білімі туралы дипломның нөмірі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3) Жоғары немесе орта фармацевтикалық білімі туралы дипломның берілген күні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Оқу орнының атауы _________________________________________</w:t>
      </w:r>
    </w:p>
    <w:p>
      <w:pPr>
        <w:spacing w:after="0"/>
        <w:ind w:left="0"/>
        <w:jc w:val="both"/>
      </w:pPr>
      <w:r>
        <w:rPr>
          <w:rFonts w:ascii="Times New Roman"/>
          <w:b w:val="false"/>
          <w:i w:val="false"/>
          <w:color w:val="000000"/>
          <w:sz w:val="28"/>
        </w:rPr>
        <w:t>
      5) Жұмыс орны _______________________________________________</w:t>
      </w:r>
    </w:p>
    <w:p>
      <w:pPr>
        <w:spacing w:after="0"/>
        <w:ind w:left="0"/>
        <w:jc w:val="both"/>
      </w:pPr>
      <w:r>
        <w:rPr>
          <w:rFonts w:ascii="Times New Roman"/>
          <w:b w:val="false"/>
          <w:i w:val="false"/>
          <w:color w:val="000000"/>
          <w:sz w:val="28"/>
        </w:rPr>
        <w:t>
      6) Лауазымы _________________________________________________</w:t>
      </w:r>
    </w:p>
    <w:p>
      <w:pPr>
        <w:spacing w:after="0"/>
        <w:ind w:left="0"/>
        <w:jc w:val="both"/>
      </w:pPr>
      <w:r>
        <w:rPr>
          <w:rFonts w:ascii="Times New Roman"/>
          <w:b w:val="false"/>
          <w:i w:val="false"/>
          <w:color w:val="000000"/>
          <w:sz w:val="28"/>
        </w:rPr>
        <w:t>
      7) Еңбек өтілі _________________________________________________</w:t>
      </w:r>
    </w:p>
    <w:p>
      <w:pPr>
        <w:spacing w:after="0"/>
        <w:ind w:left="0"/>
        <w:jc w:val="both"/>
      </w:pPr>
      <w:r>
        <w:rPr>
          <w:rFonts w:ascii="Times New Roman"/>
          <w:b w:val="false"/>
          <w:i w:val="false"/>
          <w:color w:val="000000"/>
          <w:sz w:val="28"/>
        </w:rPr>
        <w:t xml:space="preserve">
      8) Жұмыс берушінің жұмысқа қабылдау туралы актісінің нөмірі мен күні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Жұмыстан босату туралы бұйрықтың күні ______________________</w:t>
      </w:r>
    </w:p>
    <w:bookmarkStart w:name="z27" w:id="23"/>
    <w:p>
      <w:pPr>
        <w:spacing w:after="0"/>
        <w:ind w:left="0"/>
        <w:jc w:val="both"/>
      </w:pPr>
      <w:r>
        <w:rPr>
          <w:rFonts w:ascii="Times New Roman"/>
          <w:b w:val="false"/>
          <w:i w:val="false"/>
          <w:color w:val="000000"/>
          <w:sz w:val="28"/>
        </w:rPr>
        <w:t>
      5. Жеке тұлғаларда фармацевтикалық қызметтің мәлімделген кіші түрлері бойынша соңғы 5 жылда мамандануы немесе жетілдірілуі және біліктілікті арттырудың басқа түрлері:</w:t>
      </w:r>
    </w:p>
    <w:bookmarkEnd w:id="23"/>
    <w:p>
      <w:pPr>
        <w:spacing w:after="0"/>
        <w:ind w:left="0"/>
        <w:jc w:val="both"/>
      </w:pPr>
      <w:r>
        <w:rPr>
          <w:rFonts w:ascii="Times New Roman"/>
          <w:b w:val="false"/>
          <w:i w:val="false"/>
          <w:color w:val="000000"/>
          <w:sz w:val="28"/>
        </w:rPr>
        <w:t>
      Біліктілікті арттыру туралы мәліметтер:</w:t>
      </w:r>
    </w:p>
    <w:p>
      <w:pPr>
        <w:spacing w:after="0"/>
        <w:ind w:left="0"/>
        <w:jc w:val="both"/>
      </w:pPr>
      <w:r>
        <w:rPr>
          <w:rFonts w:ascii="Times New Roman"/>
          <w:b w:val="false"/>
          <w:i w:val="false"/>
          <w:color w:val="000000"/>
          <w:sz w:val="28"/>
        </w:rPr>
        <w:t>
      1) Қайта даярлаудан өткен мамандығы ___________________________</w:t>
      </w:r>
    </w:p>
    <w:p>
      <w:pPr>
        <w:spacing w:after="0"/>
        <w:ind w:left="0"/>
        <w:jc w:val="both"/>
      </w:pPr>
      <w:r>
        <w:rPr>
          <w:rFonts w:ascii="Times New Roman"/>
          <w:b w:val="false"/>
          <w:i w:val="false"/>
          <w:color w:val="000000"/>
          <w:sz w:val="28"/>
        </w:rPr>
        <w:t>
      2) Оқытатын ұйымның атауы ___________________________________</w:t>
      </w:r>
    </w:p>
    <w:p>
      <w:pPr>
        <w:spacing w:after="0"/>
        <w:ind w:left="0"/>
        <w:jc w:val="both"/>
      </w:pPr>
      <w:r>
        <w:rPr>
          <w:rFonts w:ascii="Times New Roman"/>
          <w:b w:val="false"/>
          <w:i w:val="false"/>
          <w:color w:val="000000"/>
          <w:sz w:val="28"/>
        </w:rPr>
        <w:t>
      3) Куәліктің нөмірі ____________________________________________</w:t>
      </w:r>
    </w:p>
    <w:p>
      <w:pPr>
        <w:spacing w:after="0"/>
        <w:ind w:left="0"/>
        <w:jc w:val="both"/>
      </w:pPr>
      <w:r>
        <w:rPr>
          <w:rFonts w:ascii="Times New Roman"/>
          <w:b w:val="false"/>
          <w:i w:val="false"/>
          <w:color w:val="000000"/>
          <w:sz w:val="28"/>
        </w:rPr>
        <w:t>
      4) Кім берді __________________________________________________</w:t>
      </w:r>
    </w:p>
    <w:p>
      <w:pPr>
        <w:spacing w:after="0"/>
        <w:ind w:left="0"/>
        <w:jc w:val="both"/>
      </w:pPr>
      <w:r>
        <w:rPr>
          <w:rFonts w:ascii="Times New Roman"/>
          <w:b w:val="false"/>
          <w:i w:val="false"/>
          <w:color w:val="000000"/>
          <w:sz w:val="28"/>
        </w:rPr>
        <w:t>
      5) Циклдің атауы _____________________________________________</w:t>
      </w:r>
    </w:p>
    <w:p>
      <w:pPr>
        <w:spacing w:after="0"/>
        <w:ind w:left="0"/>
        <w:jc w:val="both"/>
      </w:pPr>
      <w:r>
        <w:rPr>
          <w:rFonts w:ascii="Times New Roman"/>
          <w:b w:val="false"/>
          <w:i w:val="false"/>
          <w:color w:val="000000"/>
          <w:sz w:val="28"/>
        </w:rPr>
        <w:t>
      6) Сағат саны 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29" w:id="24"/>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бұйрықтардың тізбесі </w:t>
      </w:r>
    </w:p>
    <w:bookmarkEnd w:id="24"/>
    <w:bookmarkStart w:name="z30" w:id="25"/>
    <w:p>
      <w:pPr>
        <w:spacing w:after="0"/>
        <w:ind w:left="0"/>
        <w:jc w:val="both"/>
      </w:pPr>
      <w:r>
        <w:rPr>
          <w:rFonts w:ascii="Times New Roman"/>
          <w:b w:val="false"/>
          <w:i w:val="false"/>
          <w:color w:val="000000"/>
          <w:sz w:val="28"/>
        </w:rPr>
        <w:t xml:space="preserve">
      1) "Медициналық және фармацевтикалық қызметке қойылатын біліктілік талаптарын бекіту туралы" Қазақстан Республикасы Денсаулық сақтау және әлеуметтік даму министрінің 2015 жылғы 23 қаңтардағы № 27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10600 болып тіркелген, 2015 жылғы 14 сәуірде "Әділет" ақпараттық-құқықтық жүйесіде жарияланған);</w:t>
      </w:r>
    </w:p>
    <w:bookmarkEnd w:id="25"/>
    <w:bookmarkStart w:name="z31" w:id="26"/>
    <w:p>
      <w:pPr>
        <w:spacing w:after="0"/>
        <w:ind w:left="0"/>
        <w:jc w:val="both"/>
      </w:pPr>
      <w:r>
        <w:rPr>
          <w:rFonts w:ascii="Times New Roman"/>
          <w:b w:val="false"/>
          <w:i w:val="false"/>
          <w:color w:val="000000"/>
          <w:sz w:val="28"/>
        </w:rPr>
        <w:t xml:space="preserve">
      2) "Медициналық және фармацевтикалық қызметке қойылатын біліктілік талаптарын бекіту туралы" Қазақстан Республикасының Денсаулық сақтау министрінің 2015 жылғы 23 қаңтардағы № 27 бұйрығына өзгеріс енгізу туралы" Қазақстан Республикасы Денсаулық сақтау министрінің 2018 жылғы 14 желтоқсандағы № ҚР ДСМ-41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18015 болып тіркелген, 2019 жылғы 4 қаңтарда Қазақстан Республикасы нормативтік құқықтық актілері эталондық бақылау банкінде жарияланған);</w:t>
      </w:r>
    </w:p>
    <w:bookmarkEnd w:id="26"/>
    <w:bookmarkStart w:name="z32" w:id="27"/>
    <w:p>
      <w:pPr>
        <w:spacing w:after="0"/>
        <w:ind w:left="0"/>
        <w:jc w:val="both"/>
      </w:pPr>
      <w:r>
        <w:rPr>
          <w:rFonts w:ascii="Times New Roman"/>
          <w:b w:val="false"/>
          <w:i w:val="false"/>
          <w:color w:val="000000"/>
          <w:sz w:val="28"/>
        </w:rPr>
        <w:t xml:space="preserve">
      3) "Медициналық және фармацевтикалық қызметке қойылатын біліктілік талаптарын бекіту туралы" Қазақстан Республикасы Денсаулық сақтау министрінің 2015 жылғы 23 қаңтардағы № 27 бұйрығына өзгерістер енгізу туралы" Қазақстан Республикасы Денсаулық сақтау министрінің 2019 жылғы 10 сәуірдегі № ҚР ДСМ-25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18513 болып тіркелген, 2019 жылғы 4 қаңтарда Қазақстан Республикасы нормативтік құқықтық актілері эталондық бақылау банкінде жарияланған).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