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0fa7" w14:textId="ff20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Ашық деректердің интернет-порталында орналастырылатын Қазақстан Республикасы Қаржы нарығын реттеу және дамыту агенттігінің ашық деректер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нарығын реттеу және дамыту агенттігі Басқармасының 2020 жылғы 19 қазандағы № 99 қаулысы. Қазақстан Республикасының Әділет министрлігінде 2020 жылғы 27 қазанда № 21519 болып тіркелді. Күші жойылды - Қазақстан Республикасы Қаржы нарығын реттеу және дамыту агенттігі Басқармасының 2022 жылғы 21 ақпандағы № 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Қаржы нарығын реттеу және дамыту агенттігі Басқармасының 21.02.2022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"Ақпараттандыру туралы" 2015 жылғы 24 қарашадағы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 Қазақстан Республикасы Қаржы нарығын реттеу және дамыту агенттігінің Басқармасы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Ашық деректердің интернет-порталында орналастырылатын Қазақстан Республикасы Қаржы нарығын реттеу және дамыту агенттігінің ашық деректер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Тізбеде көрсетілген жауапты бөлімшелер ашық деректердің интернет-порталында ашық деректердің уақтылы орналастырылуын және өзектендірілуін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Ақпараттық технологиялар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бірлесіп осы қаулыны Қазақстан Республикасының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Қазақстан Республикасы Қаржы нарығын реттеу және дамыту агенттігінің ресми интернет-ресурсына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 мемлекеттік тіркелгеннен кейін он жұмыс күні ішінде Заң департаментіне осы қаулының осы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Халықаралық қатынастар және сыртқы коммуникациялар басқармасы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Қазақстан Республикасының Қаржы нарығын реттеу және дамыту агенттігі Төрағасының орынбасары М.Ж. Хаджиеваға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нарығын реттеу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дамыту Агенттігінің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Цифрлық даму, инновациялар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аэроғарыш өнеркәсібі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"___" 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нарығын реттеу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агенттігі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99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Ашық деректердің интернет-порталында орналастырылатын Қазақстан Республикасы Қаржы нарығын реттеу және дамыту агенттігінің ашық деректер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Ашық деректер жиынтығының атауы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Өзектендіру кезеңі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Ұсыну мерзімі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Дереккөзі (Ашық деректердің интернет-порталының автоматтандырылған жұмыс орны (бұдан әрі - АЖО) арқылы немесе мемлекеттік органның API 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жүйелері арқылы)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 тұлға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көрсетілетін қызметтер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нарығын реттеу және дамыту агенттігінің (бұдан әрі – Агенттік) мемлекеттік көрсетілетін қызметтер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көрсетілетін қызметтер тізілімін бекіту туралы бұйрық Қазақстан Республикасының Әділет министрлігінде мемлекеттік тіркелген күннен бастап 30 жұмыс күні ішінде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тәуекелдер және комплаенс басқармасы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Агенттіктің құрылымы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Агенттіктің ұйымдық құрылымы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Агенттіктің құрылымы, сондай-ақ оған өзгерістер мен толықтырулар бекітілген күннен бастап 10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 капиталын дамыту департаменті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Агенттікте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тұлғалардың өтініштеріне шолу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сайын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тоқсаннан кейінгі айдың 15-не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Агенттіктің қызметін қамтамасыз ету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Агенттік басшыларының жеке тұлғаларды және заңды тұлғалардың өкілдерін қабылдау кестесі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сайын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Тоқсаннан кейінгі айдың 5-не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Агенттіктің қызметін қамтамасыз ету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Агенттікке жұмысқа орналасу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Агенттік қызметшісінің бос лауазымына орналасуға конкурс өткізу туралы мәліметтер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Хабарландыруды Агенттіктің ресми интернет-ресурсына орналастырған күннен бастап 1 күннің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капиталын дамыту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 резервіне есептеу үшін іріктеу өткізу туралы мәліметтер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Хабарландыруды Агенттіктің ресми интернет-ресурсына орналастырған күннен бастап 1 күннің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капиталын дамыту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Агенттік хабарламаларының тізілімі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ұйымдарының қаржы өнімдерін бекіту туралы хабарламалардың тізілімі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айдан кейінгі айдың әрбір 5-і күні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деректердің интернет-порталының АЖО арқылы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қызметтерді тұтынушылардың құқықтарын қорғау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Микроқаржы ұйымдарының микрокредиттер беру қызметтерін бекіту туралы хабарламалар тізілімі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айдан кейінгі айдың әрбір 5-і күні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деректердің интернет-порталының АЖО арқылы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қызметтерді тұтынушылардың құқықтарын қорғау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Агенттік рұқсаттарының тізілімі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Банктік және өзге де операцияларды жүргізуге және бағалы қағаздар нарығында қызметті жүзеге асыруға берілген, қайта ресімделген лицензиялардың тізілімі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Банктік және өзге де операцияларды жүргізуге және бағалы қағаздар нарығында қызметті жүзеге асыруға лицензия берілген, қайта ресімделген күннен бастап 3 жұмыс күні ішінде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деректердің интернет-порталының АЖО арқылы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 реттеу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Тоқтатыла тұрған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қолданылуы тоқтатылған (айырылған) лицензиялардың тізілімі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тоқтатыла тұрған не қолданылуы тоқтатылған (айырылған) күннен бастап 3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деректердің интернет-порталының АЖО арқылы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 реттеу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Ерікті түрде қайтаруға байланысты қолданылуы тоқтатылған лицензиялардың тізілімі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Ерікті түрде қайтаруға байланысты лицензияның қолданылуы тоқтатылған күннен бастап 3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деректердің интернет-порталының АЖО арқылы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 реттеу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Cақтандыру (қайта сақтандыру) қызметін жүзеге асыруға берілген, қайта ресімделген лицензиялардың тізілімі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Тізілімге тиісті жаңарту енгізілген күннен бастап 3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деректердің интернет-порталының АЖО арқылы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нарығы және актуарлық есеп айырысу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Cақтандыру (қайта сақтандыру) қызметін жүзеге асыруға тоқтатыла тұрған не қолданылуы тоқтатылған (айырылған) лицензиялардың тізілімі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Тізілімге тиісті жаңарту енгізілген күннен бастап 3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деректердің интернет-порталының АЖО арқылы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нарығы және актуарлық есеп айырысу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 қағаздар нарығында қызметті жүзеге асыруға берілген, қайта ресімделген лицензиялардың тізілімі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 нарығында қызметті жүзеге асыруға лицензия берілген, қайта ресімделген күнінен бастап 3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деректердің интернет-порталының АЖО арқылы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 нарығы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 қағаздар нарығында қызметті жүзеге асыруға тоқтатыла тұрған не қолданылуы тоқтатылған (айырылған) лицензиялардың тізілімі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 нарығында қызметті жүзеге асыруға лицензия берілген, қолданылуы тоқтатыла тұрған не тоқтатылған (айырылған) күннен бастап 3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 нарығы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операцияларының жекелеген түрлерін жүзеге асыруға берілген, қайта ресімделген лицензиялардың тізілімі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операцияларының жекелеген түрлерін жүзеге асыруға лицензия берілген, қайта ресімделген күннен бастап 3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 реттеу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операцияларының жекелеген түрлерін жүзеге асыруға тоқтатыла тұрған не қолданылуы тоқтатылған (айырылған) лицензиялардың тізілімі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операцияларының жекелеген түрлерін жүзеге асыруға лицензия берілген, қолданылуы тоқтатыла тұрған не тоқтатылған (айырылған) күннен бастап 3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 реттеу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Ерікті түрде қайтаруға байланысты қолданылуы тоқтатылған лицензиялардың тізілімі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Ерікті түрде қайтаруға байланысты лицензияның қолданылуы тоқтатылған күннен бастап 3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 реттеу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Микроқаржылық қызметті жүзеге асыратын ұйымдарды есептік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Агенттіктің өңірлік өкілдер басқармаларынан ақпарат келіп түсуіне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Агенттіктің интернет-ресурсында жаңарту орналастырылған күннен бастап 3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 реттеу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Кредиттік бюро қызметін жүзеге асыру құқығына берілген рұқсаттардың тізілімі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Кредиттік бюро қызметін жүзеге асыруға рұқсаттар берілген күннен бастап 3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 реттеу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Кредиттік бюроның қызметін жүзеге асыруға қолданылуы тоқтатыла тұрған не айырылған рұқсаттардың тізілімі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Кредиттік бюроның қызметін жүзеге асыруға рұқсаттар тоқтатыла тұрған не қолданылуынан айырылған күннен бастап 3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 реттеу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Коллекторлық агенттіктерді есептік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Агенттіктің өңірлік өкілдер басқармаларынан ақпарат келіп түсуіне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Агенттіктің интернет-ресурсында жаңарту орналастырылған күннен бастап 3 жұмыс күні ішінде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қызметтерді тұтынушылардың құқықтарын қорғау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 секторы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деңгейдегі банктер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ұйымдарынан ақпарат алған күннен бастап 10 жұмыс күні ішінде, атап айтқанда атауының өзгеруі.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 реттеу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өкілдіктерінің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ұйымдарынан ақпарат алған күннен бастап 10 жұмыс күні ішінде, атап айтқанда атауының өзгеруі.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 реттеу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пай қорлары пайларының тіркелген шығарылымдары туралы мәліметтер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тоқсаннан кейінгі айдың он бесінші 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 қағаздар нарығы департаменті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Акционерлік қоғамдардың дауыс беретін акцияларының саны бойынша мәліметтер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айдың жиырмасыншы күні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 нарығы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пай қорларының пайларын ұстаушылардың саны туралы мәліметтер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тоқсаннан кейінгі екінші айдың оныншы 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 нарығы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Брокерлер-дилерлер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ұйымдарынан атауының өзгеруі туралы ақпарат алған күннен бастап 10 жұмыс күні ішінде.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 нарығы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портфельді басқарушылар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ұйымдарынан атауының өзгеруі туралы ақпарат алған күннен бастап 10 жұмыс күні ішінде.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 нарығы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Кастодиандар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ұйымдарынан атауының өзгеруі туралы ақпарат алған күннен бастап 10 жұмыс күні ішінде.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 нарығы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Трансфер-агенттер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ұйымдарынан атауының өзгеруі туралы ақпарат алған күннен бастап 10 жұмыс күні ішінде.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 нарығы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Сауда-саттықты ұйымдастырушылар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ұйымдарынан атауының өзгеруі туралы ақпарат алған күннен бастап 10 жұмыс күні ішінде.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 нарығы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(қайта сақтандыру) ұйымдары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ұйымдарынан ақпарат алған күннен бастап 10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нарығы және актуарлық есеп айырысу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брокерлері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ұйымдарынан ақпарат алған күннен бастап 10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нарығы және актуарлық есеп айырысу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Актуарийлер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ұйымдарынан ақпарат алған күннен бастап 10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нарығы және актуарлық есеп айырысу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Өзара сақтандыру қоғамдарының тізілімі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ұйымдарынан ақпарат алған күннен бастап 10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нарығы және актуарлық есеп айырысу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(қайта сақтандыру) ұйымдары өкілдерінің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ұйымдарынан ақпарат алған күннен бастап 10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нарығы және актуарлық есеп айырысу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 сақтандыру агенттері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ұйымдарынан ақпарат алған күннен бастап 10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нарығы және актуарлық есеп айырысу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операцияларының жекелеген түрлерін жүзеге асыратын ұйымдардың тізімі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Жаңартылуына қарай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ұйымдарынан ақпарат алған күннен бастап 10 жұмыс күні ішінде, атап айтқанда атауының өзгеруі.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деректердің интернет-порталының АЖО арқылы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 реттеу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ұйымдарының ірі қатысушылары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 (ірі қатысушылар-дың құрамының өзгеруі және толықтырылуы не ағымдағы ірі қатысушылар бойынша ақпараттың өзгеруі)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Агенттіктің интернет-ресурсында жаңарту орналастырылған күннен бастап 3 жұмыс күні ішінде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деректердің интернет-порталының АЖО арқылы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 реттеу департаменті, Сақтандыру нарығы және актуарлық есеп айырысу департаменті, Бағалы қағаздар нарығы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холдингтері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 (өзгерістер, толықтырулар)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Агенттіктің интернет-ресурсында жаңарту орналастырылған күннен бастап 3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деректердің интернет-порталының АЖО арқылы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 реттеу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конгломераттары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Агенттіктің интернет-ресурсында жаңарту орналастырылған күннен бастап 3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деректердің интернет-порталының АЖО арқылы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 реттеу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холдингтері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ұйымдарынан ақпарат алған күннен бастап 3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деректердің интернет-порталының АЖО арқылы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Сақтандыру нарығы және актуарлық есеп айырысу департаменті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Таратылатын екінші деңгейдегі банктер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Агенттіктің интернет-ресурсында жаңарту орналастырылған күннен бастап 3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деректердің интернет-порталының АЖО арқылы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 реттеу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Таратылған екінші деңгейдегі банктер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Агенттіктің интернет-ресурсында жаңарту орналастырылған күннен бастап 3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деректердің интернет-порталының АЖО арқылы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Банктерді реттеу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Таратылатын сақтандыру (қайта сақтандыру) ұйымдары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Агенттіктің интернет-ресурсында жаңарту орналастырылған күннен бастап 3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деректердің интернет-порталының АЖО арқылы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нарығы және актуарлық есеп айырысу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Таратылған сақтандыру (қайта сақтандыру) ұйымдары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Агенттіктің интернет-ресурсында жаңарту орналастырылған күннен бастап 3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деректердің интернет-порталының АЖО арқылы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нарығы және актуарлық есеп айырысу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Жарияланған акциялардың тіркелген шығарылымдары туралы мәліметтер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сайын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тоқсаннан кейінгі айдың он бесінші күнінен кешіктірмей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деректердің интернет-порталының АЖО арқылы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 нарығы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Облигациялардың тіркелген шығарылымдары туралы мәліметтер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тоқсаннан кейінгі айдың он бесінші 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деректердің интернет-порталының АЖО арқылы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қағаздар нарығы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аудит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аудит және қаржылық бақылау нәтижелері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күннен бастап 5 жұмыс күні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 деректердің интернет-порталының АЖО арқылы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аудит басқармасы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Application programming interface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