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b1c2" w14:textId="670b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28 қазандағы № 354 бұйрығы. Қазақстан Республикасының Әділет министрлігінде 2020 жылғы 30 қазанда № 21556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7-бабы 1-тармағының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"Міндетті теле-, радиоарналар тізбесін бекіту туралы" Қазақстан Республикасы Ақпарат және қоғамдық даму министрінің 2019 жылғы 17 маусымдағы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18861 болып тіркелген, 2019 жылғы 18 маусымда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бұйрықпен бекітілген Міндетті теле-, радиоарналар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нөмірлері 7- және 8-жол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9780"/>
        <w:gridCol w:w="370"/>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"Ұлттық оператор тарататын еркін қолжетімді теле-, радиоарналар тізбесін бекіту туралы" Қазақстан Республикасы Ақпарат және қоғамдық даму министрінің 2019 жылғы 17 маусымдағы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18859 болып тіркелген, 2019 жылғы 18 маусымда Қазақстан Республикасы нормативтік құқықтық актілерінің эталондық бақылау банкінде жарияланған) мынадай өзгеріс енгізілсін: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Ұлттық оператор тарататын еркін қолжетімді теле-, радиоарналардың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Ақпарат комитеті:</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2020 жылғы 28 қазаны</w:t>
            </w:r>
            <w:r>
              <w:br/>
            </w:r>
            <w:r>
              <w:rPr>
                <w:rFonts w:ascii="Times New Roman"/>
                <w:b w:val="false"/>
                <w:i w:val="false"/>
                <w:color w:val="000000"/>
                <w:sz w:val="20"/>
              </w:rPr>
              <w:t xml:space="preserve">№ 354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xml:space="preserve">№ 172 бұйрығымен </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Телерадио хабарларын таратудың ұлттық операторы тарататын еркін қолжетімді теле-, радиоарналардың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98"/>
        <w:gridCol w:w="962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 тарататын еркін қолжетімді теле-, радиоарналардың атауы</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таратылатын әкімшілік-аумақтық бірлік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эфирлiк телерадио хабарларын тарату арқылы таратылатын теле-, радиоарналар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r>
              <w:br/>
            </w:r>
            <w:r>
              <w:rPr>
                <w:rFonts w:ascii="Times New Roman"/>
                <w:b w:val="false"/>
                <w:i w:val="false"/>
                <w:color w:val="000000"/>
                <w:sz w:val="20"/>
              </w:rPr>
              <w:t>
Державин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 Атбасар қ., Ерейментау қ., Есіл қ., Қорғалжын а., Шаңтөбе а., Щучинск қ, Балкашино а., Бестөбе к., Жақсы а., Зеленый Бора а, Қима а., Макинск қ., Новобратское а., Аршалы к., Астраханка а., Егіндікөл а., Жалғызқұдық а., Жолымбет а., Петровка а., Перекатное а., Селетинское а., Жылымды а, Қараөзек а., Қызылағаш, Урумкай а., Богородка а., Hиколаевка а., Викторовка а., Макинка а., Ишимское а., Ейский а., Тоқтамыс а., Капитоновка а., Hикольское а., Урюпинка а., Новомарковка а., Журавлевка а., Заозерное а., Заречное а., Каменка а., Зеренді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 Шортанды 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 Хромтау қ., Шалқар а., Қарауылкелді а., Ырғыз а., Қарабұтақ а., Темір қ., Ембі қ., Ақеспе а., Қопа а., Ақраб а., Қызылжар а., Байжанкөл а., Бадамша а., Біршоғыр а., Бозой а., Кеңқияқ а., Комсомол а., Мәртөк а., Тамды а., Ойыл а., Жайсаң а., Құмқұдық а., Алға қ., Шұбарқұдық к., Әйке а., Ақкемер а., Аққұм а., Алтықарасу а., Бегалы а., Бұлақ а., Жамбыл а., Жаңаталап а., Ақай а., Ақжар а., Кемер а., Қос Естек а., Мұғалжар а., Жаңажол а., Тереңсай а., Қобда а., Хазретовка а., Шаңды а., Дмитриевка а., Ақкемер а., Бұлақты а., Қарағандысай а., Нұра а., Ақтасты а., Әлімбет а., Бозтөбе а., Болгарка а., Велиховка а., Ащылысай а., Жарқамыс а., Қараой а., Қарақобда а., Көптоғай а., Өтек а., Байнассай а., Сарат а., Сарбұлақ а., Талдысай а., Толыбай а., Тымабұлақ а., Үшқатты а., Ақжайық а., Шығырлы а., Аққайың а., Бегімбет а., Талдысай а., Ортақ а., Полтавка а., Жағабұлақ а., Қаңбақты а. Еңбек а., Самбай а., Ақсу а., Шибұлақ а., Табантал а., Қарабұтақ а., Қарағанды а., Талдық а., Ақсай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а., Тасашы а. (Шөладыр), Бақанас а., Жаркент қ., Сарқант қ., Үлкен к., Үшарал қ., Жалаңаш а., Жаңашар а., Қапал а., Қоңырөлең а., Лепсинск а., Лепсі к., Қойлық а., Сапақ а., Көкшоқы а., Шыбышы а., Текелі қ., Ақтерек а., Ферма 1 Шилісу, Қызылсөк а., Жаңақұрылыс а., Әшім а., Үмбетәлі Кәрібаев а., Ақсеңгір а., Ақши а., Ынтымақ а., Қосағаш а., Екпінді а., Үңгіртас а., Алмалы а., Лесновка а., Талдыбұлақ а., Сырымбет а., Жайдабұлақ а., Көкдала а., Балпық к., Текелі қ., (2 кордон), Шымбұлақ а., Ащысу а., Арқарлы а., Суықсай а., Сүмбе а., Сұраншы батыр а., Таутүрген а., Тоқжайлау а., Тополевка а., М.Төлебаев а., Тұйық а., Ұзынбұлақ а., Үшбұлақ а., Хоргос а., Ащыбұлақ а., Шатырбай а., Алмалы а., Балатопар а., Басқұншы а., Басшы а., Беріктас а., Достық к., Екіаша а., Есік қ., Жұмахан Бaлaпaнов а., Жалаулы а., Желтораңғы а., Қақпақ а., Қарабұлақ а., Қарғалы а., Қастек а., Көкжар а., Құйған а., Күрметі а., Қызылағаш а., Қызылұш уч., Ақын Сара а., Алғабас а., Аманбөктер а., Сарыбастау а., Сарытөбе а., Саты а., Қопалы а., Жалғызағаш а.,</w:t>
            </w:r>
            <w:r>
              <w:br/>
            </w:r>
            <w:r>
              <w:rPr>
                <w:rFonts w:ascii="Times New Roman"/>
                <w:b w:val="false"/>
                <w:i w:val="false"/>
                <w:color w:val="000000"/>
                <w:sz w:val="20"/>
              </w:rPr>
              <w:t>
Сағакүрес а., Самсы а., Қарабастау а., Дегерес а., Нұрлы а., Қайнар а., Рысқұлов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r>
              <w:br/>
            </w:r>
            <w:r>
              <w:rPr>
                <w:rFonts w:ascii="Times New Roman"/>
                <w:b w:val="false"/>
                <w:i w:val="false"/>
                <w:color w:val="000000"/>
                <w:sz w:val="20"/>
              </w:rPr>
              <w:t>
Ақтекше а. (Үлкен Шаған тауы)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 Көктоғай а., Индербор к., Мақат к., Ганюшкин а., Аққыстау а., Қаракөл а., Махамбет а., Миялы а., Мұқыр а., Сағыз а., Асан а., Балқұдық а., Батырбек а., Жалғызапан а., Зинеден а., Сафоновка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Октябрьск қ., Серебрянск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 Баяновск а., Березовка а., Богатырево а., Бородино а., Быково а., Ермакова а., Зубовка а., Кремнюха а., Никольск а., Октябрь а., Прибрежный а., Средигорное а., Февклистовка а., Шырқайың а., Путинцево а., Голубой залив Д.Ү.</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Баршатас а., Қараауыл а., Көкпекті а., Мақаншы а., Самар а., Қоянбай а., Жаңғызтөбе к., Секисовка а., Семеновка а., Hовополяковка а., Таскескен а., Аршалы а., Тишинский а., Асубұлақ а., Үржар а., Шар қ., Әуезов к., Шемонаиха қ., Бесқарағай а., Байтоғас а., Бозанбай а., Бородулиха а., Верхнеберезовка а., Ақжар а., Барлық а., Сұлусары а., Қасқабұлақ а., Коростели а., Қараой а., Күршім а., Ақтоғай к., Новая Шульба а., Первомайский к., Риддер қ. Сарыжал а., Батпақты а., Айғыз а., Жазаба а., Жарық а., Выдриха к., Жарма к., Каменка а., Вознесеновка а., Үштөбе а., Подгорное а., 8 Марта а., Қоңырбиік а., Топқайың а., Үкіліқыз а., Ақши а., Сарыарқа а., Салқынтөбе а., Еңбек а., Новостройка а., Тарханка а., Қапанбұдақ а., Қаратөбе а., Қызылағаш а., Қызылбұлақ а., Каменный Карьер а., Барлықарасан а., Былқылдақ а., Карагужиха к., Некрасовка а., Алғабас а., Амангелді а., Бұғыбай а., Жезкент к., Архат а., Тарбағатай а., Аршаты а., Тарғын а., Тарлаулы а., Тассай а., Теректі а., Тосқайың а.,</w:t>
            </w:r>
            <w:r>
              <w:br/>
            </w:r>
            <w:r>
              <w:rPr>
                <w:rFonts w:ascii="Times New Roman"/>
                <w:b w:val="false"/>
                <w:i w:val="false"/>
                <w:color w:val="000000"/>
                <w:sz w:val="20"/>
              </w:rPr>
              <w:t>
Урыл а., Шаған к., Черемшанка а., Аққайнар а., Шілікті а., Шульбинск к., Ай а., Бақты а., Ақсу а., Берел а., Бесүй а., Буран а., Буркотово а., Бурабай а., Бутаково а., Быструха а., Жоғарғы Таинты а., Верх-Уба а., Веселовка а., Жайма а., Ақбұлақ а., Жаңаауыл а., Жаңаталап а., Қабанбай а., Қайнар., Қарабұйрат а., Қаракөл а., Қаратоғай а., Кенюхово а., Кіңдікті а., Көкбай а., Көкжыра а., Коробиха а., Қызылкесек а., Күршім қыстауы а., Лайбұлақ а., Кіші Қарасу а., Малороссийска а., Маралды а., Мариногорка а., Огневка к., Ақшоқы а., Палатцы а., Пантелеймоновка а., Поперечное а., Привольное а., Рулиха а., Алтыншоқы а., Сегізбай а., Миролюбовка а., Биғаш а., Убинка а., Ақжайлау а., Үшбұлақ а., Алексеевка а., Кеңтарлау а., Северное а., Малай а., Курчатов қ., Hовоандреевка а., Тоқтамыс а., Жүрекадыр а., Благодатное а., Баяш Өтепов а., Бозтал а., Ізғұтты Әйтіков а., Раздольное а., Кандыковка а., Белтерек а., Қойтас а., Зимовье а., Ерназар а. (Сосновка а.), Канонерка а., Урунхайка а., Өркен а.,</w:t>
            </w:r>
            <w:r>
              <w:br/>
            </w:r>
            <w:r>
              <w:rPr>
                <w:rFonts w:ascii="Times New Roman"/>
                <w:b w:val="false"/>
                <w:i w:val="false"/>
                <w:color w:val="000000"/>
                <w:sz w:val="20"/>
              </w:rPr>
              <w:t>
Абыралы а., Қайнарлы а., зайсан қ., Көктерек а., Белқарағай а., Знаменка а., Ивановка а., Қабырға а., Березовка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 Жымпиты а., Жалпақтал а., Ақсай а., Тасмола а., Базартөбе а., Бисен а., Бөрлі а., Жаңақала а., Жәнібек а., Жақсыбай а., Тау а., Қаратөбе а., Қарауылтөбе а., Қоскөл а., Лубенка а., Жаңақазан а., Шалғай а., Пятимар а., Алмазное а., Сайқын а., Шыңғырлау а., Амангелді а., Саралжын а., Покатиловка а., Өнеге а., Таловка а., Тасқала а., Төңкеріс а., Үшана а., Егіндібұлақ а., Чесноково а., Чижа 2 а., Янайкино а., Белогорка а., Болашақ а., Көктерек а., Долинное а., Егіндікөл а., Ерсары а., Жаңакүш а., Казталов а., Аққұдық а., Қоңыр а., Ақсуат а., Қошанкөл а., Красноармейское а., Мерей а., Мереке а., Нұрсай а., Оян а., Переметное а., Полтавка а., Достық а., Үштөбе а., Хан Ордасы а., Чинарев а., Жігер а., Погодаев а., Тайпақ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 Мойынқұм а., Шақпақ ст., Рысбек батыр а., Керу а., Ойық а., Үлкенсұлутөр а., Шоқпар ст., Жайлаукөл а., Ұзақбай Сыздықбаев а., Ұланбел а., Есей би а., Терісащыбұлақ а., Көкжелек (Қошаман а.), Бурабайтал ст., Ақсүйек а., Мирный а., Ақкөл а., Ақтасты а., Ақтоғай а., Бел рзд., Көшек батыр а., Көлтоған а., Қордай а. (Чумыш), Күреңбел а., Қызтоған а., Қайыңды а., Сарыөзек а., Әшір Бүркітбаев а., Қайнар а., Қараой а., Алға а., Қасқабұлақ а., Буденное а., Қошқар ата а., Әбдіқадыр а., Масаншы а., Западная а., Қарасай батыр а., Кенен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 Қаратау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Карагандинский"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а., Балқаш қ., С. Сейфуллин а., Ақжал к., Талды а., Карағайлы к., Қаражал қ., Қарамұрын а., Приозерск қ., Ағадыр к., Ақсу-Аюлы а., Молодежный к., Ақтоғай а., Осакаровка к., Жезді а., Шешенқара а., Қантай а., Тоғыскен а., Қошкарбай а., Сұңқар а., Қарсақпай к., Ұлытау а., Егіндібұлақ а., Ералиев а., Жарлы а., Көктас а., Мойынты к., Жыланды а., Пионерское а., Саяқ к., Аппаз а., Бесоба а., Кәрім Мыңбаев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Шұбалаң а., Жітіқара қ., Қарабалық к., Құсмұрын к., Амангелді а., Ұрқаш а., Федоровка а., Адай а., Боровское а., Введенка а., Владимировка а., Денисовка а., Қарамеңді а., Қарасу а., Май а., Новонежинка а., Октябрь а., Силантьевка а., Қасқаат а., Әулиекөл а., Аят а., Буревестник а., Милысай а., Таран а., Тимофеевка а., Троебратский а., Ұзынағаш а., Дружба а., Шилі а., Белояровка а., Вишневое а., Волгоград а., а., Диевка а., Докучаевка а., Збан а., Кабидолла а., Кеңарал а., Қамысты а., Көктал а., Көктерек а., Комсомол а., Воскресеновка а., Лермонтов а., Новоселовка а., Ақшығанақ а., Пресногорьковка а., Приречное а., Раздольное а., Алтынсарин а., Аралкөл а., Сарыкөл а., Аққарға а., Қашар а., Георгиевка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Әйтеке би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 Бекарыстан би а., Тасарық а., Шиелі а., Арал қ., Жосалы а., Ақтөбе а., Қамыстыбас ст., Қарашалан а., Сексеуіл а., Тұрмағанбет а., Тастүбек а., Құланды а., Бесарық а., Бекбауыл ст., Бірлік а., Айдарлы а., Ақбасты а., Жалағаш а., Жаңақұрылыс а., Мақпалкөл а., Қандоз а., Аққұм а., Абай а., Қосүйеңкі а., Жаңақала а. (Қуаңдария), Қызылжар а., Ерімбетжаға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(Өгізмүйіз)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 Форт-Шевченко қ., Шайыр а., Шетпе а., Қызан а., Боранқұл а., Сайөтес а., Тұщықұдық а., Ақжігіт а., Жармыш а., Құрық а., Оңды а., Таушық а., Сенек а., Үштаған а., Жыңғылды а., Қызылөзен а., Қаражамбас а., Бейнеу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 Аққу а., Октябрь а., Голубовка а., Успен а., Теңдік а., Михайловка а., Арбиген а., Тай а., Чигиринов а., Шалдай а., Шоқтал а., Жаңаауыл а., Жаңақұрылыс а., Жолболды а., Ленин а., Лозовое а., Майқоңыр а., Май а., Қоңыр өзек а., Озерное а., Орловка а., Алакөл а., Алексеевка а., Северное а., Ақкөл қ., Ивановка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Кішкенекөл а., Николаевка а., Рузаевка а., Ленинградское а., Тахтаброд, Тимирязев а., Украинское а., Мерген а., Чистополье, Чкалово а., Булаево, Есіл қ., Қиялы а., Сухорабовка а., Пресновка а., Рощинское а., Светлое а., Қулыкөл а., Афанасьевка а., Горьковское а., Ұзынжар а., Лобанов а., Ағынтай батыр а., Сырымбет а., Арықбалық а., Благовещенка а., Имантау а., Қайрат а., Қаратерек а., Лавровка а., Михайловка а., Никольско-Бурлукское а., Новопокровка а., Саумалкөл а., Қырымбет, Ұялы а., Киевское а., Заградовка а., Константиновка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Манкент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r>
              <w:br/>
            </w:r>
            <w:r>
              <w:rPr>
                <w:rFonts w:ascii="Times New Roman"/>
                <w:b w:val="false"/>
                <w:i w:val="false"/>
                <w:color w:val="000000"/>
                <w:sz w:val="20"/>
              </w:rPr>
              <w:t>
Абай а. Дербісек а. Қызыләскер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w:t>
            </w:r>
            <w:r>
              <w:br/>
            </w:r>
            <w:r>
              <w:rPr>
                <w:rFonts w:ascii="Times New Roman"/>
                <w:b w:val="false"/>
                <w:i w:val="false"/>
                <w:color w:val="000000"/>
                <w:sz w:val="20"/>
              </w:rPr>
              <w:t>
Ордабасы ауданы, Бөген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Жетісай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r>
              <w:br/>
            </w:r>
            <w:r>
              <w:rPr>
                <w:rFonts w:ascii="Times New Roman"/>
                <w:b w:val="false"/>
                <w:i w:val="false"/>
                <w:color w:val="000000"/>
                <w:sz w:val="20"/>
              </w:rPr>
              <w:t>
Шардара 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 Ақбұлақ а., Бәйдібек ата а., Бестоғай а., Қазығұрт а., Тасты а., Шақпақ а., Шаян а., Шолаққорған а., Карл Маркс а., Көзмолдақ а., Састөбе а., Жарықбас а., Шеңгелді а., Шымырбай а., Бозай а., Боралдай а., Еңбекші а., Жаңатіршілік а., Жаңабазар а., Жаңаталап а., Жаңажол а., Қызылбұлақ а. (Жеңіс), Жиынбай а., Қаратас а., Аққұм а., Кеңес а., Құмкент а., Қызылата а., Ибата а., Жаңаұйым а., Кеңсай а., Жыланды а., Абай а., Дәубаба а., Тесіктөбе а., Тұрбат а., Бабаата а., Жыныс а. (Жеңіс), Балдыберек а., Қарабау а., Қарақұр а., Қаржан а., Көнесарық а., Қосағаш а., Ақсүмбе а., Қыземшек а., Әлімтау а., Кеңестөбе а., Ызабұлақ а., Бақабұлақ а., Қызыласу а., Жылға а., Жүзімдік а., Жыланды а., Қожақорған а., Дарбаза а., Көксарай а., Достық а., Көксу а., Ұзыната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 Баялдыр а., Қантағы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Цифрлық спутниктік телерадио хабарларын тарату арқылы таратылатын теле-, радиоарналар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 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"AQTO’BE"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"ON’TU’STIK"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радио" радиоарнасы</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"ORDA FM" радиосы</w:t>
            </w:r>
          </w:p>
        </w:tc>
        <w:tc>
          <w:tcPr>
            <w:tcW w:w="0" w:type="auto"/>
            <w:vMerge/>
            <w:tcBorders>
              <w:top w:val="nil"/>
              <w:left w:val="single" w:color="cfcfcf" w:sz="5"/>
              <w:bottom w:val="single" w:color="cfcfcf" w:sz="5"/>
              <w:right w:val="single" w:color="cfcfcf" w:sz="5"/>
            </w:tcBorders>
          </w:tcPr>
          <w:p/>
        </w:tc>
      </w:tr>
    </w:tbl>
    <w:bookmarkStart w:name="z15"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қ. – қала; а. – ауыл; к. – кент; уч. – учаске; рзд. – разъезд.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