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4a33bb" w14:textId="e4a33b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Инфекциялық, паразиттік аурулар және (немесе) улану оқиғаларын, иммундаудан кейінгі қолайсыз көріністерді тіркеу және тергеп-тексеру, есепке алу мен есептілігін жүргізу қағидаларын бекіту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2020 жылғы 29 қазандағы № ҚР ДСМ-169/2020 бұйрығы. Қазақстан Республикасының Әділет министрлігінде 2020 жылғы 30 қазанда № 21562 болып тіркелді.</w:t>
      </w:r>
    </w:p>
    <w:p>
      <w:pPr>
        <w:spacing w:after="0"/>
        <w:ind w:left="0"/>
        <w:jc w:val="both"/>
      </w:pPr>
      <w:bookmarkStart w:name="z1" w:id="0"/>
      <w:r>
        <w:rPr>
          <w:rFonts w:ascii="Times New Roman"/>
          <w:b w:val="false"/>
          <w:i w:val="false"/>
          <w:color w:val="000000"/>
          <w:sz w:val="28"/>
        </w:rPr>
        <w:t xml:space="preserve">
      "Халық денсаулығы және денсаулық сақтау жүйесі туралы" Қазақстан Республикасының 2020 жылғы 7 шілдедегі Кодексінің 105-бабының </w:t>
      </w:r>
      <w:r>
        <w:rPr>
          <w:rFonts w:ascii="Times New Roman"/>
          <w:b w:val="false"/>
          <w:i w:val="false"/>
          <w:color w:val="000000"/>
          <w:sz w:val="28"/>
        </w:rPr>
        <w:t>3-тармағына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Осы бұйрыққа қосымшаға сәйкес Инфекциялық, паразиттік аурулар және (немесе) улану оқиғаларын, иммундаудан кейінгі қолайсыз көріністерді тіркеу және тергеп-тексеру, есепке алу мен есептілігін жүргізу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Мыналардың:</w:t>
      </w:r>
    </w:p>
    <w:bookmarkEnd w:id="2"/>
    <w:bookmarkStart w:name="z4" w:id="3"/>
    <w:p>
      <w:pPr>
        <w:spacing w:after="0"/>
        <w:ind w:left="0"/>
        <w:jc w:val="both"/>
      </w:pPr>
      <w:r>
        <w:rPr>
          <w:rFonts w:ascii="Times New Roman"/>
          <w:b w:val="false"/>
          <w:i w:val="false"/>
          <w:color w:val="000000"/>
          <w:sz w:val="28"/>
        </w:rPr>
        <w:t xml:space="preserve">
      1) "Халықтың инфекциялық және паразиттік, кәсіптік аурулары мен улану жағдайларын тексеру қағидаларын бекіту туралы" Қазақстан Республикасының Денсаулық сақтау министрінің 2018 жылғы 5 мамырдағы №224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17039 болып тіркелген, Қазақстан Республикасы Нормативтік құқықтық актілерінің эталондық бақылау банкінде 2018 жылғы 22 маусымда жарияланған);</w:t>
      </w:r>
    </w:p>
    <w:bookmarkEnd w:id="3"/>
    <w:bookmarkStart w:name="z5" w:id="4"/>
    <w:p>
      <w:pPr>
        <w:spacing w:after="0"/>
        <w:ind w:left="0"/>
        <w:jc w:val="both"/>
      </w:pPr>
      <w:r>
        <w:rPr>
          <w:rFonts w:ascii="Times New Roman"/>
          <w:b w:val="false"/>
          <w:i w:val="false"/>
          <w:color w:val="000000"/>
          <w:sz w:val="28"/>
        </w:rPr>
        <w:t xml:space="preserve">
      2) "Инфекциялық, паразиттік, кәсіптік аурулар мен уланулар жағдайларын тіркеу, есепке алуды жүргізу қағидаларын және олар бойынша есептілікті жүргізу қағидаларын бекіту туралы" Қазақстан Республикасының Денсаулық сақтау министрі міндетін атқарушының 2019 жылғы 16 қыркүйектегі № ҚР ДСМ-127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19383 болып тіркелген, Қазақстан Республикасы Нормативтік құқықтық актілерінің эталондық бақылау банкінде 2019 жылғы 19 қыркүйекте жарияланған) күші жойылды деп танылсын.</w:t>
      </w:r>
    </w:p>
    <w:bookmarkEnd w:id="4"/>
    <w:bookmarkStart w:name="z6" w:id="5"/>
    <w:p>
      <w:pPr>
        <w:spacing w:after="0"/>
        <w:ind w:left="0"/>
        <w:jc w:val="both"/>
      </w:pPr>
      <w:r>
        <w:rPr>
          <w:rFonts w:ascii="Times New Roman"/>
          <w:b w:val="false"/>
          <w:i w:val="false"/>
          <w:color w:val="000000"/>
          <w:sz w:val="28"/>
        </w:rPr>
        <w:t>
      3. Қазақстан Республикасы Денсаулық сақтау министрлігінің Санитариялық-эпидемиологиялық бақылау комитеті Қазақстан Республикасының заңнамасында белгіленген тәртіппен:</w:t>
      </w:r>
    </w:p>
    <w:bookmarkEnd w:id="5"/>
    <w:bookmarkStart w:name="z7" w:id="6"/>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6"/>
    <w:bookmarkStart w:name="z8" w:id="7"/>
    <w:p>
      <w:pPr>
        <w:spacing w:after="0"/>
        <w:ind w:left="0"/>
        <w:jc w:val="both"/>
      </w:pPr>
      <w:r>
        <w:rPr>
          <w:rFonts w:ascii="Times New Roman"/>
          <w:b w:val="false"/>
          <w:i w:val="false"/>
          <w:color w:val="000000"/>
          <w:sz w:val="28"/>
        </w:rPr>
        <w:t>
      2) осы бұйрықты Қазақстан Республикасы Денсаулық сақтау министрлігінің интернет-ресурсында орналастыруды;</w:t>
      </w:r>
    </w:p>
    <w:bookmarkEnd w:id="7"/>
    <w:bookmarkStart w:name="z9" w:id="8"/>
    <w:p>
      <w:pPr>
        <w:spacing w:after="0"/>
        <w:ind w:left="0"/>
        <w:jc w:val="both"/>
      </w:pPr>
      <w:r>
        <w:rPr>
          <w:rFonts w:ascii="Times New Roman"/>
          <w:b w:val="false"/>
          <w:i w:val="false"/>
          <w:color w:val="000000"/>
          <w:sz w:val="28"/>
        </w:rPr>
        <w:t xml:space="preserve">
      3) осы бұйрық мемлекеттік тіркелгеннен кейін он жұмыс күні ішінде Қазақстан Республикасы Денсаулық сақтау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8"/>
    <w:bookmarkStart w:name="z10" w:id="9"/>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Денсаулық сақтау вице-министріне жүктелсін.</w:t>
      </w:r>
    </w:p>
    <w:bookmarkEnd w:id="9"/>
    <w:bookmarkStart w:name="z11" w:id="10"/>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color w:val="000000"/>
                <w:sz w:val="20"/>
              </w:rPr>
              <w:t xml:space="preserve">Денсаулық сақтау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Цой</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2020 жылғы 29 қазаны</w:t>
            </w:r>
            <w:r>
              <w:br/>
            </w:r>
            <w:r>
              <w:rPr>
                <w:rFonts w:ascii="Times New Roman"/>
                <w:b w:val="false"/>
                <w:i w:val="false"/>
                <w:color w:val="000000"/>
                <w:sz w:val="20"/>
              </w:rPr>
              <w:t xml:space="preserve">№ ҚР ДСМ-169/2020 бұйрығына </w:t>
            </w:r>
            <w:r>
              <w:br/>
            </w:r>
            <w:r>
              <w:rPr>
                <w:rFonts w:ascii="Times New Roman"/>
                <w:b w:val="false"/>
                <w:i w:val="false"/>
                <w:color w:val="000000"/>
                <w:sz w:val="20"/>
              </w:rPr>
              <w:t>қосымша</w:t>
            </w:r>
          </w:p>
        </w:tc>
      </w:tr>
    </w:tbl>
    <w:bookmarkStart w:name="z13" w:id="11"/>
    <w:p>
      <w:pPr>
        <w:spacing w:after="0"/>
        <w:ind w:left="0"/>
        <w:jc w:val="left"/>
      </w:pPr>
      <w:r>
        <w:rPr>
          <w:rFonts w:ascii="Times New Roman"/>
          <w:b/>
          <w:i w:val="false"/>
          <w:color w:val="000000"/>
        </w:rPr>
        <w:t xml:space="preserve"> Инфекциялық, паразиттік аурулар және (немесе) улану оқиғаларын, иммундаудан кейінгі қолайсыз көріністерді тіркеу және тергеп-тексеру, есепке алу мен есептілігін жүргізу қағидалары</w:t>
      </w:r>
    </w:p>
    <w:bookmarkEnd w:id="11"/>
    <w:bookmarkStart w:name="z14" w:id="12"/>
    <w:p>
      <w:pPr>
        <w:spacing w:after="0"/>
        <w:ind w:left="0"/>
        <w:jc w:val="left"/>
      </w:pPr>
      <w:r>
        <w:rPr>
          <w:rFonts w:ascii="Times New Roman"/>
          <w:b/>
          <w:i w:val="false"/>
          <w:color w:val="000000"/>
        </w:rPr>
        <w:t xml:space="preserve"> 1-тарау. Жалпы ережелер</w:t>
      </w:r>
    </w:p>
    <w:bookmarkEnd w:id="12"/>
    <w:bookmarkStart w:name="z15" w:id="13"/>
    <w:p>
      <w:pPr>
        <w:spacing w:after="0"/>
        <w:ind w:left="0"/>
        <w:jc w:val="both"/>
      </w:pPr>
      <w:r>
        <w:rPr>
          <w:rFonts w:ascii="Times New Roman"/>
          <w:b w:val="false"/>
          <w:i w:val="false"/>
          <w:color w:val="000000"/>
          <w:sz w:val="28"/>
        </w:rPr>
        <w:t xml:space="preserve">
      1. Осы Инфекциялық, паразиттік аурулар және (немесе) улану оқиғаларын, иммундаудан кейінгі қолайсыз көріністерді тіркеу және тергеп-тексеру, есепке алу мен есептілігін жүргізу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"Халық денсаулығы және денсаулық сақтау жүйесі туралы" Қазақстан Республикасының 2020 жылғы 7 шілдедегі Кодексінің (бұдан әрі – Кодекс) 105-бабының </w:t>
      </w:r>
      <w:r>
        <w:rPr>
          <w:rFonts w:ascii="Times New Roman"/>
          <w:b w:val="false"/>
          <w:i w:val="false"/>
          <w:color w:val="000000"/>
          <w:sz w:val="28"/>
        </w:rPr>
        <w:t>3-тармағына</w:t>
      </w:r>
      <w:r>
        <w:rPr>
          <w:rFonts w:ascii="Times New Roman"/>
          <w:b w:val="false"/>
          <w:i w:val="false"/>
          <w:color w:val="000000"/>
          <w:sz w:val="28"/>
        </w:rPr>
        <w:t xml:space="preserve"> сәйкес әзірленген және халық арасындағы инфекциялық, паразиттік және (немесе) улану оқиғаларын, иммундаудан кейінгі қолайсыз көріністерді тіркеу және тергеп-тексеру, есепке алуды мен есептілігін жүргізу тәртібін айқындайды.</w:t>
      </w:r>
    </w:p>
    <w:bookmarkEnd w:id="13"/>
    <w:bookmarkStart w:name="z16" w:id="14"/>
    <w:p>
      <w:pPr>
        <w:spacing w:after="0"/>
        <w:ind w:left="0"/>
        <w:jc w:val="both"/>
      </w:pPr>
      <w:r>
        <w:rPr>
          <w:rFonts w:ascii="Times New Roman"/>
          <w:b w:val="false"/>
          <w:i w:val="false"/>
          <w:color w:val="000000"/>
          <w:sz w:val="28"/>
        </w:rPr>
        <w:t>
      2. Осы Қағидаларда мынадай терминдер мен анықтамалар қолданылады:</w:t>
      </w:r>
    </w:p>
    <w:bookmarkEnd w:id="14"/>
    <w:bookmarkStart w:name="z17" w:id="15"/>
    <w:p>
      <w:pPr>
        <w:spacing w:after="0"/>
        <w:ind w:left="0"/>
        <w:jc w:val="both"/>
      </w:pPr>
      <w:r>
        <w:rPr>
          <w:rFonts w:ascii="Times New Roman"/>
          <w:b w:val="false"/>
          <w:i w:val="false"/>
          <w:color w:val="000000"/>
          <w:sz w:val="28"/>
        </w:rPr>
        <w:t>
      1) вакциналық реакция – вакцинаның кейбір компоненттерінен туындаған реакция;</w:t>
      </w:r>
    </w:p>
    <w:bookmarkEnd w:id="15"/>
    <w:bookmarkStart w:name="z18" w:id="16"/>
    <w:p>
      <w:pPr>
        <w:spacing w:after="0"/>
        <w:ind w:left="0"/>
        <w:jc w:val="both"/>
      </w:pPr>
      <w:r>
        <w:rPr>
          <w:rFonts w:ascii="Times New Roman"/>
          <w:b w:val="false"/>
          <w:i w:val="false"/>
          <w:color w:val="000000"/>
          <w:sz w:val="28"/>
        </w:rPr>
        <w:t>
      2) бағдарламалық қате – вакцинаны дайындау, онымен жұмыс істеу немесе оны енгізу кезіндегі қателіктерден туындаған реакция;</w:t>
      </w:r>
    </w:p>
    <w:bookmarkEnd w:id="16"/>
    <w:bookmarkStart w:name="z19" w:id="17"/>
    <w:p>
      <w:pPr>
        <w:spacing w:after="0"/>
        <w:ind w:left="0"/>
        <w:jc w:val="both"/>
      </w:pPr>
      <w:r>
        <w:rPr>
          <w:rFonts w:ascii="Times New Roman"/>
          <w:b w:val="false"/>
          <w:i w:val="false"/>
          <w:color w:val="000000"/>
          <w:sz w:val="28"/>
        </w:rPr>
        <w:t>
      3) кездейсоқ сәйкестік – иммундаудан кейін байқалатын, бірақ вакцинадан немесе бағдарламалық қатеден туындамаған реакция;</w:t>
      </w:r>
    </w:p>
    <w:bookmarkEnd w:id="17"/>
    <w:bookmarkStart w:name="z20" w:id="18"/>
    <w:p>
      <w:pPr>
        <w:spacing w:after="0"/>
        <w:ind w:left="0"/>
        <w:jc w:val="both"/>
      </w:pPr>
      <w:r>
        <w:rPr>
          <w:rFonts w:ascii="Times New Roman"/>
          <w:b w:val="false"/>
          <w:i w:val="false"/>
          <w:color w:val="000000"/>
          <w:sz w:val="28"/>
        </w:rPr>
        <w:t>
      4) инъекцияға реакция – инъекция (шаншу) жүргізуге байланысты қорқыныштан туындаған реакция.</w:t>
      </w:r>
    </w:p>
    <w:bookmarkEnd w:id="18"/>
    <w:bookmarkStart w:name="z21" w:id="19"/>
    <w:p>
      <w:pPr>
        <w:spacing w:after="0"/>
        <w:ind w:left="0"/>
        <w:jc w:val="left"/>
      </w:pPr>
      <w:r>
        <w:rPr>
          <w:rFonts w:ascii="Times New Roman"/>
          <w:b/>
          <w:i w:val="false"/>
          <w:color w:val="000000"/>
        </w:rPr>
        <w:t xml:space="preserve"> 2-тарау. Инфекциялық, паразиттік және (немесе) улану оқиғаларын тіркеу, есепке алу мен есептілігін жүргізу тәртібі</w:t>
      </w:r>
    </w:p>
    <w:bookmarkEnd w:id="19"/>
    <w:bookmarkStart w:name="z22" w:id="20"/>
    <w:p>
      <w:pPr>
        <w:spacing w:after="0"/>
        <w:ind w:left="0"/>
        <w:jc w:val="both"/>
      </w:pPr>
      <w:r>
        <w:rPr>
          <w:rFonts w:ascii="Times New Roman"/>
          <w:b w:val="false"/>
          <w:i w:val="false"/>
          <w:color w:val="000000"/>
          <w:sz w:val="28"/>
        </w:rPr>
        <w:t>
      3. Халық арасындағы инфекциялық, паразиттік және (немесе) улану оқиғаларын тіркеу және есепке алу науқастың тұрғылықты жеріне қарамастан, аурудың анықталған орны бойынша жүргізіледі.</w:t>
      </w:r>
    </w:p>
    <w:bookmarkEnd w:id="20"/>
    <w:bookmarkStart w:name="z23" w:id="21"/>
    <w:p>
      <w:pPr>
        <w:spacing w:after="0"/>
        <w:ind w:left="0"/>
        <w:jc w:val="both"/>
      </w:pPr>
      <w:r>
        <w:rPr>
          <w:rFonts w:ascii="Times New Roman"/>
          <w:b w:val="false"/>
          <w:i w:val="false"/>
          <w:color w:val="000000"/>
          <w:sz w:val="28"/>
        </w:rPr>
        <w:t xml:space="preserve">
      4. Медициналық ұйымдарда және халықтың санитариялық-эпидемиологиялық саламаттылығы саласындағы мемлекеттік орган ведомствосының аумақтық бөлімшелерінде (бұдан әрі – аумақтық бөлімше) осы Қағидаларға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Республикасында тіркеу мен есепке алынуға жататын халықтың арасындағы инфекциялық және паразиттік аурулардың тізбесінің 1,2-тармақтарына сәйкес инфекциялық, паразиттік аурулар және (немесе) улану оқиғалары жеке есепке алынуға жатады.</w:t>
      </w:r>
    </w:p>
    <w:bookmarkEnd w:id="21"/>
    <w:bookmarkStart w:name="z24" w:id="22"/>
    <w:p>
      <w:pPr>
        <w:spacing w:after="0"/>
        <w:ind w:left="0"/>
        <w:jc w:val="both"/>
      </w:pPr>
      <w:r>
        <w:rPr>
          <w:rFonts w:ascii="Times New Roman"/>
          <w:b w:val="false"/>
          <w:i w:val="false"/>
          <w:color w:val="000000"/>
          <w:sz w:val="28"/>
        </w:rPr>
        <w:t>
      5. Аумақтық бөлімшелерде инфекциялық, паразиттік аурулар және (немесе) улану оқиғаларын тіркеу және жеке есепке алу одан әрі шұғыл хабархатпен расталған инфекциялық немесе паразиттік ауру (күдік) анықталғаны туралы телефон хабарламасы негізінде жүргізіледі.</w:t>
      </w:r>
    </w:p>
    <w:bookmarkEnd w:id="22"/>
    <w:bookmarkStart w:name="z25" w:id="23"/>
    <w:p>
      <w:pPr>
        <w:spacing w:after="0"/>
        <w:ind w:left="0"/>
        <w:jc w:val="both"/>
      </w:pPr>
      <w:r>
        <w:rPr>
          <w:rFonts w:ascii="Times New Roman"/>
          <w:b w:val="false"/>
          <w:i w:val="false"/>
          <w:color w:val="000000"/>
          <w:sz w:val="28"/>
        </w:rPr>
        <w:t>
      6. Аудандық (қалалық) фтизиопульмонология ұйымы (бөлімше, кабинет) ай сайын есепті кезеңнен кейінгі айдың екінші күніне аумақтық бөлімшеге алынған хабарламаның негізінде белсенді туберкулезбен ауыратын жаңадан анықталған науқастардың саны туралы жиынтық мәліметтерді салыстыру үшін жібереді.</w:t>
      </w:r>
    </w:p>
    <w:bookmarkEnd w:id="23"/>
    <w:bookmarkStart w:name="z26" w:id="24"/>
    <w:p>
      <w:pPr>
        <w:spacing w:after="0"/>
        <w:ind w:left="0"/>
        <w:jc w:val="both"/>
      </w:pPr>
      <w:r>
        <w:rPr>
          <w:rFonts w:ascii="Times New Roman"/>
          <w:b w:val="false"/>
          <w:i w:val="false"/>
          <w:color w:val="000000"/>
          <w:sz w:val="28"/>
        </w:rPr>
        <w:t>
      7. АИТВ инфекциясы оқиғаларын есепке алуды және тіркеуді АИТВ инфекциясының профилактикасы саласындағы қызметті жүзеге асыратын денсаулық сақтау ұйымдары жүргізеді.</w:t>
      </w:r>
    </w:p>
    <w:bookmarkEnd w:id="24"/>
    <w:bookmarkStart w:name="z27" w:id="25"/>
    <w:p>
      <w:pPr>
        <w:spacing w:after="0"/>
        <w:ind w:left="0"/>
        <w:jc w:val="both"/>
      </w:pPr>
      <w:r>
        <w:rPr>
          <w:rFonts w:ascii="Times New Roman"/>
          <w:b w:val="false"/>
          <w:i w:val="false"/>
          <w:color w:val="000000"/>
          <w:sz w:val="28"/>
        </w:rPr>
        <w:t>
      8. Облыстардың, республикалық маңызы бар қалалардың және астананың АИТВ инфекциясының профилактикасы саласындағы қызметті жүзеге асыратын денсаулық сақтау ұйымдары ай сайын есепті кезеңнен кейінгі айдың екінші күні аумақтық бөлімшеге АИТВ инфекциясының жаңадан анықталған оқиғаларының саны туралы жиынтық мәліметтерді хабарлайды.</w:t>
      </w:r>
    </w:p>
    <w:bookmarkEnd w:id="25"/>
    <w:bookmarkStart w:name="z28" w:id="26"/>
    <w:p>
      <w:pPr>
        <w:spacing w:after="0"/>
        <w:ind w:left="0"/>
        <w:jc w:val="both"/>
      </w:pPr>
      <w:r>
        <w:rPr>
          <w:rFonts w:ascii="Times New Roman"/>
          <w:b w:val="false"/>
          <w:i w:val="false"/>
          <w:color w:val="000000"/>
          <w:sz w:val="28"/>
        </w:rPr>
        <w:t>
      9. Медициналық ұйымдарда жеке есепке алуға және аумақтық бөлімшелерде жиынтық есепке алуға Тізбенің 3-тармағына сәйкес инфекциялық аурулар жатады.</w:t>
      </w:r>
    </w:p>
    <w:bookmarkEnd w:id="26"/>
    <w:bookmarkStart w:name="z29" w:id="27"/>
    <w:p>
      <w:pPr>
        <w:spacing w:after="0"/>
        <w:ind w:left="0"/>
        <w:jc w:val="both"/>
      </w:pPr>
      <w:r>
        <w:rPr>
          <w:rFonts w:ascii="Times New Roman"/>
          <w:b w:val="false"/>
          <w:i w:val="false"/>
          <w:color w:val="000000"/>
          <w:sz w:val="28"/>
        </w:rPr>
        <w:t>
      10. Тұмаумен, оқшаулануы көптеген немесе нақтыланбаған жоғарғы тыныс алу жолдарының жіті инфекцияларымен, АИТВ-инфекциясымен және басқа да функционалдық ішек бұзылулары аурулары оқиғаларында хабарлама берілмейді, осы ауруларды есепке алу медициналық-санитариялық алғашқы көмек көрсететін ұйымдарда жүргізіледі.</w:t>
      </w:r>
    </w:p>
    <w:bookmarkEnd w:id="27"/>
    <w:bookmarkStart w:name="z30" w:id="28"/>
    <w:p>
      <w:pPr>
        <w:spacing w:after="0"/>
        <w:ind w:left="0"/>
        <w:jc w:val="both"/>
      </w:pPr>
      <w:r>
        <w:rPr>
          <w:rFonts w:ascii="Times New Roman"/>
          <w:b w:val="false"/>
          <w:i w:val="false"/>
          <w:color w:val="000000"/>
          <w:sz w:val="28"/>
        </w:rPr>
        <w:t>
      11. Медициналық-санитариялық алғашқы көмек көрсететін ұйымдар ай сайын, есепті кезеңнен кейінгі айдың екінші күніне аумақтық бөлімшеге науқастардың саны туралы жиынтық деректерді хабарлайды.</w:t>
      </w:r>
    </w:p>
    <w:bookmarkEnd w:id="28"/>
    <w:bookmarkStart w:name="z31" w:id="29"/>
    <w:p>
      <w:pPr>
        <w:spacing w:after="0"/>
        <w:ind w:left="0"/>
        <w:jc w:val="both"/>
      </w:pPr>
      <w:r>
        <w:rPr>
          <w:rFonts w:ascii="Times New Roman"/>
          <w:b w:val="false"/>
          <w:i w:val="false"/>
          <w:color w:val="000000"/>
          <w:sz w:val="28"/>
        </w:rPr>
        <w:t xml:space="preserve">
      12. Меншік нысанына қарамастан, барлық медициналық ұйымдарда, ұйымдардың медициналық кабинеттерінде меншік нысанына қарамастан Кодекстің </w:t>
      </w:r>
      <w:r>
        <w:rPr>
          <w:rFonts w:ascii="Times New Roman"/>
          <w:b w:val="false"/>
          <w:i w:val="false"/>
          <w:color w:val="000000"/>
          <w:sz w:val="28"/>
        </w:rPr>
        <w:t>7-бабының</w:t>
      </w:r>
      <w:r>
        <w:rPr>
          <w:rFonts w:ascii="Times New Roman"/>
          <w:b w:val="false"/>
          <w:i w:val="false"/>
          <w:color w:val="000000"/>
          <w:sz w:val="28"/>
        </w:rPr>
        <w:t xml:space="preserve"> 31) тармағына сәйкес бекітілетін нысан бойынша инфекциялық ауруларды есепке алу журналы жүргізіледі, оған науқас туралы мәліметтер енгізіледі.</w:t>
      </w:r>
    </w:p>
    <w:bookmarkEnd w:id="29"/>
    <w:bookmarkStart w:name="z32" w:id="30"/>
    <w:p>
      <w:pPr>
        <w:spacing w:after="0"/>
        <w:ind w:left="0"/>
        <w:jc w:val="both"/>
      </w:pPr>
      <w:r>
        <w:rPr>
          <w:rFonts w:ascii="Times New Roman"/>
          <w:b w:val="false"/>
          <w:i w:val="false"/>
          <w:color w:val="000000"/>
          <w:sz w:val="28"/>
        </w:rPr>
        <w:t>
      13. Медициналық ұйымдарда инфекциялық және паразиттік ауруларды тіркеу, есепке алу үшін медициналық ұйымдарда басшы қамтамасыз етеді.</w:t>
      </w:r>
    </w:p>
    <w:bookmarkEnd w:id="30"/>
    <w:bookmarkStart w:name="z33" w:id="31"/>
    <w:p>
      <w:pPr>
        <w:spacing w:after="0"/>
        <w:ind w:left="0"/>
        <w:jc w:val="both"/>
      </w:pPr>
      <w:r>
        <w:rPr>
          <w:rFonts w:ascii="Times New Roman"/>
          <w:b w:val="false"/>
          <w:i w:val="false"/>
          <w:color w:val="000000"/>
          <w:sz w:val="28"/>
        </w:rPr>
        <w:t>
      14. Тиісті әкімшілік-аумақтық бірлікте басқа өңірлерден келген адамдарда инфекциялық, паразиттік ауру және (немесе) улану оқиғасы анықталған жағдайда аумақтық бөлімше аурулардың ошақтарында тиісті санитариялық-профилактикалық және эпидемияға қарсы іс-шаралар жүргізу үшін науқастардың тұрақты тұрғылықты жері бойынша аумақтық бөлімшені хабардар етеді.</w:t>
      </w:r>
    </w:p>
    <w:bookmarkEnd w:id="31"/>
    <w:bookmarkStart w:name="z34" w:id="32"/>
    <w:p>
      <w:pPr>
        <w:spacing w:after="0"/>
        <w:ind w:left="0"/>
        <w:jc w:val="left"/>
      </w:pPr>
      <w:r>
        <w:rPr>
          <w:rFonts w:ascii="Times New Roman"/>
          <w:b/>
          <w:i w:val="false"/>
          <w:color w:val="000000"/>
        </w:rPr>
        <w:t xml:space="preserve"> 3-тарау. Халықтың инфекциялық, паразиттік аурулары және (немесе) улануы оқиғаларын тергеп-тексеру тәртібі</w:t>
      </w:r>
    </w:p>
    <w:bookmarkEnd w:id="32"/>
    <w:bookmarkStart w:name="z35" w:id="33"/>
    <w:p>
      <w:pPr>
        <w:spacing w:after="0"/>
        <w:ind w:left="0"/>
        <w:jc w:val="both"/>
      </w:pPr>
      <w:r>
        <w:rPr>
          <w:rFonts w:ascii="Times New Roman"/>
          <w:b w:val="false"/>
          <w:i w:val="false"/>
          <w:color w:val="000000"/>
          <w:sz w:val="28"/>
        </w:rPr>
        <w:t xml:space="preserve">
      15. Кодекстің 105-бабының </w:t>
      </w:r>
      <w:r>
        <w:rPr>
          <w:rFonts w:ascii="Times New Roman"/>
          <w:b w:val="false"/>
          <w:i w:val="false"/>
          <w:color w:val="000000"/>
          <w:sz w:val="28"/>
        </w:rPr>
        <w:t>4-тармағына</w:t>
      </w:r>
      <w:r>
        <w:rPr>
          <w:rFonts w:ascii="Times New Roman"/>
          <w:b w:val="false"/>
          <w:i w:val="false"/>
          <w:color w:val="000000"/>
          <w:sz w:val="28"/>
        </w:rPr>
        <w:t xml:space="preserve"> сәйкес АИТВ инфекциясын жұқтыру оқиғаларын тергеп-тексеруді уәкілетті орган айқындайтын тәртіппен АИТВ инфекциясының профилактикасы саласындағы қызметті жүзеге асыратын денсаулық сақтау субъектілерінің мамандары жүргізетін АИТВ оқиғаларын қоспағанда, инфекциялық, паразиттік аурулар және (немесе) халықтың улану оқиғаларын аумақтық бөлімшелер тергеп-тексереді.</w:t>
      </w:r>
    </w:p>
    <w:bookmarkEnd w:id="33"/>
    <w:bookmarkStart w:name="z36" w:id="34"/>
    <w:p>
      <w:pPr>
        <w:spacing w:after="0"/>
        <w:ind w:left="0"/>
        <w:jc w:val="both"/>
      </w:pPr>
      <w:r>
        <w:rPr>
          <w:rFonts w:ascii="Times New Roman"/>
          <w:b w:val="false"/>
          <w:i w:val="false"/>
          <w:color w:val="000000"/>
          <w:sz w:val="28"/>
        </w:rPr>
        <w:t>
      16. Аумақтық бөлімше шұғыл хабархат келіп түскен күннен бастап күнтізбелік 7 күннің ішінде инфекциялық, паразиттік аурулар, халықтың улануы оқиғаларына эпидемиологиялық тергеп-тексеру жүргізеді.</w:t>
      </w:r>
    </w:p>
    <w:bookmarkEnd w:id="34"/>
    <w:bookmarkStart w:name="z37" w:id="35"/>
    <w:p>
      <w:pPr>
        <w:spacing w:after="0"/>
        <w:ind w:left="0"/>
        <w:jc w:val="both"/>
      </w:pPr>
      <w:r>
        <w:rPr>
          <w:rFonts w:ascii="Times New Roman"/>
          <w:b w:val="false"/>
          <w:i w:val="false"/>
          <w:color w:val="000000"/>
          <w:sz w:val="28"/>
        </w:rPr>
        <w:t>
      17. Карантиндік және аса қауіпті аурулар тіркелген кезде эпидемиологиялық тепгеп-тексеру шұғыл хабархат берілген сәттен бастап үш сағаттың ішінде жүргізіледі. Өлім оқиғалары, сондай-ақ өзара байланысты және бір инкубациялық кезеңде тіркелген инфекциялық, паразиттік аурулардың және (немесе) уланулар үш және одан да көп оқиғалары тіркелген кезінде эпидемиологиялық тергеп-тексеру соңғы шұғыл хабархат берілген күннен бастап бір тәуліктің (24 сағат) ішінде жүргізіледі.</w:t>
      </w:r>
    </w:p>
    <w:bookmarkEnd w:id="35"/>
    <w:bookmarkStart w:name="z38" w:id="36"/>
    <w:p>
      <w:pPr>
        <w:spacing w:after="0"/>
        <w:ind w:left="0"/>
        <w:jc w:val="both"/>
      </w:pPr>
      <w:r>
        <w:rPr>
          <w:rFonts w:ascii="Times New Roman"/>
          <w:b w:val="false"/>
          <w:i w:val="false"/>
          <w:color w:val="000000"/>
          <w:sz w:val="28"/>
        </w:rPr>
        <w:t>
      18. Эпидемиологиялық көрсеткіштер бойынша инфекциялық, паразиттік аурулар және (немесе) улану оқиғаларын тергеп-тексеру барысында инфекция көзін анықтау мақсатында байланыста болған адамдарға және инфекцияның таралуына қатысы болуы мүмкін адамдарға зертханалық тексеру жүргізіледі.</w:t>
      </w:r>
    </w:p>
    <w:bookmarkEnd w:id="36"/>
    <w:bookmarkStart w:name="z39" w:id="37"/>
    <w:p>
      <w:pPr>
        <w:spacing w:after="0"/>
        <w:ind w:left="0"/>
        <w:jc w:val="both"/>
      </w:pPr>
      <w:r>
        <w:rPr>
          <w:rFonts w:ascii="Times New Roman"/>
          <w:b w:val="false"/>
          <w:i w:val="false"/>
          <w:color w:val="000000"/>
          <w:sz w:val="28"/>
        </w:rPr>
        <w:t>
      19. Эпидемиологиялық тергеп-тексеру барысында эпидемиолог-дәрігер (паразитолог) науқастың медициналық құжаттамасының мәліметін талдайды, оған медициналық көмекті көрсеткен дәрігерлерімен әңгімелеседі, науқастар мен байланыста болған адамдардан сұрау алады, қолда бар зертханалық деректерді талдайды және санитариялық-эпидемиологиялық сараптама жүргізу үшін ошақтан сынама іріктеуді жүргізеді. Инфекция көзін (бактериологиялық, вирусологиялық, серологиялық, молекулярлық-биологиялық (полимаразды тізбекті реакция әдісі) іздеу мақсатында байланыста болған адамдарды зертханалық тексеруді ұйымдастырады.</w:t>
      </w:r>
    </w:p>
    <w:bookmarkEnd w:id="37"/>
    <w:bookmarkStart w:name="z40" w:id="38"/>
    <w:p>
      <w:pPr>
        <w:spacing w:after="0"/>
        <w:ind w:left="0"/>
        <w:jc w:val="both"/>
      </w:pPr>
      <w:r>
        <w:rPr>
          <w:rFonts w:ascii="Times New Roman"/>
          <w:b w:val="false"/>
          <w:i w:val="false"/>
          <w:color w:val="000000"/>
          <w:sz w:val="28"/>
        </w:rPr>
        <w:t>
      20. Аумақтық бөлімше зертхана қызметкерлерімен бірлесіп зертханалық диагностиканың дұрыстығын мынадай өлшемшарттар бойынша бағалайды:</w:t>
      </w:r>
    </w:p>
    <w:bookmarkEnd w:id="38"/>
    <w:bookmarkStart w:name="z41" w:id="39"/>
    <w:p>
      <w:pPr>
        <w:spacing w:after="0"/>
        <w:ind w:left="0"/>
        <w:jc w:val="both"/>
      </w:pPr>
      <w:r>
        <w:rPr>
          <w:rFonts w:ascii="Times New Roman"/>
          <w:b w:val="false"/>
          <w:i w:val="false"/>
          <w:color w:val="000000"/>
          <w:sz w:val="28"/>
        </w:rPr>
        <w:t>
      1) зертхананың техникалық жарақтандырылуы, өлшеу аспаптарын уақтылы тексеру;</w:t>
      </w:r>
    </w:p>
    <w:bookmarkEnd w:id="39"/>
    <w:bookmarkStart w:name="z42" w:id="40"/>
    <w:p>
      <w:pPr>
        <w:spacing w:after="0"/>
        <w:ind w:left="0"/>
        <w:jc w:val="both"/>
      </w:pPr>
      <w:r>
        <w:rPr>
          <w:rFonts w:ascii="Times New Roman"/>
          <w:b w:val="false"/>
          <w:i w:val="false"/>
          <w:color w:val="000000"/>
          <w:sz w:val="28"/>
        </w:rPr>
        <w:t>
      2) халықтың санитариялық-эпидемиологиялық саламаттылығы саласындағы мемлекеттік органның ведомствосы бекіткен және (немесе) мемлекеттік өлшем жүйесінің тізіліміне енгізілген зертханалық зерттеулер жүргізу әдістемелерін сақтау;</w:t>
      </w:r>
    </w:p>
    <w:bookmarkEnd w:id="40"/>
    <w:bookmarkStart w:name="z43" w:id="41"/>
    <w:p>
      <w:pPr>
        <w:spacing w:after="0"/>
        <w:ind w:left="0"/>
        <w:jc w:val="both"/>
      </w:pPr>
      <w:r>
        <w:rPr>
          <w:rFonts w:ascii="Times New Roman"/>
          <w:b w:val="false"/>
          <w:i w:val="false"/>
          <w:color w:val="000000"/>
          <w:sz w:val="28"/>
        </w:rPr>
        <w:t>
      3) қолданылатын ортаның, агглютинациялайтын сарысулардың, диагностикумдардың, тест-жүйелердің сапасына (жарамдылық мерзімі, сақтау талаптарын сақтау, өсу сапасы);</w:t>
      </w:r>
    </w:p>
    <w:bookmarkEnd w:id="41"/>
    <w:bookmarkStart w:name="z44" w:id="42"/>
    <w:p>
      <w:pPr>
        <w:spacing w:after="0"/>
        <w:ind w:left="0"/>
        <w:jc w:val="both"/>
      </w:pPr>
      <w:r>
        <w:rPr>
          <w:rFonts w:ascii="Times New Roman"/>
          <w:b w:val="false"/>
          <w:i w:val="false"/>
          <w:color w:val="000000"/>
          <w:sz w:val="28"/>
        </w:rPr>
        <w:t>
      4) зертханаішілік бақылау жүргізудің толықтығы мен сапасы;</w:t>
      </w:r>
    </w:p>
    <w:bookmarkEnd w:id="42"/>
    <w:bookmarkStart w:name="z45" w:id="43"/>
    <w:p>
      <w:pPr>
        <w:spacing w:after="0"/>
        <w:ind w:left="0"/>
        <w:jc w:val="both"/>
      </w:pPr>
      <w:r>
        <w:rPr>
          <w:rFonts w:ascii="Times New Roman"/>
          <w:b w:val="false"/>
          <w:i w:val="false"/>
          <w:color w:val="000000"/>
          <w:sz w:val="28"/>
        </w:rPr>
        <w:t>
      5) зертханалардың жұмыс істейтін персоналының кәсіби деңгейі.</w:t>
      </w:r>
    </w:p>
    <w:bookmarkEnd w:id="43"/>
    <w:p>
      <w:pPr>
        <w:spacing w:after="0"/>
        <w:ind w:left="0"/>
        <w:jc w:val="both"/>
      </w:pPr>
      <w:r>
        <w:rPr>
          <w:rFonts w:ascii="Times New Roman"/>
          <w:b w:val="false"/>
          <w:i w:val="false"/>
          <w:color w:val="000000"/>
          <w:sz w:val="28"/>
        </w:rPr>
        <w:t>
      Диагнозды этиологиялық декодтау үшін науқастардан алынған материал зерттеледі. Зерттеу көрсеткіштері бойынша халықтың санитариялық-эпидемиологиялық саламаттылығы саласындағы мемлекеттік орган ведомствосының ұйымдарының зертханаларында жүргізіледі, бөлінген патогендік өсірінділер тиісті референс-зертханаға сәйкестендіруге жіберіледі.</w:t>
      </w:r>
    </w:p>
    <w:bookmarkStart w:name="z46" w:id="44"/>
    <w:p>
      <w:pPr>
        <w:spacing w:after="0"/>
        <w:ind w:left="0"/>
        <w:jc w:val="both"/>
      </w:pPr>
      <w:r>
        <w:rPr>
          <w:rFonts w:ascii="Times New Roman"/>
          <w:b w:val="false"/>
          <w:i w:val="false"/>
          <w:color w:val="000000"/>
          <w:sz w:val="28"/>
        </w:rPr>
        <w:t>
      21. Эпидемиологиялық анамнездің және халықтың инфекциялық, паразиттік аурулары және (немесе) улануы оқиғаларын тергеп-тексеру барысында аумақтық бөлімше алған науқастарды сұрау деректерінің, сондай-ақ науқастарды қарап-тексеру кезінде алынған клиникалық және зертханалық деректердің негізінде медициналық ұйым түпкілікті диагнозды белгілейді.</w:t>
      </w:r>
    </w:p>
    <w:bookmarkEnd w:id="44"/>
    <w:bookmarkStart w:name="z47" w:id="45"/>
    <w:p>
      <w:pPr>
        <w:spacing w:after="0"/>
        <w:ind w:left="0"/>
        <w:jc w:val="both"/>
      </w:pPr>
      <w:r>
        <w:rPr>
          <w:rFonts w:ascii="Times New Roman"/>
          <w:b w:val="false"/>
          <w:i w:val="false"/>
          <w:color w:val="000000"/>
          <w:sz w:val="28"/>
        </w:rPr>
        <w:t>
      22. Науқас пен байланыста болған адамдардан сұрау алу кезінде маман-эпидемиолог (паразитолог) мыналарды анықтайды:</w:t>
      </w:r>
    </w:p>
    <w:bookmarkEnd w:id="45"/>
    <w:bookmarkStart w:name="z48" w:id="46"/>
    <w:p>
      <w:pPr>
        <w:spacing w:after="0"/>
        <w:ind w:left="0"/>
        <w:jc w:val="both"/>
      </w:pPr>
      <w:r>
        <w:rPr>
          <w:rFonts w:ascii="Times New Roman"/>
          <w:b w:val="false"/>
          <w:i w:val="false"/>
          <w:color w:val="000000"/>
          <w:sz w:val="28"/>
        </w:rPr>
        <w:t>
      1) инкубациялық кезең ішінде байланыста болған аурудың ұқсас белгілері бар адамдар тобы;</w:t>
      </w:r>
    </w:p>
    <w:bookmarkEnd w:id="46"/>
    <w:bookmarkStart w:name="z49" w:id="47"/>
    <w:p>
      <w:pPr>
        <w:spacing w:after="0"/>
        <w:ind w:left="0"/>
        <w:jc w:val="both"/>
      </w:pPr>
      <w:r>
        <w:rPr>
          <w:rFonts w:ascii="Times New Roman"/>
          <w:b w:val="false"/>
          <w:i w:val="false"/>
          <w:color w:val="000000"/>
          <w:sz w:val="28"/>
        </w:rPr>
        <w:t>
      2) тегі, аты, туған күні, тұрғылықты жері, байланыс телефондары, жұмыс және (немесе) оқу орны;</w:t>
      </w:r>
    </w:p>
    <w:bookmarkEnd w:id="47"/>
    <w:bookmarkStart w:name="z50" w:id="48"/>
    <w:p>
      <w:pPr>
        <w:spacing w:after="0"/>
        <w:ind w:left="0"/>
        <w:jc w:val="both"/>
      </w:pPr>
      <w:r>
        <w:rPr>
          <w:rFonts w:ascii="Times New Roman"/>
          <w:b w:val="false"/>
          <w:i w:val="false"/>
          <w:color w:val="000000"/>
          <w:sz w:val="28"/>
        </w:rPr>
        <w:t>
      3) аурудың басталған күні (қысқа инкубациялық кезеңі бар аурулар үшін аурудың басталуының нақты уақыты), емдеуге жатқызылған күні, емдеуге жатқызылған орны, аурудың негізгі белгілері;</w:t>
      </w:r>
    </w:p>
    <w:bookmarkEnd w:id="48"/>
    <w:bookmarkStart w:name="z51" w:id="49"/>
    <w:p>
      <w:pPr>
        <w:spacing w:after="0"/>
        <w:ind w:left="0"/>
        <w:jc w:val="both"/>
      </w:pPr>
      <w:r>
        <w:rPr>
          <w:rFonts w:ascii="Times New Roman"/>
          <w:b w:val="false"/>
          <w:i w:val="false"/>
          <w:color w:val="000000"/>
          <w:sz w:val="28"/>
        </w:rPr>
        <w:t>
      4) инфекцияның болжамды көздері, факторлары және берілу жолдары туралы мәліметтер;</w:t>
      </w:r>
    </w:p>
    <w:bookmarkEnd w:id="49"/>
    <w:bookmarkStart w:name="z52" w:id="50"/>
    <w:p>
      <w:pPr>
        <w:spacing w:after="0"/>
        <w:ind w:left="0"/>
        <w:jc w:val="both"/>
      </w:pPr>
      <w:r>
        <w:rPr>
          <w:rFonts w:ascii="Times New Roman"/>
          <w:b w:val="false"/>
          <w:i w:val="false"/>
          <w:color w:val="000000"/>
          <w:sz w:val="28"/>
        </w:rPr>
        <w:t>
      5) ұйымдастырылған ұжымға соңғы бару, елді мекеннен, облыстан, елден тыс жерлерге шығу күні;</w:t>
      </w:r>
    </w:p>
    <w:bookmarkEnd w:id="50"/>
    <w:bookmarkStart w:name="z53" w:id="51"/>
    <w:p>
      <w:pPr>
        <w:spacing w:after="0"/>
        <w:ind w:left="0"/>
        <w:jc w:val="both"/>
      </w:pPr>
      <w:r>
        <w:rPr>
          <w:rFonts w:ascii="Times New Roman"/>
          <w:b w:val="false"/>
          <w:i w:val="false"/>
          <w:color w:val="000000"/>
          <w:sz w:val="28"/>
        </w:rPr>
        <w:t>
      6) алынған профилактикалық егулер туралы мәліметтер.</w:t>
      </w:r>
    </w:p>
    <w:bookmarkEnd w:id="51"/>
    <w:bookmarkStart w:name="z54" w:id="52"/>
    <w:p>
      <w:pPr>
        <w:spacing w:after="0"/>
        <w:ind w:left="0"/>
        <w:jc w:val="both"/>
      </w:pPr>
      <w:r>
        <w:rPr>
          <w:rFonts w:ascii="Times New Roman"/>
          <w:b w:val="false"/>
          <w:i w:val="false"/>
          <w:color w:val="000000"/>
          <w:sz w:val="28"/>
        </w:rPr>
        <w:t>
      23. Инфекциялық, паразиттік аурулардың және (немесе) уланулардың әкелінген оқиғаларын тіркеу кезінде нақтылайды:</w:t>
      </w:r>
    </w:p>
    <w:bookmarkEnd w:id="52"/>
    <w:bookmarkStart w:name="z55" w:id="53"/>
    <w:p>
      <w:pPr>
        <w:spacing w:after="0"/>
        <w:ind w:left="0"/>
        <w:jc w:val="both"/>
      </w:pPr>
      <w:r>
        <w:rPr>
          <w:rFonts w:ascii="Times New Roman"/>
          <w:b w:val="false"/>
          <w:i w:val="false"/>
          <w:color w:val="000000"/>
          <w:sz w:val="28"/>
        </w:rPr>
        <w:t>
      1) науқастың эндемиялық елге соңғы 3 жылдағы бару мерзімдері;</w:t>
      </w:r>
    </w:p>
    <w:bookmarkEnd w:id="53"/>
    <w:bookmarkStart w:name="z56" w:id="54"/>
    <w:p>
      <w:pPr>
        <w:spacing w:after="0"/>
        <w:ind w:left="0"/>
        <w:jc w:val="both"/>
      </w:pPr>
      <w:r>
        <w:rPr>
          <w:rFonts w:ascii="Times New Roman"/>
          <w:b w:val="false"/>
          <w:i w:val="false"/>
          <w:color w:val="000000"/>
          <w:sz w:val="28"/>
        </w:rPr>
        <w:t>
      2) науқас ауырған кезден бастап эпидемиологиялық маусымда диагноз қойылғанға дейінгі кезеңде Қазақстан Республикасының және республикалық маңызы бар қаланың, астананың, облыстың, ауданның аумағы бойынша орын ауыстырған жағдайда;</w:t>
      </w:r>
    </w:p>
    <w:bookmarkEnd w:id="54"/>
    <w:bookmarkStart w:name="z57" w:id="55"/>
    <w:p>
      <w:pPr>
        <w:spacing w:after="0"/>
        <w:ind w:left="0"/>
        <w:jc w:val="both"/>
      </w:pPr>
      <w:r>
        <w:rPr>
          <w:rFonts w:ascii="Times New Roman"/>
          <w:b w:val="false"/>
          <w:i w:val="false"/>
          <w:color w:val="000000"/>
          <w:sz w:val="28"/>
        </w:rPr>
        <w:t>
      3) соңғы 3 жылда генезі түсініксіз қызба ауруларының болуы және соңғы 3 күнде қызбаның болуы;</w:t>
      </w:r>
    </w:p>
    <w:bookmarkEnd w:id="55"/>
    <w:bookmarkStart w:name="z58" w:id="56"/>
    <w:p>
      <w:pPr>
        <w:spacing w:after="0"/>
        <w:ind w:left="0"/>
        <w:jc w:val="both"/>
      </w:pPr>
      <w:r>
        <w:rPr>
          <w:rFonts w:ascii="Times New Roman"/>
          <w:b w:val="false"/>
          <w:i w:val="false"/>
          <w:color w:val="000000"/>
          <w:sz w:val="28"/>
        </w:rPr>
        <w:t>
      4) соңғы 3 айда қан құю фактілерінің болуы;</w:t>
      </w:r>
    </w:p>
    <w:bookmarkEnd w:id="56"/>
    <w:bookmarkStart w:name="z59" w:id="57"/>
    <w:p>
      <w:pPr>
        <w:spacing w:after="0"/>
        <w:ind w:left="0"/>
        <w:jc w:val="both"/>
      </w:pPr>
      <w:r>
        <w:rPr>
          <w:rFonts w:ascii="Times New Roman"/>
          <w:b w:val="false"/>
          <w:i w:val="false"/>
          <w:color w:val="000000"/>
          <w:sz w:val="28"/>
        </w:rPr>
        <w:t>
      5) халықтың үлкен топтарының (маусымдық жұмысшылар, қоныс аударушылар) арасында паразит тасымалдаушылар немесе қоздырғыштардың көздері болуы мүмкін зооноздық және карантиндік аурулар оқиғалары тіркелген елді мекенге келу фактілерінің болуы.</w:t>
      </w:r>
    </w:p>
    <w:bookmarkEnd w:id="57"/>
    <w:bookmarkStart w:name="z60" w:id="58"/>
    <w:p>
      <w:pPr>
        <w:spacing w:after="0"/>
        <w:ind w:left="0"/>
        <w:jc w:val="both"/>
      </w:pPr>
      <w:r>
        <w:rPr>
          <w:rFonts w:ascii="Times New Roman"/>
          <w:b w:val="false"/>
          <w:i w:val="false"/>
          <w:color w:val="000000"/>
          <w:sz w:val="28"/>
        </w:rPr>
        <w:t>
      24. Карантиндік инфекциялар, аса қауіпті аурулар, сондай-ақ топтық аурулар тіркелген кезде аумақтық бөлімше аулаларды аралауды ұйымдастырады.</w:t>
      </w:r>
    </w:p>
    <w:bookmarkEnd w:id="58"/>
    <w:bookmarkStart w:name="z61" w:id="59"/>
    <w:p>
      <w:pPr>
        <w:spacing w:after="0"/>
        <w:ind w:left="0"/>
        <w:jc w:val="both"/>
      </w:pPr>
      <w:r>
        <w:rPr>
          <w:rFonts w:ascii="Times New Roman"/>
          <w:b w:val="false"/>
          <w:i w:val="false"/>
          <w:color w:val="000000"/>
          <w:sz w:val="28"/>
        </w:rPr>
        <w:t xml:space="preserve">
      25. Науқас ұйымдасқан ұжымға немесе эпидемиологиялық маңызы бар объектіге (инфекцияның одан әрі таралуы мүмкін жерде) барған кезде инкубациялық кезең және (немесе) ауру кезінде шұғыл хабархат берілген сәттен бастап күнтізбелік 7 күн мерзімде аумақтық бөлімше Кодекстің 9-бабының </w:t>
      </w:r>
      <w:r>
        <w:rPr>
          <w:rFonts w:ascii="Times New Roman"/>
          <w:b w:val="false"/>
          <w:i w:val="false"/>
          <w:color w:val="000000"/>
          <w:sz w:val="28"/>
        </w:rPr>
        <w:t>2) тармақшасына</w:t>
      </w:r>
      <w:r>
        <w:rPr>
          <w:rFonts w:ascii="Times New Roman"/>
          <w:b w:val="false"/>
          <w:i w:val="false"/>
          <w:color w:val="000000"/>
          <w:sz w:val="28"/>
        </w:rPr>
        <w:t xml:space="preserve"> сәйкес халықтың санитариялық-эпидемиологиялық саламаттылығы саласындағы мемлекеттік орган бекітетін нысан бойынша кейіннен санитариялық-эпидемиологиялық тексеру актісін ресімдей отырып, объектіні тексеруді, аурудың одан әрі таралуының алдын алу бойынша санитариялық-эпидемияға қарсы және санитариялық-профилактикалық іс-шараларды ұйымдастырады және жүргізеді.</w:t>
      </w:r>
    </w:p>
    <w:bookmarkEnd w:id="59"/>
    <w:bookmarkStart w:name="z62" w:id="60"/>
    <w:p>
      <w:pPr>
        <w:spacing w:after="0"/>
        <w:ind w:left="0"/>
        <w:jc w:val="both"/>
      </w:pPr>
      <w:r>
        <w:rPr>
          <w:rFonts w:ascii="Times New Roman"/>
          <w:b w:val="false"/>
          <w:i w:val="false"/>
          <w:color w:val="000000"/>
          <w:sz w:val="28"/>
        </w:rPr>
        <w:t>
      26. Декреттелген контингент арасында инфекция көзіне (және) күдік туған кезде инфекциялық, паразиттік аурулар және(немесе) улану оқиғаларын тергеп-тексеру барысында объект басшысының бұйрығымен немесе аумақтық бөлімшенің қаулысымен соңғылары зертханалық зерттеулердің нәтижелері алынғанға және халық үшін қауіп жойылғанға дейін жұмыстан шеттетіледі.</w:t>
      </w:r>
    </w:p>
    <w:bookmarkEnd w:id="60"/>
    <w:bookmarkStart w:name="z63" w:id="61"/>
    <w:p>
      <w:pPr>
        <w:spacing w:after="0"/>
        <w:ind w:left="0"/>
        <w:jc w:val="both"/>
      </w:pPr>
      <w:r>
        <w:rPr>
          <w:rFonts w:ascii="Times New Roman"/>
          <w:b w:val="false"/>
          <w:i w:val="false"/>
          <w:color w:val="000000"/>
          <w:sz w:val="28"/>
        </w:rPr>
        <w:t>
      27. Басқа өңірлерден (күдікті өнім немесе шикізат) келіп түскен, улануға себеп болған инфекциялық, паразиттік аурулар және (немесе) инфекция көздерінен туындаған халықтың улану оқиғаларын тергеп-тексеру барысында сол жерде санитариялық-эпидемияға қарсы және санитариялық-профилактикалық іс-шараларды ұйымдастыру мақсатында денсаулық сақтау ұйымының ауру туралы хабарламаны аумақтық бөлімшеге уақтылы жіберуі тексеріледі.</w:t>
      </w:r>
    </w:p>
    <w:bookmarkEnd w:id="61"/>
    <w:bookmarkStart w:name="z64" w:id="62"/>
    <w:p>
      <w:pPr>
        <w:spacing w:after="0"/>
        <w:ind w:left="0"/>
        <w:jc w:val="both"/>
      </w:pPr>
      <w:r>
        <w:rPr>
          <w:rFonts w:ascii="Times New Roman"/>
          <w:b w:val="false"/>
          <w:i w:val="false"/>
          <w:color w:val="000000"/>
          <w:sz w:val="28"/>
        </w:rPr>
        <w:t xml:space="preserve">
      28. Эпидемиологиялық тергеп-тексеру нәтижелері Кодекстің 9-бабының </w:t>
      </w:r>
      <w:r>
        <w:rPr>
          <w:rFonts w:ascii="Times New Roman"/>
          <w:b w:val="false"/>
          <w:i w:val="false"/>
          <w:color w:val="000000"/>
          <w:sz w:val="28"/>
        </w:rPr>
        <w:t>2) тармақшасына</w:t>
      </w:r>
      <w:r>
        <w:rPr>
          <w:rFonts w:ascii="Times New Roman"/>
          <w:b w:val="false"/>
          <w:i w:val="false"/>
          <w:color w:val="000000"/>
          <w:sz w:val="28"/>
        </w:rPr>
        <w:t xml:space="preserve"> сәйкес халықтың санитариялық-эпидемиологиялық саламаттылығы саласындағы мемлекеттік орган бекітетін нысан бойынша инфекциялық ауру ошағын эпидемиологиялық тексеру картасына енгізіледі.</w:t>
      </w:r>
    </w:p>
    <w:bookmarkEnd w:id="62"/>
    <w:bookmarkStart w:name="z65" w:id="63"/>
    <w:p>
      <w:pPr>
        <w:spacing w:after="0"/>
        <w:ind w:left="0"/>
        <w:jc w:val="left"/>
      </w:pPr>
      <w:r>
        <w:rPr>
          <w:rFonts w:ascii="Times New Roman"/>
          <w:b/>
          <w:i w:val="false"/>
          <w:color w:val="000000"/>
        </w:rPr>
        <w:t xml:space="preserve"> 4-тарау. Иммундаудан кейінгі қолайсыз көріністер оқиғаларын тіркеу, есепке алу мен есептілігін жүргізу тәртібі</w:t>
      </w:r>
    </w:p>
    <w:bookmarkEnd w:id="63"/>
    <w:bookmarkStart w:name="z66" w:id="64"/>
    <w:p>
      <w:pPr>
        <w:spacing w:after="0"/>
        <w:ind w:left="0"/>
        <w:jc w:val="both"/>
      </w:pPr>
      <w:r>
        <w:rPr>
          <w:rFonts w:ascii="Times New Roman"/>
          <w:b w:val="false"/>
          <w:i w:val="false"/>
          <w:color w:val="000000"/>
          <w:sz w:val="28"/>
        </w:rPr>
        <w:t>
      29. Иммундаудан кейінгі қолайсыз көріністердің (бұдан әрі – ИКҚК) барлық оқиғалары міндетті тіркеуге және есепке алынуға жатады.</w:t>
      </w:r>
    </w:p>
    <w:bookmarkEnd w:id="64"/>
    <w:bookmarkStart w:name="z67" w:id="65"/>
    <w:p>
      <w:pPr>
        <w:spacing w:after="0"/>
        <w:ind w:left="0"/>
        <w:jc w:val="both"/>
      </w:pPr>
      <w:r>
        <w:rPr>
          <w:rFonts w:ascii="Times New Roman"/>
          <w:b w:val="false"/>
          <w:i w:val="false"/>
          <w:color w:val="000000"/>
          <w:sz w:val="28"/>
        </w:rPr>
        <w:t>
      30. ИКҚК-ға күдік туған жағдайда медицина қызметкері 12 сағаттың ішінде ведомствосының аумақтық бөлімшесіне (бұдан әрі – аумақтық бөлімше) шұғыл хабархат береді.</w:t>
      </w:r>
    </w:p>
    <w:bookmarkEnd w:id="65"/>
    <w:bookmarkStart w:name="z68" w:id="66"/>
    <w:p>
      <w:pPr>
        <w:spacing w:after="0"/>
        <w:ind w:left="0"/>
        <w:jc w:val="both"/>
      </w:pPr>
      <w:r>
        <w:rPr>
          <w:rFonts w:ascii="Times New Roman"/>
          <w:b w:val="false"/>
          <w:i w:val="false"/>
          <w:color w:val="000000"/>
          <w:sz w:val="28"/>
        </w:rPr>
        <w:t>
      31. Аумақтық бөлімшелер жоғары тұрған органға "төменнен жоғары" қағидаты бойынша, сондай-ақ дәрілік заттар және медициналық бұйымдардың айналымы саласындағы мемлекеттік сараптама ұйымына хабарлама ұсынады.</w:t>
      </w:r>
    </w:p>
    <w:bookmarkEnd w:id="66"/>
    <w:bookmarkStart w:name="z69" w:id="67"/>
    <w:p>
      <w:pPr>
        <w:spacing w:after="0"/>
        <w:ind w:left="0"/>
        <w:jc w:val="both"/>
      </w:pPr>
      <w:r>
        <w:rPr>
          <w:rFonts w:ascii="Times New Roman"/>
          <w:b w:val="false"/>
          <w:i w:val="false"/>
          <w:color w:val="000000"/>
          <w:sz w:val="28"/>
        </w:rPr>
        <w:t>
      32. Тергеп-тексеру нәтижелері бойынша иммундауды жүргізуге байланысты деп жіктелген ИКҚК оқиғалары мемлекеттік статистикалық есепке алынуға жатады.</w:t>
      </w:r>
    </w:p>
    <w:bookmarkEnd w:id="67"/>
    <w:bookmarkStart w:name="z70" w:id="68"/>
    <w:p>
      <w:pPr>
        <w:spacing w:after="0"/>
        <w:ind w:left="0"/>
        <w:jc w:val="left"/>
      </w:pPr>
      <w:r>
        <w:rPr>
          <w:rFonts w:ascii="Times New Roman"/>
          <w:b/>
          <w:i w:val="false"/>
          <w:color w:val="000000"/>
        </w:rPr>
        <w:t xml:space="preserve"> 5-тарау. Иммундаудан кейінгі қолайсыз көріністерді тергеп-тексеру тәртібі</w:t>
      </w:r>
    </w:p>
    <w:bookmarkEnd w:id="68"/>
    <w:bookmarkStart w:name="z71" w:id="69"/>
    <w:p>
      <w:pPr>
        <w:spacing w:after="0"/>
        <w:ind w:left="0"/>
        <w:jc w:val="both"/>
      </w:pPr>
      <w:r>
        <w:rPr>
          <w:rFonts w:ascii="Times New Roman"/>
          <w:b w:val="false"/>
          <w:i w:val="false"/>
          <w:color w:val="000000"/>
          <w:sz w:val="28"/>
        </w:rPr>
        <w:t>
      33. ИКҚК:</w:t>
      </w:r>
    </w:p>
    <w:bookmarkEnd w:id="69"/>
    <w:bookmarkStart w:name="z72" w:id="70"/>
    <w:p>
      <w:pPr>
        <w:spacing w:after="0"/>
        <w:ind w:left="0"/>
        <w:jc w:val="both"/>
      </w:pPr>
      <w:r>
        <w:rPr>
          <w:rFonts w:ascii="Times New Roman"/>
          <w:b w:val="false"/>
          <w:i w:val="false"/>
          <w:color w:val="000000"/>
          <w:sz w:val="28"/>
        </w:rPr>
        <w:t>
      1) вакциналық реакция;</w:t>
      </w:r>
    </w:p>
    <w:bookmarkEnd w:id="70"/>
    <w:bookmarkStart w:name="z73" w:id="71"/>
    <w:p>
      <w:pPr>
        <w:spacing w:after="0"/>
        <w:ind w:left="0"/>
        <w:jc w:val="both"/>
      </w:pPr>
      <w:r>
        <w:rPr>
          <w:rFonts w:ascii="Times New Roman"/>
          <w:b w:val="false"/>
          <w:i w:val="false"/>
          <w:color w:val="000000"/>
          <w:sz w:val="28"/>
        </w:rPr>
        <w:t>
      2) бағдарламалық қате;</w:t>
      </w:r>
    </w:p>
    <w:bookmarkEnd w:id="71"/>
    <w:bookmarkStart w:name="z74" w:id="72"/>
    <w:p>
      <w:pPr>
        <w:spacing w:after="0"/>
        <w:ind w:left="0"/>
        <w:jc w:val="both"/>
      </w:pPr>
      <w:r>
        <w:rPr>
          <w:rFonts w:ascii="Times New Roman"/>
          <w:b w:val="false"/>
          <w:i w:val="false"/>
          <w:color w:val="000000"/>
          <w:sz w:val="28"/>
        </w:rPr>
        <w:t>
      3) кездейсоқ сәйкестік;</w:t>
      </w:r>
    </w:p>
    <w:bookmarkEnd w:id="72"/>
    <w:bookmarkStart w:name="z75" w:id="73"/>
    <w:p>
      <w:pPr>
        <w:spacing w:after="0"/>
        <w:ind w:left="0"/>
        <w:jc w:val="both"/>
      </w:pPr>
      <w:r>
        <w:rPr>
          <w:rFonts w:ascii="Times New Roman"/>
          <w:b w:val="false"/>
          <w:i w:val="false"/>
          <w:color w:val="000000"/>
          <w:sz w:val="28"/>
        </w:rPr>
        <w:t>
      4) инъекцияға реакциялар салдарынан пайда болады.</w:t>
      </w:r>
    </w:p>
    <w:bookmarkEnd w:id="73"/>
    <w:bookmarkStart w:name="z76" w:id="74"/>
    <w:p>
      <w:pPr>
        <w:spacing w:after="0"/>
        <w:ind w:left="0"/>
        <w:jc w:val="both"/>
      </w:pPr>
      <w:r>
        <w:rPr>
          <w:rFonts w:ascii="Times New Roman"/>
          <w:b w:val="false"/>
          <w:i w:val="false"/>
          <w:color w:val="000000"/>
          <w:sz w:val="28"/>
        </w:rPr>
        <w:t>
      34. ИКҚК-ның мынадай түрлері бар:</w:t>
      </w:r>
    </w:p>
    <w:bookmarkEnd w:id="74"/>
    <w:bookmarkStart w:name="z77" w:id="75"/>
    <w:p>
      <w:pPr>
        <w:spacing w:after="0"/>
        <w:ind w:left="0"/>
        <w:jc w:val="both"/>
      </w:pPr>
      <w:r>
        <w:rPr>
          <w:rFonts w:ascii="Times New Roman"/>
          <w:b w:val="false"/>
          <w:i w:val="false"/>
          <w:color w:val="000000"/>
          <w:sz w:val="28"/>
        </w:rPr>
        <w:t>
      1) жергілікті: енгізу орнындағы абсцесс, лимфаденит, жергілікті ауыр реакция;</w:t>
      </w:r>
    </w:p>
    <w:bookmarkEnd w:id="75"/>
    <w:bookmarkStart w:name="z78" w:id="76"/>
    <w:p>
      <w:pPr>
        <w:spacing w:after="0"/>
        <w:ind w:left="0"/>
        <w:jc w:val="both"/>
      </w:pPr>
      <w:r>
        <w:rPr>
          <w:rFonts w:ascii="Times New Roman"/>
          <w:b w:val="false"/>
          <w:i w:val="false"/>
          <w:color w:val="000000"/>
          <w:sz w:val="28"/>
        </w:rPr>
        <w:t>
      2) бағдарламалық қате ретінде бағаланатын профилактикалық егулерді жүргізу қағидаларын бұзу кезінде (вакциналарды және басқа да иммундық-биологиялық препараттарды сақтау, тасымалдау, енгізу) қателер нәтижесінде туындайтын жай-күй;</w:t>
      </w:r>
    </w:p>
    <w:bookmarkEnd w:id="76"/>
    <w:bookmarkStart w:name="z79" w:id="77"/>
    <w:p>
      <w:pPr>
        <w:spacing w:after="0"/>
        <w:ind w:left="0"/>
        <w:jc w:val="both"/>
      </w:pPr>
      <w:r>
        <w:rPr>
          <w:rFonts w:ascii="Times New Roman"/>
          <w:b w:val="false"/>
          <w:i w:val="false"/>
          <w:color w:val="000000"/>
          <w:sz w:val="28"/>
        </w:rPr>
        <w:t>
      3) вакцинациядан кейінгі алғашқы 3 күнде көрінетін белсенді емес вакциналармен иммундаудан кейін фебрильді құрысулармен дене температурасының жоғарылауы;</w:t>
      </w:r>
    </w:p>
    <w:bookmarkEnd w:id="77"/>
    <w:bookmarkStart w:name="z80" w:id="78"/>
    <w:p>
      <w:pPr>
        <w:spacing w:after="0"/>
        <w:ind w:left="0"/>
        <w:jc w:val="both"/>
      </w:pPr>
      <w:r>
        <w:rPr>
          <w:rFonts w:ascii="Times New Roman"/>
          <w:b w:val="false"/>
          <w:i w:val="false"/>
          <w:color w:val="000000"/>
          <w:sz w:val="28"/>
        </w:rPr>
        <w:t>
      4) вакцинациядан кейінгі алғашқы сағаттарда дамитын жедел түрдегі аллергиялық реакциялар;</w:t>
      </w:r>
    </w:p>
    <w:bookmarkEnd w:id="78"/>
    <w:bookmarkStart w:name="z81" w:id="79"/>
    <w:p>
      <w:pPr>
        <w:spacing w:after="0"/>
        <w:ind w:left="0"/>
        <w:jc w:val="both"/>
      </w:pPr>
      <w:r>
        <w:rPr>
          <w:rFonts w:ascii="Times New Roman"/>
          <w:b w:val="false"/>
          <w:i w:val="false"/>
          <w:color w:val="000000"/>
          <w:sz w:val="28"/>
        </w:rPr>
        <w:t>
      5) 4-ші күннен кейін 12-14 күннен кейін және қызылшадан кейін, қызамықтан кейін 20-25 күннен кейін, полиомиелит, паротит және паротит компоненті бар біріктірілген вакциналардан кейін 30 күннен соң пайда болатын тірі вакциналарға реакциялар;</w:t>
      </w:r>
    </w:p>
    <w:bookmarkEnd w:id="79"/>
    <w:bookmarkStart w:name="z82" w:id="80"/>
    <w:p>
      <w:pPr>
        <w:spacing w:after="0"/>
        <w:ind w:left="0"/>
        <w:jc w:val="both"/>
      </w:pPr>
      <w:r>
        <w:rPr>
          <w:rFonts w:ascii="Times New Roman"/>
          <w:b w:val="false"/>
          <w:i w:val="false"/>
          <w:color w:val="000000"/>
          <w:sz w:val="28"/>
        </w:rPr>
        <w:t>
      6) паротит вакцинасын жүргізгеннен кейін және қызамықпен вакцинациядан кейін 42 күннен соң дамитын менингеальді құбылыстар;</w:t>
      </w:r>
    </w:p>
    <w:bookmarkEnd w:id="80"/>
    <w:bookmarkStart w:name="z83" w:id="81"/>
    <w:p>
      <w:pPr>
        <w:spacing w:after="0"/>
        <w:ind w:left="0"/>
        <w:jc w:val="both"/>
      </w:pPr>
      <w:r>
        <w:rPr>
          <w:rFonts w:ascii="Times New Roman"/>
          <w:b w:val="false"/>
          <w:i w:val="false"/>
          <w:color w:val="000000"/>
          <w:sz w:val="28"/>
        </w:rPr>
        <w:t>
      7) қызылшаға, қызамыққа және паротитке қарсы вакцинаға немесе құрамында бір немесе бірнеше осындай компоненттері бар, төртінші күннен ерте емес және егуден кейін 12-14 күннен кешіктірмей түзілетін аралас вакциналарға ерекше реакция болып табылатын катаралдық синдром;</w:t>
      </w:r>
    </w:p>
    <w:bookmarkEnd w:id="81"/>
    <w:bookmarkStart w:name="z84" w:id="82"/>
    <w:p>
      <w:pPr>
        <w:spacing w:after="0"/>
        <w:ind w:left="0"/>
        <w:jc w:val="both"/>
      </w:pPr>
      <w:r>
        <w:rPr>
          <w:rFonts w:ascii="Times New Roman"/>
          <w:b w:val="false"/>
          <w:i w:val="false"/>
          <w:color w:val="000000"/>
          <w:sz w:val="28"/>
        </w:rPr>
        <w:t>
      8) ауыз арқылы қабылдайтын полиомиелитті вакцинаны (бұдан әрі – ААҚПВ) ) иммунизациялаудан кейін 4-30 тәулік ішінде және байланыста болғандарда 60 тәулікке дейін егілгендерде дамыған вакциналанған паралитикалық полиомиелит (бұдан әрі – ВПП). Бұл ретте барлық ВПП оқиғаларының 80%-ы ААҚПВ-ны бастапқы егумен байланысты, иммун тапшылығы бар адамдарда (тәуекел тобы) аурудың даму қаупі сау адамдарда 3-6 мың есе жоғары. ВПП қалдық құбылыстармен бірге жүреді (летаргиялық перифериялық парез және (немесе) паралич және бұлшықет атрофиясы).</w:t>
      </w:r>
    </w:p>
    <w:bookmarkEnd w:id="82"/>
    <w:bookmarkStart w:name="z85" w:id="83"/>
    <w:p>
      <w:pPr>
        <w:spacing w:after="0"/>
        <w:ind w:left="0"/>
        <w:jc w:val="both"/>
      </w:pPr>
      <w:r>
        <w:rPr>
          <w:rFonts w:ascii="Times New Roman"/>
          <w:b w:val="false"/>
          <w:i w:val="false"/>
          <w:color w:val="000000"/>
          <w:sz w:val="28"/>
        </w:rPr>
        <w:t>
      35. ИКҚК -тің барлық оқиғалары вакцинаның нұсқаулығына сәйкес оның дамуының тікелей себебін анықтау мақсатында міндетті тіркеуге және тексеруге жатады.</w:t>
      </w:r>
    </w:p>
    <w:bookmarkEnd w:id="83"/>
    <w:bookmarkStart w:name="z86" w:id="84"/>
    <w:p>
      <w:pPr>
        <w:spacing w:after="0"/>
        <w:ind w:left="0"/>
        <w:jc w:val="both"/>
      </w:pPr>
      <w:r>
        <w:rPr>
          <w:rFonts w:ascii="Times New Roman"/>
          <w:b w:val="false"/>
          <w:i w:val="false"/>
          <w:color w:val="000000"/>
          <w:sz w:val="28"/>
        </w:rPr>
        <w:t>
      36. ИКҚК-ке уақыт бойынша сәйкес келетін (вакцинадан кейінгі кезеңдегі интеркуррентті ауру) немесе вакцинаны енгізумен жанама байланысты, сондай-ақ вакциналық реакциядан туындаған кездейсоқ оқиғалар жатпайды:</w:t>
      </w:r>
    </w:p>
    <w:bookmarkEnd w:id="84"/>
    <w:bookmarkStart w:name="z87" w:id="85"/>
    <w:p>
      <w:pPr>
        <w:spacing w:after="0"/>
        <w:ind w:left="0"/>
        <w:jc w:val="both"/>
      </w:pPr>
      <w:r>
        <w:rPr>
          <w:rFonts w:ascii="Times New Roman"/>
          <w:b w:val="false"/>
          <w:i w:val="false"/>
          <w:color w:val="000000"/>
          <w:sz w:val="28"/>
        </w:rPr>
        <w:t>
      1) паротитті вакцинаны қоспағанда, белсенді емес вакциналарды, анатоксиндерді және тірі вакциналарды енгізгеннен кейінгі асқынуларға тән емес менингеальді құбылыстар;</w:t>
      </w:r>
    </w:p>
    <w:bookmarkEnd w:id="85"/>
    <w:bookmarkStart w:name="z88" w:id="86"/>
    <w:p>
      <w:pPr>
        <w:spacing w:after="0"/>
        <w:ind w:left="0"/>
        <w:jc w:val="both"/>
      </w:pPr>
      <w:r>
        <w:rPr>
          <w:rFonts w:ascii="Times New Roman"/>
          <w:b w:val="false"/>
          <w:i w:val="false"/>
          <w:color w:val="000000"/>
          <w:sz w:val="28"/>
        </w:rPr>
        <w:t>
      2) паротитті және полиомиелитті вакциналар мен анатоксиндерді енгізуге реакцияларға тән емес энцефалопатия;</w:t>
      </w:r>
    </w:p>
    <w:bookmarkEnd w:id="86"/>
    <w:bookmarkStart w:name="z89" w:id="87"/>
    <w:p>
      <w:pPr>
        <w:spacing w:after="0"/>
        <w:ind w:left="0"/>
        <w:jc w:val="both"/>
      </w:pPr>
      <w:r>
        <w:rPr>
          <w:rFonts w:ascii="Times New Roman"/>
          <w:b w:val="false"/>
          <w:i w:val="false"/>
          <w:color w:val="000000"/>
          <w:sz w:val="28"/>
        </w:rPr>
        <w:t>
      3) жалпы ми симптоматикасы бар ауруларды – орталық жүйке жүйесінің (бұдан әрі – ОЖЖ) ісік түзілімдерін, тұмауды, пневмонияны, менингококк инфекциясын болдырмауды талап ететін "вакцинадан кейінгі энцефалит" диагнозы;</w:t>
      </w:r>
    </w:p>
    <w:bookmarkEnd w:id="87"/>
    <w:bookmarkStart w:name="z90" w:id="88"/>
    <w:p>
      <w:pPr>
        <w:spacing w:after="0"/>
        <w:ind w:left="0"/>
        <w:jc w:val="both"/>
      </w:pPr>
      <w:r>
        <w:rPr>
          <w:rFonts w:ascii="Times New Roman"/>
          <w:b w:val="false"/>
          <w:i w:val="false"/>
          <w:color w:val="000000"/>
          <w:sz w:val="28"/>
        </w:rPr>
        <w:t>
      4) асқынуларға тән емес және қоса жүретін аурулардың белгілері болып табылатын ішек, бүйрек симптомдары, жүрек және тыныс алу жеткіліксіздігі;</w:t>
      </w:r>
    </w:p>
    <w:bookmarkEnd w:id="88"/>
    <w:bookmarkStart w:name="z91" w:id="89"/>
    <w:p>
      <w:pPr>
        <w:spacing w:after="0"/>
        <w:ind w:left="0"/>
        <w:jc w:val="both"/>
      </w:pPr>
      <w:r>
        <w:rPr>
          <w:rFonts w:ascii="Times New Roman"/>
          <w:b w:val="false"/>
          <w:i w:val="false"/>
          <w:color w:val="000000"/>
          <w:sz w:val="28"/>
        </w:rPr>
        <w:t>
      5) тірі вакцинамен егілгеннен кейін 4-ші күннен ерте және 12-14 күннен кейін пайда болатын жіті респираторлық аурудың катаралдық синдромы;</w:t>
      </w:r>
    </w:p>
    <w:bookmarkEnd w:id="89"/>
    <w:bookmarkStart w:name="z92" w:id="90"/>
    <w:p>
      <w:pPr>
        <w:spacing w:after="0"/>
        <w:ind w:left="0"/>
        <w:jc w:val="both"/>
      </w:pPr>
      <w:r>
        <w:rPr>
          <w:rFonts w:ascii="Times New Roman"/>
          <w:b w:val="false"/>
          <w:i w:val="false"/>
          <w:color w:val="000000"/>
          <w:sz w:val="28"/>
        </w:rPr>
        <w:t>
      6) неврологиялық патология нәтижесінде пайда болған және ААҚПВ-дан басқа вакцина енгізумен байланысты емес параличтер;</w:t>
      </w:r>
    </w:p>
    <w:bookmarkEnd w:id="90"/>
    <w:bookmarkStart w:name="z93" w:id="91"/>
    <w:p>
      <w:pPr>
        <w:spacing w:after="0"/>
        <w:ind w:left="0"/>
        <w:jc w:val="both"/>
      </w:pPr>
      <w:r>
        <w:rPr>
          <w:rFonts w:ascii="Times New Roman"/>
          <w:b w:val="false"/>
          <w:i w:val="false"/>
          <w:color w:val="000000"/>
          <w:sz w:val="28"/>
        </w:rPr>
        <w:t>
      7) инъекция (шаншу) жүргізу себебі бойынша ауырсыну синдромына қорқыныштуғызған егілушінің психикалық-эмоционалды жағдайына байланысты вакцинаның инъекциясына реакция.</w:t>
      </w:r>
    </w:p>
    <w:bookmarkEnd w:id="91"/>
    <w:bookmarkStart w:name="z94" w:id="92"/>
    <w:p>
      <w:pPr>
        <w:spacing w:after="0"/>
        <w:ind w:left="0"/>
        <w:jc w:val="both"/>
      </w:pPr>
      <w:r>
        <w:rPr>
          <w:rFonts w:ascii="Times New Roman"/>
          <w:b w:val="false"/>
          <w:i w:val="false"/>
          <w:color w:val="000000"/>
          <w:sz w:val="28"/>
        </w:rPr>
        <w:t>
      37. ИКҚК-ке күдіктенудің әрбір оқиғасы егілген адамның хал-жағдайы, егу туралы, препарат туралы, ИКҚК клиникасы, ИКҚК пайда болған жағдайда медициналық көмек көрсетуді ұйымдастыру туралы мәліметтерді қамтитын ИКҚК оқиғасын эпидемиологиялық тергеп-тексеру актісін жасай отырып, тергеп-тексеруге жатады.</w:t>
      </w:r>
    </w:p>
    <w:bookmarkEnd w:id="92"/>
    <w:bookmarkStart w:name="z95" w:id="93"/>
    <w:p>
      <w:pPr>
        <w:spacing w:after="0"/>
        <w:ind w:left="0"/>
        <w:jc w:val="both"/>
      </w:pPr>
      <w:r>
        <w:rPr>
          <w:rFonts w:ascii="Times New Roman"/>
          <w:b w:val="false"/>
          <w:i w:val="false"/>
          <w:color w:val="000000"/>
          <w:sz w:val="28"/>
        </w:rPr>
        <w:t>
      38. ИҚКЖ оқиғаларын тергеп-тексеруді егілген адамның ИКҚК оқиғасын анықтаған медицина қызметкері жүзеге асырады.</w:t>
      </w:r>
    </w:p>
    <w:bookmarkEnd w:id="93"/>
    <w:bookmarkStart w:name="z96" w:id="94"/>
    <w:p>
      <w:pPr>
        <w:spacing w:after="0"/>
        <w:ind w:left="0"/>
        <w:jc w:val="both"/>
      </w:pPr>
      <w:r>
        <w:rPr>
          <w:rFonts w:ascii="Times New Roman"/>
          <w:b w:val="false"/>
          <w:i w:val="false"/>
          <w:color w:val="000000"/>
          <w:sz w:val="28"/>
        </w:rPr>
        <w:t>
      39. ИКҚК тергеп-тексеру жөніндегі тәуелсіз сарапшылар комиссиясының құрамына педиатр (жалпы практика дәрігері), иммунолог, эпидемиолог, невролог, аллерголог, фтизиатр, инфекционист, патологоанатом, қажет болған жағдайда бейінді мамандар кіреді.</w:t>
      </w:r>
    </w:p>
    <w:bookmarkEnd w:id="94"/>
    <w:bookmarkStart w:name="z97" w:id="95"/>
    <w:p>
      <w:pPr>
        <w:spacing w:after="0"/>
        <w:ind w:left="0"/>
        <w:jc w:val="both"/>
      </w:pPr>
      <w:r>
        <w:rPr>
          <w:rFonts w:ascii="Times New Roman"/>
          <w:b w:val="false"/>
          <w:i w:val="false"/>
          <w:color w:val="000000"/>
          <w:sz w:val="28"/>
        </w:rPr>
        <w:t>
      40. ИКҚК-ны тергеп-тексеру жөніндегі комиссияның құрамы ведомствосының аумақтық бөлімшесі басшысының бұйрығымен бекітіледі. Қажет болған жағдайда ИКҚК-ны тексеру үшін республикалық деңгейдегі және медициналық жоғары оқу орындарының жетекші мамандары тартылады.</w:t>
      </w:r>
    </w:p>
    <w:bookmarkEnd w:id="95"/>
    <w:bookmarkStart w:name="z98" w:id="96"/>
    <w:p>
      <w:pPr>
        <w:spacing w:after="0"/>
        <w:ind w:left="0"/>
        <w:jc w:val="both"/>
      </w:pPr>
      <w:r>
        <w:rPr>
          <w:rFonts w:ascii="Times New Roman"/>
          <w:b w:val="false"/>
          <w:i w:val="false"/>
          <w:color w:val="000000"/>
          <w:sz w:val="28"/>
        </w:rPr>
        <w:t>
      41. Эпидемиологиялық тергеп-тексеру мынадай бөлімдерді қамтуы тиіс:</w:t>
      </w:r>
    </w:p>
    <w:bookmarkEnd w:id="96"/>
    <w:bookmarkStart w:name="z99" w:id="97"/>
    <w:p>
      <w:pPr>
        <w:spacing w:after="0"/>
        <w:ind w:left="0"/>
        <w:jc w:val="both"/>
      </w:pPr>
      <w:r>
        <w:rPr>
          <w:rFonts w:ascii="Times New Roman"/>
          <w:b w:val="false"/>
          <w:i w:val="false"/>
          <w:color w:val="000000"/>
          <w:sz w:val="28"/>
        </w:rPr>
        <w:t>
      1) анамнестикалық деректерді талдау:</w:t>
      </w:r>
    </w:p>
    <w:bookmarkEnd w:id="97"/>
    <w:p>
      <w:pPr>
        <w:spacing w:after="0"/>
        <w:ind w:left="0"/>
        <w:jc w:val="both"/>
      </w:pPr>
      <w:r>
        <w:rPr>
          <w:rFonts w:ascii="Times New Roman"/>
          <w:b w:val="false"/>
          <w:i w:val="false"/>
          <w:color w:val="000000"/>
          <w:sz w:val="28"/>
        </w:rPr>
        <w:t>
      егілген адамның аллергостатусы (дәрілік заттарға, тамақ өнімдеріне, алдыңғы вакциналарға реакциялар);</w:t>
      </w:r>
    </w:p>
    <w:p>
      <w:pPr>
        <w:spacing w:after="0"/>
        <w:ind w:left="0"/>
        <w:jc w:val="both"/>
      </w:pPr>
      <w:r>
        <w:rPr>
          <w:rFonts w:ascii="Times New Roman"/>
          <w:b w:val="false"/>
          <w:i w:val="false"/>
          <w:color w:val="000000"/>
          <w:sz w:val="28"/>
        </w:rPr>
        <w:t>
      сауалнамалардың, медициналық қарап-тексерулердің, оның ішінде скринингтік тексерулердің нәтижелерін бағалауды ескере отырып, егілген адамның денсаулық жағдайы;</w:t>
      </w:r>
    </w:p>
    <w:bookmarkStart w:name="z100" w:id="98"/>
    <w:p>
      <w:pPr>
        <w:spacing w:after="0"/>
        <w:ind w:left="0"/>
        <w:jc w:val="both"/>
      </w:pPr>
      <w:r>
        <w:rPr>
          <w:rFonts w:ascii="Times New Roman"/>
          <w:b w:val="false"/>
          <w:i w:val="false"/>
          <w:color w:val="000000"/>
          <w:sz w:val="28"/>
        </w:rPr>
        <w:t>
      2) ИКҚК даму серпіні (ИКҚК түрі, көріну мерзімі, ұзақтығы, ағымы және алғашқы симптомдардың сипаты);</w:t>
      </w:r>
    </w:p>
    <w:bookmarkEnd w:id="98"/>
    <w:bookmarkStart w:name="z101" w:id="99"/>
    <w:p>
      <w:pPr>
        <w:spacing w:after="0"/>
        <w:ind w:left="0"/>
        <w:jc w:val="both"/>
      </w:pPr>
      <w:r>
        <w:rPr>
          <w:rFonts w:ascii="Times New Roman"/>
          <w:b w:val="false"/>
          <w:i w:val="false"/>
          <w:color w:val="000000"/>
          <w:sz w:val="28"/>
        </w:rPr>
        <w:t>
      3) егілген адамға шұғыл және дәрігерге дейінгі медициналық көмек көрсету жөніндегі іс-шаралар;</w:t>
      </w:r>
    </w:p>
    <w:bookmarkEnd w:id="99"/>
    <w:bookmarkStart w:name="z102" w:id="100"/>
    <w:p>
      <w:pPr>
        <w:spacing w:after="0"/>
        <w:ind w:left="0"/>
        <w:jc w:val="both"/>
      </w:pPr>
      <w:r>
        <w:rPr>
          <w:rFonts w:ascii="Times New Roman"/>
          <w:b w:val="false"/>
          <w:i w:val="false"/>
          <w:color w:val="000000"/>
          <w:sz w:val="28"/>
        </w:rPr>
        <w:t>
      4) тексергенге дейін ИКҚК оқиғасы бойынша жүргізілетін диагностикалық және емдеу іс-шаралары;</w:t>
      </w:r>
    </w:p>
    <w:bookmarkEnd w:id="100"/>
    <w:bookmarkStart w:name="z103" w:id="101"/>
    <w:p>
      <w:pPr>
        <w:spacing w:after="0"/>
        <w:ind w:left="0"/>
        <w:jc w:val="both"/>
      </w:pPr>
      <w:r>
        <w:rPr>
          <w:rFonts w:ascii="Times New Roman"/>
          <w:b w:val="false"/>
          <w:i w:val="false"/>
          <w:color w:val="000000"/>
          <w:sz w:val="28"/>
        </w:rPr>
        <w:t>
      5) ИКҚК даму нәтижесі;</w:t>
      </w:r>
    </w:p>
    <w:bookmarkEnd w:id="101"/>
    <w:bookmarkStart w:name="z104" w:id="102"/>
    <w:p>
      <w:pPr>
        <w:spacing w:after="0"/>
        <w:ind w:left="0"/>
        <w:jc w:val="both"/>
      </w:pPr>
      <w:r>
        <w:rPr>
          <w:rFonts w:ascii="Times New Roman"/>
          <w:b w:val="false"/>
          <w:i w:val="false"/>
          <w:color w:val="000000"/>
          <w:sz w:val="28"/>
        </w:rPr>
        <w:t>
      6) вакцинация мен ИКҚК дамуы арасындағы себеп-салдарлық байланысты белгілеу:</w:t>
      </w:r>
    </w:p>
    <w:bookmarkEnd w:id="102"/>
    <w:p>
      <w:pPr>
        <w:spacing w:after="0"/>
        <w:ind w:left="0"/>
        <w:jc w:val="both"/>
      </w:pPr>
      <w:r>
        <w:rPr>
          <w:rFonts w:ascii="Times New Roman"/>
          <w:b w:val="false"/>
          <w:i w:val="false"/>
          <w:color w:val="000000"/>
          <w:sz w:val="28"/>
        </w:rPr>
        <w:t>
      бір медициналық ұйым шеңберінде басқа егілген адамдарда осы вакцинадан алынған ИКҚК-нің ұқсас реакциялары мен тіркеу жиілігінің болуы;</w:t>
      </w:r>
    </w:p>
    <w:p>
      <w:pPr>
        <w:spacing w:after="0"/>
        <w:ind w:left="0"/>
        <w:jc w:val="both"/>
      </w:pPr>
      <w:r>
        <w:rPr>
          <w:rFonts w:ascii="Times New Roman"/>
          <w:b w:val="false"/>
          <w:i w:val="false"/>
          <w:color w:val="000000"/>
          <w:sz w:val="28"/>
        </w:rPr>
        <w:t>
      бірнеше медициналық ұйым (аудан, қала, облыс) шеңберінде егілген адамдарда осы вакцинадан алынған ИКҚК-нің ұқсас реакциялары мен тіркеу жиілігінің болуы);</w:t>
      </w:r>
    </w:p>
    <w:p>
      <w:pPr>
        <w:spacing w:after="0"/>
        <w:ind w:left="0"/>
        <w:jc w:val="both"/>
      </w:pPr>
      <w:r>
        <w:rPr>
          <w:rFonts w:ascii="Times New Roman"/>
          <w:b w:val="false"/>
          <w:i w:val="false"/>
          <w:color w:val="000000"/>
          <w:sz w:val="28"/>
        </w:rPr>
        <w:t>
      вакцинацияланбаған адамдар (отбасы, балабақша, мектеп, ұйым мүшелері) арасында ұқсас клиникалық көріністерді тіркеу, тіркеу жиілігі, топтық реакция;</w:t>
      </w:r>
    </w:p>
    <w:p>
      <w:pPr>
        <w:spacing w:after="0"/>
        <w:ind w:left="0"/>
        <w:jc w:val="both"/>
      </w:pPr>
      <w:r>
        <w:rPr>
          <w:rFonts w:ascii="Times New Roman"/>
          <w:b w:val="false"/>
          <w:i w:val="false"/>
          <w:color w:val="000000"/>
          <w:sz w:val="28"/>
        </w:rPr>
        <w:t>
      ИКҚК симптомдарының дамуының уақытша реттілігі және вакцинаны енгізгеннен кейін;</w:t>
      </w:r>
    </w:p>
    <w:p>
      <w:pPr>
        <w:spacing w:after="0"/>
        <w:ind w:left="0"/>
        <w:jc w:val="both"/>
      </w:pPr>
      <w:r>
        <w:rPr>
          <w:rFonts w:ascii="Times New Roman"/>
          <w:b w:val="false"/>
          <w:i w:val="false"/>
          <w:color w:val="000000"/>
          <w:sz w:val="28"/>
        </w:rPr>
        <w:t>
      вакцинаны енгізу мен ИКҚК-ның әртүрлі түрлерінің күтілетін көріністерінің мерзімдерін ескере отырып және вакцинаға нұсқаулыққа сәйкес клиникалық симптомдардың пайда болуы арасындағы аралық;</w:t>
      </w:r>
    </w:p>
    <w:p>
      <w:pPr>
        <w:spacing w:after="0"/>
        <w:ind w:left="0"/>
        <w:jc w:val="both"/>
      </w:pPr>
      <w:r>
        <w:rPr>
          <w:rFonts w:ascii="Times New Roman"/>
          <w:b w:val="false"/>
          <w:i w:val="false"/>
          <w:color w:val="000000"/>
          <w:sz w:val="28"/>
        </w:rPr>
        <w:t>
      вакцинация нәтижесінде немесе басқа ауру себебінен (қатарлас немесе алғаш анықталған) клиникалық көріністердің даму ықтималдығы);</w:t>
      </w:r>
    </w:p>
    <w:p>
      <w:pPr>
        <w:spacing w:after="0"/>
        <w:ind w:left="0"/>
        <w:jc w:val="both"/>
      </w:pPr>
      <w:r>
        <w:rPr>
          <w:rFonts w:ascii="Times New Roman"/>
          <w:b w:val="false"/>
          <w:i w:val="false"/>
          <w:color w:val="000000"/>
          <w:sz w:val="28"/>
        </w:rPr>
        <w:t>
      оқиғалардың тұрақтылығы – ИКҚК барлық оқиғаларының ұқсастығы;</w:t>
      </w:r>
    </w:p>
    <w:bookmarkStart w:name="z105" w:id="103"/>
    <w:p>
      <w:pPr>
        <w:spacing w:after="0"/>
        <w:ind w:left="0"/>
        <w:jc w:val="both"/>
      </w:pPr>
      <w:r>
        <w:rPr>
          <w:rFonts w:ascii="Times New Roman"/>
          <w:b w:val="false"/>
          <w:i w:val="false"/>
          <w:color w:val="000000"/>
          <w:sz w:val="28"/>
        </w:rPr>
        <w:t>
      7) вакцинаны сақтау, тасымалдау шарттары;</w:t>
      </w:r>
    </w:p>
    <w:bookmarkEnd w:id="103"/>
    <w:bookmarkStart w:name="z106" w:id="104"/>
    <w:p>
      <w:pPr>
        <w:spacing w:after="0"/>
        <w:ind w:left="0"/>
        <w:jc w:val="both"/>
      </w:pPr>
      <w:r>
        <w:rPr>
          <w:rFonts w:ascii="Times New Roman"/>
          <w:b w:val="false"/>
          <w:i w:val="false"/>
          <w:color w:val="000000"/>
          <w:sz w:val="28"/>
        </w:rPr>
        <w:t>
      8) бағдарламалық қатені анықтау мақсатында егу кабинеті мейіргерініің біліктілігі;</w:t>
      </w:r>
    </w:p>
    <w:bookmarkEnd w:id="104"/>
    <w:bookmarkStart w:name="z107" w:id="105"/>
    <w:p>
      <w:pPr>
        <w:spacing w:after="0"/>
        <w:ind w:left="0"/>
        <w:jc w:val="both"/>
      </w:pPr>
      <w:r>
        <w:rPr>
          <w:rFonts w:ascii="Times New Roman"/>
          <w:b w:val="false"/>
          <w:i w:val="false"/>
          <w:color w:val="000000"/>
          <w:sz w:val="28"/>
        </w:rPr>
        <w:t>
      9) халыққа профилактикалық егулер жүргізу жөніндегі егу пунктінің санитариялық-эпидемиологиялық талаптарға сәйкестігі;</w:t>
      </w:r>
    </w:p>
    <w:bookmarkEnd w:id="105"/>
    <w:bookmarkStart w:name="z108" w:id="106"/>
    <w:p>
      <w:pPr>
        <w:spacing w:after="0"/>
        <w:ind w:left="0"/>
        <w:jc w:val="both"/>
      </w:pPr>
      <w:r>
        <w:rPr>
          <w:rFonts w:ascii="Times New Roman"/>
          <w:b w:val="false"/>
          <w:i w:val="false"/>
          <w:color w:val="000000"/>
          <w:sz w:val="28"/>
        </w:rPr>
        <w:t>
      10) зертханалық және аспаптық зерттеулер негізінде интеркурренті және басқа да аурулармен ИКҚК дифференциалды диагностикасы:</w:t>
      </w:r>
    </w:p>
    <w:bookmarkEnd w:id="106"/>
    <w:p>
      <w:pPr>
        <w:spacing w:after="0"/>
        <w:ind w:left="0"/>
        <w:jc w:val="both"/>
      </w:pPr>
      <w:r>
        <w:rPr>
          <w:rFonts w:ascii="Times New Roman"/>
          <w:b w:val="false"/>
          <w:i w:val="false"/>
          <w:color w:val="000000"/>
          <w:sz w:val="28"/>
        </w:rPr>
        <w:t>
      міндетті: кездейсоқ сәйкестікті болдырмау үшін жалпы қан талдауы және биохимиялық талдау;</w:t>
      </w:r>
    </w:p>
    <w:p>
      <w:pPr>
        <w:spacing w:after="0"/>
        <w:ind w:left="0"/>
        <w:jc w:val="both"/>
      </w:pPr>
      <w:r>
        <w:rPr>
          <w:rFonts w:ascii="Times New Roman"/>
          <w:b w:val="false"/>
          <w:i w:val="false"/>
          <w:color w:val="000000"/>
          <w:sz w:val="28"/>
        </w:rPr>
        <w:t>
      қосымша: комиссия құрамына кіретін сарапшылардың ұсынысы бойынша.</w:t>
      </w:r>
    </w:p>
    <w:bookmarkStart w:name="z109" w:id="107"/>
    <w:p>
      <w:pPr>
        <w:spacing w:after="0"/>
        <w:ind w:left="0"/>
        <w:jc w:val="both"/>
      </w:pPr>
      <w:r>
        <w:rPr>
          <w:rFonts w:ascii="Times New Roman"/>
          <w:b w:val="false"/>
          <w:i w:val="false"/>
          <w:color w:val="000000"/>
          <w:sz w:val="28"/>
        </w:rPr>
        <w:t>
      11) вакцинациядан кейінгі кезеңде қайтыс болған жағдайда тергеп-тексеру:</w:t>
      </w:r>
    </w:p>
    <w:bookmarkEnd w:id="107"/>
    <w:p>
      <w:pPr>
        <w:spacing w:after="0"/>
        <w:ind w:left="0"/>
        <w:jc w:val="both"/>
      </w:pPr>
      <w:r>
        <w:rPr>
          <w:rFonts w:ascii="Times New Roman"/>
          <w:b w:val="false"/>
          <w:i w:val="false"/>
          <w:color w:val="000000"/>
          <w:sz w:val="28"/>
        </w:rPr>
        <w:t>
      өлімнің нақты себептерін анықтау үшін гистологиялық және вирусологиялық зерттеу жүргізе отырып, патологиялық-анатомиялық ашу;</w:t>
      </w:r>
    </w:p>
    <w:p>
      <w:pPr>
        <w:spacing w:after="0"/>
        <w:ind w:left="0"/>
        <w:jc w:val="both"/>
      </w:pPr>
      <w:r>
        <w:rPr>
          <w:rFonts w:ascii="Times New Roman"/>
          <w:b w:val="false"/>
          <w:i w:val="false"/>
          <w:color w:val="000000"/>
          <w:sz w:val="28"/>
        </w:rPr>
        <w:t>
      науқастың медициналық картасын талдау;</w:t>
      </w:r>
    </w:p>
    <w:bookmarkStart w:name="z110" w:id="108"/>
    <w:p>
      <w:pPr>
        <w:spacing w:after="0"/>
        <w:ind w:left="0"/>
        <w:jc w:val="both"/>
      </w:pPr>
      <w:r>
        <w:rPr>
          <w:rFonts w:ascii="Times New Roman"/>
          <w:b w:val="false"/>
          <w:i w:val="false"/>
          <w:color w:val="000000"/>
          <w:sz w:val="28"/>
        </w:rPr>
        <w:t>
      12) сапасыз вакцинаға күдік туған жағдайда тергеп-тексеру жүргізу:</w:t>
      </w:r>
    </w:p>
    <w:bookmarkEnd w:id="108"/>
    <w:p>
      <w:pPr>
        <w:spacing w:after="0"/>
        <w:ind w:left="0"/>
        <w:jc w:val="both"/>
      </w:pPr>
      <w:r>
        <w:rPr>
          <w:rFonts w:ascii="Times New Roman"/>
          <w:b w:val="false"/>
          <w:i w:val="false"/>
          <w:color w:val="000000"/>
          <w:sz w:val="28"/>
        </w:rPr>
        <w:t>
      ИКҚК және пайдаланылған вакцинаның сапасымен байланыс орнату;</w:t>
      </w:r>
    </w:p>
    <w:p>
      <w:pPr>
        <w:spacing w:after="0"/>
        <w:ind w:left="0"/>
        <w:jc w:val="both"/>
      </w:pPr>
      <w:r>
        <w:rPr>
          <w:rFonts w:ascii="Times New Roman"/>
          <w:b w:val="false"/>
          <w:i w:val="false"/>
          <w:color w:val="000000"/>
          <w:sz w:val="28"/>
        </w:rPr>
        <w:t>
      вакцинаны (вакцинаның белгілі бір сериясын) пайдалануды тоқтату бойынша шаралар қабылдау және вакцина үлгілерін қайта сараптамаға жіберу;</w:t>
      </w:r>
    </w:p>
    <w:p>
      <w:pPr>
        <w:spacing w:after="0"/>
        <w:ind w:left="0"/>
        <w:jc w:val="both"/>
      </w:pPr>
      <w:r>
        <w:rPr>
          <w:rFonts w:ascii="Times New Roman"/>
          <w:b w:val="false"/>
          <w:i w:val="false"/>
          <w:color w:val="000000"/>
          <w:sz w:val="28"/>
        </w:rPr>
        <w:t>
      дәрілік заттар және медициналық бұйымдардың айналымы саласындағы мемлекеттік сараптама ұйымдарына, одан әрі вакцинаны өндіруші мен өнім берушіге ақпарат беру.</w:t>
      </w:r>
    </w:p>
    <w:bookmarkStart w:name="z111" w:id="109"/>
    <w:p>
      <w:pPr>
        <w:spacing w:after="0"/>
        <w:ind w:left="0"/>
        <w:jc w:val="both"/>
      </w:pPr>
      <w:r>
        <w:rPr>
          <w:rFonts w:ascii="Times New Roman"/>
          <w:b w:val="false"/>
          <w:i w:val="false"/>
          <w:color w:val="000000"/>
          <w:sz w:val="28"/>
        </w:rPr>
        <w:t>
      42. Бағдарламалық қатенің салдарынан ИКҚК-ның дамуы расталған кезде немесе вакцинаның инъекциясына (шаншуына) реакциясы сапалық емес ретінде тексеруге жатпайды.</w:t>
      </w:r>
    </w:p>
    <w:bookmarkEnd w:id="109"/>
    <w:bookmarkStart w:name="z112" w:id="110"/>
    <w:p>
      <w:pPr>
        <w:spacing w:after="0"/>
        <w:ind w:left="0"/>
        <w:jc w:val="both"/>
      </w:pPr>
      <w:r>
        <w:rPr>
          <w:rFonts w:ascii="Times New Roman"/>
          <w:b w:val="false"/>
          <w:i w:val="false"/>
          <w:color w:val="000000"/>
          <w:sz w:val="28"/>
        </w:rPr>
        <w:t>
      43. ИКҚК оқиғасын эпидемиологиялық тергеп-тексеру аяқталғаннан кейін деректер талданады, қорытынды диагноз қойылады және ИКҚК дамуының ықтимал себептері туралы қорытынды жасалады.</w:t>
      </w:r>
    </w:p>
    <w:bookmarkEnd w:id="110"/>
    <w:bookmarkStart w:name="z113" w:id="111"/>
    <w:p>
      <w:pPr>
        <w:spacing w:after="0"/>
        <w:ind w:left="0"/>
        <w:jc w:val="both"/>
      </w:pPr>
      <w:r>
        <w:rPr>
          <w:rFonts w:ascii="Times New Roman"/>
          <w:b w:val="false"/>
          <w:i w:val="false"/>
          <w:color w:val="000000"/>
          <w:sz w:val="28"/>
        </w:rPr>
        <w:t>
      44. ИКҚК дамуының анықталған себептері бар тергеп-тексеру қорытындылары денсаулық сақтау жүйесінің барлық деңгейлерінде егу ісіне қатысы бар әрбір медицина қызметкерінің назарына жеткізіледі.</w:t>
      </w:r>
    </w:p>
    <w:bookmarkEnd w:id="111"/>
    <w:bookmarkStart w:name="z114" w:id="112"/>
    <w:p>
      <w:pPr>
        <w:spacing w:after="0"/>
        <w:ind w:left="0"/>
        <w:jc w:val="both"/>
      </w:pPr>
      <w:r>
        <w:rPr>
          <w:rFonts w:ascii="Times New Roman"/>
          <w:b w:val="false"/>
          <w:i w:val="false"/>
          <w:color w:val="000000"/>
          <w:sz w:val="28"/>
        </w:rPr>
        <w:t xml:space="preserve">
      45. ИКҚК туралы мәліметтер Кодекстің </w:t>
      </w:r>
      <w:r>
        <w:rPr>
          <w:rFonts w:ascii="Times New Roman"/>
          <w:b w:val="false"/>
          <w:i w:val="false"/>
          <w:color w:val="000000"/>
          <w:sz w:val="28"/>
        </w:rPr>
        <w:t>7-бабының</w:t>
      </w:r>
      <w:r>
        <w:rPr>
          <w:rFonts w:ascii="Times New Roman"/>
          <w:b w:val="false"/>
          <w:i w:val="false"/>
          <w:color w:val="000000"/>
          <w:sz w:val="28"/>
        </w:rPr>
        <w:t xml:space="preserve"> 31) тармақшасына сәйкес бекітілген жаңа туған баланың даму тарихы картасына, баланың даму тарихы картасына, профилактикалық екпелердің картасына, баланың медициналық картасына, амбулаториялық пациенттің медициналық картасына енгізіледі.</w:t>
      </w:r>
    </w:p>
    <w:bookmarkEnd w:id="112"/>
    <w:bookmarkStart w:name="z115" w:id="113"/>
    <w:p>
      <w:pPr>
        <w:spacing w:after="0"/>
        <w:ind w:left="0"/>
        <w:jc w:val="both"/>
      </w:pPr>
      <w:r>
        <w:rPr>
          <w:rFonts w:ascii="Times New Roman"/>
          <w:b w:val="false"/>
          <w:i w:val="false"/>
          <w:color w:val="000000"/>
          <w:sz w:val="28"/>
        </w:rPr>
        <w:t>
      46. Неврологиялық аурулардың (энцефалит, миелит, полирадикулоневрит, менингит) дамуында интеркуррентті ауруларды болдырмау мақсатында тұмау, параинфлип, Коксаки, ECHO (entericcytopathichumanorphan), кене энцефалиті, аденовирустарға антиденелердің титрін анықтау үшін жұпталған сарысуларға (біріншісі – аурудың ерте кезеңінде, екіншісі – 14-21 күннен кейін) серологиялық зерттеулер жүргізуледі.</w:t>
      </w:r>
    </w:p>
    <w:bookmarkEnd w:id="113"/>
    <w:bookmarkStart w:name="z116" w:id="114"/>
    <w:p>
      <w:pPr>
        <w:spacing w:after="0"/>
        <w:ind w:left="0"/>
        <w:jc w:val="both"/>
      </w:pPr>
      <w:r>
        <w:rPr>
          <w:rFonts w:ascii="Times New Roman"/>
          <w:b w:val="false"/>
          <w:i w:val="false"/>
          <w:color w:val="000000"/>
          <w:sz w:val="28"/>
        </w:rPr>
        <w:t>
      47. Егілушінің өміріне қауіп төндіретін құтырмаға қарсы егуді жүргізгеннен кейін ИКҚК-ны тіркеу кезінде осы егуді жалғастыру мәселесін тергеп-тергеу және шешу кезеңіне ИКҚК оқиғаларын тексеру жөніндегі комиссия антирабиялық вакцинаны енгізуді уақытша тоқтата тұрады.</w:t>
      </w:r>
    </w:p>
    <w:bookmarkEnd w:id="114"/>
    <w:bookmarkStart w:name="z117" w:id="115"/>
    <w:p>
      <w:pPr>
        <w:spacing w:after="0"/>
        <w:ind w:left="0"/>
        <w:jc w:val="both"/>
      </w:pPr>
      <w:r>
        <w:rPr>
          <w:rFonts w:ascii="Times New Roman"/>
          <w:b w:val="false"/>
          <w:i w:val="false"/>
          <w:color w:val="000000"/>
          <w:sz w:val="28"/>
        </w:rPr>
        <w:t>
      48. ИКҚК-ның пайдаланылған вакцинаның сапасымен байланысы анықталған жағдайда, ақпарат вакцинаны өндірушіге және өнім берушіге беріледі.</w:t>
      </w:r>
    </w:p>
    <w:bookmarkEnd w:id="115"/>
    <w:bookmarkStart w:name="z118" w:id="116"/>
    <w:p>
      <w:pPr>
        <w:spacing w:after="0"/>
        <w:ind w:left="0"/>
        <w:jc w:val="both"/>
      </w:pPr>
      <w:r>
        <w:rPr>
          <w:rFonts w:ascii="Times New Roman"/>
          <w:b w:val="false"/>
          <w:i w:val="false"/>
          <w:color w:val="000000"/>
          <w:sz w:val="28"/>
        </w:rPr>
        <w:t>
      49. Вакцинаның үлгілері оның сапасын растау үшін тәуелсіз зертханаға жіберіледі. Зерттеу нәтижелерін алғанға дейін дәрілік заттар мен медициналық бұйымдардың айналысы саласындағы мемлекеттік орган осы вакцинаны пайдалануды уақытша тоқтата тұру туралы мәселені шешеді.</w:t>
      </w:r>
    </w:p>
    <w:bookmarkEnd w:id="11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Инфекциялық, паразиттік </w:t>
            </w:r>
            <w:r>
              <w:br/>
            </w:r>
            <w:r>
              <w:rPr>
                <w:rFonts w:ascii="Times New Roman"/>
                <w:b w:val="false"/>
                <w:i w:val="false"/>
                <w:color w:val="000000"/>
                <w:sz w:val="20"/>
              </w:rPr>
              <w:t xml:space="preserve">аурулар және (немесе) улану </w:t>
            </w:r>
            <w:r>
              <w:br/>
            </w:r>
            <w:r>
              <w:rPr>
                <w:rFonts w:ascii="Times New Roman"/>
                <w:b w:val="false"/>
                <w:i w:val="false"/>
                <w:color w:val="000000"/>
                <w:sz w:val="20"/>
              </w:rPr>
              <w:t xml:space="preserve">оқиғаларын, иммундаудан </w:t>
            </w:r>
            <w:r>
              <w:br/>
            </w:r>
            <w:r>
              <w:rPr>
                <w:rFonts w:ascii="Times New Roman"/>
                <w:b w:val="false"/>
                <w:i w:val="false"/>
                <w:color w:val="000000"/>
                <w:sz w:val="20"/>
              </w:rPr>
              <w:t xml:space="preserve">кейінгі қолайсыз көріністерді </w:t>
            </w:r>
            <w:r>
              <w:br/>
            </w:r>
            <w:r>
              <w:rPr>
                <w:rFonts w:ascii="Times New Roman"/>
                <w:b w:val="false"/>
                <w:i w:val="false"/>
                <w:color w:val="000000"/>
                <w:sz w:val="20"/>
              </w:rPr>
              <w:t xml:space="preserve">тіркеу және тергеп-тексеру, </w:t>
            </w:r>
            <w:r>
              <w:br/>
            </w:r>
            <w:r>
              <w:rPr>
                <w:rFonts w:ascii="Times New Roman"/>
                <w:b w:val="false"/>
                <w:i w:val="false"/>
                <w:color w:val="000000"/>
                <w:sz w:val="20"/>
              </w:rPr>
              <w:t xml:space="preserve">есепке алу мен есептілігін </w:t>
            </w:r>
            <w:r>
              <w:br/>
            </w:r>
            <w:r>
              <w:rPr>
                <w:rFonts w:ascii="Times New Roman"/>
                <w:b w:val="false"/>
                <w:i w:val="false"/>
                <w:color w:val="000000"/>
                <w:sz w:val="20"/>
              </w:rPr>
              <w:t>жүргізу қағидаларына</w:t>
            </w:r>
            <w:r>
              <w:br/>
            </w:r>
            <w:r>
              <w:rPr>
                <w:rFonts w:ascii="Times New Roman"/>
                <w:b w:val="false"/>
                <w:i w:val="false"/>
                <w:color w:val="000000"/>
                <w:sz w:val="20"/>
              </w:rPr>
              <w:t>қосымша</w:t>
            </w:r>
          </w:p>
        </w:tc>
      </w:tr>
    </w:tbl>
    <w:bookmarkStart w:name="z120" w:id="117"/>
    <w:p>
      <w:pPr>
        <w:spacing w:after="0"/>
        <w:ind w:left="0"/>
        <w:jc w:val="left"/>
      </w:pPr>
      <w:r>
        <w:rPr>
          <w:rFonts w:ascii="Times New Roman"/>
          <w:b/>
          <w:i w:val="false"/>
          <w:color w:val="000000"/>
        </w:rPr>
        <w:t xml:space="preserve"> Қазақстан Республикасында тіркеуге және есепке алынуға жататын халықтың арасындағы инфекциялық және паразиттік аурулардың тізбесі</w:t>
      </w:r>
    </w:p>
    <w:bookmarkEnd w:id="117"/>
    <w:bookmarkStart w:name="z121" w:id="118"/>
    <w:p>
      <w:pPr>
        <w:spacing w:after="0"/>
        <w:ind w:left="0"/>
        <w:jc w:val="both"/>
      </w:pPr>
      <w:r>
        <w:rPr>
          <w:rFonts w:ascii="Times New Roman"/>
          <w:b w:val="false"/>
          <w:i w:val="false"/>
          <w:color w:val="000000"/>
          <w:sz w:val="28"/>
        </w:rPr>
        <w:t>
      1. Медициналық ұйымдарда және аумақтық бөлімшелерде жеке есепке алынуға жататын инфекциялық аурулар:</w:t>
      </w:r>
    </w:p>
    <w:bookmarkEnd w:id="118"/>
    <w:bookmarkStart w:name="z122" w:id="119"/>
    <w:p>
      <w:pPr>
        <w:spacing w:after="0"/>
        <w:ind w:left="0"/>
        <w:jc w:val="both"/>
      </w:pPr>
      <w:r>
        <w:rPr>
          <w:rFonts w:ascii="Times New Roman"/>
          <w:b w:val="false"/>
          <w:i w:val="false"/>
          <w:color w:val="000000"/>
          <w:sz w:val="28"/>
        </w:rPr>
        <w:t>
      1) тырысқақ (А00);</w:t>
      </w:r>
    </w:p>
    <w:bookmarkEnd w:id="119"/>
    <w:bookmarkStart w:name="z123" w:id="120"/>
    <w:p>
      <w:pPr>
        <w:spacing w:after="0"/>
        <w:ind w:left="0"/>
        <w:jc w:val="both"/>
      </w:pPr>
      <w:r>
        <w:rPr>
          <w:rFonts w:ascii="Times New Roman"/>
          <w:b w:val="false"/>
          <w:i w:val="false"/>
          <w:color w:val="000000"/>
          <w:sz w:val="28"/>
        </w:rPr>
        <w:t>
      2) іш сүзегі (А01.0);</w:t>
      </w:r>
    </w:p>
    <w:bookmarkEnd w:id="120"/>
    <w:bookmarkStart w:name="z124" w:id="121"/>
    <w:p>
      <w:pPr>
        <w:spacing w:after="0"/>
        <w:ind w:left="0"/>
        <w:jc w:val="both"/>
      </w:pPr>
      <w:r>
        <w:rPr>
          <w:rFonts w:ascii="Times New Roman"/>
          <w:b w:val="false"/>
          <w:i w:val="false"/>
          <w:color w:val="000000"/>
          <w:sz w:val="28"/>
        </w:rPr>
        <w:t>
      3) А, В, С, нақтыланбаған қылауы (А01.1-А01.4);</w:t>
      </w:r>
    </w:p>
    <w:bookmarkEnd w:id="121"/>
    <w:bookmarkStart w:name="z125" w:id="122"/>
    <w:p>
      <w:pPr>
        <w:spacing w:after="0"/>
        <w:ind w:left="0"/>
        <w:jc w:val="both"/>
      </w:pPr>
      <w:r>
        <w:rPr>
          <w:rFonts w:ascii="Times New Roman"/>
          <w:b w:val="false"/>
          <w:i w:val="false"/>
          <w:color w:val="000000"/>
          <w:sz w:val="28"/>
        </w:rPr>
        <w:t>
      4) басқа да сальмонеллез инфекциялары (А02);</w:t>
      </w:r>
    </w:p>
    <w:bookmarkEnd w:id="122"/>
    <w:bookmarkStart w:name="z126" w:id="123"/>
    <w:p>
      <w:pPr>
        <w:spacing w:after="0"/>
        <w:ind w:left="0"/>
        <w:jc w:val="both"/>
      </w:pPr>
      <w:r>
        <w:rPr>
          <w:rFonts w:ascii="Times New Roman"/>
          <w:b w:val="false"/>
          <w:i w:val="false"/>
          <w:color w:val="000000"/>
          <w:sz w:val="28"/>
        </w:rPr>
        <w:t>
      5) шигеллез (бактериялық дизентерия) (АОЗ);</w:t>
      </w:r>
    </w:p>
    <w:bookmarkEnd w:id="123"/>
    <w:bookmarkStart w:name="z127" w:id="124"/>
    <w:p>
      <w:pPr>
        <w:spacing w:after="0"/>
        <w:ind w:left="0"/>
        <w:jc w:val="both"/>
      </w:pPr>
      <w:r>
        <w:rPr>
          <w:rFonts w:ascii="Times New Roman"/>
          <w:b w:val="false"/>
          <w:i w:val="false"/>
          <w:color w:val="000000"/>
          <w:sz w:val="28"/>
        </w:rPr>
        <w:t>
      6) басқа да бактериялық ішек инфекциялары (А04.0-04.5; А04.7-А04.9);</w:t>
      </w:r>
    </w:p>
    <w:bookmarkEnd w:id="124"/>
    <w:bookmarkStart w:name="z128" w:id="125"/>
    <w:p>
      <w:pPr>
        <w:spacing w:after="0"/>
        <w:ind w:left="0"/>
        <w:jc w:val="both"/>
      </w:pPr>
      <w:r>
        <w:rPr>
          <w:rFonts w:ascii="Times New Roman"/>
          <w:b w:val="false"/>
          <w:i w:val="false"/>
          <w:color w:val="000000"/>
          <w:sz w:val="28"/>
        </w:rPr>
        <w:t>
      7) Yersіnіa enterocolіtіca тудырған энтерит (иерсиниоз) (А04.6);</w:t>
      </w:r>
    </w:p>
    <w:bookmarkEnd w:id="125"/>
    <w:bookmarkStart w:name="z129" w:id="126"/>
    <w:p>
      <w:pPr>
        <w:spacing w:after="0"/>
        <w:ind w:left="0"/>
        <w:jc w:val="both"/>
      </w:pPr>
      <w:r>
        <w:rPr>
          <w:rFonts w:ascii="Times New Roman"/>
          <w:b w:val="false"/>
          <w:i w:val="false"/>
          <w:color w:val="000000"/>
          <w:sz w:val="28"/>
        </w:rPr>
        <w:t>
      8) басқа айдарларда аурулардың жіктелмеген басқа да бактериялық тамақтан уланулар (А05);</w:t>
      </w:r>
    </w:p>
    <w:bookmarkEnd w:id="126"/>
    <w:bookmarkStart w:name="z130" w:id="127"/>
    <w:p>
      <w:pPr>
        <w:spacing w:after="0"/>
        <w:ind w:left="0"/>
        <w:jc w:val="both"/>
      </w:pPr>
      <w:r>
        <w:rPr>
          <w:rFonts w:ascii="Times New Roman"/>
          <w:b w:val="false"/>
          <w:i w:val="false"/>
          <w:color w:val="000000"/>
          <w:sz w:val="28"/>
        </w:rPr>
        <w:t>
      9) амебиаз (А06);</w:t>
      </w:r>
    </w:p>
    <w:bookmarkEnd w:id="127"/>
    <w:bookmarkStart w:name="z131" w:id="128"/>
    <w:p>
      <w:pPr>
        <w:spacing w:after="0"/>
        <w:ind w:left="0"/>
        <w:jc w:val="both"/>
      </w:pPr>
      <w:r>
        <w:rPr>
          <w:rFonts w:ascii="Times New Roman"/>
          <w:b w:val="false"/>
          <w:i w:val="false"/>
          <w:color w:val="000000"/>
          <w:sz w:val="28"/>
        </w:rPr>
        <w:t>
      10) вирусты және басқа да нақтыланған ішек инфекциялары (А08);</w:t>
      </w:r>
    </w:p>
    <w:bookmarkEnd w:id="128"/>
    <w:bookmarkStart w:name="z132" w:id="129"/>
    <w:p>
      <w:pPr>
        <w:spacing w:after="0"/>
        <w:ind w:left="0"/>
        <w:jc w:val="both"/>
      </w:pPr>
      <w:r>
        <w:rPr>
          <w:rFonts w:ascii="Times New Roman"/>
          <w:b w:val="false"/>
          <w:i w:val="false"/>
          <w:color w:val="000000"/>
          <w:sz w:val="28"/>
        </w:rPr>
        <w:t>
      11) ротавирусты энтерит (А08.0);</w:t>
      </w:r>
    </w:p>
    <w:bookmarkEnd w:id="129"/>
    <w:bookmarkStart w:name="z133" w:id="130"/>
    <w:p>
      <w:pPr>
        <w:spacing w:after="0"/>
        <w:ind w:left="0"/>
        <w:jc w:val="both"/>
      </w:pPr>
      <w:r>
        <w:rPr>
          <w:rFonts w:ascii="Times New Roman"/>
          <w:b w:val="false"/>
          <w:i w:val="false"/>
          <w:color w:val="000000"/>
          <w:sz w:val="28"/>
        </w:rPr>
        <w:t>
      12) туберкулез (А15-А19);</w:t>
      </w:r>
    </w:p>
    <w:bookmarkEnd w:id="130"/>
    <w:bookmarkStart w:name="z134" w:id="131"/>
    <w:p>
      <w:pPr>
        <w:spacing w:after="0"/>
        <w:ind w:left="0"/>
        <w:jc w:val="both"/>
      </w:pPr>
      <w:r>
        <w:rPr>
          <w:rFonts w:ascii="Times New Roman"/>
          <w:b w:val="false"/>
          <w:i w:val="false"/>
          <w:color w:val="000000"/>
          <w:sz w:val="28"/>
        </w:rPr>
        <w:t>
      13) оба (А20);</w:t>
      </w:r>
    </w:p>
    <w:bookmarkEnd w:id="131"/>
    <w:bookmarkStart w:name="z135" w:id="132"/>
    <w:p>
      <w:pPr>
        <w:spacing w:after="0"/>
        <w:ind w:left="0"/>
        <w:jc w:val="both"/>
      </w:pPr>
      <w:r>
        <w:rPr>
          <w:rFonts w:ascii="Times New Roman"/>
          <w:b w:val="false"/>
          <w:i w:val="false"/>
          <w:color w:val="000000"/>
          <w:sz w:val="28"/>
        </w:rPr>
        <w:t>
      14) туляремия (А21);</w:t>
      </w:r>
    </w:p>
    <w:bookmarkEnd w:id="132"/>
    <w:bookmarkStart w:name="z136" w:id="133"/>
    <w:p>
      <w:pPr>
        <w:spacing w:after="0"/>
        <w:ind w:left="0"/>
        <w:jc w:val="both"/>
      </w:pPr>
      <w:r>
        <w:rPr>
          <w:rFonts w:ascii="Times New Roman"/>
          <w:b w:val="false"/>
          <w:i w:val="false"/>
          <w:color w:val="000000"/>
          <w:sz w:val="28"/>
        </w:rPr>
        <w:t>
      15) күйдіргі (А22);</w:t>
      </w:r>
    </w:p>
    <w:bookmarkEnd w:id="133"/>
    <w:bookmarkStart w:name="z137" w:id="134"/>
    <w:p>
      <w:pPr>
        <w:spacing w:after="0"/>
        <w:ind w:left="0"/>
        <w:jc w:val="both"/>
      </w:pPr>
      <w:r>
        <w:rPr>
          <w:rFonts w:ascii="Times New Roman"/>
          <w:b w:val="false"/>
          <w:i w:val="false"/>
          <w:color w:val="000000"/>
          <w:sz w:val="28"/>
        </w:rPr>
        <w:t>
      16) бруцеллез (А23);</w:t>
      </w:r>
    </w:p>
    <w:bookmarkEnd w:id="134"/>
    <w:bookmarkStart w:name="z138" w:id="135"/>
    <w:p>
      <w:pPr>
        <w:spacing w:after="0"/>
        <w:ind w:left="0"/>
        <w:jc w:val="both"/>
      </w:pPr>
      <w:r>
        <w:rPr>
          <w:rFonts w:ascii="Times New Roman"/>
          <w:b w:val="false"/>
          <w:i w:val="false"/>
          <w:color w:val="000000"/>
          <w:sz w:val="28"/>
        </w:rPr>
        <w:t>
      17) лептоспироз (А27);</w:t>
      </w:r>
    </w:p>
    <w:bookmarkEnd w:id="135"/>
    <w:bookmarkStart w:name="z139" w:id="136"/>
    <w:p>
      <w:pPr>
        <w:spacing w:after="0"/>
        <w:ind w:left="0"/>
        <w:jc w:val="both"/>
      </w:pPr>
      <w:r>
        <w:rPr>
          <w:rFonts w:ascii="Times New Roman"/>
          <w:b w:val="false"/>
          <w:i w:val="false"/>
          <w:color w:val="000000"/>
          <w:sz w:val="28"/>
        </w:rPr>
        <w:t>
      18) пастереллез (А28.0);</w:t>
      </w:r>
    </w:p>
    <w:bookmarkEnd w:id="136"/>
    <w:bookmarkStart w:name="z140" w:id="137"/>
    <w:p>
      <w:pPr>
        <w:spacing w:after="0"/>
        <w:ind w:left="0"/>
        <w:jc w:val="both"/>
      </w:pPr>
      <w:r>
        <w:rPr>
          <w:rFonts w:ascii="Times New Roman"/>
          <w:b w:val="false"/>
          <w:i w:val="false"/>
          <w:color w:val="000000"/>
          <w:sz w:val="28"/>
        </w:rPr>
        <w:t>
      19) листериоз (А32);</w:t>
      </w:r>
    </w:p>
    <w:bookmarkEnd w:id="137"/>
    <w:bookmarkStart w:name="z141" w:id="138"/>
    <w:p>
      <w:pPr>
        <w:spacing w:after="0"/>
        <w:ind w:left="0"/>
        <w:jc w:val="both"/>
      </w:pPr>
      <w:r>
        <w:rPr>
          <w:rFonts w:ascii="Times New Roman"/>
          <w:b w:val="false"/>
          <w:i w:val="false"/>
          <w:color w:val="000000"/>
          <w:sz w:val="28"/>
        </w:rPr>
        <w:t>
      20) сіреспе (А33-А35);</w:t>
      </w:r>
    </w:p>
    <w:bookmarkEnd w:id="138"/>
    <w:bookmarkStart w:name="z142" w:id="139"/>
    <w:p>
      <w:pPr>
        <w:spacing w:after="0"/>
        <w:ind w:left="0"/>
        <w:jc w:val="both"/>
      </w:pPr>
      <w:r>
        <w:rPr>
          <w:rFonts w:ascii="Times New Roman"/>
          <w:b w:val="false"/>
          <w:i w:val="false"/>
          <w:color w:val="000000"/>
          <w:sz w:val="28"/>
        </w:rPr>
        <w:t>
      21) дифтерия (А36);</w:t>
      </w:r>
    </w:p>
    <w:bookmarkEnd w:id="139"/>
    <w:bookmarkStart w:name="z143" w:id="140"/>
    <w:p>
      <w:pPr>
        <w:spacing w:after="0"/>
        <w:ind w:left="0"/>
        <w:jc w:val="both"/>
      </w:pPr>
      <w:r>
        <w:rPr>
          <w:rFonts w:ascii="Times New Roman"/>
          <w:b w:val="false"/>
          <w:i w:val="false"/>
          <w:color w:val="000000"/>
          <w:sz w:val="28"/>
        </w:rPr>
        <w:t>
      22) көкжөтел (А37);</w:t>
      </w:r>
    </w:p>
    <w:bookmarkEnd w:id="140"/>
    <w:bookmarkStart w:name="z144" w:id="141"/>
    <w:p>
      <w:pPr>
        <w:spacing w:after="0"/>
        <w:ind w:left="0"/>
        <w:jc w:val="both"/>
      </w:pPr>
      <w:r>
        <w:rPr>
          <w:rFonts w:ascii="Times New Roman"/>
          <w:b w:val="false"/>
          <w:i w:val="false"/>
          <w:color w:val="000000"/>
          <w:sz w:val="28"/>
        </w:rPr>
        <w:t>
      23) жәншау (А38);</w:t>
      </w:r>
    </w:p>
    <w:bookmarkEnd w:id="141"/>
    <w:bookmarkStart w:name="z145" w:id="142"/>
    <w:p>
      <w:pPr>
        <w:spacing w:after="0"/>
        <w:ind w:left="0"/>
        <w:jc w:val="both"/>
      </w:pPr>
      <w:r>
        <w:rPr>
          <w:rFonts w:ascii="Times New Roman"/>
          <w:b w:val="false"/>
          <w:i w:val="false"/>
          <w:color w:val="000000"/>
          <w:sz w:val="28"/>
        </w:rPr>
        <w:t>
      24) менингококк инфекциясы (А39);</w:t>
      </w:r>
    </w:p>
    <w:bookmarkEnd w:id="142"/>
    <w:bookmarkStart w:name="z146" w:id="143"/>
    <w:p>
      <w:pPr>
        <w:spacing w:after="0"/>
        <w:ind w:left="0"/>
        <w:jc w:val="both"/>
      </w:pPr>
      <w:r>
        <w:rPr>
          <w:rFonts w:ascii="Times New Roman"/>
          <w:b w:val="false"/>
          <w:i w:val="false"/>
          <w:color w:val="000000"/>
          <w:sz w:val="28"/>
        </w:rPr>
        <w:t>
      25) легионерлер ауруы (А48.1);</w:t>
      </w:r>
    </w:p>
    <w:bookmarkEnd w:id="143"/>
    <w:bookmarkStart w:name="z147" w:id="144"/>
    <w:p>
      <w:pPr>
        <w:spacing w:after="0"/>
        <w:ind w:left="0"/>
        <w:jc w:val="both"/>
      </w:pPr>
      <w:r>
        <w:rPr>
          <w:rFonts w:ascii="Times New Roman"/>
          <w:b w:val="false"/>
          <w:i w:val="false"/>
          <w:color w:val="000000"/>
          <w:sz w:val="28"/>
        </w:rPr>
        <w:t>
      26) орнитоз, пситтакоз (А70);</w:t>
      </w:r>
    </w:p>
    <w:bookmarkEnd w:id="144"/>
    <w:bookmarkStart w:name="z148" w:id="145"/>
    <w:p>
      <w:pPr>
        <w:spacing w:after="0"/>
        <w:ind w:left="0"/>
        <w:jc w:val="both"/>
      </w:pPr>
      <w:r>
        <w:rPr>
          <w:rFonts w:ascii="Times New Roman"/>
          <w:b w:val="false"/>
          <w:i w:val="false"/>
          <w:color w:val="000000"/>
          <w:sz w:val="28"/>
        </w:rPr>
        <w:t>
      27) риккетсиоздар (А75-А79);</w:t>
      </w:r>
    </w:p>
    <w:bookmarkEnd w:id="145"/>
    <w:bookmarkStart w:name="z149" w:id="146"/>
    <w:p>
      <w:pPr>
        <w:spacing w:after="0"/>
        <w:ind w:left="0"/>
        <w:jc w:val="both"/>
      </w:pPr>
      <w:r>
        <w:rPr>
          <w:rFonts w:ascii="Times New Roman"/>
          <w:b w:val="false"/>
          <w:i w:val="false"/>
          <w:color w:val="000000"/>
          <w:sz w:val="28"/>
        </w:rPr>
        <w:t>
      28) жіті полиомиелит (А80);</w:t>
      </w:r>
    </w:p>
    <w:bookmarkEnd w:id="146"/>
    <w:bookmarkStart w:name="z150" w:id="147"/>
    <w:p>
      <w:pPr>
        <w:spacing w:after="0"/>
        <w:ind w:left="0"/>
        <w:jc w:val="both"/>
      </w:pPr>
      <w:r>
        <w:rPr>
          <w:rFonts w:ascii="Times New Roman"/>
          <w:b w:val="false"/>
          <w:i w:val="false"/>
          <w:color w:val="000000"/>
          <w:sz w:val="28"/>
        </w:rPr>
        <w:t>
      29) нақтыланбаған және басқа да параличті жіті полиомиелиті (А80.3)</w:t>
      </w:r>
    </w:p>
    <w:bookmarkEnd w:id="147"/>
    <w:bookmarkStart w:name="z151" w:id="148"/>
    <w:p>
      <w:pPr>
        <w:spacing w:after="0"/>
        <w:ind w:left="0"/>
        <w:jc w:val="both"/>
      </w:pPr>
      <w:r>
        <w:rPr>
          <w:rFonts w:ascii="Times New Roman"/>
          <w:b w:val="false"/>
          <w:i w:val="false"/>
          <w:color w:val="000000"/>
          <w:sz w:val="28"/>
        </w:rPr>
        <w:t>
      30) құтырма (А82);</w:t>
      </w:r>
    </w:p>
    <w:bookmarkEnd w:id="148"/>
    <w:bookmarkStart w:name="z152" w:id="149"/>
    <w:p>
      <w:pPr>
        <w:spacing w:after="0"/>
        <w:ind w:left="0"/>
        <w:jc w:val="both"/>
      </w:pPr>
      <w:r>
        <w:rPr>
          <w:rFonts w:ascii="Times New Roman"/>
          <w:b w:val="false"/>
          <w:i w:val="false"/>
          <w:color w:val="000000"/>
          <w:sz w:val="28"/>
        </w:rPr>
        <w:t>
      31) вирусты менингит (А.87.0; А.87.1; А.87.8; А.87.9);</w:t>
      </w:r>
    </w:p>
    <w:bookmarkEnd w:id="149"/>
    <w:bookmarkStart w:name="z153" w:id="150"/>
    <w:p>
      <w:pPr>
        <w:spacing w:after="0"/>
        <w:ind w:left="0"/>
        <w:jc w:val="both"/>
      </w:pPr>
      <w:r>
        <w:rPr>
          <w:rFonts w:ascii="Times New Roman"/>
          <w:b w:val="false"/>
          <w:i w:val="false"/>
          <w:color w:val="000000"/>
          <w:sz w:val="28"/>
        </w:rPr>
        <w:t>
      32) буынаяқтылар арқылы берілетін вирусты қызбалар мен вирусты геморрагиялық қызбалар (А92-А99);</w:t>
      </w:r>
    </w:p>
    <w:bookmarkEnd w:id="150"/>
    <w:bookmarkStart w:name="z154" w:id="151"/>
    <w:p>
      <w:pPr>
        <w:spacing w:after="0"/>
        <w:ind w:left="0"/>
        <w:jc w:val="both"/>
      </w:pPr>
      <w:r>
        <w:rPr>
          <w:rFonts w:ascii="Times New Roman"/>
          <w:b w:val="false"/>
          <w:i w:val="false"/>
          <w:color w:val="000000"/>
          <w:sz w:val="28"/>
        </w:rPr>
        <w:t>
      33) сары қызба (А95);</w:t>
      </w:r>
    </w:p>
    <w:bookmarkEnd w:id="151"/>
    <w:bookmarkStart w:name="z155" w:id="152"/>
    <w:p>
      <w:pPr>
        <w:spacing w:after="0"/>
        <w:ind w:left="0"/>
        <w:jc w:val="both"/>
      </w:pPr>
      <w:r>
        <w:rPr>
          <w:rFonts w:ascii="Times New Roman"/>
          <w:b w:val="false"/>
          <w:i w:val="false"/>
          <w:color w:val="000000"/>
          <w:sz w:val="28"/>
        </w:rPr>
        <w:t>
      34) желшешек (В01);</w:t>
      </w:r>
    </w:p>
    <w:bookmarkEnd w:id="152"/>
    <w:bookmarkStart w:name="z156" w:id="153"/>
    <w:p>
      <w:pPr>
        <w:spacing w:after="0"/>
        <w:ind w:left="0"/>
        <w:jc w:val="both"/>
      </w:pPr>
      <w:r>
        <w:rPr>
          <w:rFonts w:ascii="Times New Roman"/>
          <w:b w:val="false"/>
          <w:i w:val="false"/>
          <w:color w:val="000000"/>
          <w:sz w:val="28"/>
        </w:rPr>
        <w:t>
      35) қызылша (В05);</w:t>
      </w:r>
    </w:p>
    <w:bookmarkEnd w:id="153"/>
    <w:bookmarkStart w:name="z157" w:id="154"/>
    <w:p>
      <w:pPr>
        <w:spacing w:after="0"/>
        <w:ind w:left="0"/>
        <w:jc w:val="both"/>
      </w:pPr>
      <w:r>
        <w:rPr>
          <w:rFonts w:ascii="Times New Roman"/>
          <w:b w:val="false"/>
          <w:i w:val="false"/>
          <w:color w:val="000000"/>
          <w:sz w:val="28"/>
        </w:rPr>
        <w:t>
      36) қызамық (В06);</w:t>
      </w:r>
    </w:p>
    <w:bookmarkEnd w:id="154"/>
    <w:bookmarkStart w:name="z158" w:id="155"/>
    <w:p>
      <w:pPr>
        <w:spacing w:after="0"/>
        <w:ind w:left="0"/>
        <w:jc w:val="both"/>
      </w:pPr>
      <w:r>
        <w:rPr>
          <w:rFonts w:ascii="Times New Roman"/>
          <w:b w:val="false"/>
          <w:i w:val="false"/>
          <w:color w:val="000000"/>
          <w:sz w:val="28"/>
        </w:rPr>
        <w:t>
      37) аусыл (В08.8);</w:t>
      </w:r>
    </w:p>
    <w:bookmarkEnd w:id="155"/>
    <w:bookmarkStart w:name="z159" w:id="156"/>
    <w:p>
      <w:pPr>
        <w:spacing w:after="0"/>
        <w:ind w:left="0"/>
        <w:jc w:val="both"/>
      </w:pPr>
      <w:r>
        <w:rPr>
          <w:rFonts w:ascii="Times New Roman"/>
          <w:b w:val="false"/>
          <w:i w:val="false"/>
          <w:color w:val="000000"/>
          <w:sz w:val="28"/>
        </w:rPr>
        <w:t>
      38) вирусты гепатит (В15-В18);</w:t>
      </w:r>
    </w:p>
    <w:bookmarkEnd w:id="156"/>
    <w:bookmarkStart w:name="z160" w:id="157"/>
    <w:p>
      <w:pPr>
        <w:spacing w:after="0"/>
        <w:ind w:left="0"/>
        <w:jc w:val="both"/>
      </w:pPr>
      <w:r>
        <w:rPr>
          <w:rFonts w:ascii="Times New Roman"/>
          <w:b w:val="false"/>
          <w:i w:val="false"/>
          <w:color w:val="000000"/>
          <w:sz w:val="28"/>
        </w:rPr>
        <w:t>
      39) эпидемиялық паротит (В26);</w:t>
      </w:r>
    </w:p>
    <w:bookmarkEnd w:id="157"/>
    <w:bookmarkStart w:name="z161" w:id="158"/>
    <w:p>
      <w:pPr>
        <w:spacing w:after="0"/>
        <w:ind w:left="0"/>
        <w:jc w:val="both"/>
      </w:pPr>
      <w:r>
        <w:rPr>
          <w:rFonts w:ascii="Times New Roman"/>
          <w:b w:val="false"/>
          <w:i w:val="false"/>
          <w:color w:val="000000"/>
          <w:sz w:val="28"/>
        </w:rPr>
        <w:t>
      40) басқа айдарларда аурулардың себебі ретінде жіктелген Streptoccus pneumoniae (В95.3);</w:t>
      </w:r>
    </w:p>
    <w:bookmarkEnd w:id="158"/>
    <w:bookmarkStart w:name="z162" w:id="159"/>
    <w:p>
      <w:pPr>
        <w:spacing w:after="0"/>
        <w:ind w:left="0"/>
        <w:jc w:val="both"/>
      </w:pPr>
      <w:r>
        <w:rPr>
          <w:rFonts w:ascii="Times New Roman"/>
          <w:b w:val="false"/>
          <w:i w:val="false"/>
          <w:color w:val="000000"/>
          <w:sz w:val="28"/>
        </w:rPr>
        <w:t>
      41) басқа айдарларда аурулардың себебі ретінде жіктелген Haemophilus influenzae (Haemophilus influenzae) (В96.3);</w:t>
      </w:r>
    </w:p>
    <w:bookmarkEnd w:id="159"/>
    <w:bookmarkStart w:name="z163" w:id="160"/>
    <w:p>
      <w:pPr>
        <w:spacing w:after="0"/>
        <w:ind w:left="0"/>
        <w:jc w:val="both"/>
      </w:pPr>
      <w:r>
        <w:rPr>
          <w:rFonts w:ascii="Times New Roman"/>
          <w:b w:val="false"/>
          <w:i w:val="false"/>
          <w:color w:val="000000"/>
          <w:sz w:val="28"/>
        </w:rPr>
        <w:t>
      42) нақтыланбаған бактериалдық менингит (G00.9);</w:t>
      </w:r>
    </w:p>
    <w:bookmarkEnd w:id="160"/>
    <w:bookmarkStart w:name="z164" w:id="161"/>
    <w:p>
      <w:pPr>
        <w:spacing w:after="0"/>
        <w:ind w:left="0"/>
        <w:jc w:val="both"/>
      </w:pPr>
      <w:r>
        <w:rPr>
          <w:rFonts w:ascii="Times New Roman"/>
          <w:b w:val="false"/>
          <w:i w:val="false"/>
          <w:color w:val="000000"/>
          <w:sz w:val="28"/>
        </w:rPr>
        <w:t>
      43) медицналық түсік (О 04.0; О 04.5);</w:t>
      </w:r>
    </w:p>
    <w:bookmarkEnd w:id="161"/>
    <w:bookmarkStart w:name="z165" w:id="162"/>
    <w:p>
      <w:pPr>
        <w:spacing w:after="0"/>
        <w:ind w:left="0"/>
        <w:jc w:val="both"/>
      </w:pPr>
      <w:r>
        <w:rPr>
          <w:rFonts w:ascii="Times New Roman"/>
          <w:b w:val="false"/>
          <w:i w:val="false"/>
          <w:color w:val="000000"/>
          <w:sz w:val="28"/>
        </w:rPr>
        <w:t>
      44) көбінесе босанғаннан кейінгі кезеңмен байланысты асқынулар (О85; О86; О90.0; О90.1; О 91);</w:t>
      </w:r>
    </w:p>
    <w:bookmarkEnd w:id="162"/>
    <w:bookmarkStart w:name="z166" w:id="163"/>
    <w:p>
      <w:pPr>
        <w:spacing w:after="0"/>
        <w:ind w:left="0"/>
        <w:jc w:val="both"/>
      </w:pPr>
      <w:r>
        <w:rPr>
          <w:rFonts w:ascii="Times New Roman"/>
          <w:b w:val="false"/>
          <w:i w:val="false"/>
          <w:color w:val="000000"/>
          <w:sz w:val="28"/>
        </w:rPr>
        <w:t>
      45) перинатальдық кезеңге тән инфекциялық аурулар (Р35.0; Р35.3; Р35,8; Р36-Р39);</w:t>
      </w:r>
    </w:p>
    <w:bookmarkEnd w:id="163"/>
    <w:bookmarkStart w:name="z167" w:id="164"/>
    <w:p>
      <w:pPr>
        <w:spacing w:after="0"/>
        <w:ind w:left="0"/>
        <w:jc w:val="both"/>
      </w:pPr>
      <w:r>
        <w:rPr>
          <w:rFonts w:ascii="Times New Roman"/>
          <w:b w:val="false"/>
          <w:i w:val="false"/>
          <w:color w:val="000000"/>
          <w:sz w:val="28"/>
        </w:rPr>
        <w:t>
      46) басқа да айдарларда жіктелмеген хирургиялық және терапиялық араласу асқынулары (Т.80.2; Т.81.3; Т.81.4; Т.82.6; Т.82.7; Т.83.5; Т.83.6; Т.84.5-Т.84.7; Т.85.7; Т.88.0; Т.88.1;);</w:t>
      </w:r>
    </w:p>
    <w:bookmarkEnd w:id="164"/>
    <w:bookmarkStart w:name="z168" w:id="165"/>
    <w:p>
      <w:pPr>
        <w:spacing w:after="0"/>
        <w:ind w:left="0"/>
        <w:jc w:val="both"/>
      </w:pPr>
      <w:r>
        <w:rPr>
          <w:rFonts w:ascii="Times New Roman"/>
          <w:b w:val="false"/>
          <w:i w:val="false"/>
          <w:color w:val="000000"/>
          <w:sz w:val="28"/>
        </w:rPr>
        <w:t>
      47) коронавирустық инфекция CОVID-19 (U07.1; U07.2</w:t>
      </w:r>
    </w:p>
    <w:bookmarkEnd w:id="165"/>
    <w:bookmarkStart w:name="z169" w:id="166"/>
    <w:p>
      <w:pPr>
        <w:spacing w:after="0"/>
        <w:ind w:left="0"/>
        <w:jc w:val="both"/>
      </w:pPr>
      <w:r>
        <w:rPr>
          <w:rFonts w:ascii="Times New Roman"/>
          <w:b w:val="false"/>
          <w:i w:val="false"/>
          <w:color w:val="000000"/>
          <w:sz w:val="28"/>
        </w:rPr>
        <w:t>
      48) егеуқұйрықтың тістеуі (W53);</w:t>
      </w:r>
    </w:p>
    <w:bookmarkEnd w:id="166"/>
    <w:bookmarkStart w:name="z170" w:id="167"/>
    <w:p>
      <w:pPr>
        <w:spacing w:after="0"/>
        <w:ind w:left="0"/>
        <w:jc w:val="both"/>
      </w:pPr>
      <w:r>
        <w:rPr>
          <w:rFonts w:ascii="Times New Roman"/>
          <w:b w:val="false"/>
          <w:i w:val="false"/>
          <w:color w:val="000000"/>
          <w:sz w:val="28"/>
        </w:rPr>
        <w:t>
      49) иттің тістеуі немесе соққысы (W54);</w:t>
      </w:r>
    </w:p>
    <w:bookmarkEnd w:id="167"/>
    <w:bookmarkStart w:name="z171" w:id="168"/>
    <w:p>
      <w:pPr>
        <w:spacing w:after="0"/>
        <w:ind w:left="0"/>
        <w:jc w:val="both"/>
      </w:pPr>
      <w:r>
        <w:rPr>
          <w:rFonts w:ascii="Times New Roman"/>
          <w:b w:val="false"/>
          <w:i w:val="false"/>
          <w:color w:val="000000"/>
          <w:sz w:val="28"/>
        </w:rPr>
        <w:t>
      50) басқа сүтқоректілердің тістеуі немесе соққысы (W55);</w:t>
      </w:r>
    </w:p>
    <w:bookmarkEnd w:id="168"/>
    <w:bookmarkStart w:name="z172" w:id="169"/>
    <w:p>
      <w:pPr>
        <w:spacing w:after="0"/>
        <w:ind w:left="0"/>
        <w:jc w:val="both"/>
      </w:pPr>
      <w:r>
        <w:rPr>
          <w:rFonts w:ascii="Times New Roman"/>
          <w:b w:val="false"/>
          <w:i w:val="false"/>
          <w:color w:val="000000"/>
          <w:sz w:val="28"/>
        </w:rPr>
        <w:t>
      51) іш сүзегінің қоздырғышын тасымалдаушылық (Z22.0);</w:t>
      </w:r>
    </w:p>
    <w:bookmarkEnd w:id="169"/>
    <w:bookmarkStart w:name="z173" w:id="170"/>
    <w:p>
      <w:pPr>
        <w:spacing w:after="0"/>
        <w:ind w:left="0"/>
        <w:jc w:val="both"/>
      </w:pPr>
      <w:r>
        <w:rPr>
          <w:rFonts w:ascii="Times New Roman"/>
          <w:b w:val="false"/>
          <w:i w:val="false"/>
          <w:color w:val="000000"/>
          <w:sz w:val="28"/>
        </w:rPr>
        <w:t>
      52) асқазан-ішек ауруларының қоздырғышын тасымалдаушылық (Z22.1);</w:t>
      </w:r>
    </w:p>
    <w:bookmarkEnd w:id="170"/>
    <w:bookmarkStart w:name="z174" w:id="171"/>
    <w:p>
      <w:pPr>
        <w:spacing w:after="0"/>
        <w:ind w:left="0"/>
        <w:jc w:val="both"/>
      </w:pPr>
      <w:r>
        <w:rPr>
          <w:rFonts w:ascii="Times New Roman"/>
          <w:b w:val="false"/>
          <w:i w:val="false"/>
          <w:color w:val="000000"/>
          <w:sz w:val="28"/>
        </w:rPr>
        <w:t>
      53) дифтерия қоздырғышын тасымалдаушылық (Z22.2);</w:t>
      </w:r>
    </w:p>
    <w:bookmarkEnd w:id="171"/>
    <w:bookmarkStart w:name="z175" w:id="172"/>
    <w:p>
      <w:pPr>
        <w:spacing w:after="0"/>
        <w:ind w:left="0"/>
        <w:jc w:val="both"/>
      </w:pPr>
      <w:r>
        <w:rPr>
          <w:rFonts w:ascii="Times New Roman"/>
          <w:b w:val="false"/>
          <w:i w:val="false"/>
          <w:color w:val="000000"/>
          <w:sz w:val="28"/>
        </w:rPr>
        <w:t>
      54) басқа нақтыланбаған бактериялық аурулардың қоздырғыштарын тасымалдаушылық(Z22.3).</w:t>
      </w:r>
    </w:p>
    <w:bookmarkEnd w:id="172"/>
    <w:bookmarkStart w:name="z176" w:id="173"/>
    <w:p>
      <w:pPr>
        <w:spacing w:after="0"/>
        <w:ind w:left="0"/>
        <w:jc w:val="both"/>
      </w:pPr>
      <w:r>
        <w:rPr>
          <w:rFonts w:ascii="Times New Roman"/>
          <w:b w:val="false"/>
          <w:i w:val="false"/>
          <w:color w:val="000000"/>
          <w:sz w:val="28"/>
        </w:rPr>
        <w:t>
      2. Медициналық ұйымдарда және аумақтық бөлімшелерде жеке есепке алынуға жататын паразиттік аурулар:</w:t>
      </w:r>
    </w:p>
    <w:bookmarkEnd w:id="173"/>
    <w:bookmarkStart w:name="z177" w:id="174"/>
    <w:p>
      <w:pPr>
        <w:spacing w:after="0"/>
        <w:ind w:left="0"/>
        <w:jc w:val="both"/>
      </w:pPr>
      <w:r>
        <w:rPr>
          <w:rFonts w:ascii="Times New Roman"/>
          <w:b w:val="false"/>
          <w:i w:val="false"/>
          <w:color w:val="000000"/>
          <w:sz w:val="28"/>
        </w:rPr>
        <w:t>
      1) лямблиоз (А07.1);</w:t>
      </w:r>
    </w:p>
    <w:bookmarkEnd w:id="174"/>
    <w:bookmarkStart w:name="z178" w:id="175"/>
    <w:p>
      <w:pPr>
        <w:spacing w:after="0"/>
        <w:ind w:left="0"/>
        <w:jc w:val="both"/>
      </w:pPr>
      <w:r>
        <w:rPr>
          <w:rFonts w:ascii="Times New Roman"/>
          <w:b w:val="false"/>
          <w:i w:val="false"/>
          <w:color w:val="000000"/>
          <w:sz w:val="28"/>
        </w:rPr>
        <w:t>
      2) Лайм ауруы (А.69.2);</w:t>
      </w:r>
    </w:p>
    <w:bookmarkEnd w:id="175"/>
    <w:bookmarkStart w:name="z179" w:id="176"/>
    <w:p>
      <w:pPr>
        <w:spacing w:after="0"/>
        <w:ind w:left="0"/>
        <w:jc w:val="both"/>
      </w:pPr>
      <w:r>
        <w:rPr>
          <w:rFonts w:ascii="Times New Roman"/>
          <w:b w:val="false"/>
          <w:i w:val="false"/>
          <w:color w:val="000000"/>
          <w:sz w:val="28"/>
        </w:rPr>
        <w:t>
      3) вирустық кене энцефалиті (А84);</w:t>
      </w:r>
    </w:p>
    <w:bookmarkEnd w:id="176"/>
    <w:bookmarkStart w:name="z180" w:id="177"/>
    <w:p>
      <w:pPr>
        <w:spacing w:after="0"/>
        <w:ind w:left="0"/>
        <w:jc w:val="both"/>
      </w:pPr>
      <w:r>
        <w:rPr>
          <w:rFonts w:ascii="Times New Roman"/>
          <w:b w:val="false"/>
          <w:i w:val="false"/>
          <w:color w:val="000000"/>
          <w:sz w:val="28"/>
        </w:rPr>
        <w:t>
      4) дерматофития, оның ішінде эпидермофития,трихофития, микроспория, фавус (В35);</w:t>
      </w:r>
    </w:p>
    <w:bookmarkEnd w:id="177"/>
    <w:bookmarkStart w:name="z181" w:id="178"/>
    <w:p>
      <w:pPr>
        <w:spacing w:after="0"/>
        <w:ind w:left="0"/>
        <w:jc w:val="both"/>
      </w:pPr>
      <w:r>
        <w:rPr>
          <w:rFonts w:ascii="Times New Roman"/>
          <w:b w:val="false"/>
          <w:i w:val="false"/>
          <w:color w:val="000000"/>
          <w:sz w:val="28"/>
        </w:rPr>
        <w:t>
      5) безгек (В50-В54);</w:t>
      </w:r>
    </w:p>
    <w:bookmarkEnd w:id="178"/>
    <w:bookmarkStart w:name="z182" w:id="179"/>
    <w:p>
      <w:pPr>
        <w:spacing w:after="0"/>
        <w:ind w:left="0"/>
        <w:jc w:val="both"/>
      </w:pPr>
      <w:r>
        <w:rPr>
          <w:rFonts w:ascii="Times New Roman"/>
          <w:b w:val="false"/>
          <w:i w:val="false"/>
          <w:color w:val="000000"/>
          <w:sz w:val="28"/>
        </w:rPr>
        <w:t>
      6) лейшманиоз (В55);</w:t>
      </w:r>
    </w:p>
    <w:bookmarkEnd w:id="179"/>
    <w:bookmarkStart w:name="z183" w:id="180"/>
    <w:p>
      <w:pPr>
        <w:spacing w:after="0"/>
        <w:ind w:left="0"/>
        <w:jc w:val="both"/>
      </w:pPr>
      <w:r>
        <w:rPr>
          <w:rFonts w:ascii="Times New Roman"/>
          <w:b w:val="false"/>
          <w:i w:val="false"/>
          <w:color w:val="000000"/>
          <w:sz w:val="28"/>
        </w:rPr>
        <w:t>
      7) токсоплазмоз (В58);</w:t>
      </w:r>
    </w:p>
    <w:bookmarkEnd w:id="180"/>
    <w:bookmarkStart w:name="z184" w:id="181"/>
    <w:p>
      <w:pPr>
        <w:spacing w:after="0"/>
        <w:ind w:left="0"/>
        <w:jc w:val="both"/>
      </w:pPr>
      <w:r>
        <w:rPr>
          <w:rFonts w:ascii="Times New Roman"/>
          <w:b w:val="false"/>
          <w:i w:val="false"/>
          <w:color w:val="000000"/>
          <w:sz w:val="28"/>
        </w:rPr>
        <w:t>
      8) гельминтоздар (В65-В83);</w:t>
      </w:r>
    </w:p>
    <w:bookmarkEnd w:id="181"/>
    <w:bookmarkStart w:name="z185" w:id="182"/>
    <w:p>
      <w:pPr>
        <w:spacing w:after="0"/>
        <w:ind w:left="0"/>
        <w:jc w:val="both"/>
      </w:pPr>
      <w:r>
        <w:rPr>
          <w:rFonts w:ascii="Times New Roman"/>
          <w:b w:val="false"/>
          <w:i w:val="false"/>
          <w:color w:val="000000"/>
          <w:sz w:val="28"/>
        </w:rPr>
        <w:t>
      9) педикулез (В85);</w:t>
      </w:r>
    </w:p>
    <w:bookmarkEnd w:id="182"/>
    <w:bookmarkStart w:name="z186" w:id="183"/>
    <w:p>
      <w:pPr>
        <w:spacing w:after="0"/>
        <w:ind w:left="0"/>
        <w:jc w:val="both"/>
      </w:pPr>
      <w:r>
        <w:rPr>
          <w:rFonts w:ascii="Times New Roman"/>
          <w:b w:val="false"/>
          <w:i w:val="false"/>
          <w:color w:val="000000"/>
          <w:sz w:val="28"/>
        </w:rPr>
        <w:t>
      10) қышыма (В86);</w:t>
      </w:r>
    </w:p>
    <w:bookmarkEnd w:id="183"/>
    <w:bookmarkStart w:name="z187" w:id="184"/>
    <w:p>
      <w:pPr>
        <w:spacing w:after="0"/>
        <w:ind w:left="0"/>
        <w:jc w:val="both"/>
      </w:pPr>
      <w:r>
        <w:rPr>
          <w:rFonts w:ascii="Times New Roman"/>
          <w:b w:val="false"/>
          <w:i w:val="false"/>
          <w:color w:val="000000"/>
          <w:sz w:val="28"/>
        </w:rPr>
        <w:t>
      11) басқа да инфекциялық аурулардың қоздырғышын тасымалдаушылық (безгек) (Z22.8).</w:t>
      </w:r>
    </w:p>
    <w:bookmarkEnd w:id="184"/>
    <w:bookmarkStart w:name="z188" w:id="185"/>
    <w:p>
      <w:pPr>
        <w:spacing w:after="0"/>
        <w:ind w:left="0"/>
        <w:jc w:val="both"/>
      </w:pPr>
      <w:r>
        <w:rPr>
          <w:rFonts w:ascii="Times New Roman"/>
          <w:b w:val="false"/>
          <w:i w:val="false"/>
          <w:color w:val="000000"/>
          <w:sz w:val="28"/>
        </w:rPr>
        <w:t>
      3. Медициналық ұйымдарда жеке есепке алынуға және аумақтық бөлімшелерде жиынтық есепке алынуға жататын инфекциялық аурулар:</w:t>
      </w:r>
    </w:p>
    <w:bookmarkEnd w:id="185"/>
    <w:bookmarkStart w:name="z189" w:id="186"/>
    <w:p>
      <w:pPr>
        <w:spacing w:after="0"/>
        <w:ind w:left="0"/>
        <w:jc w:val="both"/>
      </w:pPr>
      <w:r>
        <w:rPr>
          <w:rFonts w:ascii="Times New Roman"/>
          <w:b w:val="false"/>
          <w:i w:val="false"/>
          <w:color w:val="000000"/>
          <w:sz w:val="28"/>
        </w:rPr>
        <w:t>
      1) көбінесе жыныс жолдары арқылы берілетін инфекциялар (А50-А53);</w:t>
      </w:r>
    </w:p>
    <w:bookmarkEnd w:id="186"/>
    <w:bookmarkStart w:name="z190" w:id="187"/>
    <w:p>
      <w:pPr>
        <w:spacing w:after="0"/>
        <w:ind w:left="0"/>
        <w:jc w:val="both"/>
      </w:pPr>
      <w:r>
        <w:rPr>
          <w:rFonts w:ascii="Times New Roman"/>
          <w:b w:val="false"/>
          <w:i w:val="false"/>
          <w:color w:val="000000"/>
          <w:sz w:val="28"/>
        </w:rPr>
        <w:t>
      2) гонококк инфекциясы (А54);</w:t>
      </w:r>
    </w:p>
    <w:bookmarkEnd w:id="187"/>
    <w:bookmarkStart w:name="z191" w:id="188"/>
    <w:p>
      <w:pPr>
        <w:spacing w:after="0"/>
        <w:ind w:left="0"/>
        <w:jc w:val="both"/>
      </w:pPr>
      <w:r>
        <w:rPr>
          <w:rFonts w:ascii="Times New Roman"/>
          <w:b w:val="false"/>
          <w:i w:val="false"/>
          <w:color w:val="000000"/>
          <w:sz w:val="28"/>
        </w:rPr>
        <w:t>
      3) хламидиялық инфекция (А55; А56);</w:t>
      </w:r>
    </w:p>
    <w:bookmarkEnd w:id="188"/>
    <w:bookmarkStart w:name="z192" w:id="189"/>
    <w:p>
      <w:pPr>
        <w:spacing w:after="0"/>
        <w:ind w:left="0"/>
        <w:jc w:val="both"/>
      </w:pPr>
      <w:r>
        <w:rPr>
          <w:rFonts w:ascii="Times New Roman"/>
          <w:b w:val="false"/>
          <w:i w:val="false"/>
          <w:color w:val="000000"/>
          <w:sz w:val="28"/>
        </w:rPr>
        <w:t>
      4) адамның иммун тапшылығы вирусы тудырған ауру (АИТВ) (В20-В24);</w:t>
      </w:r>
    </w:p>
    <w:bookmarkEnd w:id="189"/>
    <w:bookmarkStart w:name="z193" w:id="190"/>
    <w:p>
      <w:pPr>
        <w:spacing w:after="0"/>
        <w:ind w:left="0"/>
        <w:jc w:val="both"/>
      </w:pPr>
      <w:r>
        <w:rPr>
          <w:rFonts w:ascii="Times New Roman"/>
          <w:b w:val="false"/>
          <w:i w:val="false"/>
          <w:color w:val="000000"/>
          <w:sz w:val="28"/>
        </w:rPr>
        <w:t>
      5) оқшаулануы нақтыланбаған вирустық инфекциясы (В34.0; В34.1; В34.2);</w:t>
      </w:r>
    </w:p>
    <w:bookmarkEnd w:id="190"/>
    <w:bookmarkStart w:name="z194" w:id="191"/>
    <w:p>
      <w:pPr>
        <w:spacing w:after="0"/>
        <w:ind w:left="0"/>
        <w:jc w:val="both"/>
      </w:pPr>
      <w:r>
        <w:rPr>
          <w:rFonts w:ascii="Times New Roman"/>
          <w:b w:val="false"/>
          <w:i w:val="false"/>
          <w:color w:val="000000"/>
          <w:sz w:val="28"/>
        </w:rPr>
        <w:t>
      6) оқшаулануы көптеген немесе нақтыланбаған жоғарғы тыныс алу жолдарының жіті инфекциялары (J06);</w:t>
      </w:r>
    </w:p>
    <w:bookmarkEnd w:id="191"/>
    <w:bookmarkStart w:name="z195" w:id="192"/>
    <w:p>
      <w:pPr>
        <w:spacing w:after="0"/>
        <w:ind w:left="0"/>
        <w:jc w:val="both"/>
      </w:pPr>
      <w:r>
        <w:rPr>
          <w:rFonts w:ascii="Times New Roman"/>
          <w:b w:val="false"/>
          <w:i w:val="false"/>
          <w:color w:val="000000"/>
          <w:sz w:val="28"/>
        </w:rPr>
        <w:t>
      7) тұмау (J10-J11);</w:t>
      </w:r>
    </w:p>
    <w:bookmarkEnd w:id="192"/>
    <w:bookmarkStart w:name="z196" w:id="193"/>
    <w:p>
      <w:pPr>
        <w:spacing w:after="0"/>
        <w:ind w:left="0"/>
        <w:jc w:val="both"/>
      </w:pPr>
      <w:r>
        <w:rPr>
          <w:rFonts w:ascii="Times New Roman"/>
          <w:b w:val="false"/>
          <w:i w:val="false"/>
          <w:color w:val="000000"/>
          <w:sz w:val="28"/>
        </w:rPr>
        <w:t>
      8) басқа да функционалдық ішек бұзылулары (К59.1; К59.9);</w:t>
      </w:r>
    </w:p>
    <w:bookmarkEnd w:id="193"/>
    <w:bookmarkStart w:name="z197" w:id="194"/>
    <w:p>
      <w:pPr>
        <w:spacing w:after="0"/>
        <w:ind w:left="0"/>
        <w:jc w:val="both"/>
      </w:pPr>
      <w:r>
        <w:rPr>
          <w:rFonts w:ascii="Times New Roman"/>
          <w:b w:val="false"/>
          <w:i w:val="false"/>
          <w:color w:val="000000"/>
          <w:sz w:val="28"/>
        </w:rPr>
        <w:t>
      9) адамның иммун тапшылығы вирусы (АИТВ) тудырған симптомсыз инфекциялық мәртебе (Z21).</w:t>
      </w:r>
    </w:p>
    <w:bookmarkEnd w:id="19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