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47a3" w14:textId="acf4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"Ойын бизнесін ұйымдастырушының біліктілік талаптарына сәйкестігін растайтын құжаттардың тізбесі мен нысандарын бекіту туралы" Қазақстан Республикасы Мәдениет және спорт министрінің 2015 жылғы 30 наурыздағы № 115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29 қазандағы № 293 бұйрығы. Қазақстан Республикасының Әділет министрлігінде 2020 жылғы 2 қарашада № 21575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"Ойын бизнесін ұйымдастырушының біліктілік талаптарына сәйкестігін растайтын құжаттардың тізбесі мен нысандарын бекіту туралы" Қазақстан Республикасы Мәдениет және спорт министрінің 2015 жылғы 30 наурыздағы № 115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10876 болып тіркелген, 2015 жылғы 15 мамырда "Әділет" ақпараттық-құқықтықтың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Ойын бизнесін ұйымдастырушының біліктілік талаптарына сәйкестігін растайтын құжаттардың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Күзет қызметін жүзеге асыруға Қазақстан Республикасының заңнамасымен белгіленген тәртіппен лицензия алған тұлғалармен шарттардың болуы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 қамтамасыз етсін;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Ойын бизнесін ұйымдастырушының біліктілік талаптарына сәйкестігін растайтын құжаттардың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11786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талаптарына сәйкестігін растайтын құжаттар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Букмекерлік кеңсе үшін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2-қосымшаға сәйкес нысандағы "Азаматтық қорғау туралы" 2014 жылғы 11 сәуірдегі Қазақстан Республикасы Заңының (бұдан әрі – Азаматтық қорғау туралы заң) 61-бабы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санитариялық-эпидемиологиялық және өртке қарсы нормаларға сәйкес келетін меншік құқығындағы үйдің (үй, құрылыс, ғимарат бөліктерінің) болуы туралы мәліметтер*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бұйрыққа 3-қосымшаға сәйкес нысандағы бәс тігуді ұйымдастыруға және өткізуге арналған меншік құқығындағы жабдықтар туралы мәліметтер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4-қосымшаға сәйкес нысандағы "Күзет қызметі туралы" 2000 жылғы 19 қазандағы Қазақстан Республикасы Заңының (Күзет қызметі туралы заң)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1-тармағына сәйкес лицензия алған заңды тұлғалармен шарттың (шарттардың) болуы туралы мәліметтер**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"Ойын бизнесі туралы" 2007 жылғы 12 қаңтардағы Қазақстан Республикасы Заңының (бұдан әрі – Ойын бизнесі туралы заң)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букмекерлік кеңсенің жұмысының, ставкалар қабылдаудың және өткізілетін құмар ойындарының және (немесе) бәс тігудің қазақ және орыс тілдерінде әзірленген қағидалары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талап ету бойынша салымды беру шартымен (талап етілгенге дейінгі салым) Ойын бизнесі туралы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40 000 айлық есептік көрсеткіш мөлшерінде банктік салым ашуға Қазақстан Республикасының аумағындағы екінші деңгейдегі банкпен жасасқан шарт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Тотализатор үшін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2-қосымшаға сәйкес нысандағы Азаматтық қорғау туралы заңының 61-бабы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санитариялық-эпидемиологиялық және өртке қарсы нормаларға сәйкес келетін меншік құқығындағы үйдің (үй, құрылыс, ғимарат бөліктерінің) болуы туралы мәліметтер*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бұйрыққа 3-қосымшаға сәйкес нысандағы бәс тігуді ұйымдастыруға және өткізуге арналған меншік құқығындағы жабдықтар туралы мәліметтер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4-қосымшаға сәйкес нысандағы "Күзет қызметі туралы" 2000 жылғы 19 қазандағы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1-тармағына сәйкес лицензия алған заңды тұлғалармен шарттың (шарттардың) болуы туралы мәліметтер**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"Ойын бизнесі туралы" 2007 жылғы 12 қаңтардағы Қазақстан Республикасы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ойын мекемесінің, тотализатордың жұмысының, ставкалар қабылдаудың және өткізілетін құмар ойындарының және (немесе) бәс тігудің қазақ және орыс тілдерінде әзірленген қағидалары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талап ету бойынша салымды беру шартымен (талап етілгенге дейінгі салым), Ойын бизнесі туралы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10 000 айлық есептік көрсеткіш мөлшерінде банктік салым ашуға Қазақстан Республикасының аумағындағы екінші деңгейдегі банкпен жасасқан шарт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Казино үшін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2-қосымшаға сәйкес нысандағы 1999 жылғы 1 шілдедегі Қазақстан Республикасының Азаматтық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1-тармағына сәйкес үш жұлдыздан кем емес санаттағы қонақ үй кешеніндегі санитариялық-эпидемиологиялық және өртке қарсы нормаларға сәйкес келетін меншік құқығындағы немесе өзге де заңды негіздегі үйдің (үй, құрылыс, ғимарат бөліктерінің) болуы туралы мәліметтер*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бұйрыққа 3-қосымшаға сәйкес нысандағы меншік құқығындағы ойын жабдығының болуы туралы мәліметтер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заңдастырылған белгілердің қазақ және орыс тілдеріндегі үлгілері мен номинациялары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4-қосымшаға сәйкес нысандағы Күзет қызметі туралы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1-тармағына сәйкес лицензия алған заңды тұлғалармен шарттың (шарттардың) болуы туралы мәліметтер**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 туралы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ойын мекемесінің жұмысының, ставкалар қабылдаудың және өткізілетін құмар ойындарының және (немесе) бәс тігудің қазақ және орыс тілдерінде әзірленген қағидалары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талап ету бойынша салымды беру шартымен (талап етілгенге дейінгі салым) Ойын бизнесі туралы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60 000 айлық есептік көрсеткіштің мөлшерінде салым ашуға Қазақстан Республикасының аумағындағы екінші деңгейлі банкпен жасасқан шарт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автоматтары залы үшін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2-қосымшаға сәйкес 1999 жылғы 1 шілдедегі Қазақстан Республикасының Азаматтық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1-тармағына сәйкес санитариялық-эпидемиологиялық және өртке қарсы нормаларға сәйкес келетін меншік құқығындағы немесе өзге де заңды негізінде үйдің (үй, құрылыс, ғимарат бөліктерінің) болуы туралы мәліметтер*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бұйрыққа 3-қосымшаға сәйкес нысандағы меншік құқығындағы ойын жабдығының болуы туралы мәліметтер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заңдастырылған белгілердің қазақ және орыс тілдеріндегі үлгілері мен номинациялары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бұйрыққа 4-қосымшаға сәйкес нысандағы Күзет қызметі туралы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1-тармағына сәйкес лицензия алған заңды тұлғалармен шарттың (шарттардың) болуы туралы мәліметтер**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 туралы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ойын мекемесінің жұмысының, ставкалар қабылдаудың және өткізілетін құмар ойындарының және (немесе) бәс тігудің қазақ және орыс тілдерінде әзірленген қағидалары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талап ету бойынша салымды беру шартымен (талап етілгенге дейінгі салым) Ойын бизнесі туралы заңының 13-бабы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60 000 айлық есептік көрсеткіш мөлшерінде салым ашуға Қазақстан Республикасының аумағындағы екінші деңгейдегі банкпен жасасқан шарт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өтініш берушілер мәліметті "Жылжымайтын мүлік тіркелімі" мемлекеттік дерекқоры ақпараттық жүйесінен алады (жылжымайтын мүлікке тіркелген құқықтар (ауыртпалықтар) және оның техникалық сипаттамалары туралы анықтамалар түрінде);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өтініш берушілер мәліметтерді "Е-лицензиялау" ақпараттық жүйесінен 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Күзет қызметін жүзеге асыруға Қазақстан Республикасының заңнамасымен белгіленген тәртіппен лицензия алған заңды тұлғалармен шарттардың болуы туралы мәліметтер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2464"/>
        <w:gridCol w:w="2464"/>
        <w:gridCol w:w="2558"/>
        <w:gridCol w:w="1031"/>
        <w:gridCol w:w="2752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қызметтерін көрсетуге арналған шарттың нөмірі және күні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қызметтерін көрсетуге шарт жасасқан заңды тұлғаның атауы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қызметтерін көрсететін заңды тұлғалардың бизнес-сәйкестендіру нөмірі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 берген орган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 үшін лицензияның нөмірі және күні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