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5de0" w14:textId="b335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3 қарашадағы № 1062 бұйрығы. Қазақстан Республикасының Әділет министрлігінде 2020 жылғы 5 қарашада № 21591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сыныптамасында: </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01 "Жалпы сипаттағы мемлекеттік қызметтер" функционалдық тобында:</w:t>
      </w:r>
    </w:p>
    <w:bookmarkEnd w:id="4"/>
    <w:bookmarkStart w:name="z6" w:id="5"/>
    <w:p>
      <w:pPr>
        <w:spacing w:after="0"/>
        <w:ind w:left="0"/>
        <w:jc w:val="both"/>
      </w:pPr>
      <w:r>
        <w:rPr>
          <w:rFonts w:ascii="Times New Roman"/>
          <w:b w:val="false"/>
          <w:i w:val="false"/>
          <w:color w:val="000000"/>
          <w:sz w:val="28"/>
        </w:rPr>
        <w:t>
      1 "Мемлекеттік басқарудың жалпы функцияларын орындайтын өкілді, атқарушы және басқа органдар" функционалдық кіші тобында:</w:t>
      </w:r>
    </w:p>
    <w:bookmarkEnd w:id="5"/>
    <w:bookmarkStart w:name="z7" w:id="6"/>
    <w:p>
      <w:pPr>
        <w:spacing w:after="0"/>
        <w:ind w:left="0"/>
        <w:jc w:val="both"/>
      </w:pPr>
      <w:r>
        <w:rPr>
          <w:rFonts w:ascii="Times New Roman"/>
          <w:b w:val="false"/>
          <w:i w:val="false"/>
          <w:color w:val="000000"/>
          <w:sz w:val="28"/>
        </w:rPr>
        <w:t>
      мынадай мазмұндағы 011 және 015 бюджеттік кіші бағдарламалары бар 013 бюджеттік бағдарламасымен 325 бюджеттік бағдарламалар әкімшісімен толықтырылсын:</w:t>
      </w:r>
    </w:p>
    <w:bookmarkEnd w:id="6"/>
    <w:bookmarkStart w:name="z8" w:id="7"/>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w:t>
      </w:r>
    </w:p>
    <w:bookmarkEnd w:id="7"/>
    <w:bookmarkStart w:name="z9" w:id="8"/>
    <w:p>
      <w:pPr>
        <w:spacing w:after="0"/>
        <w:ind w:left="0"/>
        <w:jc w:val="both"/>
      </w:pPr>
      <w:r>
        <w:rPr>
          <w:rFonts w:ascii="Times New Roman"/>
          <w:b w:val="false"/>
          <w:i w:val="false"/>
          <w:color w:val="000000"/>
          <w:sz w:val="28"/>
        </w:rPr>
        <w:t>
      013 Республикалық маңызы бар қала, астана Қазақстан халқы Ассамблеясының қызметін қамтамасыз ету</w:t>
      </w:r>
    </w:p>
    <w:bookmarkEnd w:id="8"/>
    <w:bookmarkStart w:name="z10" w:id="9"/>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9"/>
    <w:bookmarkStart w:name="z11" w:id="10"/>
    <w:p>
      <w:pPr>
        <w:spacing w:after="0"/>
        <w:ind w:left="0"/>
        <w:jc w:val="both"/>
      </w:pPr>
      <w:r>
        <w:rPr>
          <w:rFonts w:ascii="Times New Roman"/>
          <w:b w:val="false"/>
          <w:i w:val="false"/>
          <w:color w:val="000000"/>
          <w:sz w:val="28"/>
        </w:rPr>
        <w:t>
      015 Жергілікті бюджет қаражаты есебінен";</w:t>
      </w:r>
    </w:p>
    <w:bookmarkEnd w:id="10"/>
    <w:bookmarkStart w:name="z12" w:id="11"/>
    <w:p>
      <w:pPr>
        <w:spacing w:after="0"/>
        <w:ind w:left="0"/>
        <w:jc w:val="both"/>
      </w:pPr>
      <w:r>
        <w:rPr>
          <w:rFonts w:ascii="Times New Roman"/>
          <w:b w:val="false"/>
          <w:i w:val="false"/>
          <w:color w:val="000000"/>
          <w:sz w:val="28"/>
        </w:rPr>
        <w:t>
      мынадай мазмұндағы 011 және 015 бюджеттік кіші бағдарламалары бар 075 бюджеттік бағдарламасымен 752 бюджеттік бағдарламалар әкімшісімен толықтырылсын:</w:t>
      </w:r>
    </w:p>
    <w:bookmarkEnd w:id="11"/>
    <w:bookmarkStart w:name="z13" w:id="12"/>
    <w:p>
      <w:pPr>
        <w:spacing w:after="0"/>
        <w:ind w:left="0"/>
        <w:jc w:val="both"/>
      </w:pPr>
      <w:r>
        <w:rPr>
          <w:rFonts w:ascii="Times New Roman"/>
          <w:b w:val="false"/>
          <w:i w:val="false"/>
          <w:color w:val="000000"/>
          <w:sz w:val="28"/>
        </w:rPr>
        <w:t>
      "752 Облыстың қоғамдық даму басқармасы</w:t>
      </w:r>
    </w:p>
    <w:bookmarkEnd w:id="12"/>
    <w:bookmarkStart w:name="z14" w:id="13"/>
    <w:p>
      <w:pPr>
        <w:spacing w:after="0"/>
        <w:ind w:left="0"/>
        <w:jc w:val="both"/>
      </w:pPr>
      <w:r>
        <w:rPr>
          <w:rFonts w:ascii="Times New Roman"/>
          <w:b w:val="false"/>
          <w:i w:val="false"/>
          <w:color w:val="000000"/>
          <w:sz w:val="28"/>
        </w:rPr>
        <w:t>
      075 Облыс Қазақстан халқы Ассамблеясының қызметін қамтамасыз ету</w:t>
      </w:r>
    </w:p>
    <w:bookmarkEnd w:id="13"/>
    <w:bookmarkStart w:name="z15" w:id="14"/>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14"/>
    <w:bookmarkStart w:name="z16" w:id="15"/>
    <w:p>
      <w:pPr>
        <w:spacing w:after="0"/>
        <w:ind w:left="0"/>
        <w:jc w:val="both"/>
      </w:pPr>
      <w:r>
        <w:rPr>
          <w:rFonts w:ascii="Times New Roman"/>
          <w:b w:val="false"/>
          <w:i w:val="false"/>
          <w:color w:val="000000"/>
          <w:sz w:val="28"/>
        </w:rPr>
        <w:t>
      015 Жергілікті бюджет қаражаты есебінен";</w:t>
      </w:r>
    </w:p>
    <w:bookmarkEnd w:id="15"/>
    <w:bookmarkStart w:name="z17" w:id="16"/>
    <w:p>
      <w:pPr>
        <w:spacing w:after="0"/>
        <w:ind w:left="0"/>
        <w:jc w:val="both"/>
      </w:pPr>
      <w:r>
        <w:rPr>
          <w:rFonts w:ascii="Times New Roman"/>
          <w:b w:val="false"/>
          <w:i w:val="false"/>
          <w:color w:val="000000"/>
          <w:sz w:val="28"/>
        </w:rPr>
        <w:t>
      05 "Денсаулық сақтау" функционалдық тобында:</w:t>
      </w:r>
    </w:p>
    <w:bookmarkEnd w:id="16"/>
    <w:bookmarkStart w:name="z18" w:id="17"/>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17"/>
    <w:bookmarkStart w:name="z19" w:id="18"/>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bookmarkEnd w:id="18"/>
    <w:bookmarkStart w:name="z20" w:id="19"/>
    <w:p>
      <w:pPr>
        <w:spacing w:after="0"/>
        <w:ind w:left="0"/>
        <w:jc w:val="both"/>
      </w:pPr>
      <w:r>
        <w:rPr>
          <w:rFonts w:ascii="Times New Roman"/>
          <w:b w:val="false"/>
          <w:i w:val="false"/>
          <w:color w:val="000000"/>
          <w:sz w:val="28"/>
        </w:rPr>
        <w:t>
      050 "Қаржы лизингі шарттарында сатып алынған санитариялық көлік бойынша лизинг төлемдерін өтеу" бюджеттік бағдарламасының атауы мынадай редакцияда жазылсын:</w:t>
      </w:r>
    </w:p>
    <w:bookmarkEnd w:id="19"/>
    <w:bookmarkStart w:name="z21" w:id="20"/>
    <w:p>
      <w:pPr>
        <w:spacing w:after="0"/>
        <w:ind w:left="0"/>
        <w:jc w:val="both"/>
      </w:pPr>
      <w:r>
        <w:rPr>
          <w:rFonts w:ascii="Times New Roman"/>
          <w:b w:val="false"/>
          <w:i w:val="false"/>
          <w:color w:val="000000"/>
          <w:sz w:val="28"/>
        </w:rPr>
        <w:t>
      "050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bookmarkEnd w:id="20"/>
    <w:bookmarkStart w:name="z22" w:id="21"/>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бағдарламалар әкімшісі бойынша:</w:t>
      </w:r>
    </w:p>
    <w:bookmarkEnd w:id="21"/>
    <w:bookmarkStart w:name="z23" w:id="22"/>
    <w:p>
      <w:pPr>
        <w:spacing w:after="0"/>
        <w:ind w:left="0"/>
        <w:jc w:val="both"/>
      </w:pPr>
      <w:r>
        <w:rPr>
          <w:rFonts w:ascii="Times New Roman"/>
          <w:b w:val="false"/>
          <w:i w:val="false"/>
          <w:color w:val="000000"/>
          <w:sz w:val="28"/>
        </w:rPr>
        <w:t>
      005 "Қаржы лизингі шарттарында сатып алынған санитариялық көлік бойынша лизинг төлемдерін өтеу" бюджеттік бағдарламасының атауы мынадай редакцияда жазылсын:</w:t>
      </w:r>
    </w:p>
    <w:bookmarkEnd w:id="22"/>
    <w:bookmarkStart w:name="z24" w:id="23"/>
    <w:p>
      <w:pPr>
        <w:spacing w:after="0"/>
        <w:ind w:left="0"/>
        <w:jc w:val="both"/>
      </w:pPr>
      <w:r>
        <w:rPr>
          <w:rFonts w:ascii="Times New Roman"/>
          <w:b w:val="false"/>
          <w:i w:val="false"/>
          <w:color w:val="000000"/>
          <w:sz w:val="28"/>
        </w:rPr>
        <w:t>
      "005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bookmarkEnd w:id="23"/>
    <w:bookmarkStart w:name="z25" w:id="24"/>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бағдарламалар әкімшісі бойынша:</w:t>
      </w:r>
    </w:p>
    <w:bookmarkEnd w:id="24"/>
    <w:bookmarkStart w:name="z26" w:id="25"/>
    <w:p>
      <w:pPr>
        <w:spacing w:after="0"/>
        <w:ind w:left="0"/>
        <w:jc w:val="both"/>
      </w:pPr>
      <w:r>
        <w:rPr>
          <w:rFonts w:ascii="Times New Roman"/>
          <w:b w:val="false"/>
          <w:i w:val="false"/>
          <w:color w:val="000000"/>
          <w:sz w:val="28"/>
        </w:rPr>
        <w:t>
      017 "Қаржы лизингі шарттарында сатып алынған санитариялық көлік бойынша лизинг төлемдерін өтеу" бюджеттік бағдарламасының атауы мынадай редакцияда жазылсын:</w:t>
      </w:r>
    </w:p>
    <w:bookmarkEnd w:id="25"/>
    <w:bookmarkStart w:name="z27" w:id="26"/>
    <w:p>
      <w:pPr>
        <w:spacing w:after="0"/>
        <w:ind w:left="0"/>
        <w:jc w:val="both"/>
      </w:pPr>
      <w:r>
        <w:rPr>
          <w:rFonts w:ascii="Times New Roman"/>
          <w:b w:val="false"/>
          <w:i w:val="false"/>
          <w:color w:val="000000"/>
          <w:sz w:val="28"/>
        </w:rPr>
        <w:t>
      "017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bookmarkEnd w:id="26"/>
    <w:bookmarkStart w:name="z28" w:id="27"/>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p>
    <w:bookmarkEnd w:id="27"/>
    <w:bookmarkStart w:name="z29" w:id="28"/>
    <w:p>
      <w:pPr>
        <w:spacing w:after="0"/>
        <w:ind w:left="0"/>
        <w:jc w:val="both"/>
      </w:pPr>
      <w:r>
        <w:rPr>
          <w:rFonts w:ascii="Times New Roman"/>
          <w:b w:val="false"/>
          <w:i w:val="false"/>
          <w:color w:val="000000"/>
          <w:sz w:val="28"/>
        </w:rPr>
        <w:t>
      047 "Қаржы лизингі шарттарында сатып алынған санитариялық көлік бойынша лизинг төлемдерін өтеу" бюджеттік бағдарламасының атауы мынадай редакцияда жазылсын:</w:t>
      </w:r>
    </w:p>
    <w:bookmarkEnd w:id="28"/>
    <w:bookmarkStart w:name="z30" w:id="29"/>
    <w:p>
      <w:pPr>
        <w:spacing w:after="0"/>
        <w:ind w:left="0"/>
        <w:jc w:val="both"/>
      </w:pPr>
      <w:r>
        <w:rPr>
          <w:rFonts w:ascii="Times New Roman"/>
          <w:b w:val="false"/>
          <w:i w:val="false"/>
          <w:color w:val="000000"/>
          <w:sz w:val="28"/>
        </w:rPr>
        <w:t>
      "047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bookmarkEnd w:id="29"/>
    <w:bookmarkStart w:name="z31" w:id="30"/>
    <w:p>
      <w:pPr>
        <w:spacing w:after="0"/>
        <w:ind w:left="0"/>
        <w:jc w:val="both"/>
      </w:pPr>
      <w:r>
        <w:rPr>
          <w:rFonts w:ascii="Times New Roman"/>
          <w:b w:val="false"/>
          <w:i w:val="false"/>
          <w:color w:val="000000"/>
          <w:sz w:val="28"/>
        </w:rPr>
        <w:t>
      754 "Облыстың қоғамдық денсаулық басқармасы" бюджеттік бағдарламалар әкімшісі бойынша:</w:t>
      </w:r>
    </w:p>
    <w:bookmarkEnd w:id="30"/>
    <w:bookmarkStart w:name="z32" w:id="31"/>
    <w:p>
      <w:pPr>
        <w:spacing w:after="0"/>
        <w:ind w:left="0"/>
        <w:jc w:val="both"/>
      </w:pPr>
      <w:r>
        <w:rPr>
          <w:rFonts w:ascii="Times New Roman"/>
          <w:b w:val="false"/>
          <w:i w:val="false"/>
          <w:color w:val="000000"/>
          <w:sz w:val="28"/>
        </w:rPr>
        <w:t>
      015 "Қаржы лизингі шарттарында сатып алынған санитариялық көлік бойынша лизинг төлемдерін өтеу" бюджеттік бағдарламасының атауы мынадай редакцияда жазылсын:</w:t>
      </w:r>
    </w:p>
    <w:bookmarkEnd w:id="31"/>
    <w:bookmarkStart w:name="z33" w:id="32"/>
    <w:p>
      <w:pPr>
        <w:spacing w:after="0"/>
        <w:ind w:left="0"/>
        <w:jc w:val="both"/>
      </w:pPr>
      <w:r>
        <w:rPr>
          <w:rFonts w:ascii="Times New Roman"/>
          <w:b w:val="false"/>
          <w:i w:val="false"/>
          <w:color w:val="000000"/>
          <w:sz w:val="28"/>
        </w:rPr>
        <w:t>
      "015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bookmarkEnd w:id="32"/>
    <w:bookmarkStart w:name="z34" w:id="33"/>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33"/>
    <w:bookmarkStart w:name="z35" w:id="34"/>
    <w:p>
      <w:pPr>
        <w:spacing w:after="0"/>
        <w:ind w:left="0"/>
        <w:jc w:val="both"/>
      </w:pPr>
      <w:r>
        <w:rPr>
          <w:rFonts w:ascii="Times New Roman"/>
          <w:b w:val="false"/>
          <w:i w:val="false"/>
          <w:color w:val="000000"/>
          <w:sz w:val="28"/>
        </w:rPr>
        <w:t>
      253 "Облыстың денсаулық сақтау басқармасы" және 754 "Облыстың қоғамдық денсаулық басқармасы" бюджеттік бағдарламалар әкімшілері бойынша:</w:t>
      </w:r>
    </w:p>
    <w:bookmarkEnd w:id="34"/>
    <w:bookmarkStart w:name="z36" w:id="35"/>
    <w:p>
      <w:pPr>
        <w:spacing w:after="0"/>
        <w:ind w:left="0"/>
        <w:jc w:val="both"/>
      </w:pPr>
      <w:r>
        <w:rPr>
          <w:rFonts w:ascii="Times New Roman"/>
          <w:b w:val="false"/>
          <w:i w:val="false"/>
          <w:color w:val="000000"/>
          <w:sz w:val="28"/>
        </w:rPr>
        <w:t>
      023 "Ауылдық жерлерге жұмыс істеуге жіберілген медициналық және фармацевтикалық қызметкерлерді әлеуметтік қолдау" бюджеттік бағдарламасының атауы мынадай редакцияда жазылсын:</w:t>
      </w:r>
    </w:p>
    <w:bookmarkEnd w:id="35"/>
    <w:bookmarkStart w:name="z37" w:id="36"/>
    <w:p>
      <w:pPr>
        <w:spacing w:after="0"/>
        <w:ind w:left="0"/>
        <w:jc w:val="both"/>
      </w:pPr>
      <w:r>
        <w:rPr>
          <w:rFonts w:ascii="Times New Roman"/>
          <w:b w:val="false"/>
          <w:i w:val="false"/>
          <w:color w:val="000000"/>
          <w:sz w:val="28"/>
        </w:rPr>
        <w:t>
      "023 Медициналық және фармацевтикалық қызметкерлерді әлеуметтік қолдау";</w:t>
      </w:r>
    </w:p>
    <w:bookmarkEnd w:id="36"/>
    <w:bookmarkStart w:name="z38" w:id="37"/>
    <w:p>
      <w:pPr>
        <w:spacing w:after="0"/>
        <w:ind w:left="0"/>
        <w:jc w:val="both"/>
      </w:pPr>
      <w:r>
        <w:rPr>
          <w:rFonts w:ascii="Times New Roman"/>
          <w:b w:val="false"/>
          <w:i w:val="false"/>
          <w:color w:val="000000"/>
          <w:sz w:val="28"/>
        </w:rPr>
        <w:t>
      06 "Әлеуметтік көмек және әлеуметтік қамсыздандыру" функционалдық тобында:</w:t>
      </w:r>
    </w:p>
    <w:bookmarkEnd w:id="37"/>
    <w:bookmarkStart w:name="z39" w:id="38"/>
    <w:p>
      <w:pPr>
        <w:spacing w:after="0"/>
        <w:ind w:left="0"/>
        <w:jc w:val="both"/>
      </w:pPr>
      <w:r>
        <w:rPr>
          <w:rFonts w:ascii="Times New Roman"/>
          <w:b w:val="false"/>
          <w:i w:val="false"/>
          <w:color w:val="000000"/>
          <w:sz w:val="28"/>
        </w:rPr>
        <w:t>
      9 "Әлеуметтік көмек және әлеуметтік қамтамасыз ету салаларындағы өзге де қызметтер" функционалдық кіші тобында:</w:t>
      </w:r>
    </w:p>
    <w:bookmarkEnd w:id="38"/>
    <w:bookmarkStart w:name="z40" w:id="39"/>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bookmarkEnd w:id="39"/>
    <w:bookmarkStart w:name="z41" w:id="40"/>
    <w:p>
      <w:pPr>
        <w:spacing w:after="0"/>
        <w:ind w:left="0"/>
        <w:jc w:val="both"/>
      </w:pPr>
      <w:r>
        <w:rPr>
          <w:rFonts w:ascii="Times New Roman"/>
          <w:b w:val="false"/>
          <w:i w:val="false"/>
          <w:color w:val="000000"/>
          <w:sz w:val="28"/>
        </w:rPr>
        <w:t>
      мынадай мазмұндағы 011 және 015 бюджеттік кіші бағдарламалары бар 071 бюджеттік бағдарламаласымен толықтырылсын:</w:t>
      </w:r>
    </w:p>
    <w:bookmarkEnd w:id="40"/>
    <w:bookmarkStart w:name="z42" w:id="41"/>
    <w:p>
      <w:pPr>
        <w:spacing w:after="0"/>
        <w:ind w:left="0"/>
        <w:jc w:val="both"/>
      </w:pPr>
      <w:r>
        <w:rPr>
          <w:rFonts w:ascii="Times New Roman"/>
          <w:b w:val="false"/>
          <w:i w:val="false"/>
          <w:color w:val="000000"/>
          <w:sz w:val="28"/>
        </w:rPr>
        <w:t>
      "071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bookmarkEnd w:id="41"/>
    <w:bookmarkStart w:name="z43" w:id="42"/>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42"/>
    <w:bookmarkStart w:name="z44" w:id="43"/>
    <w:p>
      <w:pPr>
        <w:spacing w:after="0"/>
        <w:ind w:left="0"/>
        <w:jc w:val="both"/>
      </w:pPr>
      <w:r>
        <w:rPr>
          <w:rFonts w:ascii="Times New Roman"/>
          <w:b w:val="false"/>
          <w:i w:val="false"/>
          <w:color w:val="000000"/>
          <w:sz w:val="28"/>
        </w:rPr>
        <w:t>
      015 Жергілікті бюджет қаражаты есебінен";</w:t>
      </w:r>
    </w:p>
    <w:bookmarkEnd w:id="43"/>
    <w:bookmarkStart w:name="z45" w:id="44"/>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44"/>
    <w:bookmarkStart w:name="z46" w:id="45"/>
    <w:p>
      <w:pPr>
        <w:spacing w:after="0"/>
        <w:ind w:left="0"/>
        <w:jc w:val="both"/>
      </w:pPr>
      <w:r>
        <w:rPr>
          <w:rFonts w:ascii="Times New Roman"/>
          <w:b w:val="false"/>
          <w:i w:val="false"/>
          <w:color w:val="000000"/>
          <w:sz w:val="28"/>
        </w:rPr>
        <w:t>
      1 "Тұрғын үй шаруашылығы" функционалдық кіші тобында:</w:t>
      </w:r>
    </w:p>
    <w:bookmarkEnd w:id="45"/>
    <w:bookmarkStart w:name="z47" w:id="46"/>
    <w:p>
      <w:pPr>
        <w:spacing w:after="0"/>
        <w:ind w:left="0"/>
        <w:jc w:val="both"/>
      </w:pPr>
      <w:r>
        <w:rPr>
          <w:rFonts w:ascii="Times New Roman"/>
          <w:b w:val="false"/>
          <w:i w:val="false"/>
          <w:color w:val="000000"/>
          <w:sz w:val="28"/>
        </w:rPr>
        <w:t>
      271 "Облыстың құрылыс басқармасы", 288 "Облыстың құрылыс, сәулет және қала құрылысы басқармасы", 314 "Республикалық маңызы бар қаланың, астананың жайлы қалалық орта басқармасы", 340 "Республикалық маңызы бар қаланың, астананың қалалық ортаны регенерациялау басқармасы", 341 "Республикалық маңызы бар қаланың, астананың құрылыс және тұрғын үй саясаты басқармасы" және 373 "Республикалық маңызы бар қаланың, астананың құрылыс басқармасы" бюджеттік бағдарламалар әкімшілері бойынша:</w:t>
      </w:r>
    </w:p>
    <w:bookmarkEnd w:id="46"/>
    <w:bookmarkStart w:name="z48" w:id="47"/>
    <w:p>
      <w:pPr>
        <w:spacing w:after="0"/>
        <w:ind w:left="0"/>
        <w:jc w:val="both"/>
      </w:pPr>
      <w:r>
        <w:rPr>
          <w:rFonts w:ascii="Times New Roman"/>
          <w:b w:val="false"/>
          <w:i w:val="false"/>
          <w:color w:val="000000"/>
          <w:sz w:val="28"/>
        </w:rPr>
        <w:t xml:space="preserve">
      013 "Республикалық бюджеттен берілген кредиттер есебінен" және 015 "Жергілікті бюджет қаражаты есебінен" бюджеттік кіші бағдарларымен 066 "Әлеуметтік-кәсіпкерлік корпорацияларға тұрғын үй салуға кредит беру" бюджеттік бағдарламасы алынып тасталсын; </w:t>
      </w:r>
    </w:p>
    <w:bookmarkEnd w:id="47"/>
    <w:bookmarkStart w:name="z49" w:id="48"/>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құрылысы бөлімі" және 810 "Ауданның (облыстық маңызы бар қаланың) экономиканың нақты секторы бөлімі" бюджеттік бағдарламалар әкімшілері бойынша:</w:t>
      </w:r>
    </w:p>
    <w:bookmarkEnd w:id="48"/>
    <w:bookmarkStart w:name="z50" w:id="49"/>
    <w:p>
      <w:pPr>
        <w:spacing w:after="0"/>
        <w:ind w:left="0"/>
        <w:jc w:val="both"/>
      </w:pPr>
      <w:r>
        <w:rPr>
          <w:rFonts w:ascii="Times New Roman"/>
          <w:b w:val="false"/>
          <w:i w:val="false"/>
          <w:color w:val="000000"/>
          <w:sz w:val="28"/>
        </w:rPr>
        <w:t>
      011 "Республикалық бюджеттен берілген трансферттер есебінен", 015 "Жергілікті бюджет қаражаты есебінен" және 028 "Облыстық бюджеттен берілген трансферттер есебінен" бюджеттік кіші бағдарларымен 054 "Қазақстан Республикасының орнықты дамуына және өсуіне жәрдемдесу шеңберінде квазимемлекеттік сектор субъектілерінің жарғылық капиталын ұлғайту" бюджеттік бағдарламасы алынып тасталсын;</w:t>
      </w:r>
    </w:p>
    <w:bookmarkEnd w:id="49"/>
    <w:bookmarkStart w:name="z51" w:id="50"/>
    <w:p>
      <w:pPr>
        <w:spacing w:after="0"/>
        <w:ind w:left="0"/>
        <w:jc w:val="both"/>
      </w:pPr>
      <w:r>
        <w:rPr>
          <w:rFonts w:ascii="Times New Roman"/>
          <w:b w:val="false"/>
          <w:i w:val="false"/>
          <w:color w:val="000000"/>
          <w:sz w:val="28"/>
        </w:rPr>
        <w:t>
      12 "Көлік және коммуникация" функционалдық тобында:</w:t>
      </w:r>
    </w:p>
    <w:bookmarkEnd w:id="50"/>
    <w:bookmarkStart w:name="z52" w:id="51"/>
    <w:p>
      <w:pPr>
        <w:spacing w:after="0"/>
        <w:ind w:left="0"/>
        <w:jc w:val="both"/>
      </w:pPr>
      <w:r>
        <w:rPr>
          <w:rFonts w:ascii="Times New Roman"/>
          <w:b w:val="false"/>
          <w:i w:val="false"/>
          <w:color w:val="000000"/>
          <w:sz w:val="28"/>
        </w:rPr>
        <w:t>
      5 "Темір жол көлігі" функционалдық кіші тобында:</w:t>
      </w:r>
    </w:p>
    <w:bookmarkEnd w:id="51"/>
    <w:bookmarkStart w:name="z53" w:id="52"/>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бағдарламалар әкімшісі бойынша:</w:t>
      </w:r>
    </w:p>
    <w:bookmarkEnd w:id="52"/>
    <w:bookmarkStart w:name="z54" w:id="53"/>
    <w:p>
      <w:pPr>
        <w:spacing w:after="0"/>
        <w:ind w:left="0"/>
        <w:jc w:val="both"/>
      </w:pPr>
      <w:r>
        <w:rPr>
          <w:rFonts w:ascii="Times New Roman"/>
          <w:b w:val="false"/>
          <w:i w:val="false"/>
          <w:color w:val="000000"/>
          <w:sz w:val="28"/>
        </w:rPr>
        <w:t>
      011 "Республикалық бюджеттен берілген трансферттер есебінен" және 015 "Жергілікті бюджет қаражаты есебінен" бюджеттік кіші бағдарларымен 019 "Метрополитен салуға заңды тұлғалардың жарғылық капиталын ұлғайту" бюджеттік бағдарламасы алынып тасталсын;</w:t>
      </w:r>
    </w:p>
    <w:bookmarkEnd w:id="53"/>
    <w:bookmarkStart w:name="z55" w:id="54"/>
    <w:p>
      <w:pPr>
        <w:spacing w:after="0"/>
        <w:ind w:left="0"/>
        <w:jc w:val="both"/>
      </w:pPr>
      <w:r>
        <w:rPr>
          <w:rFonts w:ascii="Times New Roman"/>
          <w:b w:val="false"/>
          <w:i w:val="false"/>
          <w:color w:val="000000"/>
          <w:sz w:val="28"/>
        </w:rPr>
        <w:t>
      9 "Көлік және коммуникациялар саласындағы өзге де қызметтер" функционалдық кіші тобында:</w:t>
      </w:r>
    </w:p>
    <w:bookmarkEnd w:id="54"/>
    <w:bookmarkStart w:name="z56" w:id="55"/>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 бюджеттік бағдарламалар әкімшісі бойынша:</w:t>
      </w:r>
    </w:p>
    <w:bookmarkEnd w:id="55"/>
    <w:bookmarkStart w:name="z57" w:id="56"/>
    <w:p>
      <w:pPr>
        <w:spacing w:after="0"/>
        <w:ind w:left="0"/>
        <w:jc w:val="both"/>
      </w:pPr>
      <w:r>
        <w:rPr>
          <w:rFonts w:ascii="Times New Roman"/>
          <w:b w:val="false"/>
          <w:i w:val="false"/>
          <w:color w:val="000000"/>
          <w:sz w:val="28"/>
        </w:rPr>
        <w:t>
      011 "Республикалық бюджеттен берілген трансферттер есебінен" және 015 "Жергілікті бюджет қаражаты есебінен" бюджеттік кіші бағдарларымен 015 "Жаңа көлік жүйесі" жобасын іске асыру үшін заңды тұлғалардың жарғылық капиталын ұлғайту" бюджеттік бағдарламасы алынып тасталсын;</w:t>
      </w:r>
    </w:p>
    <w:bookmarkEnd w:id="56"/>
    <w:bookmarkStart w:name="z58" w:id="57"/>
    <w:p>
      <w:pPr>
        <w:spacing w:after="0"/>
        <w:ind w:left="0"/>
        <w:jc w:val="both"/>
      </w:pPr>
      <w:r>
        <w:rPr>
          <w:rFonts w:ascii="Times New Roman"/>
          <w:b w:val="false"/>
          <w:i w:val="false"/>
          <w:color w:val="000000"/>
          <w:sz w:val="28"/>
        </w:rPr>
        <w:t>
      13 "Басқалар" функционалдық тобында:</w:t>
      </w:r>
    </w:p>
    <w:bookmarkEnd w:id="57"/>
    <w:bookmarkStart w:name="z59" w:id="58"/>
    <w:p>
      <w:pPr>
        <w:spacing w:after="0"/>
        <w:ind w:left="0"/>
        <w:jc w:val="both"/>
      </w:pPr>
      <w:r>
        <w:rPr>
          <w:rFonts w:ascii="Times New Roman"/>
          <w:b w:val="false"/>
          <w:i w:val="false"/>
          <w:color w:val="000000"/>
          <w:sz w:val="28"/>
        </w:rPr>
        <w:t>
      9 "Басқалар" функционалдық кіші тобында:</w:t>
      </w:r>
    </w:p>
    <w:bookmarkEnd w:id="58"/>
    <w:bookmarkStart w:name="z60" w:id="59"/>
    <w:p>
      <w:pPr>
        <w:spacing w:after="0"/>
        <w:ind w:left="0"/>
        <w:jc w:val="both"/>
      </w:pPr>
      <w:r>
        <w:rPr>
          <w:rFonts w:ascii="Times New Roman"/>
          <w:b w:val="false"/>
          <w:i w:val="false"/>
          <w:color w:val="000000"/>
          <w:sz w:val="28"/>
        </w:rPr>
        <w:t>
      318 "Республикалық маңызы бар қаланың, астананың мемлекеттік активтер басқармасы" және 356 "Республикалық маңызы бар қаланың, астананың қаржы басқармасы" бюджеттік бағдарламалар әкімшілері бойынша:</w:t>
      </w:r>
    </w:p>
    <w:bookmarkEnd w:id="59"/>
    <w:bookmarkStart w:name="z61" w:id="60"/>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бағдарларымен 020 "Алматы қаласында қатты тұрмыстық қалдықтарды бөлек жинау жүйесін енгізу үшін кредит беру" және 021 "Алматы қаласында "Медеу" БТСК" КМК "Медеу" биік таулы спорт кешенін энергия үнемдеу технологиясы жүйесін енгізу үшін кредит беру" бюджеттік бағдарламалары алынып тасталсын.</w:t>
      </w:r>
    </w:p>
    <w:bookmarkEnd w:id="60"/>
    <w:bookmarkStart w:name="z62" w:id="6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61"/>
    <w:bookmarkStart w:name="z63" w:id="6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2"/>
    <w:bookmarkStart w:name="z64" w:id="6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3"/>
    <w:bookmarkStart w:name="z65" w:id="6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64"/>
    <w:bookmarkStart w:name="z66" w:id="65"/>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