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0253" w14:textId="89e0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Резидентура бағдарламасы бойынша оқыту туралы үлгілік шарттың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3 қарашадағы № ҚР ДСМ-178/2020 бұйрығы. Қазақстан Республикасының Әділет министрлігінде 2020 жылғы 5 қарашада № 21594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 222-бабының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резидентура бағдарламасы бойынша оқыту туралы үлгілік шарттың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Денсаулық сақтау министрлігінің Заң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вице-министрі А.Ғиниятқа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ДСМ-178/2020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Резидентура бағдарламасы бойынша оқыту туралы үлгілік шарт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және (немесе) жоғары оқу орнынан кейінгі білім беру ұйымдары (ұлттық және (немесе) ғылыми орталықтар, ғылыми-зерттеу институттары) үшін резидентура бағдарламасы бойынша оқыту туралы үлгілік шарт)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қала (аудан, ауыл) ____________________ "___"_________20____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(жоғары және (немесе) жоғары оқу орнынан кейінгі "білім беру ұйымының атауы"),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атынан,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немесе өзге де уәкілетті тұлғаның 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негізінде әрекет ететін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(құрылтай құжаттарының деректемелері)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 жағынан, 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(заңды тұлғаның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бұдан әрі "резидентура базасы" деп аталатын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(Басшының тегі, аты, әкесінің аты (бар болса) және лауазымы заңды тұлғаның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уәкілетті тұлғаның)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негізінде әрекет ететін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(құрылтай құжаттарының деректемелері)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жағынан, Қазақстан Республикасының азаматы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(бар болса)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ЖСН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тұлға №__________________ бастап "____"____________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жылдың ______________________________),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бұдан әрі "резидент-дәрігер" деп аталатын үшінші тараптан бірлесіп деп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аталатындар "Тараптар" ретінде төмендегілер туралы осы Шартты жасасты: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Дуальді оқыту туралы шарттың мәні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Шарт "Халық денсаулығы және денсаулық сақтау жүйесі туралы" Қазақстан Республикасының 2020 жылғы 7 шілдедегі Кодексі 222-бабының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Білім беру ұйымы 20___ жылы мамандыққа түскен резидент-дәрігерді оқытуды жүзеге асырады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(мамандық атауы және коды)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біліктілігін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(біліктілік атауы және коды)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Резидентура базасы тиісті еңбек жағдайлары бар білім беру бағдарламасының бейініне сәйкес резидент-дәрігерді клиникалық практика үшін жұмыс орнымен қамтамасыз етеді.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Резидент-дәрігер дәрігердің еңбек функциялары мен міндеттерін білікті орындауға мүмкіндік беретін кәсіби құзыреттерді алу мақсатында білім беру бағдарламаларын меңгереді.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Резидент-дәрігердің жұмыс орнына қабылдауы осы Шарт негізінде шығарылатын резидентура базасының құрылымдық бөлімшесі басшысының бұйрығымен немесе өкімімен ресімделеді.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Резидент-дәрігердің құқықтары мен міндеттері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Резидент-дәрігер: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еңбек қауіпсіздігі және еңбекті қорғау талаптарына сәйкес жабдықталған оқу, жұмыс орнын ұсынуға;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резидентура базасынан тағайындалған тәлімгердің келісімі бойынша қажетті құралдарды, жабдықтарды, аспаптарды және басқа да өндірістік материалдарды пайдалану, оқу мақсатында кітапхана және оқу залдары базасындағы оқу, оқу-әдістемелік әдебиеттер қорына, зертханалық базаға, компьютерлік техникаға қол жеткізу және оларды пайдалану;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өндірістік оқытудан және кәсіптік тәжірбиеден өту процесінде денсаулыққа келтірілген зиянды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нақты мамандық бойынша тиісті біліктілік деңгейін беруге және білім беру саласындағы уәкілетті орган бекіткен тиісті нысан бойынша белгіленген үлгідегі резидентураны бітіргені туралы куәлік алуға құқығы бар.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Резидент-дәрігер: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резидентура базасының қызметкерлері үшін міндетті еңбек тәртібін, ішкі тәртіп қағидаларын, қауіпсіздік техникасы қағидаларын және резидентура базасындағы өндірістік тәртіпті сақтауға;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резидентура базасының жабдығына, аспаптарына, құжаттамасына және басқа да мүлкіне ұқыпты қарауға;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резидентура бағдарламасының және клиникалық практиканың талаптарын қатаң сақтауға және орындауға;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резидентура базасының қарамағына, резидентура мен клиникалық практикадан өтуге белгіленген мерзімде келу;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резидентурада оқу және клиникалық практикадан өту процесінде, сондай-ақ оны аяқтағаннан кейін резидентура базасы туралы құпия ақпаратты жария етпеуге;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практикалық дағдыларды, манипуляцияларды, рәсімдерді меңгерудің есебін жүргізу, тәлімгерге атқарылған жұмыс туралы есеп беруге;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резидентура базасына, білім беру ұйымына сабаққа келмеген кезде бұл туралы резидентура базасына, оқу орнына себептерін көрсете отырып және ауырған немесе жазатайым оқиға болған жағдайда, дереу хабарлауға міндетті, 3 күн ішінде білім беру ұйымына хабарлау және сауыққаннан кейін тиісті медициналық анықтаманы ұсынуға міндетті;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Резидентура базасының құқықтары мен міндеттері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Резидентура базасы: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жаңа технологияларға және өндірістік процестің өзгерген жағдайларына сәйкес күнтізбелік кестелер мен білім беру бағдарламаларын әзірлеуге қатысуға;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резидент-дәрігердің кәсіптік даярлығын бағалауға қатысуға;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 беру ұйымынан резидент-дәрігердің ағымдағы үлгерімі туралы ақпарат сұратуға құқылы;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Резидентура базасы: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өндірістік оқыту мен кәсіптік практикаға басшылықты жүзеге асыратын кәсіпорынның (ұйымның) өндіріс немесе қызмет көрсету саласы технологияларын меңгерген тәлімгерін – білікті жұмыскерін бекітуге;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 ұйымымен бірлесіп білім беру бағдарламасын, мамандық бойынша оқу жұмыс жоспарын, жылдық күнтізбелік кестені әзірлеуге және келісуге;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резидент-дәрігерді резидентурадан өту кезеңінде қолданыстағы нормативтерге сәйкес арнайы киіммен (нысанмен), оқыту құралдарымен, шығыс материалдарымен, құпия немесе заңмен қорғалатын құпияны құрайтын ақпаратты қоспағанда, практикалық материалдар мен процестерге қол жеткізумен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резидент-дәрігерді жұмыс орнындағы жұмыстың қауіпсіз жағдайларымен (қауіпсіздік техникасы және еңбекті қорғау бойынша міндетті нұсқаулықтарды өткізе отырып) қамтамасыз етуге және қажет болған жағдайларда білім алушыларға еңбектің қауіпсіз әдістеріне оқытуды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білім беру бағдарламаларына сәйкес резидент-дәрігердің оқуы мен кәсіптік практикасын өткізу үшін жұмыс орындарын ұсынуға;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резидент-дәрігердің оқу бағдарламасында көзделмеген, резидент-дәрігердің мамандығына қатысы жоқ лауазымдарда пайдалануына жол бермеуге;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резидент-дәрігердің еңбек тәртібін және резидентура базасының ішкі тәртіп қағидаларын бұзған барлық жағдайлары туралы білім беру ұйымына хабарлауға;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резидент-дәрігердің резидент-дәрігерді оқытудың жеке жоспарын орындауын ойдағыдай игеруі үшін қажетті зертханаларды, кабинеттерді, кітапхананы, клиникалық құжаттаманы пайдалану мүмкіндігін беруге;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резидентурада оқуды аяқтағаннан кейін резидент-дәрігерге клиникалық даярлық бойынша баға қоюға;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тиісті бос орын болған жағдайда алған мамандығына (біліктілігіне) сәйкес жұмысқа қабылдау үшін білім беру тапсырысы (мемлекеттік білім беру гранты) бойынша білім алатын түлектің кандидатурасын қарауға міндетті.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Тәлімгер: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резидент-дәрігерді лауазымдық міндеттері мен тапсырмаларын сапалы орындаудың практикалық дағдылары мен тәсілдеріне үйретуге;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резидентура базасымен келісілген оқу жұмыс жоспарлары мен білім беру бағдарламаларына сәйкес резидент-дәрігерді оқытуға;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практикалық дағдылардың, манипуляциялардың, рәсімдердің орындалуын бақылауға;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резидент-дәрігердің медициналық көмек көрсету сапасын бақылауға;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резидент-дәрігер жіберген қателерді анықтауға және бірлесіп жоюға, орын алған кемшіліктерді жоюға көмек көрсетуге;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резидент-дәрігердің өзінің кәсіби міндеттерін орындауда жауапты көзқарасын қалыптастыруға, сондай-ақ жұмыс жөніндегі әріптестеріне құрметпен қарауға ықпал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резидент-дәрігерден клиникалық қызметке байланысты мәселелер бойынша нұсқауларды орындауды талап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резидент-дәрігерден ауызша да, жазбаша да нысанда жұмыс есептерін талап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резидент-дәрігердің практикалық дағдыларын, манипуляцияларын, рәсімдерін меңгеруін бағалауға;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резидент-дәрігерге пікір ұсынуға міндетті.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Білім беру ұйымының құқықтары мен міндеттері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Білім беру ұйымы резидент-дәрігерден осы шарттың міндеттерін, білім беру ұйымының Жарғысын, ішкі тәртіп қағидаларын және білім беру ұйымының қызметін регламенттейтін актілерін адал және тиісінше орындауды талап етуге құқылы.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Білім беру ұйымы: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процесінің кестесіне сәйкес оқу және клиникалық практикадан өту үшін резидент-дәрігерді резидентура базасына жіберуге;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резидент-дәрігерді оның осы шартта көрсетілген міндеттерімен және жауапкершілігімен таныстыруға;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резидентура базасының өкілдерімен бірлесіп оқу жұмыс жоспарлары мен білім беру бағдарламаларын және оқыту мен клиникалық практикадан өтудің күнтізбелік кестелерін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резидентура базасымен келісім бойынша оқу орны басшысының бұйрығымен тәлімгер тағайындауға;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резидент-дәрігердің осы резидентура базасының қызметкерлері үшін міндетті еңбек тәртібін, ішкі тәртіп қағидаларын сақтауын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білім беру бағдарламасына сәйкес резидент-дәрігердің оқуы мен клиникалық практикасынан өтуін ұйымдастыруға және мерзімді бақылауды жүзеге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резидентура базасының қызметкерлеріне резидентурада оқытуды ұйымдастыруда және өткізуде әдістемелік көмек көрсетуге;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қажет болған жағдайда резидентура базасында резидент-дәрігердің оқу жетістіктері туралы мәліметтерді ұсынуға;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егер жазатайым оқиғалар оқу және практикадан өту кезеңінде резидент-дәрігердің қатысуымен болған жағдайларда, оларды тергеп-тексеруге қатысуға;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резидентура базасында тәлімгерлерге еңбекақы төлеу бойынша өтемақы төлемдерін жүзеге асыруға міндетті.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Еңбекті қорғау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Резидентура базасы резидент-дәрігерге қауіпсіз еңбек жағдайларын қамтамасыз етеді.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Резидентура базасы резидент-дәрігердің еңбек қауіпсіздігі және еңбекті қорғау мәселелері бойынша оқытуды, нұсқау беруді, білімін тексеруді жүргізеді.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Резидент-дәрігер еңбек қауіпсіздігі және еңбекті қорғау жөніндегі талаптарды орындауға міндетті.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 жағдайлары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 тасқыны, өрт, басқа да дүлей зілзалалар, соғыс немесе әскери іс-қимылдар, пандемия сияқты форс-мажорлық жағдайлар кезінде, сондай-ақ Тараптардың бақылауына ақылға қонымды шекте тәуелді емес және шарт жасалғаннан кейін туындаған кез келген басқа да жағдайлар кезінде тараптардың жауапкершілігі туындамайды.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Билік және басқару органдарының тараптардың ең болмағанда біреуінің осы шарт бойынша міндеттемелерді орындалуын мүмкін етпейтін актілер шығаруы да тараптардың бақылауына байланысты емес жағдайлар деп танылады.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Тараптардың міндеттемелерді орындауы форс-мажорлық жағдайлар мен олардың салдарларының қолданылу мерзіміне сәйкес ауыстырылады.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Тараптардың жауапкершілігі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Осы Шартта көзделген өз міндеттерін орындамағаны не тиісінше орындамағаны үшін Тараптар Қазақстан Республикасының қолданыстағы заңнамасына сәйкес жауапты болады.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Дауларды шешу тәртібі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Осы Шартты орындау процесінде туындайтын келіспеушіліктер мен дауларды тараптар өзара қолайлы шешімдерді әзірлеу мақсатында тікелей шешеді.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Осы Шарттың 20-тармағына сәйкес тараптар шешпеген мәселелер Қазақстан Республикасының қолданыстағы заңнамасына сәйкес шешіледі.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Шарттың қолданылу мерзімі, талаптарын өзгерту және оны бұзу тәртібі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Шарт қол қойылған сәттен бастап күшіне енеді және оқу мерзімі аяқталғанға дейін қолданылады.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Егер осы Шартта немесе Қазақстан Республикасының заңнамасында өзгеше көзделмесе, шартты тараптардың келісімі бойынша бұзуға болады. Шарт Қазақстан Республикасының заңнамасында белгіленген талаптарға сәйкес бұзылуы мүмкін.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Шарттың талаптары тараптардың өзара жазбаша келісімі бойынша өзгертіледі және толықтырылады.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Шарт әрбір тарап үшін бірдей заңды күші бар мемлекеттік және орыс тілдерінде бір данадан үш данада жасалады.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Тараптардың заңды мекенжайлары және банктік деректемелері: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6"/>
        <w:gridCol w:w="4400"/>
        <w:gridCol w:w="3964"/>
      </w:tblGrid>
      <w:tr>
        <w:trPr>
          <w:trHeight w:val="30" w:hRule="atLeast"/>
        </w:trPr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ұйымы: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Резидент-дәрігер: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 базасы :</w:t>
            </w:r>
          </w:p>
        </w:tc>
      </w:tr>
      <w:tr>
        <w:trPr>
          <w:trHeight w:val="30" w:hRule="atLeast"/>
        </w:trPr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(оқу орнының атауы) 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(заңды мекенжайы)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(қала коды көрсетілген байланыс телефоның, факстың нөмірі)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ұйымының басшысы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(қолы, тегі, 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әкесінің аты (бар болса)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Мөр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(мемлекеттік 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үшін), (жеке 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- бар болса)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(тегі, аты, әкесінің 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(бар болса) толық)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(туған күні, ЖСН, жеке куәлігінің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№, қашан және кім берді)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(үй мекенжайы,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телефоны)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өкіл__________________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(тегі, аты, әкесінің 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(бар болса) толық)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(туған күні, ЖСН,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куәлігінің 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қашан және кім берді)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(Үйі мекенжайы, телефоны)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(кәсіпорынның, мекеменің,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ұйымның және т.б. 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(заңды мекенжайы)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(қала коды көрсетілген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телефоның,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факстың нөмірі)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Жетекшісі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(қолы, тегі, аты, әкесінің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 (бар болса)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Мөр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(мемлекеттік ұйымдар үшін),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(жеке ұйымдар үшін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болса)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