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eef4" w14:textId="6cde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шығу тегін растайтын құжаттардың тізбесін бекіту туралы"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бұйрығына және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м.а. 2015 жылғы 24 ақпандағы № 155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4 қарашадағы № 247-НҚ бұйрығы. Қазақстан Республикасының Әділет министрлігінде 2020 жылғы 6 қарашада № 21604 болып тіркелді. Бұйрық 2021 жылғы 10 шілдеге дейін қолданыста болды.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00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10.07.2021 дейін (осы бұйрықтың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"Тауардың шығу тегін растайтын құжаттардың тізбесін бекіту туралы"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9665 болып тіркелген, 2014 жылғы 15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Тауардың шығу тегін растайтын құжаттар </w:t>
      </w:r>
      <w:r>
        <w:rPr>
          <w:rFonts w:ascii="Times New Roman"/>
          <w:b w:val="false"/>
          <w:i w:val="false"/>
          <w:color w:val="000000"/>
          <w:sz w:val="28"/>
        </w:rPr>
        <w:t>тізімінде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Сыртқы сауда келісімшартының (шарттың), шот-фактураның немесе шот-проформаның немесе тауардың қаржылық және (немесе) сандық параметрлерін көрсететін өзге құжаттың көшірмесі (жүк сол бір жүк жөнелтушіден екінші сол бір жүк алушыға баратын ұзақ мерзімді сыртқы сауда шарттарын/мәмілелерін жүзеге асыру кезінде, егер бұл бір жақты тәртіппен белгіленген (әкелу) елі (одағы) қолданыстағы (ратификацияланған) халықаралық келісімдердің/шарттардың және/немесе шығарған елді айқындау қағидаларының (шығарған елді айқындау өлшемшарттарының) талаптарына қайшы келмесе, шот-фактура немесе шот-проформа талап етілмейді).</w:t>
      </w:r>
    </w:p>
    <w:bookmarkEnd w:id="3"/>
    <w:p>
      <w:pPr>
        <w:spacing w:after="0"/>
        <w:ind w:left="0"/>
        <w:jc w:val="both"/>
      </w:pPr>
      <w:r>
        <w:rPr>
          <w:rFonts w:ascii="Times New Roman"/>
          <w:b w:val="false"/>
          <w:i w:val="false"/>
          <w:color w:val="000000"/>
          <w:sz w:val="28"/>
        </w:rPr>
        <w:t>
      Тауарды көрмелерге (жәрмеңкелерге) шығарғанда, сериялық өнімнің шығу тегі туралы сертификат рәсімдеу жағдайда, сондай-ақ, егер тауар Қазақстан Республикасының аумағынан әкеткеннен кейін іске асырылған жағдайда, егер бұл бір жақты тәртіппен белгіленген әкелу елі (одағы) қолданыстағы (ратификацияланған) халықаралық келісімдердің/шарттардың және/немесе шығарған елді айқындау қағидаларының (шығарған елді айқындау өлшемшарттарының) талаптарына қайшы келмесе, осы Бұйрықтың 2-тармағында көрсетілген құжаттарды ұсыну талап етілмейді.</w:t>
      </w:r>
    </w:p>
    <w:bookmarkStart w:name="z6" w:id="4"/>
    <w:p>
      <w:pPr>
        <w:spacing w:after="0"/>
        <w:ind w:left="0"/>
        <w:jc w:val="both"/>
      </w:pPr>
      <w:r>
        <w:rPr>
          <w:rFonts w:ascii="Times New Roman"/>
          <w:b w:val="false"/>
          <w:i w:val="false"/>
          <w:color w:val="000000"/>
          <w:sz w:val="28"/>
        </w:rPr>
        <w:t>
      3. Егер тауар толығымен Қазақстан Республикасында шығарылған жағдайда, тауардың толығымен Қазақстан Республикасында шығарылғаны туралы растайтын құжаттардың көшiрмесi:</w:t>
      </w:r>
    </w:p>
    <w:bookmarkEnd w:id="4"/>
    <w:p>
      <w:pPr>
        <w:spacing w:after="0"/>
        <w:ind w:left="0"/>
        <w:jc w:val="both"/>
      </w:pPr>
      <w:r>
        <w:rPr>
          <w:rFonts w:ascii="Times New Roman"/>
          <w:b w:val="false"/>
          <w:i w:val="false"/>
          <w:color w:val="000000"/>
          <w:sz w:val="28"/>
        </w:rPr>
        <w:t>
      1) егер өтініш беруші осы тармақтың 2), 4), 5), 6), 7), 8), 9), 12), 13), 14), 15), 16), 17), 18), 19) және 20) тармақшаларында көрсетілген тауарды өндіруші болып табылмаса, онда өтініш берушіге тауарға меншік құқығының өндірушіден өтуін растайтын құжаттардың көшірмелері (тауар өндірушіден өтініш берушіге меншік құқығының өтуін растайтын шарт және (немесе) шот-фактура және (немесе) жүкқұжат және (немесе) өзге құжат) ұсынылады;</w:t>
      </w:r>
    </w:p>
    <w:p>
      <w:pPr>
        <w:spacing w:after="0"/>
        <w:ind w:left="0"/>
        <w:jc w:val="both"/>
      </w:pPr>
      <w:r>
        <w:rPr>
          <w:rFonts w:ascii="Times New Roman"/>
          <w:b w:val="false"/>
          <w:i w:val="false"/>
          <w:color w:val="000000"/>
          <w:sz w:val="28"/>
        </w:rPr>
        <w:t>
      2) Қазақстан Республикасының жер қойнауынан, не аумақтық теңізде (Қазақстан Республикасының өзге су қоймасында) немесе түбінде өндірілген пайдалы қазбаларға, минералдық өнімдерге, жер ресурстарына арналған лицензия және (немесе) жер қойнауын пайдалануға арналған келісімшартты және (немесе) жер қойнауын пайдалануға арналған келісімшартты тіркеу туралы акті және (немесе) сенімгерлік басқару шарты ұсынылады (көрсетілген құжаттарды жылына 1 рет ұсынады);</w:t>
      </w:r>
    </w:p>
    <w:p>
      <w:pPr>
        <w:spacing w:after="0"/>
        <w:ind w:left="0"/>
        <w:jc w:val="both"/>
      </w:pPr>
      <w:r>
        <w:rPr>
          <w:rFonts w:ascii="Times New Roman"/>
          <w:b w:val="false"/>
          <w:i w:val="false"/>
          <w:color w:val="000000"/>
          <w:sz w:val="28"/>
        </w:rPr>
        <w:t>
      3) өсімдік тектес ауыл шаруашылығы тауарларына, оның ішінде көкөністер мен жемістерге өсімдік тектес ауыл шаруашылығы тауарларына, оның ішінде көкөністер мен жемістерге жүкқұжаттың немесе астық қолхатының көшірмесі немесе астық қолхаты бойынша үзінді немесе тауарға меншік құқығының өтініш берушіге өтуін растайтын өзге де құжат, сондай-ақ өтініш берушіден өнімді жинау орны туралы анықтама ұсынылады;</w:t>
      </w:r>
    </w:p>
    <w:p>
      <w:pPr>
        <w:spacing w:after="0"/>
        <w:ind w:left="0"/>
        <w:jc w:val="both"/>
      </w:pPr>
      <w:r>
        <w:rPr>
          <w:rFonts w:ascii="Times New Roman"/>
          <w:b w:val="false"/>
          <w:i w:val="false"/>
          <w:color w:val="000000"/>
          <w:sz w:val="28"/>
        </w:rPr>
        <w:t>
      4) жабайы өсетін өсімдіктерге және осындай өсімдіктерді және олардың бөліктерін кесу, жинау немесе дайындау заңдылығын куәландыратын құжаттардың көшірмелері ұсынылады;</w:t>
      </w:r>
    </w:p>
    <w:p>
      <w:pPr>
        <w:spacing w:after="0"/>
        <w:ind w:left="0"/>
        <w:jc w:val="both"/>
      </w:pPr>
      <w:r>
        <w:rPr>
          <w:rFonts w:ascii="Times New Roman"/>
          <w:b w:val="false"/>
          <w:i w:val="false"/>
          <w:color w:val="000000"/>
          <w:sz w:val="28"/>
        </w:rPr>
        <w:t>
      5) тірі жануарлардың барлық түрлеріне (ауыл шаруашылығы, үй, жабайы, хайуанаттар бағы, теңіз, кәсіпшілік мамық, цирктік, зертханалық және басқалар); тірі құстардың барлық түрлері (үй, жабайы, сәндік); тірі аралар, тарқатуға жарамды жібек құртының пілләлары; тірі сәндік жәндіктер, қосмекенділер, бауырымен жорғалаушылар және рептилиялар; тірі балық (оның ішінде сәндік), тірі бақалар, шаяндар, теңіз омыртқасыздары және басқа гидробионттар, ұстау мен өсіруге арналған шарап ұлулары; ұрықтандырылған уылдырық, эмбриондар, зиготалар, жануарлар ұрығы; инкубациялық жұмыртқа; балықтарға арналған тірі азыққа (оның ішінде, гамарус, артемия салина) ауланған жері туралы анықтаманың немесе өндіріс объектісіне (жануарлар мен құстарды өсіру) есептік нөмір беру туралы растаудың немесе экспортқа рұқсаттың немесе ветеринариялық сертификаттың/анықтаманың көшірмесі ұсынылады;</w:t>
      </w:r>
    </w:p>
    <w:p>
      <w:pPr>
        <w:spacing w:after="0"/>
        <w:ind w:left="0"/>
        <w:jc w:val="both"/>
      </w:pPr>
      <w:r>
        <w:rPr>
          <w:rFonts w:ascii="Times New Roman"/>
          <w:b w:val="false"/>
          <w:i w:val="false"/>
          <w:color w:val="000000"/>
          <w:sz w:val="28"/>
        </w:rPr>
        <w:t>
      6) ауыл шаруашылығы малдарынан алынған бүтіндей, жартылай, төрттен бір бөліктегі, бөліктегі етке, ауыл шаруашылығы құстарының етіне, сондай-ақ ауыл шаруашылығы малдары мен құстарының сойылған субөнімдеріне, қыртыс, қақталмаған және ерітілген майларға өндіріс объектісіне (сою цехына) есептік нөмір берілгені туралы растаудың, тірі жануарлар мен құстарға (союға (союға) ұшыраған ветеринариялық анықтаманың және (немесе) өндіріс объектісіне (жануарлар мен құстарды өсіру) есептік нөмір берілгені туралы растаудың және (немесе) ауыл шаруашылығы малдарынан алынған, экпортқа рұқсаттың (болған жағдайда) және (немесе) ветеринариялық сертификаттың/анықтаманың көшірмесі ұсынылады;</w:t>
      </w:r>
    </w:p>
    <w:p>
      <w:pPr>
        <w:spacing w:after="0"/>
        <w:ind w:left="0"/>
        <w:jc w:val="both"/>
      </w:pPr>
      <w:r>
        <w:rPr>
          <w:rFonts w:ascii="Times New Roman"/>
          <w:b w:val="false"/>
          <w:i w:val="false"/>
          <w:color w:val="000000"/>
          <w:sz w:val="28"/>
        </w:rPr>
        <w:t>
      7) жас, тоңазытылған, мұздатылған балыққа, теңіз жануарларының, су организмдерінің, оның ішінде ұлулардың, шаян тәрізділердің, басқа да су омыртқасыздарының етіне балық аулаудың шығу тегі туралы анықтаманың немесе экспортқа рұқсаттың немесе ветеринариялық сертификаттың/анықтаманың көшірмелері ұсынылады. Егер Тізбенің осы тармақшасында көрсетілген тауарды аулау/қайта өңдеу жүргізілетін кемені Қазақстан Республикасының резиденті жалға алса (жал ға алса), онда осындай фактіні растайтын құжаттардың көшірмелері ұсынылады;</w:t>
      </w:r>
    </w:p>
    <w:p>
      <w:pPr>
        <w:spacing w:after="0"/>
        <w:ind w:left="0"/>
        <w:jc w:val="both"/>
      </w:pPr>
      <w:r>
        <w:rPr>
          <w:rFonts w:ascii="Times New Roman"/>
          <w:b w:val="false"/>
          <w:i w:val="false"/>
          <w:color w:val="000000"/>
          <w:sz w:val="28"/>
        </w:rPr>
        <w:t>
      8) жабайы жануарлар мен құстардан алынған бүтіндей, жартылай, төрттен бір бөліктегі, бөліктегі етке, сондай-ақ жабайы жануарлар мен құстардың сойылған субөнімдеріне, қақталмаған және ерітілген майларға ветеринариялық сертификаттың көшірмесі немесе экспортқа рұқсаттың көшірмесі ұсынылады;</w:t>
      </w:r>
    </w:p>
    <w:p>
      <w:pPr>
        <w:spacing w:after="0"/>
        <w:ind w:left="0"/>
        <w:jc w:val="both"/>
      </w:pPr>
      <w:r>
        <w:rPr>
          <w:rFonts w:ascii="Times New Roman"/>
          <w:b w:val="false"/>
          <w:i w:val="false"/>
          <w:color w:val="000000"/>
          <w:sz w:val="28"/>
        </w:rPr>
        <w:t>
      9) ара балына; тауарлық құс жұмыртқасына; тері және мамық жүнді шикізатқа, эндокринді шикізатқа; ішек шикізатына; тағамдық емес субөнімдерне; өңделмеген мүйіз тұяқты шикізатқа, оның ішінде сүйектерге; шашқа (қыл, жүн, мамық, қауырсын, қыл-қыбыр, түлеген терілер), тері шикізатының шеліне және кесінділеріне, өт, балауыз, ара желімі, мерва, аналық сүт, ара уы, жылан уы, аңшылық олжа, қиға (құстың қиы) ветеринариялық сертификаттың/анықтаманың көшірмесі немесе экспортқа рұқсаттың көшірмесі ұсынылады;</w:t>
      </w:r>
    </w:p>
    <w:p>
      <w:pPr>
        <w:spacing w:after="0"/>
        <w:ind w:left="0"/>
        <w:jc w:val="both"/>
      </w:pPr>
      <w:r>
        <w:rPr>
          <w:rFonts w:ascii="Times New Roman"/>
          <w:b w:val="false"/>
          <w:i w:val="false"/>
          <w:color w:val="000000"/>
          <w:sz w:val="28"/>
        </w:rPr>
        <w:t>
      10) бұрын пайдалануда болған және Қазақстан Республикасының аумағында жиналған түсті және қара металдардың сынықтары мен қалдықтарына лицензияның (рұқсаттың) немесе түсті және қара металдардың сынықтары мен қалдықтарын жинау (дайындау), сақтау, қайта өңдеу және өткізу жөніндегі қызметтің басталғаны туралы хабарламаның көшірмесі және түсті және қара металдардың сынықтары мен қалдықтары пайда болғаны және орны туралы анықтама ұсынылады;</w:t>
      </w:r>
    </w:p>
    <w:p>
      <w:pPr>
        <w:spacing w:after="0"/>
        <w:ind w:left="0"/>
        <w:jc w:val="both"/>
      </w:pPr>
      <w:r>
        <w:rPr>
          <w:rFonts w:ascii="Times New Roman"/>
          <w:b w:val="false"/>
          <w:i w:val="false"/>
          <w:color w:val="000000"/>
          <w:sz w:val="28"/>
        </w:rPr>
        <w:t>
      11) қайта өңдеу жөніндегі өндірістік немесе өзге де операциялар нәтижесінде алынған қалдықтарға (қайталама шикізатқа), оның ішінде түсті және қара металдардың сынықтары мен қалдықтарына қалдықтарды/сынықтарды есептен шығару (пайда болу) актісінің (анықтамасының) көшірмесі және (немесе) негізгі құралдарды істен шығаруға (есептен шығаруға) арналған актінің көшірмесі және (немесе) негізгі құралдарды бөлшектеу және демонтаждау кезінде алынған қорларды кіріске алу туралы актінің көшірмесі ұсынылады (осы құжаттарды түсті және қара металдардың қалдықтары мен сынықтарын өңдеуге байланысты қызмет түрін жүзеге асырмайтын өтініш беруші ғана береді);</w:t>
      </w:r>
    </w:p>
    <w:p>
      <w:pPr>
        <w:spacing w:after="0"/>
        <w:ind w:left="0"/>
        <w:jc w:val="both"/>
      </w:pPr>
      <w:r>
        <w:rPr>
          <w:rFonts w:ascii="Times New Roman"/>
          <w:b w:val="false"/>
          <w:i w:val="false"/>
          <w:color w:val="000000"/>
          <w:sz w:val="28"/>
        </w:rPr>
        <w:t>
      12) суға су объектілерін пайдаланудың заңдылығын растайтын құжаттардың көшірмелері немесе сумен жабдықтау және (немесе) суды тартуға шарттың көшірмесі ұсынылады;</w:t>
      </w:r>
    </w:p>
    <w:p>
      <w:pPr>
        <w:spacing w:after="0"/>
        <w:ind w:left="0"/>
        <w:jc w:val="both"/>
      </w:pPr>
      <w:r>
        <w:rPr>
          <w:rFonts w:ascii="Times New Roman"/>
          <w:b w:val="false"/>
          <w:i w:val="false"/>
          <w:color w:val="000000"/>
          <w:sz w:val="28"/>
        </w:rPr>
        <w:t>
      13) осы тармақтың 2) тармақшасында көрсетілген шикізат пен материалдардан ғана өндірілген тауарларға өндіруге арналған лицензияның және (немесе) жер қойнауын пайдалануға арналған келісімшарттың және (немесе) сенімгерлік басқару шартының көшірмесі (жылына 1 рет беріледі),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14) осы тармақтың 3) тармақшасында көрсетілген шикізат пен материалдардан ғана өндірілген тауарларға жүкқұжаттың немесе астық қолхатының көшірмелері немесе астық қолхаты бойынша үзінді немесе өтініш берушіге тауарға меншік құқығының өтуін растайтын өзге де құжат, өнімді жинау орны туралы анықтама,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15) осы тармақтың 4) тармақшасында көрсетілген шикізат пен материалдардан ғана өндірілген тауарларға осындай өсімдіктерді және олардың бөліктерін кесу, жинау немесе дайындау заңдылығын куәландыратын құжаттардың көшірмелері,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16) осы тармақтың 5), 6), 8) және 9) тармақшаларында көрсетілген шикізат пен материалдардан ғана өндірілген тауарларға ветеринариялық анықтаманың көшірмесі, технологиялық процестің қысқаша сипаттамасының көшірмесі, тауар өндірушіге өндіріс объектісіне есептік нөмір берілгені туралы растау ұсынылады;</w:t>
      </w:r>
    </w:p>
    <w:p>
      <w:pPr>
        <w:spacing w:after="0"/>
        <w:ind w:left="0"/>
        <w:jc w:val="both"/>
      </w:pPr>
      <w:r>
        <w:rPr>
          <w:rFonts w:ascii="Times New Roman"/>
          <w:b w:val="false"/>
          <w:i w:val="false"/>
          <w:color w:val="000000"/>
          <w:sz w:val="28"/>
        </w:rPr>
        <w:t>
      17) осы тармақтың 7) тармақшасында көрсетілген шикізаттар мен материалдардан ғана өндірілген тауарларға ветеринариялық анықтаманың немесе аулаудың шығу тегі туралы анықтаманың көшірмелері, технологиялық процестің қысқаша сипаттамасының көшірмесі және өндіріс объектісіне тауарды өндірушіге есептік нөмір беру туралы растау беріледі;</w:t>
      </w:r>
    </w:p>
    <w:p>
      <w:pPr>
        <w:spacing w:after="0"/>
        <w:ind w:left="0"/>
        <w:jc w:val="both"/>
      </w:pPr>
      <w:r>
        <w:rPr>
          <w:rFonts w:ascii="Times New Roman"/>
          <w:b w:val="false"/>
          <w:i w:val="false"/>
          <w:color w:val="000000"/>
          <w:sz w:val="28"/>
        </w:rPr>
        <w:t>
      18) түсті және қара металдардың сынықтары мен қалдықтарынан ғана өндірілген тауарларға қалдықтарды/сынықтарды есептен шығару (пайда болу) актісінің (анықтамасының) көшірмесі және (немесе) негізгі құралдардың істен шығуына (есептен шығаруға) арналған актінің көшірмесі және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19) түсті және қара металдардың сынықтары мен қалдықтарынан басқа қалдықтардан (қайталама шикізаттан) ғана өндірілген тауарларға қалдықтардың пайда болуы туралы анықтаманың көшірмесі және (немесе) негізгі құралдардың істен шығуына (есептен шығаруға) арналған актінің көшірмесі және (немесе) негізгі құралдарды бөлшектеу және бөлшектеу кезінде алынған қорларды кіріске алу туралы актінің көшірмесі,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20) осы тармақтың 1), 2) және 3) тармақшаларында көрсетілген шикізат пен материалдардан ғана өндірілген тауарларға; 2), 3), 4), 5), 6), 7), 8), 9), 10), 11) және 12) тармақшаларында көрсетілген құжаттар, сондай-ақ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21) тек қана атмосфералық ауадан өндірілген тауарларға технологиялық процестің қысқаша сипаттамасының көшірмесі ұсынылады;</w:t>
      </w:r>
    </w:p>
    <w:p>
      <w:pPr>
        <w:spacing w:after="0"/>
        <w:ind w:left="0"/>
        <w:jc w:val="both"/>
      </w:pPr>
      <w:r>
        <w:rPr>
          <w:rFonts w:ascii="Times New Roman"/>
          <w:b w:val="false"/>
          <w:i w:val="false"/>
          <w:color w:val="000000"/>
          <w:sz w:val="28"/>
        </w:rPr>
        <w:t>
      22) электр, жылу және өзге де энергия түрлеріне өтініш берушіге тауарға меншік құқығының ауысқанын растайтын шарттың немесе өзге де құжаттың көшірмесі ұсынылады.</w:t>
      </w:r>
    </w:p>
    <w:p>
      <w:pPr>
        <w:spacing w:after="0"/>
        <w:ind w:left="0"/>
        <w:jc w:val="both"/>
      </w:pPr>
      <w:r>
        <w:rPr>
          <w:rFonts w:ascii="Times New Roman"/>
          <w:b w:val="false"/>
          <w:i w:val="false"/>
          <w:color w:val="000000"/>
          <w:sz w:val="28"/>
        </w:rPr>
        <w:t>
      Сериялық өнімнің шығу тегі туралы сертификатты алу үшін осы тармақтың 5), 6), 7), 8) және 9) тармақшаларында көрсетілген ветеринариялық сертификатты ұсыну талап етілмейді.";</w:t>
      </w:r>
    </w:p>
    <w:bookmarkStart w:name="z7" w:id="5"/>
    <w:p>
      <w:pPr>
        <w:spacing w:after="0"/>
        <w:ind w:left="0"/>
        <w:jc w:val="both"/>
      </w:pPr>
      <w:r>
        <w:rPr>
          <w:rFonts w:ascii="Times New Roman"/>
          <w:b w:val="false"/>
          <w:i w:val="false"/>
          <w:color w:val="000000"/>
          <w:sz w:val="28"/>
        </w:rPr>
        <w:t>
      мынадай редакциядағы 4-1-тармақпен толықтырылсын:</w:t>
      </w:r>
    </w:p>
    <w:bookmarkEnd w:id="5"/>
    <w:bookmarkStart w:name="z8" w:id="6"/>
    <w:p>
      <w:pPr>
        <w:spacing w:after="0"/>
        <w:ind w:left="0"/>
        <w:jc w:val="both"/>
      </w:pPr>
      <w:r>
        <w:rPr>
          <w:rFonts w:ascii="Times New Roman"/>
          <w:b w:val="false"/>
          <w:i w:val="false"/>
          <w:color w:val="000000"/>
          <w:sz w:val="28"/>
        </w:rPr>
        <w:t xml:space="preserve">
      "4-1. Сериялық өнімнің шығу тегі туралы сертификат алу үшін өтініш беруші қосымша ұсынады: </w:t>
      </w:r>
    </w:p>
    <w:bookmarkEnd w:id="6"/>
    <w:p>
      <w:pPr>
        <w:spacing w:after="0"/>
        <w:ind w:left="0"/>
        <w:jc w:val="both"/>
      </w:pPr>
      <w:r>
        <w:rPr>
          <w:rFonts w:ascii="Times New Roman"/>
          <w:b w:val="false"/>
          <w:i w:val="false"/>
          <w:color w:val="000000"/>
          <w:sz w:val="28"/>
        </w:rPr>
        <w:t>
      1) өтінім берілгенге дейін кемінде 12 (он екі) ай мерзімде тауардың немесе онымен біртекті тауардың өндірісін растайтын "СТ-1" немесе "СТ-KZ" үлгісіндегі тауарлардың шығу тегі туралы кем дегенде 2 (екі) сертификаттың көшірмелерін немесе өндіріс объектісіне есептік нөмір берілгені туралы растау. Бұл ретте, ұсынылған сертификаттардың біреуі өтінім берілгенге дейін 12 (он екі) айдан ерте, ал екіншісі өтініш берілгенге дейін 12 (он екі) айдан кешіктірмей берілуі керек.</w:t>
      </w:r>
    </w:p>
    <w:p>
      <w:pPr>
        <w:spacing w:after="0"/>
        <w:ind w:left="0"/>
        <w:jc w:val="both"/>
      </w:pPr>
      <w:r>
        <w:rPr>
          <w:rFonts w:ascii="Times New Roman"/>
          <w:b w:val="false"/>
          <w:i w:val="false"/>
          <w:color w:val="000000"/>
          <w:sz w:val="28"/>
        </w:rPr>
        <w:t>
      2) есепке алынуы мемлекеттік кірістер органдарында жүргізілетін салық берешегінің болмауы туралы мәліметтер.".</w:t>
      </w:r>
    </w:p>
    <w:bookmarkStart w:name="z9" w:id="7"/>
    <w:p>
      <w:pPr>
        <w:spacing w:after="0"/>
        <w:ind w:left="0"/>
        <w:jc w:val="both"/>
      </w:pPr>
      <w:r>
        <w:rPr>
          <w:rFonts w:ascii="Times New Roman"/>
          <w:b w:val="false"/>
          <w:i w:val="false"/>
          <w:color w:val="000000"/>
          <w:sz w:val="28"/>
        </w:rPr>
        <w:t xml:space="preserve">
      2.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10947 болып тіркелген, 2015 жылғы 5 маусымда "Әділет" ақпараттық-құқықтық жүйесінде жарияланған) мынадай өзгерістер енгізілсін: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"3. Осы Қағидаларда мынадай ұғымдар пайдаланылады:</w:t>
      </w:r>
    </w:p>
    <w:bookmarkEnd w:id="9"/>
    <w:p>
      <w:pPr>
        <w:spacing w:after="0"/>
        <w:ind w:left="0"/>
        <w:jc w:val="both"/>
      </w:pPr>
      <w:r>
        <w:rPr>
          <w:rFonts w:ascii="Times New Roman"/>
          <w:b w:val="false"/>
          <w:i w:val="false"/>
          <w:color w:val="000000"/>
          <w:sz w:val="28"/>
        </w:rPr>
        <w:t>
      1) адвалорлық үлес - пайдаланылатын материалдар құнының пайыздық үлесі немесе жеткізілетін тауардың "франко-зауыт" бағасында тіркелген пайыздық үлеске жететін қосылған құн;</w:t>
      </w:r>
    </w:p>
    <w:p>
      <w:pPr>
        <w:spacing w:after="0"/>
        <w:ind w:left="0"/>
        <w:jc w:val="both"/>
      </w:pPr>
      <w:r>
        <w:rPr>
          <w:rFonts w:ascii="Times New Roman"/>
          <w:b w:val="false"/>
          <w:i w:val="false"/>
          <w:color w:val="000000"/>
          <w:sz w:val="28"/>
        </w:rPr>
        <w:t>
      2) кері экспорт - шетелден әкелінген тауарларды қайта өңдемей елден әкету;</w:t>
      </w:r>
    </w:p>
    <w:p>
      <w:pPr>
        <w:spacing w:after="0"/>
        <w:ind w:left="0"/>
        <w:jc w:val="both"/>
      </w:pPr>
      <w:r>
        <w:rPr>
          <w:rFonts w:ascii="Times New Roman"/>
          <w:b w:val="false"/>
          <w:i w:val="false"/>
          <w:color w:val="000000"/>
          <w:sz w:val="28"/>
        </w:rPr>
        <w:t>
      3) кумулятивтік қағидат - тауардың шығарылған елін айқындау қағидаттарының бірі, оған сәйкес тауардың шығу тегі тауарды 1994 жылғы 15 сәуірдегі Еркін сауда аймағын құру туралы келісімге немесе 2009 жылғы 20 қарашадағы Тәуелсіз Мемлекеттер Достастығында тауарлардың шығарылған елін айқындау ережесі туралы келісімге (бұдан әрі - 1994 жылғы немесе 2009 жылғы Келісім) қатысушы мемлекеттерде дәйекті түрде қайта өңдеу нәтижесінде түпкілікті тауарды шығарған ел бойынша айқындалады;</w:t>
      </w:r>
    </w:p>
    <w:p>
      <w:pPr>
        <w:spacing w:after="0"/>
        <w:ind w:left="0"/>
        <w:jc w:val="both"/>
      </w:pPr>
      <w:r>
        <w:rPr>
          <w:rFonts w:ascii="Times New Roman"/>
          <w:b w:val="false"/>
          <w:i w:val="false"/>
          <w:color w:val="000000"/>
          <w:sz w:val="28"/>
        </w:rPr>
        <w:t>
      4) өтініш беруші - тауардың шығу тегі туралы сертификат алуға мүдделі жеке немесе заңды тұлға;</w:t>
      </w:r>
    </w:p>
    <w:p>
      <w:pPr>
        <w:spacing w:after="0"/>
        <w:ind w:left="0"/>
        <w:jc w:val="both"/>
      </w:pPr>
      <w:r>
        <w:rPr>
          <w:rFonts w:ascii="Times New Roman"/>
          <w:b w:val="false"/>
          <w:i w:val="false"/>
          <w:color w:val="000000"/>
          <w:sz w:val="28"/>
        </w:rPr>
        <w:t>
      5) сараптама ұйымы - штатында тауар шығарылған елді айқындау жөніндегі сарапшы аудиторы бар, тауардың шығу тегіне сараптама жүргізу жөніндегі жұмысты жүзеге асыратын заңды тұлға;</w:t>
      </w:r>
    </w:p>
    <w:p>
      <w:pPr>
        <w:spacing w:after="0"/>
        <w:ind w:left="0"/>
        <w:jc w:val="both"/>
      </w:pPr>
      <w:r>
        <w:rPr>
          <w:rFonts w:ascii="Times New Roman"/>
          <w:b w:val="false"/>
          <w:i w:val="false"/>
          <w:color w:val="000000"/>
          <w:sz w:val="28"/>
        </w:rPr>
        <w:t>
      6) сериялы өндіріс тауары - шығарылуы ұзақ уақыт бойы жеке топтамалармен қайталанатын тауар;</w:t>
      </w:r>
    </w:p>
    <w:p>
      <w:pPr>
        <w:spacing w:after="0"/>
        <w:ind w:left="0"/>
        <w:jc w:val="both"/>
      </w:pPr>
      <w:r>
        <w:rPr>
          <w:rFonts w:ascii="Times New Roman"/>
          <w:b w:val="false"/>
          <w:i w:val="false"/>
          <w:color w:val="000000"/>
          <w:sz w:val="28"/>
        </w:rPr>
        <w:t>
      7) сериялық өнімнің шығу тегі туралы сертификат – "Еуразиялық үкіметаралық кеңесінің 2016 жылғы 12 тамыздағы № 5 шешіміне өзгерістер енгізу туралы және сериялық өнімнің шығу тегі туралы сертификат қолдану туралы" Еуразиялық үкіметаралық кеңестің 2020 жылғы 10 сәуірдегі № 2 шешімінің талаптарына сәйкес (бұдан әрі – ЕАҮК шешімі) Еуразиялық экономикалық одаққа (бұдан әрі – ЕАЭО) мүше мемлекеттердің аумағына шығарылатын сертификаттың қолданылу мерзімі ішінде үздіксіз өндіріс процесі аясында Қазақстан Республикасының бір өндірушісі (заңды тұлға немесе жеке кәсіпкер) шығарған тауардың шығу тегін және ЕАЭО сыртқы экономикалық қызметінің бірыңғай тауар номенклатурасына сәйкес 10 таңбалы коды бар тауардың шығу тегі туралы сертификат;</w:t>
      </w:r>
    </w:p>
    <w:p>
      <w:pPr>
        <w:spacing w:after="0"/>
        <w:ind w:left="0"/>
        <w:jc w:val="both"/>
      </w:pPr>
      <w:r>
        <w:rPr>
          <w:rFonts w:ascii="Times New Roman"/>
          <w:b w:val="false"/>
          <w:i w:val="false"/>
          <w:color w:val="000000"/>
          <w:sz w:val="28"/>
        </w:rPr>
        <w:t>
      8) сыртқы экономикалық қызметтің тауар номенклатурасы (СЭҚ ТН) - сандық белгі немесе топтық сандық белгілер (кодтар) түрінде тауарлық топтарды, позицияларды, қосалқы позицияларды, кіші қосалқы позицияларды қамтитын тауарлар жіктеуіші. Жіктеуіштің кез келген деңгейінде позицияларға берілетін түсініктер, сондай-ақ сыртқы экономикалық қызметтің тауар номенклатурасы түсіндірмесінің негізгі қағидалары сыртқы экономикалық қызметтің тауар номенклатурасының ажырамас бөлігі болып табылады;</w:t>
      </w:r>
    </w:p>
    <w:p>
      <w:pPr>
        <w:spacing w:after="0"/>
        <w:ind w:left="0"/>
        <w:jc w:val="both"/>
      </w:pPr>
      <w:r>
        <w:rPr>
          <w:rFonts w:ascii="Times New Roman"/>
          <w:b w:val="false"/>
          <w:i w:val="false"/>
          <w:color w:val="000000"/>
          <w:sz w:val="28"/>
        </w:rPr>
        <w:t>
      9) тауардағы жергілікті қамту үлесі - пайдаланылатын жергілікті материалдар құны мен тауарларды өндірушінің Қазақстан Республикасының аумағында жүзеге асырылатын тауарды қайта өңдеуге жұмсаған шығынының тауардың түпкілікті құнындағы пайыздық құрамы;</w:t>
      </w:r>
    </w:p>
    <w:p>
      <w:pPr>
        <w:spacing w:after="0"/>
        <w:ind w:left="0"/>
        <w:jc w:val="both"/>
      </w:pPr>
      <w:r>
        <w:rPr>
          <w:rFonts w:ascii="Times New Roman"/>
          <w:b w:val="false"/>
          <w:i w:val="false"/>
          <w:color w:val="000000"/>
          <w:sz w:val="28"/>
        </w:rPr>
        <w:t>
      10) тауарды жеткілікті дәрежеде қайта өңдеу өлшемдері - тауарлардың шығарылған елін айқындау қағидаттарының бірі, оған сәйкес егер тауарды өндіруге екі немесе одан да көп ел қатысса, тауарға тән қасиеттерді беру үшін, тауар соңғы рет елеулі қайта өңдеуге қай жерде ұшыраса, сол елден шығарылды деп саналады;</w:t>
      </w:r>
    </w:p>
    <w:p>
      <w:pPr>
        <w:spacing w:after="0"/>
        <w:ind w:left="0"/>
        <w:jc w:val="both"/>
      </w:pPr>
      <w:r>
        <w:rPr>
          <w:rFonts w:ascii="Times New Roman"/>
          <w:b w:val="false"/>
          <w:i w:val="false"/>
          <w:color w:val="000000"/>
          <w:sz w:val="28"/>
        </w:rPr>
        <w:t>
      11) тауардың шығу тегі туралы сертификат - егер әкетілетін елде сертификат тауар шығарылған елден алынған мәліметтер негізінде берілсе, тауар шығарылған елді куәландыратын және осы мемлекеттің немесе әкететін мемлекеттің заңнамасына сәйкес берілген құжат;</w:t>
      </w:r>
    </w:p>
    <w:p>
      <w:pPr>
        <w:spacing w:after="0"/>
        <w:ind w:left="0"/>
        <w:jc w:val="both"/>
      </w:pPr>
      <w:r>
        <w:rPr>
          <w:rFonts w:ascii="Times New Roman"/>
          <w:b w:val="false"/>
          <w:i w:val="false"/>
          <w:color w:val="000000"/>
          <w:sz w:val="28"/>
        </w:rPr>
        <w:t>
      12) тауар шығарылған ел - тауар толық шығарылған немесе жеткілікті дәрежеде өңделген/қайта өңделген ел;</w:t>
      </w:r>
    </w:p>
    <w:p>
      <w:pPr>
        <w:spacing w:after="0"/>
        <w:ind w:left="0"/>
        <w:jc w:val="both"/>
      </w:pPr>
      <w:r>
        <w:rPr>
          <w:rFonts w:ascii="Times New Roman"/>
          <w:b w:val="false"/>
          <w:i w:val="false"/>
          <w:color w:val="000000"/>
          <w:sz w:val="28"/>
        </w:rPr>
        <w:t>
      13) тауар - Қазақстан Республикасының аумағында өткізілетін немесе Қазақстан Республикасының шекарасы арқылы тасымалданатын мүлік, оның ішінде энергияның электр, жылу және өзге де түрлері, сондай-ақ жолаушылар мен тауарларды халықаралық тасымалдауды жүзеге асыру үшін пайдаланылатын көлік құралдарын қоспағанда, көлік құралдары;</w:t>
      </w:r>
    </w:p>
    <w:p>
      <w:pPr>
        <w:spacing w:after="0"/>
        <w:ind w:left="0"/>
        <w:jc w:val="both"/>
      </w:pPr>
      <w:r>
        <w:rPr>
          <w:rFonts w:ascii="Times New Roman"/>
          <w:b w:val="false"/>
          <w:i w:val="false"/>
          <w:color w:val="000000"/>
          <w:sz w:val="28"/>
        </w:rPr>
        <w:t>
      14) тауардың шығарылған елін айқындау жөніндегі сарапшы аудитор – тауарды шығарған елді, ЕАЭО тауарының немесе шетел тауарының мәртебесін айқындау, сәйкестігін растау, аккредиттеу жөніндегі рұқсаттама талаптарына сәйкес аттестатталған маман;</w:t>
      </w:r>
    </w:p>
    <w:p>
      <w:pPr>
        <w:spacing w:after="0"/>
        <w:ind w:left="0"/>
        <w:jc w:val="both"/>
      </w:pPr>
      <w:r>
        <w:rPr>
          <w:rFonts w:ascii="Times New Roman"/>
          <w:b w:val="false"/>
          <w:i w:val="false"/>
          <w:color w:val="000000"/>
          <w:sz w:val="28"/>
        </w:rPr>
        <w:t>
      15) тауардың бірегей нөмірі - тауардың әр бірлігіне жазылатын және тауардың осы түрі үшін айқындалған қызмет/жарамдылық мерзімі ішінде пайдаланылатын, салалық стандартқа сәйкес құрылымы бар өзгермейтін бұйым нөмірі;</w:t>
      </w:r>
    </w:p>
    <w:p>
      <w:pPr>
        <w:spacing w:after="0"/>
        <w:ind w:left="0"/>
        <w:jc w:val="both"/>
      </w:pPr>
      <w:r>
        <w:rPr>
          <w:rFonts w:ascii="Times New Roman"/>
          <w:b w:val="false"/>
          <w:i w:val="false"/>
          <w:color w:val="000000"/>
          <w:sz w:val="28"/>
        </w:rPr>
        <w:t>
      16) "франко-зауыт" жағдайындағы баға - өңдірілген тауар экспорты кезінде төленген немесе төленуі мүмкін кез келген ішкі салықтарды қоспағанда, "франко-зауыт" жағдайында соңғы қайта өңдеу жүргізілген кәсіпорында өндірушіге төленуге тиіс тауардың бағасы;</w:t>
      </w:r>
    </w:p>
    <w:p>
      <w:pPr>
        <w:spacing w:after="0"/>
        <w:ind w:left="0"/>
        <w:jc w:val="both"/>
      </w:pPr>
      <w:r>
        <w:rPr>
          <w:rFonts w:ascii="Times New Roman"/>
          <w:b w:val="false"/>
          <w:i w:val="false"/>
          <w:color w:val="000000"/>
          <w:sz w:val="28"/>
        </w:rPr>
        <w:t>
      17) уәкілетті орган - техникалық реттеу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18) уәкілетті ұйым - тауардың шығу тегі туралы сертификатты ресімдеуді, куәландыруды және беруді жүзеге асыратын, сондай-ақ ішкі айналым үшін тауардың шығу тегі туралы сертификатты беруге уәкілетті Қазақстан Республикасының Ұлттық кәсіпкерлер палатасы;</w:t>
      </w:r>
    </w:p>
    <w:p>
      <w:pPr>
        <w:spacing w:after="0"/>
        <w:ind w:left="0"/>
        <w:jc w:val="both"/>
      </w:pPr>
      <w:r>
        <w:rPr>
          <w:rFonts w:ascii="Times New Roman"/>
          <w:b w:val="false"/>
          <w:i w:val="false"/>
          <w:color w:val="000000"/>
          <w:sz w:val="28"/>
        </w:rPr>
        <w:t>
      19) уәкілетті тұлға - тауардың шығу тегі туралы сертификатты ресімдеу куәландыру және беру құқығы бөлінген, уәкілетті ұйымның штатындағы тұлға;</w:t>
      </w:r>
    </w:p>
    <w:p>
      <w:pPr>
        <w:spacing w:after="0"/>
        <w:ind w:left="0"/>
        <w:jc w:val="both"/>
      </w:pPr>
      <w:r>
        <w:rPr>
          <w:rFonts w:ascii="Times New Roman"/>
          <w:b w:val="false"/>
          <w:i w:val="false"/>
          <w:color w:val="000000"/>
          <w:sz w:val="28"/>
        </w:rPr>
        <w:t>
      20) сыртқы экономикалық қызмет түрлері бойынша өнім жіктеуіші (СЭҚ ӨЖ) - экономикалық қызмет түрлері бойынша өнімдерді жіктеу мен кодтау тәртібін белгілейтін өнім жіктеуіші;</w:t>
      </w:r>
    </w:p>
    <w:p>
      <w:pPr>
        <w:spacing w:after="0"/>
        <w:ind w:left="0"/>
        <w:jc w:val="both"/>
      </w:pPr>
      <w:r>
        <w:rPr>
          <w:rFonts w:ascii="Times New Roman"/>
          <w:b w:val="false"/>
          <w:i w:val="false"/>
          <w:color w:val="000000"/>
          <w:sz w:val="28"/>
        </w:rPr>
        <w:t>
      21) экспорт - отандық не бұрын шетелден әкелінген және оларды сыртқы нарықта өткізу үшін қайта өңдеуге ұшыраған тауарларды елден әкету.</w:t>
      </w:r>
    </w:p>
    <w:p>
      <w:pPr>
        <w:spacing w:after="0"/>
        <w:ind w:left="0"/>
        <w:jc w:val="both"/>
      </w:pPr>
      <w:r>
        <w:rPr>
          <w:rFonts w:ascii="Times New Roman"/>
          <w:b w:val="false"/>
          <w:i w:val="false"/>
          <w:color w:val="000000"/>
          <w:sz w:val="28"/>
        </w:rPr>
        <w:t>
      22) қарапайым құрастыру операциялары - өтініш беруші өндірмеген жекелеген тораптар мен бөлшектерден тауарды құрастыру жөніндегі операциялар оның ішінде, орындауы осындай операцияларда орындауға арналған арнайы машықтарды қолдануды талап етпейтін құрастыру, тойтармалау, нығыздау, желімдеу, бекіту бұйымдарымен қосу (бұрандалармен, сомындармен, бұрамашегелермен және метал бұйымдар).";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Тауардың шығу тегі туралы сертификатты беру шығарылым тіркелген күннен кейінгі 3 (үш) жұмыс күнінен кешіктірмей жүзеге асырылатын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жағдайларды қоспағанда,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өтінімнің және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тізбесі бойынша (бұдан әрі – Тізбе) (Қазақстан Республикасының нормативтік құқықтық актілерін мемлекеттік тіркеу тізілімінде № 9665 тіркелген) тауардың шығу тегін растайтын құжаттардың толық топтамасының негізінде, тіркелген күннен кейінгі келесі 1 (бір) жұмыс күнінен кешіктірілмей жүзеге асырылады.</w:t>
      </w:r>
    </w:p>
    <w:bookmarkEnd w:id="10"/>
    <w:bookmarkStart w:name="z16" w:id="11"/>
    <w:p>
      <w:pPr>
        <w:spacing w:after="0"/>
        <w:ind w:left="0"/>
        <w:jc w:val="both"/>
      </w:pPr>
      <w:r>
        <w:rPr>
          <w:rFonts w:ascii="Times New Roman"/>
          <w:b w:val="false"/>
          <w:i w:val="false"/>
          <w:color w:val="000000"/>
          <w:sz w:val="28"/>
        </w:rPr>
        <w:t>
      23. Тауардың шығу тегі туралы сертификат Қазақстан Республикасы үшін күшіне енген халықаралық шарттарда көзделген нысандар бойынша беріледі.</w:t>
      </w:r>
    </w:p>
    <w:bookmarkEnd w:id="11"/>
    <w:p>
      <w:pPr>
        <w:spacing w:after="0"/>
        <w:ind w:left="0"/>
        <w:jc w:val="both"/>
      </w:pPr>
      <w:r>
        <w:rPr>
          <w:rFonts w:ascii="Times New Roman"/>
          <w:b w:val="false"/>
          <w:i w:val="false"/>
          <w:color w:val="000000"/>
          <w:sz w:val="28"/>
        </w:rPr>
        <w:t xml:space="preserve">
      "Түпнұсқа" тауардың шығарылған жері туралы сертификат "Тауардың шығу тегі туралы куәліктерінің нысандарын бекіту туралы") Қазақстан Республикасы Инвестициялар және даму министрінің міндетін атқарушының 2015 жылғы 9 қаңтардағы № 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беріледі (Қазақстан Республикасының нормативтік құқықтық актілерін мемлекеттік тіркеу тізілімінде № 10235 болып тіркелген).</w:t>
      </w:r>
    </w:p>
    <w:p>
      <w:pPr>
        <w:spacing w:after="0"/>
        <w:ind w:left="0"/>
        <w:jc w:val="both"/>
      </w:pPr>
      <w:r>
        <w:rPr>
          <w:rFonts w:ascii="Times New Roman"/>
          <w:b w:val="false"/>
          <w:i w:val="false"/>
          <w:color w:val="000000"/>
          <w:sz w:val="28"/>
        </w:rPr>
        <w:t>
      Сериялық өнімнің шығу тегі туралы сертификат ЕАҮК шешімінің №1 қосымшасында көрсетілген тауарларға қатысты беріледі және ЕАҮК шешімінің №2 қосымшасының талаптарына сәйкес толтырылады.</w:t>
      </w:r>
    </w:p>
    <w:bookmarkStart w:name="z17" w:id="12"/>
    <w:p>
      <w:pPr>
        <w:spacing w:after="0"/>
        <w:ind w:left="0"/>
        <w:jc w:val="both"/>
      </w:pPr>
      <w:r>
        <w:rPr>
          <w:rFonts w:ascii="Times New Roman"/>
          <w:b w:val="false"/>
          <w:i w:val="false"/>
          <w:color w:val="000000"/>
          <w:sz w:val="28"/>
        </w:rPr>
        <w:t>
      24. Тауардың шығу тегі туралы сертификат:</w:t>
      </w:r>
    </w:p>
    <w:bookmarkEnd w:id="12"/>
    <w:p>
      <w:pPr>
        <w:spacing w:after="0"/>
        <w:ind w:left="0"/>
        <w:jc w:val="both"/>
      </w:pPr>
      <w:r>
        <w:rPr>
          <w:rFonts w:ascii="Times New Roman"/>
          <w:b w:val="false"/>
          <w:i w:val="false"/>
          <w:color w:val="000000"/>
          <w:sz w:val="28"/>
        </w:rPr>
        <w:t>
      1) уәкiлеттi ұйымның ақпараттық жүйесi арқылы осы Қағидаларға 3-қосымшаға сәйкес электрондық нысанда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өтiнiмі;</w:t>
      </w:r>
    </w:p>
    <w:p>
      <w:pPr>
        <w:spacing w:after="0"/>
        <w:ind w:left="0"/>
        <w:jc w:val="both"/>
      </w:pPr>
      <w:r>
        <w:rPr>
          <w:rFonts w:ascii="Times New Roman"/>
          <w:b w:val="false"/>
          <w:i w:val="false"/>
          <w:color w:val="000000"/>
          <w:sz w:val="28"/>
        </w:rPr>
        <w:t>
      2) электрондық цифрлық қолтаңбамен куәландырылған, Тізбеге сәйкес құжаттардың электрондық көшірмелері.</w:t>
      </w:r>
    </w:p>
    <w:p>
      <w:pPr>
        <w:spacing w:after="0"/>
        <w:ind w:left="0"/>
        <w:jc w:val="both"/>
      </w:pPr>
      <w:r>
        <w:rPr>
          <w:rFonts w:ascii="Times New Roman"/>
          <w:b w:val="false"/>
          <w:i w:val="false"/>
          <w:color w:val="000000"/>
          <w:sz w:val="28"/>
        </w:rPr>
        <w:t>
      Уәкілетті ұйымның уәкілетті адамы құжаттарды талдауды және олардағы мәліметтерді тексеруді жүргізеді және тауардың шығу тегі туралы сертификатты ресімдеу туралы немесе тауардың шығу тегі туралы сертификатты ресімдеуден бас тарту туралы қорытындыны еркін түрде жасайды.</w:t>
      </w:r>
    </w:p>
    <w:p>
      <w:pPr>
        <w:spacing w:after="0"/>
        <w:ind w:left="0"/>
        <w:jc w:val="both"/>
      </w:pPr>
      <w:r>
        <w:rPr>
          <w:rFonts w:ascii="Times New Roman"/>
          <w:b w:val="false"/>
          <w:i w:val="false"/>
          <w:color w:val="000000"/>
          <w:sz w:val="28"/>
        </w:rPr>
        <w:t>
      Егер сериялық өнімнің шығу тегі туралы сертификат алуға өтінім беру кезінде өтініш берушіде соңғы 2 (екі) жылда сұратылған тауарға қатысты CT-1 немесе CT-KZ нысанның сертификаты болмаған жағдайда, уәкілетті тұлға сериялы өнім шығарылған жерді тексеру үшін мәлімделген тауарлар өндірілген жерге барады.</w:t>
      </w:r>
    </w:p>
    <w:bookmarkStart w:name="z18" w:id="13"/>
    <w:p>
      <w:pPr>
        <w:spacing w:after="0"/>
        <w:ind w:left="0"/>
        <w:jc w:val="both"/>
      </w:pPr>
      <w:r>
        <w:rPr>
          <w:rFonts w:ascii="Times New Roman"/>
          <w:b w:val="false"/>
          <w:i w:val="false"/>
          <w:color w:val="000000"/>
          <w:sz w:val="28"/>
        </w:rPr>
        <w:t>
      25. Осы тармақтың екінші бөлігінде көзделген жағдайларды қоспағанда, тауарды Қазақстан Республикасының аумағынан әкеткен кезде тауардың шығу тегі туралы сертификат бір жүк жөнелтушіден сол бір жүк жөнелтушіге бір немесе бірнеше көлік құралымен жүзеге асырылатын тауардың бір мезгілде жөнелтілетін әрбір легіне ресімделеді.</w:t>
      </w:r>
    </w:p>
    <w:bookmarkEnd w:id="13"/>
    <w:p>
      <w:pPr>
        <w:spacing w:after="0"/>
        <w:ind w:left="0"/>
        <w:jc w:val="both"/>
      </w:pPr>
      <w:r>
        <w:rPr>
          <w:rFonts w:ascii="Times New Roman"/>
          <w:b w:val="false"/>
          <w:i w:val="false"/>
          <w:color w:val="000000"/>
          <w:sz w:val="28"/>
        </w:rPr>
        <w:t>
      Сериялық өнімнің шығу тегі туралы сертификаттың жарамдылық мерзімі сертификаттың қолданылу мерзімі ішінде тасымалданатын сериялық өнімнің шектеусіз санына қолданылады. Сериялық өнімнің шығу тегі туралы сертификаты берілген өндіруші өнімнің әрбір санына ілесіп алып жүру үшін осы сертификаттың көшірмелерін өзі куәландырады.";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"28. Тауардың шығу тегі туралы сертификаттың қолданылу мерзімі Қазақстан Республикасы үшін күшіне енген халықаралық шарттармен айқындалады.</w:t>
      </w:r>
    </w:p>
    <w:bookmarkEnd w:id="14"/>
    <w:p>
      <w:pPr>
        <w:spacing w:after="0"/>
        <w:ind w:left="0"/>
        <w:jc w:val="both"/>
      </w:pPr>
      <w:r>
        <w:rPr>
          <w:rFonts w:ascii="Times New Roman"/>
          <w:b w:val="false"/>
          <w:i w:val="false"/>
          <w:color w:val="000000"/>
          <w:sz w:val="28"/>
        </w:rPr>
        <w:t>
      "Түпнұсқа" нысанындағы сертификатты қолданылу мерзімі берілген күннен бастап 12 (он екі) айды құрайды.</w:t>
      </w:r>
    </w:p>
    <w:p>
      <w:pPr>
        <w:spacing w:after="0"/>
        <w:ind w:left="0"/>
        <w:jc w:val="both"/>
      </w:pPr>
      <w:r>
        <w:rPr>
          <w:rFonts w:ascii="Times New Roman"/>
          <w:b w:val="false"/>
          <w:i w:val="false"/>
          <w:color w:val="000000"/>
          <w:sz w:val="28"/>
        </w:rPr>
        <w:t>
      Сериялық өнімнің шығу тегі туралы сертификаттың қолданылу мерзімі үздіксіз өндіріс процесі қалған жағдайда берілген күннен бастап 6 (алты) айды құрайды.";</w:t>
      </w:r>
    </w:p>
    <w:bookmarkStart w:name="z21" w:id="15"/>
    <w:p>
      <w:pPr>
        <w:spacing w:after="0"/>
        <w:ind w:left="0"/>
        <w:jc w:val="both"/>
      </w:pPr>
      <w:r>
        <w:rPr>
          <w:rFonts w:ascii="Times New Roman"/>
          <w:b w:val="false"/>
          <w:i w:val="false"/>
          <w:color w:val="000000"/>
          <w:sz w:val="28"/>
        </w:rPr>
        <w:t xml:space="preserve">
      мынадай мазмұндағы 33-1 және 33-2-тармақтармен толықтырылсын: </w:t>
      </w:r>
    </w:p>
    <w:bookmarkEnd w:id="15"/>
    <w:bookmarkStart w:name="z22" w:id="16"/>
    <w:p>
      <w:pPr>
        <w:spacing w:after="0"/>
        <w:ind w:left="0"/>
        <w:jc w:val="both"/>
      </w:pPr>
      <w:r>
        <w:rPr>
          <w:rFonts w:ascii="Times New Roman"/>
          <w:b w:val="false"/>
          <w:i w:val="false"/>
          <w:color w:val="000000"/>
          <w:sz w:val="28"/>
        </w:rPr>
        <w:t>
      "33-1. Уәкілетті ұйым ЕАҮК шешімімен белгіленген нысаны бойынша берілген сериялық өнімнің шығу тегі туралы сертификаттардың тізілімін қалыптастыруды қамтамасыз етеді және оның ресми интернет-ресурсында орналастыруды және күнделікті жаңартуды қамтамасыз етеді.</w:t>
      </w:r>
    </w:p>
    <w:bookmarkEnd w:id="16"/>
    <w:bookmarkStart w:name="z23" w:id="17"/>
    <w:p>
      <w:pPr>
        <w:spacing w:after="0"/>
        <w:ind w:left="0"/>
        <w:jc w:val="both"/>
      </w:pPr>
      <w:r>
        <w:rPr>
          <w:rFonts w:ascii="Times New Roman"/>
          <w:b w:val="false"/>
          <w:i w:val="false"/>
          <w:color w:val="000000"/>
          <w:sz w:val="28"/>
        </w:rPr>
        <w:t>
      33-2. Егер сериялық өнімнің шығу тегі туралы сертификаттың қолданылу мерзімі аяқталғанға дейін, тауарды жеткілікті дәрежеде қайта өңдеу өлшемшарттары сақталмайтын тиісті сериялық өнімнің өндірістік процесі өзгерсе, өндіруші 5 (бес) жұмыс күні ішінде тиісті құжаттарды қоса бере отырып осындай өзгерістер мен олардың себептері туралы уәкілетті ұйымға хабарлайды, сондай-ақ өзгертілген өндіріс процесіне сәйкес шығарылған тауар партияларына қатысты сериялық өнімдердің шығу тегі туралы сертификаттың қолданылуына жол бермейді. Уәкілетті тұлға ұсынылған құжаттарға алған күннен бастап 3 (үш) жұмыс күні ішінде талдау жүргізеді.</w:t>
      </w:r>
    </w:p>
    <w:bookmarkEnd w:id="17"/>
    <w:p>
      <w:pPr>
        <w:spacing w:after="0"/>
        <w:ind w:left="0"/>
        <w:jc w:val="both"/>
      </w:pPr>
      <w:r>
        <w:rPr>
          <w:rFonts w:ascii="Times New Roman"/>
          <w:b w:val="false"/>
          <w:i w:val="false"/>
          <w:color w:val="000000"/>
          <w:sz w:val="28"/>
        </w:rPr>
        <w:t>
      Егер өндіріс процесінің елеулі өзгеруіне байланысты тауарды жеткілікті дәрежеде қайта өңдеу өлшемдері сақталмайтындығы расталса, уәкілетті ұйым сертификаттың қолданылуын өндірістік процестің өзгермейтіндігі қалпына келтірілгенге дейін тоқтата тұру туралы шешім қабылдайды, содан кейін өндірушіге қабылданғана шешім туралы шешім қабылданған күннен кейінгі келесі 2 (екі) жұмыс күні ішінде хабарлайды және қабылданған шешім туралы ақпаратты Тізілімге енгізеді.</w:t>
      </w:r>
    </w:p>
    <w:p>
      <w:pPr>
        <w:spacing w:after="0"/>
        <w:ind w:left="0"/>
        <w:jc w:val="both"/>
      </w:pPr>
      <w:r>
        <w:rPr>
          <w:rFonts w:ascii="Times New Roman"/>
          <w:b w:val="false"/>
          <w:i w:val="false"/>
          <w:color w:val="000000"/>
          <w:sz w:val="28"/>
        </w:rPr>
        <w:t xml:space="preserve">
      Өндіріс процесінің өзгермейтіндігі қалпына келтірілген жағдайда, өндіруші сериялық өнімнің шығу тегі туралы сертификатының қолданылу мерзімін қалпына келтіру мақсатында өндіріс процесінің өзгермейтіндігін қалпына келтіруді растайтын құжаттарды қоса бере отырып, уәкілетті ұйымға хабарлайды. Уәкілетті тұлға ұсынылған құжаттарды алған күннен бастап 3 (үш) жұмыс күні ішінде талдау жүргізеді. </w:t>
      </w:r>
    </w:p>
    <w:p>
      <w:pPr>
        <w:spacing w:after="0"/>
        <w:ind w:left="0"/>
        <w:jc w:val="both"/>
      </w:pPr>
      <w:r>
        <w:rPr>
          <w:rFonts w:ascii="Times New Roman"/>
          <w:b w:val="false"/>
          <w:i w:val="false"/>
          <w:color w:val="000000"/>
          <w:sz w:val="28"/>
        </w:rPr>
        <w:t>
      Өндірістік процестің қалпына келтірілуі расталған жағдайда, уәкілетті ұйым сериялық өнімнің шығу тегі туралы сертификаттың қолданылу мерзімін қалпына келтіру туралы шешім қабылдайды, содан кейін шешім қабылданған күннен кейінгі 2 (екі) жұмыс күні ішінде өндірушіге қабылданған шешім туралы хабарлайды және Тізілімге шешім туралы ақпарат енгізеді.</w:t>
      </w:r>
    </w:p>
    <w:p>
      <w:pPr>
        <w:spacing w:after="0"/>
        <w:ind w:left="0"/>
        <w:jc w:val="both"/>
      </w:pPr>
      <w:r>
        <w:rPr>
          <w:rFonts w:ascii="Times New Roman"/>
          <w:b w:val="false"/>
          <w:i w:val="false"/>
          <w:color w:val="000000"/>
          <w:sz w:val="28"/>
        </w:rPr>
        <w:t>
      ЕАҮК шешімінің 3-қосымшада сериялық өнімнің шығу тегі туралы сертификаттың күшін жою және пайдалануды бақылау тәртібі анықталған.";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5" w:id="18"/>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тәртіпте:</w:t>
      </w:r>
    </w:p>
    <w:bookmarkEnd w:id="18"/>
    <w:bookmarkStart w:name="z26"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0"/>
    <w:bookmarkStart w:name="z28"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Сауда және интеграция вице-министріне жүктелсін.</w:t>
      </w:r>
    </w:p>
    <w:bookmarkEnd w:id="21"/>
    <w:bookmarkStart w:name="z30"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2021 жылғы 10 шілдеге дейін қолданылады.</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4 қарашасы</w:t>
            </w:r>
            <w:r>
              <w:br/>
            </w:r>
            <w:r>
              <w:rPr>
                <w:rFonts w:ascii="Times New Roman"/>
                <w:b w:val="false"/>
                <w:i w:val="false"/>
                <w:color w:val="000000"/>
                <w:sz w:val="20"/>
              </w:rPr>
              <w:t xml:space="preserve">№ 247-НҚ Бұйрықтың </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w:t>
            </w:r>
            <w:r>
              <w:br/>
            </w:r>
            <w:r>
              <w:rPr>
                <w:rFonts w:ascii="Times New Roman"/>
                <w:b w:val="false"/>
                <w:i w:val="false"/>
                <w:color w:val="000000"/>
                <w:sz w:val="20"/>
              </w:rPr>
              <w:t xml:space="preserve">елінайқындау, тауардың </w:t>
            </w:r>
            <w:r>
              <w:br/>
            </w:r>
            <w:r>
              <w:rPr>
                <w:rFonts w:ascii="Times New Roman"/>
                <w:b w:val="false"/>
                <w:i w:val="false"/>
                <w:color w:val="000000"/>
                <w:sz w:val="20"/>
              </w:rPr>
              <w:t xml:space="preserve">шығарылуы туралы сертификат </w:t>
            </w:r>
            <w:r>
              <w:br/>
            </w:r>
            <w:r>
              <w:rPr>
                <w:rFonts w:ascii="Times New Roman"/>
                <w:b w:val="false"/>
                <w:i w:val="false"/>
                <w:color w:val="000000"/>
                <w:sz w:val="20"/>
              </w:rPr>
              <w:t xml:space="preserve">беру жәнеқолданысын жою </w:t>
            </w:r>
            <w:r>
              <w:br/>
            </w:r>
            <w:r>
              <w:rPr>
                <w:rFonts w:ascii="Times New Roman"/>
                <w:b w:val="false"/>
                <w:i w:val="false"/>
                <w:color w:val="000000"/>
                <w:sz w:val="20"/>
              </w:rPr>
              <w:t>жөніндегіқағидаларға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3"/>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 экспортталатын тауардың шығу тегі туралы сертификатты алуға арналған өтінім </w:t>
      </w:r>
    </w:p>
    <w:bookmarkEnd w:id="2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xml:space="preserve">
      Уәкілетті ұйымның басшысы__________________________________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 _____ өтінім</w:t>
      </w:r>
    </w:p>
    <w:p>
      <w:pPr>
        <w:spacing w:after="0"/>
        <w:ind w:left="0"/>
        <w:jc w:val="both"/>
      </w:pPr>
      <w:r>
        <w:rPr>
          <w:rFonts w:ascii="Times New Roman"/>
          <w:b w:val="false"/>
          <w:i w:val="false"/>
          <w:color w:val="000000"/>
          <w:sz w:val="28"/>
        </w:rPr>
        <w:t>
      Тауардың шығу тегі туралы _____________ нысандағы _____________ тіліндегі тауардың шығу тегі туралы сертификатты және мынадай деректемелерді беруді сұраймыз:</w:t>
      </w:r>
    </w:p>
    <w:bookmarkStart w:name="z34" w:id="24"/>
    <w:p>
      <w:pPr>
        <w:spacing w:after="0"/>
        <w:ind w:left="0"/>
        <w:jc w:val="both"/>
      </w:pPr>
      <w:r>
        <w:rPr>
          <w:rFonts w:ascii="Times New Roman"/>
          <w:b w:val="false"/>
          <w:i w:val="false"/>
          <w:color w:val="000000"/>
          <w:sz w:val="28"/>
        </w:rPr>
        <w:t>
      1.Тауарды жөнелтуші, оның мекенжайы, телефоны, факсы ____________</w:t>
      </w:r>
    </w:p>
    <w:bookmarkEnd w:id="24"/>
    <w:bookmarkStart w:name="z35" w:id="25"/>
    <w:p>
      <w:pPr>
        <w:spacing w:after="0"/>
        <w:ind w:left="0"/>
        <w:jc w:val="both"/>
      </w:pPr>
      <w:r>
        <w:rPr>
          <w:rFonts w:ascii="Times New Roman"/>
          <w:b w:val="false"/>
          <w:i w:val="false"/>
          <w:color w:val="000000"/>
          <w:sz w:val="28"/>
        </w:rPr>
        <w:t>
      2*. Тауарды алушы, оның мекенжайы, елі ___________________________</w:t>
      </w:r>
    </w:p>
    <w:bookmarkEnd w:id="25"/>
    <w:bookmarkStart w:name="z36" w:id="26"/>
    <w:p>
      <w:pPr>
        <w:spacing w:after="0"/>
        <w:ind w:left="0"/>
        <w:jc w:val="both"/>
      </w:pPr>
      <w:r>
        <w:rPr>
          <w:rFonts w:ascii="Times New Roman"/>
          <w:b w:val="false"/>
          <w:i w:val="false"/>
          <w:color w:val="000000"/>
          <w:sz w:val="28"/>
        </w:rPr>
        <w:t xml:space="preserve">
      3*. Тауарды өндіруші, оның мекенжайы, елі (тауардың шығу тегін растайтын </w:t>
      </w:r>
    </w:p>
    <w:bookmarkEnd w:id="26"/>
    <w:p>
      <w:pPr>
        <w:spacing w:after="0"/>
        <w:ind w:left="0"/>
        <w:jc w:val="both"/>
      </w:pPr>
      <w:r>
        <w:rPr>
          <w:rFonts w:ascii="Times New Roman"/>
          <w:b w:val="false"/>
          <w:i w:val="false"/>
          <w:color w:val="000000"/>
          <w:sz w:val="28"/>
        </w:rPr>
        <w:t xml:space="preserve">
      құжаттардың көшірмелері: № ______ шарт, жүкқұжаттар шот-фактура және т.б.) </w:t>
      </w:r>
    </w:p>
    <w:p>
      <w:pPr>
        <w:spacing w:after="0"/>
        <w:ind w:left="0"/>
        <w:jc w:val="both"/>
      </w:pPr>
      <w:r>
        <w:rPr>
          <w:rFonts w:ascii="Times New Roman"/>
          <w:b w:val="false"/>
          <w:i w:val="false"/>
          <w:color w:val="000000"/>
          <w:sz w:val="28"/>
        </w:rPr>
        <w:t>
      ____________________________________________________</w:t>
      </w:r>
    </w:p>
    <w:bookmarkStart w:name="z37" w:id="27"/>
    <w:p>
      <w:pPr>
        <w:spacing w:after="0"/>
        <w:ind w:left="0"/>
        <w:jc w:val="both"/>
      </w:pPr>
      <w:r>
        <w:rPr>
          <w:rFonts w:ascii="Times New Roman"/>
          <w:b w:val="false"/>
          <w:i w:val="false"/>
          <w:color w:val="000000"/>
          <w:sz w:val="28"/>
        </w:rPr>
        <w:t>
      4*. Сыртқы сауда келісімшарты (шарт), оның күні ____________________</w:t>
      </w:r>
    </w:p>
    <w:bookmarkEnd w:id="27"/>
    <w:bookmarkStart w:name="z38" w:id="28"/>
    <w:p>
      <w:pPr>
        <w:spacing w:after="0"/>
        <w:ind w:left="0"/>
        <w:jc w:val="both"/>
      </w:pPr>
      <w:r>
        <w:rPr>
          <w:rFonts w:ascii="Times New Roman"/>
          <w:b w:val="false"/>
          <w:i w:val="false"/>
          <w:color w:val="000000"/>
          <w:sz w:val="28"/>
        </w:rPr>
        <w:t>
      5*. Инвойс (шот-фактура), №, күні _________________________________</w:t>
      </w:r>
    </w:p>
    <w:bookmarkEnd w:id="28"/>
    <w:bookmarkStart w:name="z39" w:id="29"/>
    <w:p>
      <w:pPr>
        <w:spacing w:after="0"/>
        <w:ind w:left="0"/>
        <w:jc w:val="both"/>
      </w:pPr>
      <w:r>
        <w:rPr>
          <w:rFonts w:ascii="Times New Roman"/>
          <w:b w:val="false"/>
          <w:i w:val="false"/>
          <w:color w:val="000000"/>
          <w:sz w:val="28"/>
        </w:rPr>
        <w:t>
      6. Тауар туралы мәлімет: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609"/>
        <w:gridCol w:w="1609"/>
        <w:gridCol w:w="2472"/>
        <w:gridCol w:w="1897"/>
        <w:gridCol w:w="1609"/>
        <w:gridCol w:w="1035"/>
        <w:gridCol w:w="1035"/>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нетто, кг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ӨЖ коды</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0"/>
    <w:p>
      <w:pPr>
        <w:spacing w:after="0"/>
        <w:ind w:left="0"/>
        <w:jc w:val="both"/>
      </w:pPr>
      <w:r>
        <w:rPr>
          <w:rFonts w:ascii="Times New Roman"/>
          <w:b w:val="false"/>
          <w:i w:val="false"/>
          <w:color w:val="000000"/>
          <w:sz w:val="28"/>
        </w:rPr>
        <w:t>
      7*. Жөнелту станциясы (пункті) ___________________________________</w:t>
      </w:r>
    </w:p>
    <w:bookmarkEnd w:id="30"/>
    <w:bookmarkStart w:name="z41" w:id="31"/>
    <w:p>
      <w:pPr>
        <w:spacing w:after="0"/>
        <w:ind w:left="0"/>
        <w:jc w:val="both"/>
      </w:pPr>
      <w:r>
        <w:rPr>
          <w:rFonts w:ascii="Times New Roman"/>
          <w:b w:val="false"/>
          <w:i w:val="false"/>
          <w:color w:val="000000"/>
          <w:sz w:val="28"/>
        </w:rPr>
        <w:t>
      8*. Межелі станция (пункт) _______________________________________</w:t>
      </w:r>
    </w:p>
    <w:bookmarkEnd w:id="31"/>
    <w:bookmarkStart w:name="z42" w:id="32"/>
    <w:p>
      <w:pPr>
        <w:spacing w:after="0"/>
        <w:ind w:left="0"/>
        <w:jc w:val="both"/>
      </w:pPr>
      <w:r>
        <w:rPr>
          <w:rFonts w:ascii="Times New Roman"/>
          <w:b w:val="false"/>
          <w:i w:val="false"/>
          <w:color w:val="000000"/>
          <w:sz w:val="28"/>
        </w:rPr>
        <w:t>
      9*. Көлік түрі мен саны __________________________________________</w:t>
      </w:r>
    </w:p>
    <w:bookmarkEnd w:id="32"/>
    <w:bookmarkStart w:name="z43" w:id="33"/>
    <w:p>
      <w:pPr>
        <w:spacing w:after="0"/>
        <w:ind w:left="0"/>
        <w:jc w:val="both"/>
      </w:pPr>
      <w:r>
        <w:rPr>
          <w:rFonts w:ascii="Times New Roman"/>
          <w:b w:val="false"/>
          <w:i w:val="false"/>
          <w:color w:val="000000"/>
          <w:sz w:val="28"/>
        </w:rPr>
        <w:t>
      10. Экспортқа және/немесе лицензияға рұқсат _______________________</w:t>
      </w:r>
    </w:p>
    <w:bookmarkEnd w:id="33"/>
    <w:bookmarkStart w:name="z44" w:id="34"/>
    <w:p>
      <w:pPr>
        <w:spacing w:after="0"/>
        <w:ind w:left="0"/>
        <w:jc w:val="both"/>
      </w:pPr>
      <w:r>
        <w:rPr>
          <w:rFonts w:ascii="Times New Roman"/>
          <w:b w:val="false"/>
          <w:i w:val="false"/>
          <w:color w:val="000000"/>
          <w:sz w:val="28"/>
        </w:rPr>
        <w:t>
      11*. Мәміленің сипаты: сату, айырбастау, консигнация________________</w:t>
      </w:r>
    </w:p>
    <w:bookmarkEnd w:id="34"/>
    <w:bookmarkStart w:name="z45" w:id="35"/>
    <w:p>
      <w:pPr>
        <w:spacing w:after="0"/>
        <w:ind w:left="0"/>
        <w:jc w:val="both"/>
      </w:pPr>
      <w:r>
        <w:rPr>
          <w:rFonts w:ascii="Times New Roman"/>
          <w:b w:val="false"/>
          <w:i w:val="false"/>
          <w:color w:val="000000"/>
          <w:sz w:val="28"/>
        </w:rPr>
        <w:t>
      12*. Теңгедегі тауарлардың құны __________________________________</w:t>
      </w:r>
    </w:p>
    <w:bookmarkEnd w:id="35"/>
    <w:bookmarkStart w:name="z46" w:id="36"/>
    <w:p>
      <w:pPr>
        <w:spacing w:after="0"/>
        <w:ind w:left="0"/>
        <w:jc w:val="both"/>
      </w:pPr>
      <w:r>
        <w:rPr>
          <w:rFonts w:ascii="Times New Roman"/>
          <w:b w:val="false"/>
          <w:i w:val="false"/>
          <w:color w:val="000000"/>
          <w:sz w:val="28"/>
        </w:rPr>
        <w:t>
      13. Есеп айырысу шоты, банк бөлімшесі, ____________________________</w:t>
      </w:r>
    </w:p>
    <w:bookmarkEnd w:id="36"/>
    <w:bookmarkStart w:name="z47" w:id="37"/>
    <w:p>
      <w:pPr>
        <w:spacing w:after="0"/>
        <w:ind w:left="0"/>
        <w:jc w:val="both"/>
      </w:pPr>
      <w:r>
        <w:rPr>
          <w:rFonts w:ascii="Times New Roman"/>
          <w:b w:val="false"/>
          <w:i w:val="false"/>
          <w:color w:val="000000"/>
          <w:sz w:val="28"/>
        </w:rPr>
        <w:t xml:space="preserve">
      14. Жеке тұлғалар үшін - жеке сәйкестендіру нөмірі, заңды тұлғалар үшін – бизнес </w:t>
      </w:r>
    </w:p>
    <w:bookmarkEnd w:id="37"/>
    <w:p>
      <w:pPr>
        <w:spacing w:after="0"/>
        <w:ind w:left="0"/>
        <w:jc w:val="both"/>
      </w:pPr>
      <w:r>
        <w:rPr>
          <w:rFonts w:ascii="Times New Roman"/>
          <w:b w:val="false"/>
          <w:i w:val="false"/>
          <w:color w:val="000000"/>
          <w:sz w:val="28"/>
        </w:rPr>
        <w:t>
      сәйкестендіру нөмірі __________________________________________</w:t>
      </w:r>
    </w:p>
    <w:bookmarkStart w:name="z48" w:id="38"/>
    <w:p>
      <w:pPr>
        <w:spacing w:after="0"/>
        <w:ind w:left="0"/>
        <w:jc w:val="both"/>
      </w:pPr>
      <w:r>
        <w:rPr>
          <w:rFonts w:ascii="Times New Roman"/>
          <w:b w:val="false"/>
          <w:i w:val="false"/>
          <w:color w:val="000000"/>
          <w:sz w:val="28"/>
        </w:rPr>
        <w:t>
      15. Басшының Т.А.Ә. (болған жағдайда), телефоны ___________________</w:t>
      </w:r>
    </w:p>
    <w:bookmarkEnd w:id="38"/>
    <w:p>
      <w:pPr>
        <w:spacing w:after="0"/>
        <w:ind w:left="0"/>
        <w:jc w:val="both"/>
      </w:pPr>
      <w:r>
        <w:rPr>
          <w:rFonts w:ascii="Times New Roman"/>
          <w:b w:val="false"/>
          <w:i w:val="false"/>
          <w:color w:val="000000"/>
          <w:sz w:val="28"/>
        </w:rPr>
        <w:t>
      Осы өтінімде қамтылған мәліметтердің анықтылығы және ұсынылған құжаттарға Қазақстан Республикасының қолданыстағы заңнамасына сәйкес жауапты боламыз.</w:t>
      </w:r>
    </w:p>
    <w:p>
      <w:pPr>
        <w:spacing w:after="0"/>
        <w:ind w:left="0"/>
        <w:jc w:val="both"/>
      </w:pPr>
      <w:r>
        <w:rPr>
          <w:rFonts w:ascii="Times New Roman"/>
          <w:b w:val="false"/>
          <w:i w:val="false"/>
          <w:color w:val="000000"/>
          <w:sz w:val="28"/>
        </w:rPr>
        <w:t>
      ** Сертификаттың қолдану мерзімі кезеңінде үздіксіз өндіріс процесі өзгермейтіндігін сақтауға міндеттенемін.</w:t>
      </w:r>
    </w:p>
    <w:p>
      <w:pPr>
        <w:spacing w:after="0"/>
        <w:ind w:left="0"/>
        <w:jc w:val="both"/>
      </w:pPr>
      <w:r>
        <w:rPr>
          <w:rFonts w:ascii="Times New Roman"/>
          <w:b w:val="false"/>
          <w:i w:val="false"/>
          <w:color w:val="000000"/>
          <w:sz w:val="28"/>
        </w:rPr>
        <w:t>
      Басшының қолы</w:t>
      </w:r>
    </w:p>
    <w:bookmarkStart w:name="z49" w:id="39"/>
    <w:p>
      <w:pPr>
        <w:spacing w:after="0"/>
        <w:ind w:left="0"/>
        <w:jc w:val="both"/>
      </w:pPr>
      <w:r>
        <w:rPr>
          <w:rFonts w:ascii="Times New Roman"/>
          <w:b w:val="false"/>
          <w:i w:val="false"/>
          <w:color w:val="000000"/>
          <w:sz w:val="28"/>
        </w:rPr>
        <w:t>
      Ескерту:</w:t>
      </w:r>
    </w:p>
    <w:bookmarkEnd w:id="39"/>
    <w:p>
      <w:pPr>
        <w:spacing w:after="0"/>
        <w:ind w:left="0"/>
        <w:jc w:val="both"/>
      </w:pPr>
      <w:r>
        <w:rPr>
          <w:rFonts w:ascii="Times New Roman"/>
          <w:b w:val="false"/>
          <w:i w:val="false"/>
          <w:color w:val="000000"/>
          <w:sz w:val="28"/>
        </w:rPr>
        <w:t>
      * Сериялық өнімнің шығу тегі туралы сертификат алуға өтініш берген жағдайда толтырылмайды.</w:t>
      </w:r>
    </w:p>
    <w:p>
      <w:pPr>
        <w:spacing w:after="0"/>
        <w:ind w:left="0"/>
        <w:jc w:val="both"/>
      </w:pPr>
      <w:r>
        <w:rPr>
          <w:rFonts w:ascii="Times New Roman"/>
          <w:b w:val="false"/>
          <w:i w:val="false"/>
          <w:color w:val="000000"/>
          <w:sz w:val="28"/>
        </w:rPr>
        <w:t>
      ** Сериялық өнімдердің шығу тегі туралы сертификат алуға өтініш берген жағдайда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