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847e" w14:textId="5a58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қаржыландырылатын мәдениет, спорт және туризм саласындағы білім беру ұйымдарында жоғары және жоғары оқу орнынан кейінгі білімі бар, сондай-ақ техникалық және кәсіптік, орта білімнен кейінгі білімі бар мамандарды даярлауға 2020 – 2021 оқу жылына арналған мемлекеттік білім беру тапсырысын бөлу туралы" Қазақстан Республикасы Мәдениет және спорт министрінің 2020 жылғы 21 тамыздағы № 234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2020 жылғы 5 қарашадағы № 304 бұйрығы. Қазақстан Республикасының Әділет министрлігінде 2020 жылғы 9 қарашада № 21609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2006 жылғы 15 желтоқсандағы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23-7)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"Бакалавр" немесе "магистр" дәрежелері берілетін жоғары немесе жоғары оқу орнынан кейінгі білімге ақы төлеу үшін білім беру грантын беру қағидаларын бекіту туралы" Қазақстан Республикасы Үкіметінің 2008 жылғы 23 қаңтардағы № 58 қаулысының </w:t>
      </w:r>
      <w:r>
        <w:rPr>
          <w:rFonts w:ascii="Times New Roman"/>
          <w:b w:val="false"/>
          <w:i w:val="false"/>
          <w:color w:val="000000"/>
          <w:sz w:val="28"/>
        </w:rPr>
        <w:t>24-тармағы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5-бөлігінің 7) тармақшасына сәйкес, сондай-ақ 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2018 – 2019, 2019 – 2020, 2020 – 2021 оқу жылдарына арналған мемлекеттік білім беру тапсырысын бекіту туралы" Қазақстан Республикасы Үкіметінің 2018 жылғы 16 сәуірдегі № 199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қаржыландырылатын мәдениет, спорт және туризм саласындағы білім беру ұйымдарында жоғары және жоғары оқу орнынан кейінгі білімі бар, сондай-ақ техникалық және кәсіптік, орта білімнен кейінгі білімі бар мамандарды даярлауға 2020 - 2021 оқу жылына арналған мемлекеттік білім беру тапсырысын бөлу туралы" Қазақстан Республикасы Мәдениет және спорт министрінің 2020 жылғы 21 тамыздағы № 234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21119 болып тіркелген, Қазақстан Республикасы нормативтік құқықтық актілерінің эталондық бақылау банкінде 2020 жылғы 24 тамызда эдектронды түрде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Республикалық бюджеттен қаржыландырылатын мәдениет және туризм саласындағы білім беру ұйымдарында жоғары білімі бар мамандар даярлауға 2020 - 2021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Мәдениет және спорт министрлігінің "Қазақ ұлттық өнер университеті" республикалық мемлекеттік мекемесі" 1 бөлімі келесі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тармақ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2701"/>
        <w:gridCol w:w="925"/>
        <w:gridCol w:w="2701"/>
        <w:gridCol w:w="1989"/>
        <w:gridCol w:w="2703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";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3957"/>
        <w:gridCol w:w="833"/>
        <w:gridCol w:w="1877"/>
        <w:gridCol w:w="1878"/>
        <w:gridCol w:w="1878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тармақ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3268"/>
        <w:gridCol w:w="1119"/>
        <w:gridCol w:w="2406"/>
        <w:gridCol w:w="1550"/>
        <w:gridCol w:w="2407"/>
      </w:tblGrid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тармақ келесі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7"/>
        <w:gridCol w:w="3649"/>
        <w:gridCol w:w="768"/>
        <w:gridCol w:w="1732"/>
        <w:gridCol w:w="1732"/>
        <w:gridCol w:w="1732"/>
      </w:tblGrid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Мәдениеттану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Республикалық бюджеттен қаржыландырылатын мәдениет саласындағы білім беру ұйымдарында жоғары оқу орнынан кейінгі білімі бар мамандар даярлауға 2020 - 2021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"Магистратура" 1 бөлімі келесі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4"/>
        <w:gridCol w:w="3535"/>
        <w:gridCol w:w="2612"/>
        <w:gridCol w:w="35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1. Қазақстан Республикасы Мәдениет және спорт министрлігінің "Қазақ ұлттық өнер университеті"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мұғалімдерін даярлау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орындаушылық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музыкалық өнер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Дирижирлеу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құрылғылар және медиа өндіріс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2. Қазақстан Республикасы Мәдениет және спорт министрлігінің "Т.Қ. Жүргенов атындағы Қазақ ұлттық өнер академиясы"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музыкалық өнер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құрылғылар және медиа өндіріс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Сән, дизайн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3. Қазақстан Республикасы Мәдениет және спорт министрлігінің "Құрманғазы атындағы Қазақ ұлттық консерваториясы"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орындаушылық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музыкалық өнер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Дирижирлеу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4. "Қазақ ұлттық хореография академиясы"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Білім, ғылыми жұмыс және халықаралық ынтымақтастық департаменті заңнамада белгіленген тәртіппен: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Мәдениет және спорт министрлігінің интернет-ресурсында орналастыруды;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Мәдениет және спорт вице-министріне жүктелсін.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