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ceec" w14:textId="51fc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Әкімшілік деректерді жинауға арналған "Нормативтік құқықтық актілердің жобаларына сыбайлас жемқорлыққа қарсы жүргізілген ғылыми сараптама туралы мәліметтер"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Сыбайлас жемқорлыққа қарсы іс-қимыл агенттігі (Сыбайлас жемқорлыққа қарсы қызмет) төрағасының 2020 жылғы 4 қарашадағы № 365 бұйрығы. Қазақстан Республикасының Әділет министірлігінде 2020 жылғы 11 қарашада № 21618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2010 жылғы 19 наурыздағы "Мемлекеттік статистика туралы" Қазақстан Республикасының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Әкімшілік деректерді жинауға арналған "Нормативтік құқықтық актілер жобаларына сыбайлас жемқорлыққа қарсы жүргізілген ғылыми сараптама туралы мәліметтер"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Сыбайлас жемқорлыққа қарсы іс-қимыл агенттігінің (Сыбайлас жемқорлыққа қарсы қызмет) (бұдан әрі - Агенттік) Парасаттылық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кейін, оны Агенттіктің ресми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Агенттік Төрағасының бірінші орынбасарына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Сыбайлас жемқорлыққа қарсы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іс-қимыл агенттігінің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(Сыбайлас жемқорлыққа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қарсы қызмет)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комитеті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іс-қимыл агенттігінің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(Сыбайлас жемқорлыққа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қызмет)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"Нормативтік құқықтық актілердің жобаларына сыбайлас жемқорлыққа қарсы жүргізілген ғылыми сараптама туралы мәліметтер" әкімшілік деректерді жинауға арналған нысаны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қайда ұсынылады: Қазақстан Республикасы Сыбайлас жемқорлыққа қарсы іс – қимыл агенттігіне (Сыбайлас жемқорлыққа қарсы қызметке) (бұдан әрі - Агенттік).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 нысаны келесі интернет-ресурста орналастырылған:https://www.gov.kz/memleket/entities/anticorruption?lang=kk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1-НАЭ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ай сайын.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тұлғалар тобы: Қазақстан Республикасының мемлекеттік сатып алу туралы заңнамасына сәйкес айқындалатын, нормативтік құқықтық актілердің жобаларына сыбайлас жемқорлыққа қарсы ғылыми сараптама жүргізуді үйлестіру жүктелетін ғылыми мекеме немесе жоғары оқу орны (бұдан әрі – Үйлестіруші).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Ұсыну мерзімі: есепті айдан кейінгі айдың 10-на дейін.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5"/>
        <w:gridCol w:w="3683"/>
        <w:gridCol w:w="5422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 нормативтік құқықтық актінің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ғылыми сараптама қорытындыларында ұсынылған ұсынымдардың жалпы саны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ғылыми сараптама жүргізу қорытындылары бойынша нормативтік құқықтық актілерде ескерілген ұсынымдардың жалпы саны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85"/>
        <w:gridCol w:w="6715"/>
      </w:tblGrid>
      <w:tr>
        <w:trPr>
          <w:trHeight w:val="30" w:hRule="atLeast"/>
        </w:trPr>
        <w:tc>
          <w:tcPr>
            <w:tcW w:w="5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Үйлестірушінің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  <w:tc>
          <w:tcPr>
            <w:tcW w:w="6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Үйлестірушінің мекен-жайы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Үйлестірушінің байланыс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Үйлестірушінің электронды мекен-жайы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Үйлестірушінің жауапты тұлғасы_______________________ Қолы__________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Тегі,аты, әкесінің аты (болған жағдайда)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 немесе қол қоюға уәкілетті тұлға___________________Қолы_______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Тегі,аты, әкесінің аты (болған жағдайда)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"Нормативтік 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актілердің жобаларына сыбайлас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жүргізілген ғылыми сараптама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 мәліметтер" 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деректерді жинауға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нысанға 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"Нормативтік құқықтық актілердің жобаларына сыбайлас жемқорлыққа қарсы жүргізілген ғылыми сараптама туралы мәліметтер" Әкімшілік деректерді жинауға арналған нысанды толтыру бойынша түсіндірме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түсіндірме "Нормативтік құқықтық актілердің жобаларына сыбайлас жемқорлыққа қарсы жүргізілген ғылыми сараптама туралы мәліметтер" әкімшілік деректерді жинауға арналған нысанды толтыру бойынша бірыңғай талаптарды айқындайды(бұдан әрі - Нысан).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Нысанды Үйлестіруші толтырады және Агенттікке ұсынады.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Нысанға Үлестіруші ретінде әрекет ететін ұйымның басшысы не оның міндетін атқарушы адам, тегі мен аты-жөнін көрсете отырып, қол қояды.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Нысан есепті айдан кейінгі айдың 10-на дейін ұсынылады.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 мемлекеттік және орыс тілдерінде толтырылады.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 тарау. Нысанды толтыру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1-бағанда реттік нөмірі көрсетіледі.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2- бағанда сыбайлас жемқорлыққа қарсы ғылыми сараптама жүргізілген нормативтік құқықтық актінің атауы көрсетіледі.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3-бағанда сыбайлас жемқорлыққа қарсы ғылыми сараптама қорытындыларында ұсынылған ұсынымдардың жалпы саны көрсетіледі.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4-бағанда сыбайлас жемқорлыққа қарсы ғылыми сараптама жүргізу қорытындылары бойынша нормативтік құқықтық актілерге енгізілген ұсынымдардың жалпы саны көрсетіледі.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