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8a5d" w14:textId="1758a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Медициналық-санитариялық алғашқы көмек көрсететін денсаулық сақтау ұйымдарына жеке тұлғаларды бекіту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13 қарашадағы № ҚР ДСМ-194/2020 бұйрығы. Қазақстан Республикасының Әділет министрлігінде 2020 жылғы 16 қарашада № 21642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123-бабының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31.07.2023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Медициналық-санитариялық алғашқы көмек көрсететін денсаулық сақтау ұйымдарына жеке тұлғаларды бекіту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 мен кейбір бұйрықтардың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13 қарашасы</w:t>
            </w:r>
            <w:r>
              <w:br/>
            </w:r>
            <w:r>
              <w:rPr>
                <w:rFonts w:ascii="Times New Roman"/>
                <w:b w:val="false"/>
                <w:i w:val="false"/>
                <w:color w:val="000000"/>
                <w:sz w:val="20"/>
              </w:rPr>
              <w:t xml:space="preserve">№ ҚР ДСМ-194/2020 Бұйрыққа </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Медициналық-санитариялық алғашқы көмек көрсететін денсаулық сақтау ұйымдарына жеке тұлғаларды бекіту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Медициналық-санитариялық алғашқы көмек ұйымдарына жеке тұлғаларды бекіту қағидалары (бұдан әрі - Қағидалар) "Халық денсаулығы және денсаулық сақтау жүйесі туралы" Қазақстан Республикасының Кодексінің (бұдан әрі - Кодекс) 123-бабының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әзірленді және медициналық-санитариялық алғашқы көмек ұйымдарына (бұдан әрі - МСАК) жеке тұлғаларды бекіту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м.а. 08.08.2022 </w:t>
      </w:r>
      <w:r>
        <w:rPr>
          <w:rFonts w:ascii="Times New Roman"/>
          <w:b w:val="false"/>
          <w:i w:val="false"/>
          <w:color w:val="ff0000"/>
          <w:sz w:val="28"/>
        </w:rPr>
        <w:t>№ ҚР ДСМ-76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41" w:id="13"/>
    <w:p>
      <w:pPr>
        <w:spacing w:after="0"/>
        <w:ind w:left="0"/>
        <w:jc w:val="both"/>
      </w:pPr>
      <w:r>
        <w:rPr>
          <w:rFonts w:ascii="Times New Roman"/>
          <w:b w:val="false"/>
          <w:i w:val="false"/>
          <w:color w:val="000000"/>
          <w:sz w:val="28"/>
        </w:rPr>
        <w:t>
      1) әкімшілік-аумақтық бірлік – ауыл, кент, ауылдық округ, қаладағы аудан, қала, аудан, облыс;</w:t>
      </w:r>
    </w:p>
    <w:bookmarkEnd w:id="13"/>
    <w:bookmarkStart w:name="z142" w:id="14"/>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4"/>
    <w:bookmarkStart w:name="z143" w:id="15"/>
    <w:p>
      <w:pPr>
        <w:spacing w:after="0"/>
        <w:ind w:left="0"/>
        <w:jc w:val="both"/>
      </w:pPr>
      <w:r>
        <w:rPr>
          <w:rFonts w:ascii="Times New Roman"/>
          <w:b w:val="false"/>
          <w:i w:val="false"/>
          <w:color w:val="000000"/>
          <w:sz w:val="28"/>
        </w:rPr>
        <w:t>
      3) бала (балалар) – он сегіз жасқа (кәмелетке) толмаған адам;</w:t>
      </w:r>
    </w:p>
    <w:bookmarkEnd w:id="15"/>
    <w:bookmarkStart w:name="z144" w:id="16"/>
    <w:p>
      <w:pPr>
        <w:spacing w:after="0"/>
        <w:ind w:left="0"/>
        <w:jc w:val="both"/>
      </w:pPr>
      <w:r>
        <w:rPr>
          <w:rFonts w:ascii="Times New Roman"/>
          <w:b w:val="false"/>
          <w:i w:val="false"/>
          <w:color w:val="000000"/>
          <w:sz w:val="28"/>
        </w:rPr>
        <w:t>
      4)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bookmarkEnd w:id="16"/>
    <w:bookmarkStart w:name="z145" w:id="17"/>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7"/>
    <w:bookmarkStart w:name="z146" w:id="18"/>
    <w:p>
      <w:pPr>
        <w:spacing w:after="0"/>
        <w:ind w:left="0"/>
        <w:jc w:val="both"/>
      </w:pPr>
      <w:r>
        <w:rPr>
          <w:rFonts w:ascii="Times New Roman"/>
          <w:b w:val="false"/>
          <w:i w:val="false"/>
          <w:color w:val="000000"/>
          <w:sz w:val="28"/>
        </w:rPr>
        <w:t>
      6) еңбекші көшіп-қонушы – Еуразиялық экономикалық одаққа мүше мемлекеттің азаматы болып табылатын, өзі азаматы болып табылмайтын және тұрақты тұрмайтын басқа мүше мемлекеттің аумағында заңды түрде жүрген және заңды негізде еңбек қызметін жүзеге асыратын адам;</w:t>
      </w:r>
    </w:p>
    <w:bookmarkEnd w:id="18"/>
    <w:bookmarkStart w:name="z147" w:id="19"/>
    <w:p>
      <w:pPr>
        <w:spacing w:after="0"/>
        <w:ind w:left="0"/>
        <w:jc w:val="both"/>
      </w:pPr>
      <w:r>
        <w:rPr>
          <w:rFonts w:ascii="Times New Roman"/>
          <w:b w:val="false"/>
          <w:i w:val="false"/>
          <w:color w:val="000000"/>
          <w:sz w:val="28"/>
        </w:rPr>
        <w:t>
      7) қандас – бұрын Қазақстан Республикасының азаматтығында болмаған, халықтың көші-қоны мәселелері жөніндегі уәкілетті орган белгілеген тәртіппен тиісті мәртебе алған этникалық қазақ және (немесе) оның ұлты қазақ отбасы мүшелері;</w:t>
      </w:r>
    </w:p>
    <w:bookmarkEnd w:id="19"/>
    <w:bookmarkStart w:name="z148" w:id="20"/>
    <w:p>
      <w:pPr>
        <w:spacing w:after="0"/>
        <w:ind w:left="0"/>
        <w:jc w:val="both"/>
      </w:pPr>
      <w:r>
        <w:rPr>
          <w:rFonts w:ascii="Times New Roman"/>
          <w:b w:val="false"/>
          <w:i w:val="false"/>
          <w:color w:val="000000"/>
          <w:sz w:val="28"/>
        </w:rPr>
        <w:t>
      8) МСАК көрсететін жаңадан пайдалануға берілетін денсаулық сақтау объектісі (бұдан әрі – жаңадан пайдалануға берілетін денсаулық сақтау объектісі) –жаңа немесе қолданыстағы объектіні өзгерту жолымен алғаш рет ашылған МСАК объектісі;</w:t>
      </w:r>
    </w:p>
    <w:bookmarkEnd w:id="20"/>
    <w:bookmarkStart w:name="z149" w:id="21"/>
    <w:p>
      <w:pPr>
        <w:spacing w:after="0"/>
        <w:ind w:left="0"/>
        <w:jc w:val="both"/>
      </w:pPr>
      <w:r>
        <w:rPr>
          <w:rFonts w:ascii="Times New Roman"/>
          <w:b w:val="false"/>
          <w:i w:val="false"/>
          <w:color w:val="000000"/>
          <w:sz w:val="28"/>
        </w:rPr>
        <w:t>
      9) сақтандыру ұйымы – уәкілетті органның тиісті лицензиясы негізінде сақтандыру шарттарын жасасу және орындау жөніндегі қызметті жүзеге асыратын заңды тұлға;</w:t>
      </w:r>
    </w:p>
    <w:bookmarkEnd w:id="21"/>
    <w:bookmarkStart w:name="z150" w:id="22"/>
    <w:p>
      <w:pPr>
        <w:spacing w:after="0"/>
        <w:ind w:left="0"/>
        <w:jc w:val="both"/>
      </w:pPr>
      <w:r>
        <w:rPr>
          <w:rFonts w:ascii="Times New Roman"/>
          <w:b w:val="false"/>
          <w:i w:val="false"/>
          <w:color w:val="000000"/>
          <w:sz w:val="28"/>
        </w:rPr>
        <w:t>
      10) сақтандырылған адам - өзіне қатысты ерікті және (немесе) жүктелген медициналық сақтандыру жүзеге асырылатын тұлға;</w:t>
      </w:r>
    </w:p>
    <w:bookmarkEnd w:id="22"/>
    <w:bookmarkStart w:name="z151" w:id="23"/>
    <w:p>
      <w:pPr>
        <w:spacing w:after="0"/>
        <w:ind w:left="0"/>
        <w:jc w:val="both"/>
      </w:pPr>
      <w:r>
        <w:rPr>
          <w:rFonts w:ascii="Times New Roman"/>
          <w:b w:val="false"/>
          <w:i w:val="false"/>
          <w:color w:val="000000"/>
          <w:sz w:val="28"/>
        </w:rPr>
        <w:t>
      11) цифрлық денсаулық сақтау субъектісі – цифрлық денсаулық сақтау саласындағы қызметті жүзеге асыратын немесе қоғамдық қатынастарға түсетін жеке және заңды тұлғалар, мемлекеттік органдар.</w:t>
      </w:r>
    </w:p>
    <w:bookmarkEnd w:id="23"/>
    <w:bookmarkStart w:name="z152" w:id="24"/>
    <w:p>
      <w:pPr>
        <w:spacing w:after="0"/>
        <w:ind w:left="0"/>
        <w:jc w:val="both"/>
      </w:pPr>
      <w:r>
        <w:rPr>
          <w:rFonts w:ascii="Times New Roman"/>
          <w:b w:val="false"/>
          <w:i w:val="false"/>
          <w:color w:val="000000"/>
          <w:sz w:val="28"/>
        </w:rPr>
        <w:t>
      12)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31.07.2023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5"/>
    <w:p>
      <w:pPr>
        <w:spacing w:after="0"/>
        <w:ind w:left="0"/>
        <w:jc w:val="both"/>
      </w:pPr>
      <w:r>
        <w:rPr>
          <w:rFonts w:ascii="Times New Roman"/>
          <w:b w:val="false"/>
          <w:i w:val="false"/>
          <w:color w:val="000000"/>
          <w:sz w:val="28"/>
        </w:rPr>
        <w:t>
      3. МСАК ұйымдарына жеке тұлғаларды бекіту МСАК көрсету үшін негіз болып табылады және:</w:t>
      </w:r>
    </w:p>
    <w:bookmarkEnd w:id="25"/>
    <w:bookmarkStart w:name="z24" w:id="26"/>
    <w:p>
      <w:pPr>
        <w:spacing w:after="0"/>
        <w:ind w:left="0"/>
        <w:jc w:val="both"/>
      </w:pPr>
      <w:r>
        <w:rPr>
          <w:rFonts w:ascii="Times New Roman"/>
          <w:b w:val="false"/>
          <w:i w:val="false"/>
          <w:color w:val="000000"/>
          <w:sz w:val="28"/>
        </w:rPr>
        <w:t>
      1) қызмет көрсетудің отбасылық қағидаты;</w:t>
      </w:r>
    </w:p>
    <w:bookmarkEnd w:id="26"/>
    <w:bookmarkStart w:name="z25" w:id="27"/>
    <w:p>
      <w:pPr>
        <w:spacing w:after="0"/>
        <w:ind w:left="0"/>
        <w:jc w:val="both"/>
      </w:pPr>
      <w:r>
        <w:rPr>
          <w:rFonts w:ascii="Times New Roman"/>
          <w:b w:val="false"/>
          <w:i w:val="false"/>
          <w:color w:val="000000"/>
          <w:sz w:val="28"/>
        </w:rPr>
        <w:t>
      2) МСАК аумақтық қолжетімділігі;</w:t>
      </w:r>
    </w:p>
    <w:bookmarkEnd w:id="27"/>
    <w:bookmarkStart w:name="z26" w:id="28"/>
    <w:p>
      <w:pPr>
        <w:spacing w:after="0"/>
        <w:ind w:left="0"/>
        <w:jc w:val="both"/>
      </w:pPr>
      <w:r>
        <w:rPr>
          <w:rFonts w:ascii="Times New Roman"/>
          <w:b w:val="false"/>
          <w:i w:val="false"/>
          <w:color w:val="000000"/>
          <w:sz w:val="28"/>
        </w:rPr>
        <w:t>
      3) аумақтық қолжетімділік шегінде медициналық ұйымды еркін таңдау;</w:t>
      </w:r>
    </w:p>
    <w:bookmarkEnd w:id="28"/>
    <w:bookmarkStart w:name="z27" w:id="29"/>
    <w:p>
      <w:pPr>
        <w:spacing w:after="0"/>
        <w:ind w:left="0"/>
        <w:jc w:val="both"/>
      </w:pPr>
      <w:r>
        <w:rPr>
          <w:rFonts w:ascii="Times New Roman"/>
          <w:b w:val="false"/>
          <w:i w:val="false"/>
          <w:color w:val="000000"/>
          <w:sz w:val="28"/>
        </w:rPr>
        <w:t>
      4) пациенттің медициналық көмек сапасына қанағаттануы;</w:t>
      </w:r>
    </w:p>
    <w:bookmarkEnd w:id="29"/>
    <w:bookmarkStart w:name="z28" w:id="30"/>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құқықтылық және адал бәсекелестік қағидаттарымен жүзеге асырылады.</w:t>
      </w:r>
    </w:p>
    <w:bookmarkEnd w:id="30"/>
    <w:bookmarkStart w:name="z87" w:id="31"/>
    <w:p>
      <w:pPr>
        <w:spacing w:after="0"/>
        <w:ind w:left="0"/>
        <w:jc w:val="both"/>
      </w:pPr>
      <w:r>
        <w:rPr>
          <w:rFonts w:ascii="Times New Roman"/>
          <w:b w:val="false"/>
          <w:i w:val="false"/>
          <w:color w:val="000000"/>
          <w:sz w:val="28"/>
        </w:rPr>
        <w:t>
      3-1. Қазақстан Республикасының азаматтарын, қандастарды, босқындарды, Қазақстан Республикасының аумағында тұрақты тұратын шетелдіктер мен (немесе) азаматтығы жоқ адамдарды МСАК ұйымдарына бекіту тегін медициналық көмектің кепілдік берілген көлемі (бұдан әрі – ТМККК) шеңберінде және міндетті әлеуметтік медициналық сақтандыру жүйесінде (бұдан әрі – МӘМС) медициналық көмек алуға құқығын іске асыру үшін жүзеге асырылады.</w:t>
      </w:r>
    </w:p>
    <w:bookmarkEnd w:id="31"/>
    <w:bookmarkStart w:name="z102" w:id="32"/>
    <w:p>
      <w:pPr>
        <w:spacing w:after="0"/>
        <w:ind w:left="0"/>
        <w:jc w:val="both"/>
      </w:pPr>
      <w:r>
        <w:rPr>
          <w:rFonts w:ascii="Times New Roman"/>
          <w:b w:val="false"/>
          <w:i w:val="false"/>
          <w:color w:val="000000"/>
          <w:sz w:val="28"/>
        </w:rPr>
        <w:t>
      Қазақстан Республикасында уақытша болатын шетелдіктер мен (немесе) азаматтығы жоқ адамдарды, баспана іздеген адамдарды МСАК ұйымдарына бекіту:</w:t>
      </w:r>
    </w:p>
    <w:bookmarkEnd w:id="32"/>
    <w:bookmarkStart w:name="z103" w:id="33"/>
    <w:p>
      <w:pPr>
        <w:spacing w:after="0"/>
        <w:ind w:left="0"/>
        <w:jc w:val="both"/>
      </w:pPr>
      <w:r>
        <w:rPr>
          <w:rFonts w:ascii="Times New Roman"/>
          <w:b w:val="false"/>
          <w:i w:val="false"/>
          <w:color w:val="000000"/>
          <w:sz w:val="28"/>
        </w:rPr>
        <w:t>
      ерікті медициналық сақтандыру (бұдан әрі – ЕМС) шеңберінде МСАК;</w:t>
      </w:r>
    </w:p>
    <w:bookmarkEnd w:id="33"/>
    <w:bookmarkStart w:name="z104" w:id="34"/>
    <w:p>
      <w:pPr>
        <w:spacing w:after="0"/>
        <w:ind w:left="0"/>
        <w:jc w:val="both"/>
      </w:pPr>
      <w:r>
        <w:rPr>
          <w:rFonts w:ascii="Times New Roman"/>
          <w:b w:val="false"/>
          <w:i w:val="false"/>
          <w:color w:val="000000"/>
          <w:sz w:val="28"/>
        </w:rPr>
        <w:t xml:space="preserve">
      Кодекстің 201-1 - бабының </w:t>
      </w:r>
      <w:r>
        <w:rPr>
          <w:rFonts w:ascii="Times New Roman"/>
          <w:b w:val="false"/>
          <w:i w:val="false"/>
          <w:color w:val="000000"/>
          <w:sz w:val="28"/>
        </w:rPr>
        <w:t>1 - тармағына</w:t>
      </w:r>
      <w:r>
        <w:rPr>
          <w:rFonts w:ascii="Times New Roman"/>
          <w:b w:val="false"/>
          <w:i w:val="false"/>
          <w:color w:val="000000"/>
          <w:sz w:val="28"/>
        </w:rPr>
        <w:t xml:space="preserve"> сәйкес жүктелген медициналық сақтандыру (бұдан әрі - ЖМС) шеңберінде МСАК;</w:t>
      </w:r>
    </w:p>
    <w:bookmarkEnd w:id="34"/>
    <w:bookmarkStart w:name="z105" w:id="35"/>
    <w:p>
      <w:pPr>
        <w:spacing w:after="0"/>
        <w:ind w:left="0"/>
        <w:jc w:val="both"/>
      </w:pPr>
      <w:r>
        <w:rPr>
          <w:rFonts w:ascii="Times New Roman"/>
          <w:b w:val="false"/>
          <w:i w:val="false"/>
          <w:color w:val="000000"/>
          <w:sz w:val="28"/>
        </w:rPr>
        <w:t xml:space="preserve">
      "Тегін медициналық көмектің кепілдік берілген көлемін алуға құқығы бар Қазақстан Республикасында уақытша болатын шетелдіктер мен азаматтығы жоқ тұлғалардың, баспана іздеген тұлғалардың айналасындағыларға қауіп төндіретін аурулардың тізбесін және медициналық көмектің көлемін бекіту туралы" Қазақстан Республикасы Денсаулық сақтау министрінің 2020 жылғы 9 қазандағы № ҚР ДСМ-121/2020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21407 болып тіркелген) бекітілген тізім бойынша және көлемде ТМККК шеңберінде медициналық көмек;</w:t>
      </w:r>
    </w:p>
    <w:bookmarkEnd w:id="35"/>
    <w:bookmarkStart w:name="z106" w:id="36"/>
    <w:p>
      <w:pPr>
        <w:spacing w:after="0"/>
        <w:ind w:left="0"/>
        <w:jc w:val="both"/>
      </w:pPr>
      <w:r>
        <w:rPr>
          <w:rFonts w:ascii="Times New Roman"/>
          <w:b w:val="false"/>
          <w:i w:val="false"/>
          <w:color w:val="000000"/>
          <w:sz w:val="28"/>
        </w:rPr>
        <w:t xml:space="preserve">
      "Міндетті әлеуметтік медициналық сақтандыру туралы" Қазақстан Республикасы Заңының 2-бабы </w:t>
      </w:r>
      <w:r>
        <w:rPr>
          <w:rFonts w:ascii="Times New Roman"/>
          <w:b w:val="false"/>
          <w:i w:val="false"/>
          <w:color w:val="000000"/>
          <w:sz w:val="28"/>
        </w:rPr>
        <w:t>3-тармағына</w:t>
      </w:r>
      <w:r>
        <w:rPr>
          <w:rFonts w:ascii="Times New Roman"/>
          <w:b w:val="false"/>
          <w:i w:val="false"/>
          <w:color w:val="000000"/>
          <w:sz w:val="28"/>
        </w:rPr>
        <w:t xml:space="preserve"> сәйкес МӘМС жүйесінде медициналық көмек көрсету үшін жүзеге асырылады.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3-1-тармақпен толықтырылды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31.07.2023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9" w:id="37"/>
    <w:p>
      <w:pPr>
        <w:spacing w:after="0"/>
        <w:ind w:left="0"/>
        <w:jc w:val="both"/>
      </w:pPr>
      <w:r>
        <w:rPr>
          <w:rFonts w:ascii="Times New Roman"/>
          <w:b w:val="false"/>
          <w:i w:val="false"/>
          <w:color w:val="000000"/>
          <w:sz w:val="28"/>
        </w:rPr>
        <w:t>
      4. ТМККК шеңберінде және МӘМС жүйесінде, ЖМС шеңберінде медициналық көмек алуға құқығын іске асыру үшін жеке тұлғаларды бекіту бір МСАК ұйымына жеке сәйкестендіру нөмірі (бұдан әрі – ЖСН) бойынша жүзеге асырылады.</w:t>
      </w:r>
    </w:p>
    <w:bookmarkEnd w:id="37"/>
    <w:p>
      <w:pPr>
        <w:spacing w:after="0"/>
        <w:ind w:left="0"/>
        <w:jc w:val="both"/>
      </w:pPr>
      <w:r>
        <w:rPr>
          <w:rFonts w:ascii="Times New Roman"/>
          <w:b w:val="false"/>
          <w:i w:val="false"/>
          <w:color w:val="000000"/>
          <w:sz w:val="28"/>
        </w:rPr>
        <w:t xml:space="preserve">
      ТМККК шеңберінде, МӘМС жүйесінде, ЕМС және (немесе) ЖМС шарты бойынша осы бұйрықтың </w:t>
      </w:r>
      <w:r>
        <w:rPr>
          <w:rFonts w:ascii="Times New Roman"/>
          <w:b w:val="false"/>
          <w:i w:val="false"/>
          <w:color w:val="000000"/>
          <w:sz w:val="28"/>
        </w:rPr>
        <w:t>3-1 тармағында</w:t>
      </w:r>
      <w:r>
        <w:rPr>
          <w:rFonts w:ascii="Times New Roman"/>
          <w:b w:val="false"/>
          <w:i w:val="false"/>
          <w:color w:val="000000"/>
          <w:sz w:val="28"/>
        </w:rPr>
        <w:t xml:space="preserve"> көрсетілген тұлғаларға МСАК көрсету ТМККК шеңберінде және (немесе) МӘМС жүйесінде медициналық көмек көрсетуге қормен медициналық қызметтерді сатып алу шарты (бұдан әрі – медициналық қызметті сатып алу шарты) және (немесе) ТМКК шеңберінде және МӘМС жүйесінде медициналық қызмет көрсету үшін мәліметтерді алу (немесе) беру мақсатында уәкілетті органның ақпараттық жүйесімен интеграцияланған медициналық ақпараттық жүйесі бар МСАК ұйымы жүзеге асырады.</w:t>
      </w:r>
    </w:p>
    <w:p>
      <w:pPr>
        <w:spacing w:after="0"/>
        <w:ind w:left="0"/>
        <w:jc w:val="both"/>
      </w:pPr>
      <w:r>
        <w:rPr>
          <w:rFonts w:ascii="Times New Roman"/>
          <w:b w:val="false"/>
          <w:i w:val="false"/>
          <w:color w:val="000000"/>
          <w:sz w:val="28"/>
        </w:rPr>
        <w:t>
      МСАК ұйымына жеке тұлғаны бекіту кезінде алдыңғы МСАК ұйымынан бекітуден шығару автоматты түрде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31.07.2023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38"/>
    <w:p>
      <w:pPr>
        <w:spacing w:after="0"/>
        <w:ind w:left="0"/>
        <w:jc w:val="both"/>
      </w:pPr>
      <w:r>
        <w:rPr>
          <w:rFonts w:ascii="Times New Roman"/>
          <w:b w:val="false"/>
          <w:i w:val="false"/>
          <w:color w:val="000000"/>
          <w:sz w:val="28"/>
        </w:rPr>
        <w:t>
      5. Балалар үйлерінде, интернаттарда, балаларға арналған мамандандырылған ұйымдарда тұратын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қалалардың және астананың денсаулық сақтауды мемлекеттік басқарудың жергілікті органдарының (бұдан әрі - денсаулық сақтау басқармасы) шешімінің негізінде көрсетілген ұйымдар орналасқан аумақтық қызмет көрсету аймағында МСАК ұйымдарына бекітіледі (бұдан әрі - бөлу туралы бұйрық).</w:t>
      </w:r>
    </w:p>
    <w:bookmarkEnd w:id="38"/>
    <w:p>
      <w:pPr>
        <w:spacing w:after="0"/>
        <w:ind w:left="0"/>
        <w:jc w:val="both"/>
      </w:pPr>
      <w:r>
        <w:rPr>
          <w:rFonts w:ascii="Times New Roman"/>
          <w:b w:val="false"/>
          <w:i w:val="false"/>
          <w:color w:val="000000"/>
          <w:sz w:val="28"/>
        </w:rPr>
        <w:t>
      Қылмыстық-атқару жүйесі мекемелерінде жазасын өтеп жүрген тұлғаларды бекіту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бекітілген қызмет көрсету аймақтары бар МСАК ұйымдарының тізімін қамтитын облыстардың, республикалық маңызы бар қалалардың және астананың денсаулық сақтау басқармасының шешімі негізінде жүзеге асырылады. Жеке басын куәландыратын құжат не цифрлық құжаттар сервисінен электрондық құжат болмаған жағдайда тіркеу куәлігінің (ЖСН) көшірмесі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9"/>
    <w:p>
      <w:pPr>
        <w:spacing w:after="0"/>
        <w:ind w:left="0"/>
        <w:jc w:val="both"/>
      </w:pPr>
      <w:r>
        <w:rPr>
          <w:rFonts w:ascii="Times New Roman"/>
          <w:b w:val="false"/>
          <w:i w:val="false"/>
          <w:color w:val="000000"/>
          <w:sz w:val="28"/>
        </w:rPr>
        <w:t>
      6. МСАК ұйымына еркін таңдау құқығын пайдаланбаған жеке тұлға бұрын қызмет көрсетілген МСАК ұйымына бекітілген болып қалады.</w:t>
      </w:r>
    </w:p>
    <w:bookmarkEnd w:id="39"/>
    <w:p>
      <w:pPr>
        <w:spacing w:after="0"/>
        <w:ind w:left="0"/>
        <w:jc w:val="both"/>
      </w:pPr>
      <w:r>
        <w:rPr>
          <w:rFonts w:ascii="Times New Roman"/>
          <w:b w:val="false"/>
          <w:i w:val="false"/>
          <w:color w:val="000000"/>
          <w:sz w:val="28"/>
        </w:rPr>
        <w:t>
      Бұрынғы МСАК ұйымында келесі жылға қормен медициналық қызметтерді сатып алу шарты болмаған жағдайда бекіту жыл сайын қорға 20 қарашадан кешіктірмей ұсынылатын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
    <w:p>
      <w:pPr>
        <w:spacing w:after="0"/>
        <w:ind w:left="0"/>
        <w:jc w:val="both"/>
      </w:pPr>
      <w:r>
        <w:rPr>
          <w:rFonts w:ascii="Times New Roman"/>
          <w:b w:val="false"/>
          <w:i w:val="false"/>
          <w:color w:val="000000"/>
          <w:sz w:val="28"/>
        </w:rPr>
        <w:t xml:space="preserve">
      Бөлу туралы бұйрықты ескере отырып, қабылданған бекіту кампаниясының қорытындысы бойынша қордың филиалында құрылған медициналық қызметтердің көлемін таңдау және орналастыру жөніндегі өңірлік комиссия (бұдан әрі – өңірлік комиссия) Кодекстің </w:t>
      </w:r>
      <w:r>
        <w:rPr>
          <w:rFonts w:ascii="Times New Roman"/>
          <w:b w:val="false"/>
          <w:i w:val="false"/>
          <w:color w:val="000000"/>
          <w:sz w:val="28"/>
        </w:rPr>
        <w:t>7-бабының</w:t>
      </w:r>
      <w:r>
        <w:rPr>
          <w:rFonts w:ascii="Times New Roman"/>
          <w:b w:val="false"/>
          <w:i w:val="false"/>
          <w:color w:val="000000"/>
          <w:sz w:val="28"/>
        </w:rPr>
        <w:t xml:space="preserve"> 62) тармақшасының негізінде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қағидаларында (бұдан әрі – Қызметтерді сатып алу қағидалары) көзделген тәртіппен ТМККК шеңберінде және (немесе) МӘМС жүйесінде медициналық көмек көрсету мен көрсетілген қызметтердің көлемін бөлу жөніндегі қызметтер жеткізушілерін таңдау рәсіміне жіберілетін (жіберілмейтін) МСАК субъектілерінің тізбесін айқындайды және бекіту науқанын жүргізу қорытындылары туралы хаттама түрінде шешім қабылдайды. </w:t>
      </w:r>
    </w:p>
    <w:p>
      <w:pPr>
        <w:spacing w:after="0"/>
        <w:ind w:left="0"/>
        <w:jc w:val="both"/>
      </w:pPr>
      <w:r>
        <w:rPr>
          <w:rFonts w:ascii="Times New Roman"/>
          <w:b w:val="false"/>
          <w:i w:val="false"/>
          <w:color w:val="000000"/>
          <w:sz w:val="28"/>
        </w:rPr>
        <w:t xml:space="preserve">
      Таңдау рәсіміне жіберілген МСАК субъектілері Қызметтерді сатып алу қағидаларына сәйкес осы рәсімге қатысады. </w:t>
      </w:r>
    </w:p>
    <w:bookmarkStart w:name="z32" w:id="40"/>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жек тұлғаларды бекітуді қордан ТМККК шеңберінде және (немесе) МӘМС жүйесінде медициналық көмек көрсету бойынша қызметтердің көлемін орналастыру (орналастырмау) қорытындылары туралы хаттаманы (бұдан әрі - орналастыру қорытындыларының хаттамасы) алған күннен бастап бір жұмыс күні ішінде цифрлық денсаулық сақтау саласындағы субъектілер қамтамасыз етеді.</w:t>
      </w:r>
    </w:p>
    <w:bookmarkEnd w:id="40"/>
    <w:bookmarkStart w:name="z33" w:id="41"/>
    <w:p>
      <w:pPr>
        <w:spacing w:after="0"/>
        <w:ind w:left="0"/>
        <w:jc w:val="left"/>
      </w:pPr>
      <w:r>
        <w:rPr>
          <w:rFonts w:ascii="Times New Roman"/>
          <w:b/>
          <w:i w:val="false"/>
          <w:color w:val="000000"/>
        </w:rPr>
        <w:t xml:space="preserve"> 2-тарау. Медициналық-санитариялық алғашқы көмек көрсететін денсаулық сақтау ұйымдарына жеке тұлғаларды бекіту тәртібі</w:t>
      </w:r>
    </w:p>
    <w:bookmarkEnd w:id="41"/>
    <w:bookmarkStart w:name="z34" w:id="42"/>
    <w:p>
      <w:pPr>
        <w:spacing w:after="0"/>
        <w:ind w:left="0"/>
        <w:jc w:val="both"/>
      </w:pPr>
      <w:r>
        <w:rPr>
          <w:rFonts w:ascii="Times New Roman"/>
          <w:b w:val="false"/>
          <w:i w:val="false"/>
          <w:color w:val="000000"/>
          <w:sz w:val="28"/>
        </w:rPr>
        <w:t>
      8. ТМККК шеңберінде МСАК көрсететін денсаулық сақтау ұйымдарына жеке тұлғаларды бекіту медициналық ұйымды еркін таңдау құқығы бойынша жақын маңдағы әкімшілік-аумақтық бірлік аумағында орналасқан МСАК ұйымына бекітілетін шекара маңындағы аумақтарда тұратын адамдарды қоспағанда, бір әкімшілік-аумақтық бірлік шегінде МСАК ұйымын еркін таңдау құқығы ескеріле отырып, тұрақты немесе уақытша тұратын жері бойынша жүзеге асырылады.</w:t>
      </w:r>
    </w:p>
    <w:bookmarkEnd w:id="42"/>
    <w:p>
      <w:pPr>
        <w:spacing w:after="0"/>
        <w:ind w:left="0"/>
        <w:jc w:val="both"/>
      </w:pPr>
      <w:r>
        <w:rPr>
          <w:rFonts w:ascii="Times New Roman"/>
          <w:b w:val="false"/>
          <w:i w:val="false"/>
          <w:color w:val="000000"/>
          <w:sz w:val="28"/>
        </w:rPr>
        <w:t>
      МСАК маманын еркін таңдау учаскеге (МСАК маманына бекітілген МСАК субъектілерінің халыққа қызмет көрсету аумағының бөлігі) бекітілген халықтың санын ескере отырып, бекітілген жері бойынша МСАК ұйымының шегінде жүзеге асырылады.</w:t>
      </w:r>
    </w:p>
    <w:p>
      <w:pPr>
        <w:spacing w:after="0"/>
        <w:ind w:left="0"/>
        <w:jc w:val="both"/>
      </w:pPr>
      <w:r>
        <w:rPr>
          <w:rFonts w:ascii="Times New Roman"/>
          <w:b w:val="false"/>
          <w:i w:val="false"/>
          <w:color w:val="000000"/>
          <w:sz w:val="28"/>
        </w:rPr>
        <w:t>
      ЕМС және (немесе) ЖМС шеңберінде жеке тұлғаларды бекіту ЕМС және (немесе) ЖМС шарттарында көзделген МСАК көрсететін денсаулық сақтау ұйымына тұрақты немесе уақытша тұратын жері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31.07.2023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43"/>
    <w:p>
      <w:pPr>
        <w:spacing w:after="0"/>
        <w:ind w:left="0"/>
        <w:jc w:val="both"/>
      </w:pPr>
      <w:r>
        <w:rPr>
          <w:rFonts w:ascii="Times New Roman"/>
          <w:b w:val="false"/>
          <w:i w:val="false"/>
          <w:color w:val="000000"/>
          <w:sz w:val="28"/>
        </w:rPr>
        <w:t>
      9. Тұрақты немесе уақытша тұратын жері бойынша МСАК ұйымына бекіту үшін ТМККК шеңберінде медициналық көмек көрсету үшін "Медициналық-санитариялық алғашқы көмек көрсететін медициналық ұйымға бекіту" мемлекеттік қызмет (бұдан әрі – көрсетілетін мемлекеттік қызмет) іске асырылды.</w:t>
      </w:r>
    </w:p>
    <w:bookmarkEnd w:id="43"/>
    <w:bookmarkStart w:name="z107" w:id="44"/>
    <w:p>
      <w:pPr>
        <w:spacing w:after="0"/>
        <w:ind w:left="0"/>
        <w:jc w:val="both"/>
      </w:pPr>
      <w:r>
        <w:rPr>
          <w:rFonts w:ascii="Times New Roman"/>
          <w:b w:val="false"/>
          <w:i w:val="false"/>
          <w:color w:val="000000"/>
          <w:sz w:val="28"/>
        </w:rPr>
        <w:t>
      МСАК ұйымы жеке тұлғаларға өз бетінше немесе "Электронды үкімет" веб-порталы (бұдан әрі – ЭҮП) арқылы жүгінген кезде мемлекеттік қызметтерді ұсынады.</w:t>
      </w:r>
    </w:p>
    <w:bookmarkEnd w:id="44"/>
    <w:bookmarkStart w:name="z108" w:id="45"/>
    <w:p>
      <w:pPr>
        <w:spacing w:after="0"/>
        <w:ind w:left="0"/>
        <w:jc w:val="both"/>
      </w:pPr>
      <w:r>
        <w:rPr>
          <w:rFonts w:ascii="Times New Roman"/>
          <w:b w:val="false"/>
          <w:i w:val="false"/>
          <w:color w:val="000000"/>
          <w:sz w:val="28"/>
        </w:rPr>
        <w:t>
      Жеке басты куәландыратын құжаттар туралы мәліметтерді МСАК ұйымы ЭҮП арқылы тиісті мемлекеттік ақпараттық жүйелерден алады.</w:t>
      </w:r>
    </w:p>
    <w:bookmarkEnd w:id="45"/>
    <w:bookmarkStart w:name="z109" w:id="46"/>
    <w:p>
      <w:pPr>
        <w:spacing w:after="0"/>
        <w:ind w:left="0"/>
        <w:jc w:val="both"/>
      </w:pPr>
      <w:r>
        <w:rPr>
          <w:rFonts w:ascii="Times New Roman"/>
          <w:b w:val="false"/>
          <w:i w:val="false"/>
          <w:color w:val="000000"/>
          <w:sz w:val="28"/>
        </w:rPr>
        <w:t>
      Процестің сипаттамасын, нысанын, мазмұны мен нәтижесін, сондай-ақ мемлекеттік қызметті ұсыну ерекшеліктерін ескере отырып, өзге де мәліметтерді қамтитын көрсетілетін мемлекеттік қызметті көрсетуге қойылатын негізгі талаптардың тізбесі осы Қағидаларға қосымшаға сәйкес келтірілген.</w:t>
      </w:r>
    </w:p>
    <w:bookmarkEnd w:id="46"/>
    <w:bookmarkStart w:name="z110" w:id="47"/>
    <w:p>
      <w:pPr>
        <w:spacing w:after="0"/>
        <w:ind w:left="0"/>
        <w:jc w:val="both"/>
      </w:pPr>
      <w:r>
        <w:rPr>
          <w:rFonts w:ascii="Times New Roman"/>
          <w:b w:val="false"/>
          <w:i w:val="false"/>
          <w:color w:val="000000"/>
          <w:sz w:val="28"/>
        </w:rPr>
        <w:t>
      Көрсетілетін мемлекеттік қызметке тікелей жүгінген кезде ұйымның бірінші басшысының атына жазбаша нысанда өтінімді мынадай жеке тұлғалар бере алады:</w:t>
      </w:r>
    </w:p>
    <w:bookmarkEnd w:id="47"/>
    <w:bookmarkStart w:name="z111" w:id="48"/>
    <w:p>
      <w:pPr>
        <w:spacing w:after="0"/>
        <w:ind w:left="0"/>
        <w:jc w:val="both"/>
      </w:pPr>
      <w:r>
        <w:rPr>
          <w:rFonts w:ascii="Times New Roman"/>
          <w:b w:val="false"/>
          <w:i w:val="false"/>
          <w:color w:val="000000"/>
          <w:sz w:val="28"/>
        </w:rPr>
        <w:t>
      1) зейнеткерлер;</w:t>
      </w:r>
    </w:p>
    <w:bookmarkEnd w:id="48"/>
    <w:bookmarkStart w:name="z112" w:id="49"/>
    <w:p>
      <w:pPr>
        <w:spacing w:after="0"/>
        <w:ind w:left="0"/>
        <w:jc w:val="both"/>
      </w:pPr>
      <w:r>
        <w:rPr>
          <w:rFonts w:ascii="Times New Roman"/>
          <w:b w:val="false"/>
          <w:i w:val="false"/>
          <w:color w:val="000000"/>
          <w:sz w:val="28"/>
        </w:rPr>
        <w:t>
      2) мүгедектігі бар адам;</w:t>
      </w:r>
    </w:p>
    <w:bookmarkEnd w:id="49"/>
    <w:bookmarkStart w:name="z113" w:id="50"/>
    <w:p>
      <w:pPr>
        <w:spacing w:after="0"/>
        <w:ind w:left="0"/>
        <w:jc w:val="both"/>
      </w:pPr>
      <w:r>
        <w:rPr>
          <w:rFonts w:ascii="Times New Roman"/>
          <w:b w:val="false"/>
          <w:i w:val="false"/>
          <w:color w:val="000000"/>
          <w:sz w:val="28"/>
        </w:rPr>
        <w:t>
      3) бала кезінен мүгедектігі бар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bookmarkEnd w:id="50"/>
    <w:bookmarkStart w:name="z114" w:id="51"/>
    <w:p>
      <w:pPr>
        <w:spacing w:after="0"/>
        <w:ind w:left="0"/>
        <w:jc w:val="both"/>
      </w:pPr>
      <w:r>
        <w:rPr>
          <w:rFonts w:ascii="Times New Roman"/>
          <w:b w:val="false"/>
          <w:i w:val="false"/>
          <w:color w:val="000000"/>
          <w:sz w:val="28"/>
        </w:rPr>
        <w:t>
      4) сот үкімі бойынша бас бостандығынан айыру орындарында жазасын өтеп жүрген, колонияларда өтеп жүрген сотталғандар (өтеу орны бойынша), облыстардың, республикалық маңызы бар қалалардың және астананың жергілікті денсаулық сақтау мемлекеттік басқару органының бірінші басшысының бұйрығымен құрылған "Бекітілген халық тіркелімі" ақпараттық жүйесіне халықтың МСАК-қа бекітілуін (босатуын) тіркеу мәселелерін қарастыру жөніндегі комиссияның хаттамасы болса;</w:t>
      </w:r>
    </w:p>
    <w:bookmarkEnd w:id="51"/>
    <w:bookmarkStart w:name="z115" w:id="52"/>
    <w:p>
      <w:pPr>
        <w:spacing w:after="0"/>
        <w:ind w:left="0"/>
        <w:jc w:val="both"/>
      </w:pPr>
      <w:r>
        <w:rPr>
          <w:rFonts w:ascii="Times New Roman"/>
          <w:b w:val="false"/>
          <w:i w:val="false"/>
          <w:color w:val="000000"/>
          <w:sz w:val="28"/>
        </w:rPr>
        <w:t>
      5) студенттер, сондай-ақ медреседе оқитын студенттер, МСАК-қа жоғары оқу орны ректорының жазған өтініші және оқу орны мен МСАК арасындағы комиссияның хаттамасы болса;</w:t>
      </w:r>
    </w:p>
    <w:bookmarkEnd w:id="52"/>
    <w:bookmarkStart w:name="z116" w:id="53"/>
    <w:p>
      <w:pPr>
        <w:spacing w:after="0"/>
        <w:ind w:left="0"/>
        <w:jc w:val="both"/>
      </w:pPr>
      <w:r>
        <w:rPr>
          <w:rFonts w:ascii="Times New Roman"/>
          <w:b w:val="false"/>
          <w:i w:val="false"/>
          <w:color w:val="000000"/>
          <w:sz w:val="28"/>
        </w:rPr>
        <w:t>
      6) мерзімді қызметтегі әскери қызметшілер;</w:t>
      </w:r>
    </w:p>
    <w:bookmarkEnd w:id="53"/>
    <w:bookmarkStart w:name="z117" w:id="54"/>
    <w:p>
      <w:pPr>
        <w:spacing w:after="0"/>
        <w:ind w:left="0"/>
        <w:jc w:val="both"/>
      </w:pPr>
      <w:r>
        <w:rPr>
          <w:rFonts w:ascii="Times New Roman"/>
          <w:b w:val="false"/>
          <w:i w:val="false"/>
          <w:color w:val="000000"/>
          <w:sz w:val="28"/>
        </w:rPr>
        <w:t>
      7) шет мемлекеттерде туған балалар;</w:t>
      </w:r>
    </w:p>
    <w:bookmarkEnd w:id="54"/>
    <w:bookmarkStart w:name="z118" w:id="55"/>
    <w:p>
      <w:pPr>
        <w:spacing w:after="0"/>
        <w:ind w:left="0"/>
        <w:jc w:val="both"/>
      </w:pPr>
      <w:r>
        <w:rPr>
          <w:rFonts w:ascii="Times New Roman"/>
          <w:b w:val="false"/>
          <w:i w:val="false"/>
          <w:color w:val="000000"/>
          <w:sz w:val="28"/>
        </w:rPr>
        <w:t>
      8) сәбилер, жетімдер, қарттар үйлерінің және басқалардың қамқорлығындағылар;</w:t>
      </w:r>
    </w:p>
    <w:bookmarkEnd w:id="55"/>
    <w:bookmarkStart w:name="z119" w:id="56"/>
    <w:p>
      <w:pPr>
        <w:spacing w:after="0"/>
        <w:ind w:left="0"/>
        <w:jc w:val="both"/>
      </w:pPr>
      <w:r>
        <w:rPr>
          <w:rFonts w:ascii="Times New Roman"/>
          <w:b w:val="false"/>
          <w:i w:val="false"/>
          <w:color w:val="000000"/>
          <w:sz w:val="28"/>
        </w:rPr>
        <w:t>
      9) бекітуді сенімхат бойынша ресімдейтіндер;</w:t>
      </w:r>
    </w:p>
    <w:bookmarkEnd w:id="56"/>
    <w:bookmarkStart w:name="z120" w:id="57"/>
    <w:p>
      <w:pPr>
        <w:spacing w:after="0"/>
        <w:ind w:left="0"/>
        <w:jc w:val="both"/>
      </w:pPr>
      <w:r>
        <w:rPr>
          <w:rFonts w:ascii="Times New Roman"/>
          <w:b w:val="false"/>
          <w:i w:val="false"/>
          <w:color w:val="000000"/>
          <w:sz w:val="28"/>
        </w:rPr>
        <w:t>
      10) бекітуді шарт болған кезде ЕМС шарты бойынша ресімдейтіндер.</w:t>
      </w:r>
    </w:p>
    <w:bookmarkEnd w:id="57"/>
    <w:bookmarkStart w:name="z121" w:id="58"/>
    <w:p>
      <w:pPr>
        <w:spacing w:after="0"/>
        <w:ind w:left="0"/>
        <w:jc w:val="both"/>
      </w:pPr>
      <w:r>
        <w:rPr>
          <w:rFonts w:ascii="Times New Roman"/>
          <w:b w:val="false"/>
          <w:i w:val="false"/>
          <w:color w:val="000000"/>
          <w:sz w:val="28"/>
        </w:rPr>
        <w:t>
      МСАК ұйымына тікелей жүгінген кезде МСАК ұйымының мамандары "Бекітілген халық тіркелімі" ақпараттық жүйесіне бекітуге сұрау салуды ресімдейді. Цифрлық 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w:t>
      </w:r>
    </w:p>
    <w:bookmarkEnd w:id="58"/>
    <w:bookmarkStart w:name="z122" w:id="59"/>
    <w:p>
      <w:pPr>
        <w:spacing w:after="0"/>
        <w:ind w:left="0"/>
        <w:jc w:val="both"/>
      </w:pPr>
      <w:r>
        <w:rPr>
          <w:rFonts w:ascii="Times New Roman"/>
          <w:b w:val="false"/>
          <w:i w:val="false"/>
          <w:color w:val="000000"/>
          <w:sz w:val="28"/>
        </w:rPr>
        <w:t>
      Көрсетілетін мемлекеттік қызмет құжаттарды тапсырған сәттен бастап 1 (бір) жұмыс күні ішінде көрсетіледі. Көрсетілетін мемлекеттік қызметті көрсетуге сұрау салу МСАК ұйымының жұмысы аяқталғанға дейін 2 (екі) сағат бұрын қабылданады (жұмыс күндері сағат 18.00-ге дейін).</w:t>
      </w:r>
    </w:p>
    <w:bookmarkEnd w:id="59"/>
    <w:bookmarkStart w:name="z123" w:id="60"/>
    <w:p>
      <w:pPr>
        <w:spacing w:after="0"/>
        <w:ind w:left="0"/>
        <w:jc w:val="both"/>
      </w:pPr>
      <w:r>
        <w:rPr>
          <w:rFonts w:ascii="Times New Roman"/>
          <w:b w:val="false"/>
          <w:i w:val="false"/>
          <w:color w:val="000000"/>
          <w:sz w:val="28"/>
        </w:rPr>
        <w:t>
      Көрсетілетін мемлекеттік қызметті көрсету нәтижесі тіркеу немесе "Жеке кабинетіне" электрондық құжат нысанында дәлелді бас тарту туралы хабарлама болып табылады.</w:t>
      </w:r>
    </w:p>
    <w:bookmarkEnd w:id="60"/>
    <w:bookmarkStart w:name="z124" w:id="61"/>
    <w:p>
      <w:pPr>
        <w:spacing w:after="0"/>
        <w:ind w:left="0"/>
        <w:jc w:val="both"/>
      </w:pPr>
      <w:r>
        <w:rPr>
          <w:rFonts w:ascii="Times New Roman"/>
          <w:b w:val="false"/>
          <w:i w:val="false"/>
          <w:color w:val="000000"/>
          <w:sz w:val="28"/>
        </w:rPr>
        <w:t>
      ЭҮП арқылы көрсетілетін мемлекеттік қызмет ЭҮП жүгінген күні көрсетіледі.</w:t>
      </w:r>
    </w:p>
    <w:bookmarkEnd w:id="61"/>
    <w:bookmarkStart w:name="z125" w:id="62"/>
    <w:p>
      <w:pPr>
        <w:spacing w:after="0"/>
        <w:ind w:left="0"/>
        <w:jc w:val="both"/>
      </w:pPr>
      <w:r>
        <w:rPr>
          <w:rFonts w:ascii="Times New Roman"/>
          <w:b w:val="false"/>
          <w:i w:val="false"/>
          <w:color w:val="000000"/>
          <w:sz w:val="28"/>
        </w:rPr>
        <w:t xml:space="preserve">
      МСАК ұйымы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көрсетілетін мемлекеттік қызметтерді көрсетуге мониторинг жүргізу мақсатында көрсетілетін мемлекеттік қызмет көрсету туралы деректерді көрсетілетін мемлекеттік қызмет мониторингі ақпараттық жүйесіне енгізуді қамтамасыз етеді.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м.а. 08.08.2022 </w:t>
      </w:r>
      <w:r>
        <w:rPr>
          <w:rFonts w:ascii="Times New Roman"/>
          <w:b w:val="false"/>
          <w:i w:val="false"/>
          <w:color w:val="ff0000"/>
          <w:sz w:val="28"/>
        </w:rPr>
        <w:t>№ ҚР ДСМ-76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 w:id="63"/>
    <w:p>
      <w:pPr>
        <w:spacing w:after="0"/>
        <w:ind w:left="0"/>
        <w:jc w:val="both"/>
      </w:pPr>
      <w:r>
        <w:rPr>
          <w:rFonts w:ascii="Times New Roman"/>
          <w:b w:val="false"/>
          <w:i w:val="false"/>
          <w:color w:val="000000"/>
          <w:sz w:val="28"/>
        </w:rPr>
        <w:t>
      9-1. Қазақстан Республикасының аумағында уақытша болатын шетелдіктердің және (немесе) азаматтығы жоқ адамдардың, баспана іздеген адамдардың ЕМС және (немесе) ЖМС шеңберінде МСАК ұйымына бекітілуі ЕМС және (немесе) ЖМС шартының, еркін нысандағы қазақ немесе орыс тіліндегі өтініштің және жеке басын куәландыратын құжаттың (шетелдік паспорт) негізінде МСАК ұйымының жұмыс кестесіне сәйкес кез келген күнтізбелік уақытта жүзеге асырылады.</w:t>
      </w:r>
    </w:p>
    <w:bookmarkEnd w:id="63"/>
    <w:bookmarkStart w:name="z126" w:id="64"/>
    <w:p>
      <w:pPr>
        <w:spacing w:after="0"/>
        <w:ind w:left="0"/>
        <w:jc w:val="both"/>
      </w:pPr>
      <w:r>
        <w:rPr>
          <w:rFonts w:ascii="Times New Roman"/>
          <w:b w:val="false"/>
          <w:i w:val="false"/>
          <w:color w:val="000000"/>
          <w:sz w:val="28"/>
        </w:rPr>
        <w:t xml:space="preserve">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нысан бойынша медициналық ұйымға бекіту талоны Қазақстан Республикасының аумағында уақытша болатын шетелдіктердің және (немесе) азаматтығы жоқ адамдардың, баспана іздеген адамдардың ЕМС және (немесе) ЖМС шеңберінде МСАК ұйымына бекітілгені туралы куәландыратын құжат болып табылады. Бекіту талонын медициналық ұйымның медициналық тіркеушісі береді.</w:t>
      </w:r>
    </w:p>
    <w:bookmarkEnd w:id="64"/>
    <w:bookmarkStart w:name="z127" w:id="65"/>
    <w:p>
      <w:pPr>
        <w:spacing w:after="0"/>
        <w:ind w:left="0"/>
        <w:jc w:val="both"/>
      </w:pPr>
      <w:r>
        <w:rPr>
          <w:rFonts w:ascii="Times New Roman"/>
          <w:b w:val="false"/>
          <w:i w:val="false"/>
          <w:color w:val="000000"/>
          <w:sz w:val="28"/>
        </w:rPr>
        <w:t>
      МСАК ұйымына бекіту ЕМС және (немесе) ЖМС шарттарының қолданылу мерзіміне жүзеге асырылады.</w:t>
      </w:r>
    </w:p>
    <w:bookmarkEnd w:id="65"/>
    <w:bookmarkStart w:name="z128" w:id="66"/>
    <w:p>
      <w:pPr>
        <w:spacing w:after="0"/>
        <w:ind w:left="0"/>
        <w:jc w:val="both"/>
      </w:pPr>
      <w:r>
        <w:rPr>
          <w:rFonts w:ascii="Times New Roman"/>
          <w:b w:val="false"/>
          <w:i w:val="false"/>
          <w:color w:val="000000"/>
          <w:sz w:val="28"/>
        </w:rPr>
        <w:t>
      МСАК ұйымдары бекітуді сақтандырылушының өзі немесе ЕМС және (немесе) ЖМС шарттары жасалған сақтандырушы ұйым жүгінген кезде жүзеге асырады.</w:t>
      </w:r>
    </w:p>
    <w:bookmarkEnd w:id="66"/>
    <w:bookmarkStart w:name="z129" w:id="67"/>
    <w:p>
      <w:pPr>
        <w:spacing w:after="0"/>
        <w:ind w:left="0"/>
        <w:jc w:val="both"/>
      </w:pPr>
      <w:r>
        <w:rPr>
          <w:rFonts w:ascii="Times New Roman"/>
          <w:b w:val="false"/>
          <w:i w:val="false"/>
          <w:color w:val="000000"/>
          <w:sz w:val="28"/>
        </w:rPr>
        <w:t>
      Отбасы мүшелерін бекіту ЕМС және (немесе) ЖМС шартын және жеке басын куәландыратын құжатты немесе отбасының әрбір мүшесінің цифрлық құжаттар сервисінен (сәйкестендіру үшін) электрондық құжатты ұсынған кезде еркін нысандағы қазақ немесе орыс тіліндегі өтініш негізінде отбасы мүшелерінің біреуінің жазбаша келісімі болған кезде жүзеге асырылады.</w:t>
      </w:r>
    </w:p>
    <w:bookmarkEnd w:id="67"/>
    <w:bookmarkStart w:name="z130" w:id="68"/>
    <w:p>
      <w:pPr>
        <w:spacing w:after="0"/>
        <w:ind w:left="0"/>
        <w:jc w:val="both"/>
      </w:pPr>
      <w:r>
        <w:rPr>
          <w:rFonts w:ascii="Times New Roman"/>
          <w:b w:val="false"/>
          <w:i w:val="false"/>
          <w:color w:val="000000"/>
          <w:sz w:val="28"/>
        </w:rPr>
        <w:t>
      Он сегіз жасқа толмаған адамдарды бекіту жеке басын куәландыратын құжат не тіркелетін адамның және оның заңды өкілінің цифрлық құжаттар сервисінен (сәйкестендіру үшін) электрондық құжат болған кезде жүзеге асырылады.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9-1-тармақпен толықтырылды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31.07.2023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5" w:id="69"/>
    <w:p>
      <w:pPr>
        <w:spacing w:after="0"/>
        <w:ind w:left="0"/>
        <w:jc w:val="both"/>
      </w:pPr>
      <w:r>
        <w:rPr>
          <w:rFonts w:ascii="Times New Roman"/>
          <w:b w:val="false"/>
          <w:i w:val="false"/>
          <w:color w:val="000000"/>
          <w:sz w:val="28"/>
        </w:rPr>
        <w:t>
      10. Бекіту негіздемелері:</w:t>
      </w:r>
    </w:p>
    <w:bookmarkEnd w:id="69"/>
    <w:bookmarkStart w:name="z131" w:id="70"/>
    <w:p>
      <w:pPr>
        <w:spacing w:after="0"/>
        <w:ind w:left="0"/>
        <w:jc w:val="both"/>
      </w:pPr>
      <w:r>
        <w:rPr>
          <w:rFonts w:ascii="Times New Roman"/>
          <w:b w:val="false"/>
          <w:i w:val="false"/>
          <w:color w:val="000000"/>
          <w:sz w:val="28"/>
        </w:rPr>
        <w:t>
      1) бір әкімшілік-аумақтық бірліктің шегінен тыс жерге бір айдан астам мерзімге немесе бір әкімшілік-аумақтық бірліктің аумағында шыға отырып, тұрақты немесе уақытша тұратын жерін өзгерту;</w:t>
      </w:r>
    </w:p>
    <w:bookmarkEnd w:id="70"/>
    <w:bookmarkStart w:name="z132" w:id="71"/>
    <w:p>
      <w:pPr>
        <w:spacing w:after="0"/>
        <w:ind w:left="0"/>
        <w:jc w:val="both"/>
      </w:pPr>
      <w:r>
        <w:rPr>
          <w:rFonts w:ascii="Times New Roman"/>
          <w:b w:val="false"/>
          <w:i w:val="false"/>
          <w:color w:val="000000"/>
          <w:sz w:val="28"/>
        </w:rPr>
        <w:t>
      2) МСАК ұйымдарын бір әкімшілік-аумақтық бірлік шегінде еркін таңдауын жүзеге асыру;</w:t>
      </w:r>
    </w:p>
    <w:bookmarkEnd w:id="71"/>
    <w:bookmarkStart w:name="z133" w:id="72"/>
    <w:p>
      <w:pPr>
        <w:spacing w:after="0"/>
        <w:ind w:left="0"/>
        <w:jc w:val="both"/>
      </w:pPr>
      <w:r>
        <w:rPr>
          <w:rFonts w:ascii="Times New Roman"/>
          <w:b w:val="false"/>
          <w:i w:val="false"/>
          <w:color w:val="000000"/>
          <w:sz w:val="28"/>
        </w:rPr>
        <w:t>
      3) қордың бір әкімшілік-аумақтық бірлік шегінде 15 қыркүйектен бастап 15 қараша аралығында бекіту науқанын (бұдан әрі - бекіту науқанын) жүргізу;</w:t>
      </w:r>
    </w:p>
    <w:bookmarkEnd w:id="72"/>
    <w:bookmarkStart w:name="z134" w:id="73"/>
    <w:p>
      <w:pPr>
        <w:spacing w:after="0"/>
        <w:ind w:left="0"/>
        <w:jc w:val="both"/>
      </w:pPr>
      <w:r>
        <w:rPr>
          <w:rFonts w:ascii="Times New Roman"/>
          <w:b w:val="false"/>
          <w:i w:val="false"/>
          <w:color w:val="000000"/>
          <w:sz w:val="28"/>
        </w:rPr>
        <w:t>
      4) сақтандырылған адам мен сақтандыру ұйымының арасында жасалған ЕМС және (немесе) ЖМС шарттары бойынша, оның шеңберінде МСАК ұйымы сақтандырылған тұлғаға медициналық қызмет көрсетеді;</w:t>
      </w:r>
    </w:p>
    <w:bookmarkEnd w:id="73"/>
    <w:bookmarkStart w:name="z135" w:id="74"/>
    <w:p>
      <w:pPr>
        <w:spacing w:after="0"/>
        <w:ind w:left="0"/>
        <w:jc w:val="both"/>
      </w:pPr>
      <w:r>
        <w:rPr>
          <w:rFonts w:ascii="Times New Roman"/>
          <w:b w:val="false"/>
          <w:i w:val="false"/>
          <w:color w:val="000000"/>
          <w:sz w:val="28"/>
        </w:rPr>
        <w:t>
      5) өңірлік комиссия айқындаған бір әкімшілік-аумақтық бірлік шегінде МСАК ұйымына бекітумен келіспеу;</w:t>
      </w:r>
    </w:p>
    <w:bookmarkEnd w:id="74"/>
    <w:bookmarkStart w:name="z136" w:id="75"/>
    <w:p>
      <w:pPr>
        <w:spacing w:after="0"/>
        <w:ind w:left="0"/>
        <w:jc w:val="both"/>
      </w:pPr>
      <w:r>
        <w:rPr>
          <w:rFonts w:ascii="Times New Roman"/>
          <w:b w:val="false"/>
          <w:i w:val="false"/>
          <w:color w:val="000000"/>
          <w:sz w:val="28"/>
        </w:rPr>
        <w:t>
      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bookmarkEnd w:id="75"/>
    <w:bookmarkStart w:name="z137" w:id="76"/>
    <w:p>
      <w:pPr>
        <w:spacing w:after="0"/>
        <w:ind w:left="0"/>
        <w:jc w:val="both"/>
      </w:pPr>
      <w:r>
        <w:rPr>
          <w:rFonts w:ascii="Times New Roman"/>
          <w:b w:val="false"/>
          <w:i w:val="false"/>
          <w:color w:val="000000"/>
          <w:sz w:val="28"/>
        </w:rPr>
        <w:t>
      7) медициналық қызметтерді көрсетуге үміткер МСАК ұйымдарына медициналық көрсетілетін қызметтердің көлемін орналастырмау;</w:t>
      </w:r>
    </w:p>
    <w:bookmarkEnd w:id="76"/>
    <w:bookmarkStart w:name="z138" w:id="77"/>
    <w:p>
      <w:pPr>
        <w:spacing w:after="0"/>
        <w:ind w:left="0"/>
        <w:jc w:val="both"/>
      </w:pPr>
      <w:r>
        <w:rPr>
          <w:rFonts w:ascii="Times New Roman"/>
          <w:b w:val="false"/>
          <w:i w:val="false"/>
          <w:color w:val="000000"/>
          <w:sz w:val="28"/>
        </w:rPr>
        <w:t>
      8) жаңадан пайдалануға берілетін денсаулық сақтау ұйымдарының пайда болуы;</w:t>
      </w:r>
    </w:p>
    <w:bookmarkEnd w:id="77"/>
    <w:bookmarkStart w:name="z139" w:id="78"/>
    <w:p>
      <w:pPr>
        <w:spacing w:after="0"/>
        <w:ind w:left="0"/>
        <w:jc w:val="both"/>
      </w:pPr>
      <w:r>
        <w:rPr>
          <w:rFonts w:ascii="Times New Roman"/>
          <w:b w:val="false"/>
          <w:i w:val="false"/>
          <w:color w:val="000000"/>
          <w:sz w:val="28"/>
        </w:rPr>
        <w:t>
      9) жекешелендіру арқылы мемлекеттік кәсіпорын болып табылатын МСАК ұйымын иеліктен шығару.</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31.07.2023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79"/>
    <w:p>
      <w:pPr>
        <w:spacing w:after="0"/>
        <w:ind w:left="0"/>
        <w:jc w:val="both"/>
      </w:pPr>
      <w:r>
        <w:rPr>
          <w:rFonts w:ascii="Times New Roman"/>
          <w:b w:val="false"/>
          <w:i w:val="false"/>
          <w:color w:val="000000"/>
          <w:sz w:val="28"/>
        </w:rPr>
        <w:t xml:space="preserve">
      11. Осы Қағидалардың 10-тармағының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 тармақшаларымен</w:t>
      </w:r>
      <w:r>
        <w:rPr>
          <w:rFonts w:ascii="Times New Roman"/>
          <w:b w:val="false"/>
          <w:i w:val="false"/>
          <w:color w:val="000000"/>
          <w:sz w:val="28"/>
        </w:rPr>
        <w:t xml:space="preserve"> көзделген негіздемелер бойынша Қазақстан Республикасының азаматтарын, қандастарды, босқындарды, Қазақстан Республикасының аумағында тұрақты тұратын шетелдікті және (немесе) азаматтығы жоқ адамды МСАК ұйымдарына бекіту тұлғаның ЭҮП арқылы электрондық өтініш беру жолымен жүзеге асырылады.</w:t>
      </w:r>
    </w:p>
    <w:bookmarkEnd w:id="79"/>
    <w:bookmarkStart w:name="z140" w:id="80"/>
    <w:p>
      <w:pPr>
        <w:spacing w:after="0"/>
        <w:ind w:left="0"/>
        <w:jc w:val="both"/>
      </w:pPr>
      <w:r>
        <w:rPr>
          <w:rFonts w:ascii="Times New Roman"/>
          <w:b w:val="false"/>
          <w:i w:val="false"/>
          <w:color w:val="000000"/>
          <w:sz w:val="28"/>
        </w:rPr>
        <w:t xml:space="preserve">
      Осы Қағидалардың 10-тармағының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негіз бойынша МСАК ұйымдарына Қазақстан Республикасында уақытша болатын шетелдіктер және (немесе) азаматтығы жоқ адамдарды, баспана іздеген адамдарды бекіту бекітуге еркін нысандағы қазақ немесе орыс тіліндегі тұлғаның арыз немесе сақтандырылушыға ЕМС және (немесе) ЖМС шарттары жасалған сақтандырушы ұйыммен өтініш беруі арқылы жүзеге асырылады.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31.07.2023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81"/>
    <w:p>
      <w:pPr>
        <w:spacing w:after="0"/>
        <w:ind w:left="0"/>
        <w:jc w:val="both"/>
      </w:pPr>
      <w:r>
        <w:rPr>
          <w:rFonts w:ascii="Times New Roman"/>
          <w:b w:val="false"/>
          <w:i w:val="false"/>
          <w:color w:val="000000"/>
          <w:sz w:val="28"/>
        </w:rPr>
        <w:t>
      12. Бекіту науқаны кезінде МСАК ұйымына бекітілген жеке тұлғалар қормен қызметтерді сатып алу шартын жасасқан жағдайда келесі жылғы 1 қаңтардан бастап МСАК алады.</w:t>
      </w:r>
    </w:p>
    <w:bookmarkEnd w:id="81"/>
    <w:bookmarkStart w:name="z57" w:id="82"/>
    <w:p>
      <w:pPr>
        <w:spacing w:after="0"/>
        <w:ind w:left="0"/>
        <w:jc w:val="both"/>
      </w:pPr>
      <w:r>
        <w:rPr>
          <w:rFonts w:ascii="Times New Roman"/>
          <w:b w:val="false"/>
          <w:i w:val="false"/>
          <w:color w:val="000000"/>
          <w:sz w:val="28"/>
        </w:rPr>
        <w:t xml:space="preserve">
      13. Осы Қағидалардың 10-тармағының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бекітілген жеке тұлғалар ЕМС және (немесе) ЖМС шарттары шеңберінде медициналық көмек көрсететін МСАК ұйымынан МСАК алады.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31.07.2023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83"/>
    <w:p>
      <w:pPr>
        <w:spacing w:after="0"/>
        <w:ind w:left="0"/>
        <w:jc w:val="both"/>
      </w:pPr>
      <w:r>
        <w:rPr>
          <w:rFonts w:ascii="Times New Roman"/>
          <w:b w:val="false"/>
          <w:i w:val="false"/>
          <w:color w:val="000000"/>
          <w:sz w:val="28"/>
        </w:rPr>
        <w:t>
      14. МСАК ұйымдары тұратын жері бойынша бекітілген тұлғаларды МСАК көрсету тоқтатылғандығы туралы:</w:t>
      </w:r>
    </w:p>
    <w:bookmarkEnd w:id="83"/>
    <w:bookmarkStart w:name="z59" w:id="84"/>
    <w:p>
      <w:pPr>
        <w:spacing w:after="0"/>
        <w:ind w:left="0"/>
        <w:jc w:val="both"/>
      </w:pPr>
      <w:r>
        <w:rPr>
          <w:rFonts w:ascii="Times New Roman"/>
          <w:b w:val="false"/>
          <w:i w:val="false"/>
          <w:color w:val="000000"/>
          <w:sz w:val="28"/>
        </w:rPr>
        <w:t>
      1) қормен жасасқан медициналық қызметтерді сатып алу шартын бұзған немесе өзгерткен күніне дейін кемінде күнтізбелік отыз күн бұрын;</w:t>
      </w:r>
    </w:p>
    <w:bookmarkEnd w:id="84"/>
    <w:bookmarkStart w:name="z60" w:id="85"/>
    <w:p>
      <w:pPr>
        <w:spacing w:after="0"/>
        <w:ind w:left="0"/>
        <w:jc w:val="both"/>
      </w:pPr>
      <w:r>
        <w:rPr>
          <w:rFonts w:ascii="Times New Roman"/>
          <w:b w:val="false"/>
          <w:i w:val="false"/>
          <w:color w:val="000000"/>
          <w:sz w:val="28"/>
        </w:rPr>
        <w:t>
      2) МСАК ұйымын қайта ұйымдастыру немесе тарату туралы белгілі болған күннен бастап күнтізбелік екі күннің ішінде;</w:t>
      </w:r>
    </w:p>
    <w:bookmarkEnd w:id="85"/>
    <w:bookmarkStart w:name="z61" w:id="86"/>
    <w:p>
      <w:pPr>
        <w:spacing w:after="0"/>
        <w:ind w:left="0"/>
        <w:jc w:val="both"/>
      </w:pPr>
      <w:r>
        <w:rPr>
          <w:rFonts w:ascii="Times New Roman"/>
          <w:b w:val="false"/>
          <w:i w:val="false"/>
          <w:color w:val="000000"/>
          <w:sz w:val="28"/>
        </w:rPr>
        <w:t>
      3) таңдау рәсімінің қорытындысы бойынша қордың медициналық қызметтердің көлемдерін орналастырмайтындығы туралы белгілі болған күннен бастап күнтізбелік екі күннің ішінде жазбаша хабардар етеді.</w:t>
      </w:r>
    </w:p>
    <w:bookmarkEnd w:id="86"/>
    <w:p>
      <w:pPr>
        <w:spacing w:after="0"/>
        <w:ind w:left="0"/>
        <w:jc w:val="both"/>
      </w:pPr>
      <w:r>
        <w:rPr>
          <w:rFonts w:ascii="Times New Roman"/>
          <w:b w:val="false"/>
          <w:i w:val="false"/>
          <w:color w:val="000000"/>
          <w:sz w:val="28"/>
        </w:rPr>
        <w:t>
      "Бекітілген халық тіркелімі" ақпараттық жүйесінде телефон нөмірі (электрондық поштаның мекенжайы) болған кезде, МСАК ұйымы халыққа МСАК көрсету тоқтатылғандығы туралы хабарлама жолдау арқылы, сондай-ақ басқа да тыйым салынбаған ақпараттық құралдар арқылы халықты хабардар етеді.</w:t>
      </w:r>
    </w:p>
    <w:bookmarkStart w:name="z62" w:id="87"/>
    <w:p>
      <w:pPr>
        <w:spacing w:after="0"/>
        <w:ind w:left="0"/>
        <w:jc w:val="both"/>
      </w:pPr>
      <w:r>
        <w:rPr>
          <w:rFonts w:ascii="Times New Roman"/>
          <w:b w:val="false"/>
          <w:i w:val="false"/>
          <w:color w:val="000000"/>
          <w:sz w:val="28"/>
        </w:rPr>
        <w:t xml:space="preserve">
      15. Осы Қағидалардың 10-тармағының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тармақшаларымен</w:t>
      </w:r>
      <w:r>
        <w:rPr>
          <w:rFonts w:ascii="Times New Roman"/>
          <w:b w:val="false"/>
          <w:i w:val="false"/>
          <w:color w:val="000000"/>
          <w:sz w:val="28"/>
        </w:rPr>
        <w:t xml:space="preserve"> көзделген негіздемелер бойынша МСАК ұйымдарына жеке тұлғаларды бекітуді бөлу туралы бұйрықтың негізінде қабылдаған қордан орналастыру қорытындысының хаттамасын алған күннен бастап бір жұмыс күні ішінде цифрлық денсаулық сақтау субъектісі жүзеге асырады.</w:t>
      </w:r>
    </w:p>
    <w:bookmarkEnd w:id="87"/>
    <w:p>
      <w:pPr>
        <w:spacing w:after="0"/>
        <w:ind w:left="0"/>
        <w:jc w:val="both"/>
      </w:pPr>
      <w:r>
        <w:rPr>
          <w:rFonts w:ascii="Times New Roman"/>
          <w:b w:val="false"/>
          <w:i w:val="false"/>
          <w:color w:val="000000"/>
          <w:sz w:val="28"/>
        </w:rPr>
        <w:t>
      Бөлу туралы бұйрықты денсаулық сақтау басқармалары қорға жыл сайын 20 қарашаға дейін жібереді және денсаулық сақтау басқармаларының интернет-ресурстарында орналастырылады.</w:t>
      </w:r>
    </w:p>
    <w:p>
      <w:pPr>
        <w:spacing w:after="0"/>
        <w:ind w:left="0"/>
        <w:jc w:val="both"/>
      </w:pPr>
      <w:r>
        <w:rPr>
          <w:rFonts w:ascii="Times New Roman"/>
          <w:b w:val="false"/>
          <w:i w:val="false"/>
          <w:color w:val="000000"/>
          <w:sz w:val="28"/>
        </w:rPr>
        <w:t>
      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және жаңадан пайдалануға берілетін объектінің басшысына тіркелген жазбаша хабарлама берілген күннен бастап 7 жұмыс күні ішінде қорға жібереді.</w:t>
      </w:r>
    </w:p>
    <w:p>
      <w:pPr>
        <w:spacing w:after="0"/>
        <w:ind w:left="0"/>
        <w:jc w:val="both"/>
      </w:pPr>
      <w:r>
        <w:rPr>
          <w:rFonts w:ascii="Times New Roman"/>
          <w:b w:val="false"/>
          <w:i w:val="false"/>
          <w:color w:val="000000"/>
          <w:sz w:val="28"/>
        </w:rPr>
        <w:t>
      Адамдарды өңірлік комиссия хаттамасының негізінде МСАК ұйымдарына бекіткеннен кейін МСАК ұйымдары бекітілген тұлғаларды олардың тұрғылықты жері бойынша жазбаша хабардар етеді. "Бекітілген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ақпарат құралдар арқылы хабардар етеді.</w:t>
      </w:r>
    </w:p>
    <w:p>
      <w:pPr>
        <w:spacing w:after="0"/>
        <w:ind w:left="0"/>
        <w:jc w:val="both"/>
      </w:pPr>
      <w:r>
        <w:rPr>
          <w:rFonts w:ascii="Times New Roman"/>
          <w:b w:val="false"/>
          <w:i w:val="false"/>
          <w:color w:val="000000"/>
          <w:sz w:val="28"/>
        </w:rPr>
        <w:t xml:space="preserve">
      Өңірлік комиссия айқындаған МСАК ұйымына келіспеген жағдайда, тұлға осы Қағидалардың 10-тармағының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негіздеме бойынша бекітуді өзгертуге өтініш береді.</w:t>
      </w:r>
    </w:p>
    <w:bookmarkStart w:name="z63" w:id="88"/>
    <w:p>
      <w:pPr>
        <w:spacing w:after="0"/>
        <w:ind w:left="0"/>
        <w:jc w:val="both"/>
      </w:pPr>
      <w:r>
        <w:rPr>
          <w:rFonts w:ascii="Times New Roman"/>
          <w:b w:val="false"/>
          <w:i w:val="false"/>
          <w:color w:val="000000"/>
          <w:sz w:val="28"/>
        </w:rPr>
        <w:t>
      16. ТМККК шеңберінде және (немесе) МӘМС жүйесінде МСАК көрсететін жеке медициналық практикамен айналысатын жеке тұлғаларға бекіту осы Қағидаларға сәйкес жүзеге асырылады.</w:t>
      </w:r>
    </w:p>
    <w:bookmarkEnd w:id="88"/>
    <w:bookmarkStart w:name="z64" w:id="89"/>
    <w:p>
      <w:pPr>
        <w:spacing w:after="0"/>
        <w:ind w:left="0"/>
        <w:jc w:val="both"/>
      </w:pPr>
      <w:r>
        <w:rPr>
          <w:rFonts w:ascii="Times New Roman"/>
          <w:b w:val="false"/>
          <w:i w:val="false"/>
          <w:color w:val="000000"/>
          <w:sz w:val="28"/>
        </w:rPr>
        <w:t>
      17. МСАК ұйымынан босату:</w:t>
      </w:r>
    </w:p>
    <w:bookmarkEnd w:id="89"/>
    <w:bookmarkStart w:name="z65" w:id="90"/>
    <w:p>
      <w:pPr>
        <w:spacing w:after="0"/>
        <w:ind w:left="0"/>
        <w:jc w:val="both"/>
      </w:pPr>
      <w:r>
        <w:rPr>
          <w:rFonts w:ascii="Times New Roman"/>
          <w:b w:val="false"/>
          <w:i w:val="false"/>
          <w:color w:val="000000"/>
          <w:sz w:val="28"/>
        </w:rPr>
        <w:t>
      1) қайтыс болуы туралы куәлігінің негізінде бекітілген тұлғаның өлімі фактісі белгілі болғанда;</w:t>
      </w:r>
    </w:p>
    <w:bookmarkEnd w:id="90"/>
    <w:bookmarkStart w:name="z66" w:id="91"/>
    <w:p>
      <w:pPr>
        <w:spacing w:after="0"/>
        <w:ind w:left="0"/>
        <w:jc w:val="both"/>
      </w:pPr>
      <w:r>
        <w:rPr>
          <w:rFonts w:ascii="Times New Roman"/>
          <w:b w:val="false"/>
          <w:i w:val="false"/>
          <w:color w:val="000000"/>
          <w:sz w:val="28"/>
        </w:rPr>
        <w:t>
      2) бекітілген тұлғаның Қазақстан Республикасы Әділет министрлігінің "Жеке тұлғалар" деректерінің мемлекеттік базасынан алынған мәліметтер негізінде елдің шегінен тыс тұрақты тұрған жері өзгергенде;</w:t>
      </w:r>
    </w:p>
    <w:bookmarkEnd w:id="91"/>
    <w:bookmarkStart w:name="z67" w:id="92"/>
    <w:p>
      <w:pPr>
        <w:spacing w:after="0"/>
        <w:ind w:left="0"/>
        <w:jc w:val="both"/>
      </w:pPr>
      <w:r>
        <w:rPr>
          <w:rFonts w:ascii="Times New Roman"/>
          <w:b w:val="false"/>
          <w:i w:val="false"/>
          <w:color w:val="000000"/>
          <w:sz w:val="28"/>
        </w:rPr>
        <w:t>
      3) ЕМС шартының қолданылуы тоқтағанда жүзеге асады.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93"/>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93"/>
    <w:p>
      <w:pPr>
        <w:spacing w:after="0"/>
        <w:ind w:left="0"/>
        <w:jc w:val="both"/>
      </w:pPr>
      <w:r>
        <w:rPr>
          <w:rFonts w:ascii="Times New Roman"/>
          <w:b w:val="false"/>
          <w:i w:val="false"/>
          <w:color w:val="ff0000"/>
          <w:sz w:val="28"/>
        </w:rPr>
        <w:t xml:space="preserve">
      Ескерту. 3-тарау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9" w:id="94"/>
    <w:p>
      <w:pPr>
        <w:spacing w:after="0"/>
        <w:ind w:left="0"/>
        <w:jc w:val="both"/>
      </w:pPr>
      <w:r>
        <w:rPr>
          <w:rFonts w:ascii="Times New Roman"/>
          <w:b w:val="false"/>
          <w:i w:val="false"/>
          <w:color w:val="000000"/>
          <w:sz w:val="28"/>
        </w:rPr>
        <w:t>
      18.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94"/>
    <w:bookmarkStart w:name="z100" w:id="95"/>
    <w:p>
      <w:pPr>
        <w:spacing w:after="0"/>
        <w:ind w:left="0"/>
        <w:jc w:val="both"/>
      </w:pPr>
      <w:r>
        <w:rPr>
          <w:rFonts w:ascii="Times New Roman"/>
          <w:b w:val="false"/>
          <w:i w:val="false"/>
          <w:color w:val="000000"/>
          <w:sz w:val="28"/>
        </w:rPr>
        <w:t xml:space="preserve">
      19.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bookmarkEnd w:id="95"/>
    <w:bookmarkStart w:name="z101" w:id="96"/>
    <w:p>
      <w:pPr>
        <w:spacing w:after="0"/>
        <w:ind w:left="0"/>
        <w:jc w:val="both"/>
      </w:pPr>
      <w:r>
        <w:rPr>
          <w:rFonts w:ascii="Times New Roman"/>
          <w:b w:val="false"/>
          <w:i w:val="false"/>
          <w:color w:val="000000"/>
          <w:sz w:val="28"/>
        </w:rPr>
        <w:t>
      20.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96"/>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13 қарашасы</w:t>
            </w:r>
            <w:r>
              <w:br/>
            </w:r>
            <w:r>
              <w:rPr>
                <w:rFonts w:ascii="Times New Roman"/>
                <w:b w:val="false"/>
                <w:i w:val="false"/>
                <w:color w:val="000000"/>
                <w:sz w:val="20"/>
              </w:rPr>
              <w:t>№ ҚР ДСМ-194/2020</w:t>
            </w:r>
            <w:r>
              <w:br/>
            </w:r>
            <w:r>
              <w:rPr>
                <w:rFonts w:ascii="Times New Roman"/>
                <w:b w:val="false"/>
                <w:i w:val="false"/>
                <w:color w:val="000000"/>
                <w:sz w:val="20"/>
              </w:rPr>
              <w:t>бұйрыққа 1-қосымша</w:t>
            </w:r>
          </w:p>
        </w:tc>
      </w:tr>
    </w:tbl>
    <w:bookmarkStart w:name="z72" w:id="97"/>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бекіту" мемлекеттік көрсетілетін қызметі</w:t>
      </w:r>
    </w:p>
    <w:bookmarkEnd w:id="97"/>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м.а. 08.08.2022 </w:t>
      </w:r>
      <w:r>
        <w:rPr>
          <w:rFonts w:ascii="Times New Roman"/>
          <w:b w:val="false"/>
          <w:i w:val="false"/>
          <w:color w:val="ff0000"/>
          <w:sz w:val="28"/>
        </w:rPr>
        <w:t>№ ҚР ДСМ-76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Денсаулық сақтау министрінің 31.07.2023 </w:t>
      </w:r>
      <w:r>
        <w:rPr>
          <w:rFonts w:ascii="Times New Roman"/>
          <w:b w:val="false"/>
          <w:i w:val="false"/>
          <w:color w:val="ff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медициналық-санитариялық алғашқы көмек (бұдан әрі – МСАК) ұйымы арқылы;</w:t>
            </w:r>
          </w:p>
          <w:p>
            <w:pPr>
              <w:spacing w:after="20"/>
              <w:ind w:left="20"/>
              <w:jc w:val="both"/>
            </w:pPr>
            <w:r>
              <w:rPr>
                <w:rFonts w:ascii="Times New Roman"/>
                <w:b w:val="false"/>
                <w:i w:val="false"/>
                <w:color w:val="000000"/>
                <w:sz w:val="20"/>
              </w:rPr>
              <w:t>
2) "Электрондық үкіметтің" веб-порталы (бұдан әрі – ЭҮП)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 МСАК ұйымының құжаттарын тапсырған сәттен бастап, сондай – ақ ЭҮП арқылы жүгінген кезде - 1 (бір) жұмыс күні;</w:t>
            </w:r>
          </w:p>
          <w:p>
            <w:pPr>
              <w:spacing w:after="20"/>
              <w:ind w:left="20"/>
              <w:jc w:val="both"/>
            </w:pPr>
            <w:r>
              <w:rPr>
                <w:rFonts w:ascii="Times New Roman"/>
                <w:b w:val="false"/>
                <w:i w:val="false"/>
                <w:color w:val="000000"/>
                <w:sz w:val="20"/>
              </w:rPr>
              <w:t>
2) құжаттарды тапсыру үшін күтудің рұқсат етілген ең ұзақ уақыты - 30 (отыз) минут;</w:t>
            </w:r>
          </w:p>
          <w:p>
            <w:pPr>
              <w:spacing w:after="20"/>
              <w:ind w:left="20"/>
              <w:jc w:val="both"/>
            </w:pPr>
            <w:r>
              <w:rPr>
                <w:rFonts w:ascii="Times New Roman"/>
                <w:b w:val="false"/>
                <w:i w:val="false"/>
                <w:color w:val="000000"/>
                <w:sz w:val="20"/>
              </w:rPr>
              <w:t>
3) қызмет көрсетудің рұқсат етілген ең ұзақ уақыты –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ұйымының электрондық цифрлық қолтаңбасы (бұдан әрі – ЭЦҚ) қойылған электрондық құжат нысанында бекіту туралы хабарлама;</w:t>
            </w:r>
          </w:p>
          <w:p>
            <w:pPr>
              <w:spacing w:after="20"/>
              <w:ind w:left="20"/>
              <w:jc w:val="both"/>
            </w:pPr>
            <w:r>
              <w:rPr>
                <w:rFonts w:ascii="Times New Roman"/>
                <w:b w:val="false"/>
                <w:i w:val="false"/>
                <w:color w:val="000000"/>
                <w:sz w:val="20"/>
              </w:rPr>
              <w:t>
2)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pPr>
              <w:spacing w:after="20"/>
              <w:ind w:left="20"/>
              <w:jc w:val="both"/>
            </w:pP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MСАК ұйымдарына белгілі бір контингент жүгінген кезде мемлекеттік қызмет көрсету үшін қажетті құжаттар:</w:t>
            </w:r>
          </w:p>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зейнеткерлер - зейнетақы куәлігі;</w:t>
            </w:r>
          </w:p>
          <w:p>
            <w:pPr>
              <w:spacing w:after="20"/>
              <w:ind w:left="20"/>
              <w:jc w:val="both"/>
            </w:pPr>
            <w:r>
              <w:rPr>
                <w:rFonts w:ascii="Times New Roman"/>
                <w:b w:val="false"/>
                <w:i w:val="false"/>
                <w:color w:val="000000"/>
                <w:sz w:val="20"/>
              </w:rPr>
              <w:t>
3) мүгедектігі бар адам - зейнетақы куәлігі немесе медициналық-әлеуметтік сараптаманы куәландыру актісінен үзінді көшірме;</w:t>
            </w:r>
          </w:p>
          <w:p>
            <w:pPr>
              <w:spacing w:after="20"/>
              <w:ind w:left="20"/>
              <w:jc w:val="both"/>
            </w:pPr>
            <w:r>
              <w:rPr>
                <w:rFonts w:ascii="Times New Roman"/>
                <w:b w:val="false"/>
                <w:i w:val="false"/>
                <w:color w:val="000000"/>
                <w:sz w:val="20"/>
              </w:rPr>
              <w:t>
4) бала кезінен мүгедектігі бар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 – сот шешімі немесе қамқоршылық пен қорғаншылықты дәлелдейтін басқа да бір құжат;</w:t>
            </w:r>
          </w:p>
          <w:p>
            <w:pPr>
              <w:spacing w:after="20"/>
              <w:ind w:left="20"/>
              <w:jc w:val="both"/>
            </w:pPr>
            <w:r>
              <w:rPr>
                <w:rFonts w:ascii="Times New Roman"/>
                <w:b w:val="false"/>
                <w:i w:val="false"/>
                <w:color w:val="000000"/>
                <w:sz w:val="20"/>
              </w:rPr>
              <w:t>
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 АЖ-ға халықты МСАК-ға бекітуді (босатуды) тіркеу мәселелерін қарау жөніндегі комиссияның хаттамасы;</w:t>
            </w:r>
          </w:p>
          <w:p>
            <w:pPr>
              <w:spacing w:after="20"/>
              <w:ind w:left="20"/>
              <w:jc w:val="both"/>
            </w:pPr>
            <w:r>
              <w:rPr>
                <w:rFonts w:ascii="Times New Roman"/>
                <w:b w:val="false"/>
                <w:i w:val="false"/>
                <w:color w:val="000000"/>
                <w:sz w:val="20"/>
              </w:rPr>
              <w:t>
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бастығының) бұйрығынан үзінді көшірме;</w:t>
            </w:r>
          </w:p>
          <w:p>
            <w:pPr>
              <w:spacing w:after="20"/>
              <w:ind w:left="20"/>
              <w:jc w:val="both"/>
            </w:pPr>
            <w:r>
              <w:rPr>
                <w:rFonts w:ascii="Times New Roman"/>
                <w:b w:val="false"/>
                <w:i w:val="false"/>
                <w:color w:val="000000"/>
                <w:sz w:val="20"/>
              </w:rPr>
              <w:t>
7) студенттер (18 жасқа дейінгі балалар), сондай-ақ медреседе оқитын студенттер (18 жасқа дейінгі балалар) – жоғары оқу орны ректорының МСАК-қа ресми өтініші және оқу орны мен МСАК арасындағы комиссияның хаттамасы;</w:t>
            </w:r>
          </w:p>
          <w:p>
            <w:pPr>
              <w:spacing w:after="20"/>
              <w:ind w:left="20"/>
              <w:jc w:val="both"/>
            </w:pPr>
            <w:r>
              <w:rPr>
                <w:rFonts w:ascii="Times New Roman"/>
                <w:b w:val="false"/>
                <w:i w:val="false"/>
                <w:color w:val="000000"/>
                <w:sz w:val="20"/>
              </w:rPr>
              <w:t>
8) шет мемлекеттерде туған балалар – шет мемлекетте туғанын растайтын құжат;</w:t>
            </w:r>
          </w:p>
          <w:p>
            <w:pPr>
              <w:spacing w:after="20"/>
              <w:ind w:left="20"/>
              <w:jc w:val="both"/>
            </w:pPr>
            <w:r>
              <w:rPr>
                <w:rFonts w:ascii="Times New Roman"/>
                <w:b w:val="false"/>
                <w:i w:val="false"/>
                <w:color w:val="000000"/>
                <w:sz w:val="20"/>
              </w:rPr>
              <w:t>
9) сәбилер, жетімдер, қарттар және басқа үйлердің - қамқорлыққа алынған тұлғалары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p>
          <w:p>
            <w:pPr>
              <w:spacing w:after="20"/>
              <w:ind w:left="20"/>
              <w:jc w:val="both"/>
            </w:pPr>
            <w:r>
              <w:rPr>
                <w:rFonts w:ascii="Times New Roman"/>
                <w:b w:val="false"/>
                <w:i w:val="false"/>
                <w:color w:val="000000"/>
                <w:sz w:val="20"/>
              </w:rPr>
              <w:t>
10) бекітуді сенімхат бойынша, оның ішінде шарт болған кезде ерікті және (немесе) жүктелген медициналық сақтандыру шарты бойынша ресімдейтіндер.</w:t>
            </w:r>
          </w:p>
          <w:p>
            <w:pPr>
              <w:spacing w:after="20"/>
              <w:ind w:left="20"/>
              <w:jc w:val="both"/>
            </w:pPr>
            <w:r>
              <w:rPr>
                <w:rFonts w:ascii="Times New Roman"/>
                <w:b w:val="false"/>
                <w:i w:val="false"/>
                <w:color w:val="000000"/>
                <w:sz w:val="20"/>
              </w:rPr>
              <w:t>
2. ЭҮП-те: электрондық түрде сұраныс.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p>
          <w:p>
            <w:pPr>
              <w:spacing w:after="20"/>
              <w:ind w:left="20"/>
              <w:jc w:val="both"/>
            </w:pPr>
            <w:r>
              <w:rPr>
                <w:rFonts w:ascii="Times New Roman"/>
                <w:b w:val="false"/>
                <w:i w:val="false"/>
                <w:color w:val="000000"/>
                <w:sz w:val="20"/>
              </w:rPr>
              <w:t>
3) бекітілген халықтың саны бір жалпы практика дәрігеріне 1700 адам аралас халық, учаскелік терапевтке 2200 адам, учаскелік педиатрға 6 жасқа дейін 500 бала, 14 жасқа дейін 900 баладан асуы.</w:t>
            </w:r>
          </w:p>
          <w:p>
            <w:pPr>
              <w:spacing w:after="20"/>
              <w:ind w:left="20"/>
              <w:jc w:val="both"/>
            </w:pPr>
            <w:r>
              <w:rPr>
                <w:rFonts w:ascii="Times New Roman"/>
                <w:b w:val="false"/>
                <w:i w:val="false"/>
                <w:color w:val="000000"/>
                <w:sz w:val="20"/>
              </w:rPr>
              <w:t>
4) балалар бекітілген жағдайда заңды өкілдігін растайтын құжаттың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bl>
    <w:bookmarkStart w:name="z74" w:id="98"/>
    <w:p>
      <w:pPr>
        <w:spacing w:after="0"/>
        <w:ind w:left="0"/>
        <w:jc w:val="left"/>
      </w:pPr>
      <w:r>
        <w:rPr>
          <w:rFonts w:ascii="Times New Roman"/>
          <w:b/>
          <w:i w:val="false"/>
          <w:color w:val="000000"/>
        </w:rPr>
        <w:t xml:space="preserve"> Қазақстан Республикасы Денсаулық сақтау министрлігінің кейбір күші жойылған бұйрықтары мен кейбір бұйрықтардың құрылымдық элементтерінің тізбесі</w:t>
      </w:r>
    </w:p>
    <w:bookmarkEnd w:id="98"/>
    <w:bookmarkStart w:name="z75" w:id="99"/>
    <w:p>
      <w:pPr>
        <w:spacing w:after="0"/>
        <w:ind w:left="0"/>
        <w:jc w:val="both"/>
      </w:pPr>
      <w:r>
        <w:rPr>
          <w:rFonts w:ascii="Times New Roman"/>
          <w:b w:val="false"/>
          <w:i w:val="false"/>
          <w:color w:val="000000"/>
          <w:sz w:val="28"/>
        </w:rPr>
        <w:t xml:space="preserve">
      1)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11268 тіркелген, 2015 жылғы 22 маусымда "Әділет" ақпараттық-құқықтық жүйесінде жарияланған);</w:t>
      </w:r>
    </w:p>
    <w:bookmarkEnd w:id="99"/>
    <w:bookmarkStart w:name="z76" w:id="100"/>
    <w:p>
      <w:pPr>
        <w:spacing w:after="0"/>
        <w:ind w:left="0"/>
        <w:jc w:val="both"/>
      </w:pPr>
      <w:r>
        <w:rPr>
          <w:rFonts w:ascii="Times New Roman"/>
          <w:b w:val="false"/>
          <w:i w:val="false"/>
          <w:color w:val="000000"/>
          <w:sz w:val="28"/>
        </w:rPr>
        <w:t xml:space="preserve">
      2)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толықтырулар енгізу туралы" Қазақстан Республикасы Денсаулық сақтау министрінің 2017 жылғы 15 маусымдағы № 424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15315 тіркелген, 2017 жылғы 17 шілдеде Қазақстан Республикасының нормативтік құқықтық актілердің эталондық бақылау банкінде электронды түрде жарияланған);</w:t>
      </w:r>
    </w:p>
    <w:bookmarkEnd w:id="100"/>
    <w:bookmarkStart w:name="z77" w:id="101"/>
    <w:p>
      <w:pPr>
        <w:spacing w:after="0"/>
        <w:ind w:left="0"/>
        <w:jc w:val="both"/>
      </w:pPr>
      <w:r>
        <w:rPr>
          <w:rFonts w:ascii="Times New Roman"/>
          <w:b w:val="false"/>
          <w:i w:val="false"/>
          <w:color w:val="000000"/>
          <w:sz w:val="28"/>
        </w:rPr>
        <w:t xml:space="preserve">
      3)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2017 жылғы 20 қарашадағы № 840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16054 тіркелген, 2017 жылғы 8 желтоқсанда Қазақстан Республикасының нормативтік құқықтық актілердің эталондық бақылау банкінде электронды түрде жарияланған);</w:t>
      </w:r>
    </w:p>
    <w:bookmarkEnd w:id="101"/>
    <w:bookmarkStart w:name="z78" w:id="102"/>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кейбір бұйрықтарына өзгерістер енгізу туралы" Қазақстан Республикасы Денсаулық сақтау министрінің 2018 жылғы 2 қазандағы № ҚР ДСМ-21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17487 тіркелген, 2018 жылғы 8 қазанда Қазақстан Республикасының нормативтік құқықтық актілердің эталондық бақылау банкінде электронды түрде жарияланған);</w:t>
      </w:r>
    </w:p>
    <w:bookmarkEnd w:id="102"/>
    <w:bookmarkStart w:name="z79" w:id="103"/>
    <w:p>
      <w:pPr>
        <w:spacing w:after="0"/>
        <w:ind w:left="0"/>
        <w:jc w:val="both"/>
      </w:pPr>
      <w:r>
        <w:rPr>
          <w:rFonts w:ascii="Times New Roman"/>
          <w:b w:val="false"/>
          <w:i w:val="false"/>
          <w:color w:val="000000"/>
          <w:sz w:val="28"/>
        </w:rPr>
        <w:t xml:space="preserve">
      5)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өзгерту енгізу туралы" Қазақстан Республикасы Денсаулық сақтау министрінің 2019 жылғы 12 ақпандағы № ҚР ДСМ-4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18301 тіркелген, 2019 жылғы 18 ақпанда Қазақстан Республикасының нормативтік құқықтық актілердің эталондық бақылау банкінде электронды түрде жарияланған);</w:t>
      </w:r>
    </w:p>
    <w:bookmarkEnd w:id="103"/>
    <w:bookmarkStart w:name="z80" w:id="104"/>
    <w:p>
      <w:pPr>
        <w:spacing w:after="0"/>
        <w:ind w:left="0"/>
        <w:jc w:val="both"/>
      </w:pPr>
      <w:r>
        <w:rPr>
          <w:rFonts w:ascii="Times New Roman"/>
          <w:b w:val="false"/>
          <w:i w:val="false"/>
          <w:color w:val="000000"/>
          <w:sz w:val="28"/>
        </w:rPr>
        <w:t xml:space="preserve">
      6) "Қазақстан Республикасы Денсаулық сақтау және әлеуметтік даму министрлігінің кейбір бұйрықтарына өзгерістер мен толықтырулар енгізу туралы" Қазақстан Республикасы Денсаулық сақтау министрінің 2019 жылғы 4 мамырдағы № ҚР ДСМ-62 бұйрығымен бекітілген өзгерістер мен толықтырулар енгізілетін Қазақстан Республикасы Денсаулық сақтау министрлігінің кейбір бұйрықтары тізбесінің </w:t>
      </w:r>
      <w:r>
        <w:rPr>
          <w:rFonts w:ascii="Times New Roman"/>
          <w:b w:val="false"/>
          <w:i w:val="false"/>
          <w:color w:val="000000"/>
          <w:sz w:val="28"/>
        </w:rPr>
        <w:t>5-тармағы</w:t>
      </w:r>
      <w:r>
        <w:rPr>
          <w:rFonts w:ascii="Times New Roman"/>
          <w:b w:val="false"/>
          <w:i w:val="false"/>
          <w:color w:val="000000"/>
          <w:sz w:val="28"/>
        </w:rPr>
        <w:t xml:space="preserve"> (Нормативтік құқықтық актілерді мемлекеттік тіркеу тізілімінде № 18637 тіркелген, 2019 жылғы 23 мамырда Қазақстан Республикасы нормативтік құқықтық актілерінің эталондық бақылау банкінде электронды түрде жарияланған);</w:t>
      </w:r>
    </w:p>
    <w:bookmarkEnd w:id="104"/>
    <w:bookmarkStart w:name="z81" w:id="105"/>
    <w:p>
      <w:pPr>
        <w:spacing w:after="0"/>
        <w:ind w:left="0"/>
        <w:jc w:val="both"/>
      </w:pPr>
      <w:r>
        <w:rPr>
          <w:rFonts w:ascii="Times New Roman"/>
          <w:b w:val="false"/>
          <w:i w:val="false"/>
          <w:color w:val="000000"/>
          <w:sz w:val="28"/>
        </w:rPr>
        <w:t xml:space="preserve">
      7)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2019 жылғы 29 тамыздағы № ҚР ДСМ-122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19315 тіркелген, 2019 жылғы 3 қыркүйекте Қазақстан Республикасы нормативтік құқықтық актілерінің эталондық бақылау банкінде электронды түрде жарияланған);</w:t>
      </w:r>
    </w:p>
    <w:bookmarkEnd w:id="105"/>
    <w:bookmarkStart w:name="z82" w:id="106"/>
    <w:p>
      <w:pPr>
        <w:spacing w:after="0"/>
        <w:ind w:left="0"/>
        <w:jc w:val="both"/>
      </w:pPr>
      <w:r>
        <w:rPr>
          <w:rFonts w:ascii="Times New Roman"/>
          <w:b w:val="false"/>
          <w:i w:val="false"/>
          <w:color w:val="000000"/>
          <w:sz w:val="28"/>
        </w:rPr>
        <w:t xml:space="preserve">
      8)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енгізу туралы" Қазақстан Республикасы Денсаулық сақтау министрінің 2020 жылғы 30 сәуірдегі № ҚР ДСМ-42/2020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20550 тіркелген, 2020 жылғы 4 мамырда Қазақстан Республикасы нормативтік құқықтық актілерінің эталондық бақылау банкінде электронды түрде жарияланған);</w:t>
      </w:r>
    </w:p>
    <w:bookmarkEnd w:id="106"/>
    <w:bookmarkStart w:name="z83" w:id="107"/>
    <w:p>
      <w:pPr>
        <w:spacing w:after="0"/>
        <w:ind w:left="0"/>
        <w:jc w:val="both"/>
      </w:pPr>
      <w:r>
        <w:rPr>
          <w:rFonts w:ascii="Times New Roman"/>
          <w:b w:val="false"/>
          <w:i w:val="false"/>
          <w:color w:val="000000"/>
          <w:sz w:val="28"/>
        </w:rPr>
        <w:t xml:space="preserve">
      9) "Қазақстан Республикасы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2020 жылғы 3 шілдедегі № ҚР ДСМ-76/2020 бұйрығымен бекітілген өзгерістер мен толықтырулар енгізілетін денсаулық сақтау саласындағы кейбір бұйрықтар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20932 тіркелген, 2020 жылғы 9 шілдеде Қазақстан Республикасы нормативтік құқықтық актілерінің эталондық бақылау банкінде электронды түрде жарияланған).</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