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0082" w14:textId="d0e0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"Сұйытылған мұнай газын беруге жиынтық өтінімдерді қалыптастыру жөніндегі комиссия туралы үлгілік ережені бекіту туралы" Қазақстан Республикасы Энергетика министрінің 2018 жылғы 14 қыркүйектегі № 372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2020 жылғы 13 қарашадағы № 384 бұйрығы. Қазақстан Республикасының Әділет министрлігінде 2020 жылғы 16 қарашада № 21644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"Сұйытылған мұнай газын беруге жиынтық өтінімдерді қалыптастыру жөніндегі комиссия туралы үлгілік ережені бекіту туралы" Қазақстан Республикасы Энергетика министрінің 2018 жылғы 14 қыркүйектегі № 372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17541 болып тіркелген, Қазақстан Республикасы нормативтік құқықтық актілерінің эталондық бақылау банкінде 2018 жылғы 16 қазанда жарияланған)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Сұйытылған мұнай газын беруге жиынтық өтінімдерді қалыптастыру жөніндегі комиссия туралы үлгілік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Комиссияны жергілікті атқарушы орган тиісті жергілікті атқарушы органның, Қазақстан Республикасы Ұлттық кәсіпкерлер палатасының және сұйытылған мұнай газын сатумен айналысатын адамдарды қоспағанда, кәсіпкерлік субъектілерінің өкілдерінен құрады.";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9-1 және 9-2-тармақтармен толықтырылсын: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Жергілікті атқарушы орган жыл сайын (мерзім Комиссия құрамы бекітілген күннен бастап есептеледі) Комиссия құрамын қайта қарайды және өзектендіреді.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Комиссияны құру кезінде жергілікті атқарушы орган мүдделер қақтығысына жол бермеуді қамтамасыз етеді.".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және мұнай-газ-химия департаменті Қазақстан Республикасының заңнамасында белгіленген тәртіппен: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