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8635" w14:textId="7a38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16 қарашадағы № 286 бұйрығы. Қазақстан Республикасының Әділет министрлігінде 2020 жылғы 18 қарашада № 21653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Ауыл шаруашылығы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Цифрландыру, ақпараттандыру және мемлекеттік қызметтерді бақылау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Экология, геология және табиғи ресурстар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2020 жылғы 16 қарашасы </w:t>
            </w:r>
            <w:r>
              <w:br/>
            </w:r>
            <w:r>
              <w:rPr>
                <w:rFonts w:ascii="Times New Roman"/>
                <w:b w:val="false"/>
                <w:i w:val="false"/>
                <w:color w:val="000000"/>
                <w:sz w:val="20"/>
              </w:rPr>
              <w:t xml:space="preserve">№ 286 Бұйрыққа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Ауыл шаруашылығы министрлігінің күші жойылған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11774 болып тіркелген, "Әділет" ақпараттық-құқықтық жүйесінде 2015 жылғы 11 қыркүйекте жарияланған).</w:t>
      </w:r>
    </w:p>
    <w:bookmarkEnd w:id="9"/>
    <w:bookmarkStart w:name="z12" w:id="10"/>
    <w:p>
      <w:pPr>
        <w:spacing w:after="0"/>
        <w:ind w:left="0"/>
        <w:jc w:val="both"/>
      </w:pPr>
      <w:r>
        <w:rPr>
          <w:rFonts w:ascii="Times New Roman"/>
          <w:b w:val="false"/>
          <w:i w:val="false"/>
          <w:color w:val="000000"/>
          <w:sz w:val="28"/>
        </w:rPr>
        <w:t xml:space="preserve">
      2. "Орман шаруашылығы және ерекше қорғалатын табиғи аумақтар салаcындағы мемлекеттік көрсетілетін кызмет стандарттарын бекіту туралы" Қазақстан Республикасы Ауыл шаруашылығы министрінің 2015 жылғы 6 мамырдағы № 18-1/415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11662 болып тіркелген, "Әділет" ақпараттық-құқықтық жүйесінде 2015 жылғы 24 тамызда жарияланған).</w:t>
      </w:r>
    </w:p>
    <w:bookmarkEnd w:id="10"/>
    <w:bookmarkStart w:name="z13" w:id="11"/>
    <w:p>
      <w:pPr>
        <w:spacing w:after="0"/>
        <w:ind w:left="0"/>
        <w:jc w:val="both"/>
      </w:pPr>
      <w:r>
        <w:rPr>
          <w:rFonts w:ascii="Times New Roman"/>
          <w:b w:val="false"/>
          <w:i w:val="false"/>
          <w:color w:val="000000"/>
          <w:sz w:val="28"/>
        </w:rPr>
        <w:t xml:space="preserve">
      3. "Бөгеттердің қауіпсіздігі саласындағы жұмыстарды жүргізу құқығына ұйымдарды аттестаттау" мемлекеттік көрсетілетін қызмет стандартын бекіту туралы" Қазақстан Республикасы Ауыл шаруашылығы министрінің 2015 жылғы 6 мамырдағы № 19-2/420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11613 болып тіркелген, "Әділет" ақпараттық-құқықтық жүйесінде 2015 жылғы 30 шілдеде жарияланған).</w:t>
      </w:r>
    </w:p>
    <w:bookmarkEnd w:id="11"/>
    <w:bookmarkStart w:name="z14" w:id="12"/>
    <w:p>
      <w:pPr>
        <w:spacing w:after="0"/>
        <w:ind w:left="0"/>
        <w:jc w:val="both"/>
      </w:pPr>
      <w:r>
        <w:rPr>
          <w:rFonts w:ascii="Times New Roman"/>
          <w:b w:val="false"/>
          <w:i w:val="false"/>
          <w:color w:val="000000"/>
          <w:sz w:val="28"/>
        </w:rPr>
        <w:t xml:space="preserve">
      4.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11765 болып тіркелген, "Әділет" ақпараттық-құқықтық жүйесінде 2015 жылғы 22 қыркүйекте жарияланған).</w:t>
      </w:r>
    </w:p>
    <w:bookmarkEnd w:id="12"/>
    <w:bookmarkStart w:name="z15" w:id="13"/>
    <w:p>
      <w:pPr>
        <w:spacing w:after="0"/>
        <w:ind w:left="0"/>
        <w:jc w:val="both"/>
      </w:pPr>
      <w:r>
        <w:rPr>
          <w:rFonts w:ascii="Times New Roman"/>
          <w:b w:val="false"/>
          <w:i w:val="false"/>
          <w:color w:val="000000"/>
          <w:sz w:val="28"/>
        </w:rPr>
        <w:t xml:space="preserve">
      5. "Бөгеттердің қауіпсіздігі саласындағы жұмыстарды жүргізу құқығына ұйымдарды аттестаттау" мемлекеттік көрсетілетін қызмет регламентін бекіту туралы" Қазақстан Республикасы Ауыл шаруашылығы министрінің 2015 жылғы 23 маусымдағы № 19-2/558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11754 болып тіркелген, "Әділет" ақпараттық-құқықтық жүйесінде 2015 жылғы 5 тамызда жарияланған).</w:t>
      </w:r>
    </w:p>
    <w:bookmarkEnd w:id="13"/>
    <w:bookmarkStart w:name="z16" w:id="14"/>
    <w:p>
      <w:pPr>
        <w:spacing w:after="0"/>
        <w:ind w:left="0"/>
        <w:jc w:val="both"/>
      </w:pPr>
      <w:r>
        <w:rPr>
          <w:rFonts w:ascii="Times New Roman"/>
          <w:b w:val="false"/>
          <w:i w:val="false"/>
          <w:color w:val="000000"/>
          <w:sz w:val="28"/>
        </w:rPr>
        <w:t xml:space="preserve">
      6. "Су қорын пайдалануды реттеу саласындағы мемлекеттік көрсетілетін қызметтер регламенттерін бекіту туралы" Қазақстан Республикасы Ауыл шаруашылығы министрінің 2015 жылғы 8 шілдедегі № 19-1/615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11853 болып тіркелген, "Әділет" ақпараттық-құқықтық жүйесінде 2015 жылғы 22 қыркүйекте жарияланған).</w:t>
      </w:r>
    </w:p>
    <w:bookmarkEnd w:id="14"/>
    <w:bookmarkStart w:name="z17" w:id="15"/>
    <w:p>
      <w:pPr>
        <w:spacing w:after="0"/>
        <w:ind w:left="0"/>
        <w:jc w:val="both"/>
      </w:pPr>
      <w:r>
        <w:rPr>
          <w:rFonts w:ascii="Times New Roman"/>
          <w:b w:val="false"/>
          <w:i w:val="false"/>
          <w:color w:val="000000"/>
          <w:sz w:val="28"/>
        </w:rPr>
        <w:t xml:space="preserve">
      7. "Жануарлар дүниесі саласындағы мемлекеттік көрсетілетін қызмет регламенттерін бекіту туралы" Қазақстан Республикасы Ауыл шаруашылығы министрінің 2015 жылғы 21 шілдедегі № 18-03/680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11924 болып тіркелген, "Әділет" ақпараттық-құқықтық жүйесінде 2015 жылғы 20 қарашада жарияланған).</w:t>
      </w:r>
    </w:p>
    <w:bookmarkEnd w:id="15"/>
    <w:bookmarkStart w:name="z18" w:id="16"/>
    <w:p>
      <w:pPr>
        <w:spacing w:after="0"/>
        <w:ind w:left="0"/>
        <w:jc w:val="both"/>
      </w:pPr>
      <w:r>
        <w:rPr>
          <w:rFonts w:ascii="Times New Roman"/>
          <w:b w:val="false"/>
          <w:i w:val="false"/>
          <w:color w:val="000000"/>
          <w:sz w:val="28"/>
        </w:rPr>
        <w:t xml:space="preserve">
      8. "Орман шаруашылығы және ерекше қорғалатын табиғи аумақтар саласындағы мемлекеттік көрсетілетін қызметтер регламенттерін бекіту туралы" Қазақстан Республикасы Ауыл шаруашылығы министрінің 2015 жылғы 12 тамыздағы № 18-02/739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12042 болып тіркелген, "Әділет" ақпараттық-құқықтық жүйесінде 2015 жылғы 20 қарашада жарияланған).</w:t>
      </w:r>
    </w:p>
    <w:bookmarkEnd w:id="16"/>
    <w:bookmarkStart w:name="z19" w:id="17"/>
    <w:p>
      <w:pPr>
        <w:spacing w:after="0"/>
        <w:ind w:left="0"/>
        <w:jc w:val="both"/>
      </w:pPr>
      <w:r>
        <w:rPr>
          <w:rFonts w:ascii="Times New Roman"/>
          <w:b w:val="false"/>
          <w:i w:val="false"/>
          <w:color w:val="000000"/>
          <w:sz w:val="28"/>
        </w:rPr>
        <w:t xml:space="preserve">
      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мемлекеттік көрсетілетін қызмет стандартын бекіту туралы" Қазақстан Республикасы Ауыл шаруашылығы министрі міндетін атқарушының 2016 жылғы 18 наурыздағы № 127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13634 болып тіркелген, "Әділет" ақпараттық-құқықтық жүйесінде 2016 жылғы 6 мамырда жарияланған).</w:t>
      </w:r>
    </w:p>
    <w:bookmarkEnd w:id="17"/>
    <w:bookmarkStart w:name="z20" w:id="18"/>
    <w:p>
      <w:pPr>
        <w:spacing w:after="0"/>
        <w:ind w:left="0"/>
        <w:jc w:val="both"/>
      </w:pPr>
      <w:r>
        <w:rPr>
          <w:rFonts w:ascii="Times New Roman"/>
          <w:b w:val="false"/>
          <w:i w:val="false"/>
          <w:color w:val="000000"/>
          <w:sz w:val="28"/>
        </w:rPr>
        <w:t xml:space="preserve">
      10. "Орман шаруашылығы және ерекше қорғалатын табиғи аумақтар салаcындағы мемлекеттік көрсетілетін қызмет стандарттарын бекіту туралы" Қазақстан Республикасы Ауыл шаруашылығы министрінің 2015 жылғы 6 мамырдағы № 18-1/415 бұйрығына өзгерістер мен толықтырулар енгізу туралы" Қазақстан Республикасы Ауыл шаруашылығы министрі міндетін атқарушының 2016 жылғы 23 маусымдағы № 270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14028 болып тіркелген, Қазақстан Республикасы нормативтік құқықтық актілері электрондық түрдегі эталондық бақылау банкінде 2016 жылғы 6 тамызда жарияланған).</w:t>
      </w:r>
    </w:p>
    <w:bookmarkEnd w:id="18"/>
    <w:bookmarkStart w:name="z21" w:id="19"/>
    <w:p>
      <w:pPr>
        <w:spacing w:after="0"/>
        <w:ind w:left="0"/>
        <w:jc w:val="both"/>
      </w:pPr>
      <w:r>
        <w:rPr>
          <w:rFonts w:ascii="Times New Roman"/>
          <w:b w:val="false"/>
          <w:i w:val="false"/>
          <w:color w:val="000000"/>
          <w:sz w:val="28"/>
        </w:rPr>
        <w:t xml:space="preserve">
      11.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мемлекеттік көрсетілетін қызмет регламентін бекіту туралы" Қазақстан Республикасы Ауыл шаруашылығы министрі міндетін атқарушының 2016 жылғы 23 маусымдағы № 272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13993 болып тіркелген, "Әділет" ақпараттық-құқықтық жүйесінде 2016 жылғы 4 тамызда жарияланған).</w:t>
      </w:r>
    </w:p>
    <w:bookmarkEnd w:id="19"/>
    <w:bookmarkStart w:name="z22" w:id="20"/>
    <w:p>
      <w:pPr>
        <w:spacing w:after="0"/>
        <w:ind w:left="0"/>
        <w:jc w:val="both"/>
      </w:pPr>
      <w:r>
        <w:rPr>
          <w:rFonts w:ascii="Times New Roman"/>
          <w:b w:val="false"/>
          <w:i w:val="false"/>
          <w:color w:val="000000"/>
          <w:sz w:val="28"/>
        </w:rPr>
        <w:t xml:space="preserve">
      12. "Орман шаруашылығы және ерекше қорғалатын табиғи аумақтар салаcындағы мемлекеттік көрсетілетін қызметтер регламенттерін бекіту туралы" Қазақстан Республикасы Ауыл шаруашылығы министрінің 2015 жылғы 12 тамыздағы № 18-02/739 бұйрығына өзгерістер енгізу туралы" Қазақстан Республикасы Премьер-Министрінің орынбасары – Қазақстан Республикасының Ауыл шаруашылығы министрінің 2016 жылғы 29 қыркүйектегі № 407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14388 болып тіркелген, "Әділет" ақпараттық-құқықтық жүйесінде 2016 жылғы 16 қарашада жарияланған).</w:t>
      </w:r>
    </w:p>
    <w:bookmarkEnd w:id="20"/>
    <w:bookmarkStart w:name="z23" w:id="21"/>
    <w:p>
      <w:pPr>
        <w:spacing w:after="0"/>
        <w:ind w:left="0"/>
        <w:jc w:val="both"/>
      </w:pPr>
      <w:r>
        <w:rPr>
          <w:rFonts w:ascii="Times New Roman"/>
          <w:b w:val="false"/>
          <w:i w:val="false"/>
          <w:color w:val="000000"/>
          <w:sz w:val="28"/>
        </w:rPr>
        <w:t xml:space="preserve">
      13. "Бөгеттің қауіпсіздігі декларациясын тіркеу" мемлекеттік көрсетілетін қызмет регламентін бекіту туралы" Қазақстан Республикасы Премьер-Министрінің орынбасары – Қазақстан Республикасының Ауыл шаруашылығы министрінің 2016 жылғы 27 қазандағы № 454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14482 болып тіркелген, "Әділет" ақпараттық-құқықтық жүйесінде 2016 жылғы 20 желтоқсанда жарияланған).</w:t>
      </w:r>
    </w:p>
    <w:bookmarkEnd w:id="21"/>
    <w:bookmarkStart w:name="z24" w:id="22"/>
    <w:p>
      <w:pPr>
        <w:spacing w:after="0"/>
        <w:ind w:left="0"/>
        <w:jc w:val="both"/>
      </w:pPr>
      <w:r>
        <w:rPr>
          <w:rFonts w:ascii="Times New Roman"/>
          <w:b w:val="false"/>
          <w:i w:val="false"/>
          <w:color w:val="000000"/>
          <w:sz w:val="28"/>
        </w:rPr>
        <w:t xml:space="preserve">
      14.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бұйрығына өзгерістер мен толықтырулар енгізу туралы" Қазақстан Республикасы Премьер-Министрінің орынбасары – Қазақстан Республикасы Ауыл шаруашылығы министрінің 2017 жылғы 10 наурыздағы № 110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15119 болып тіркелген, Қазақстан Республикасы нормативтік құқықтық актілері электрондық түрдегі эталондық бақылау банкінде 2017 жылғы 3 шілдеде жарияланған).</w:t>
      </w:r>
    </w:p>
    <w:bookmarkEnd w:id="22"/>
    <w:bookmarkStart w:name="z25" w:id="23"/>
    <w:p>
      <w:pPr>
        <w:spacing w:after="0"/>
        <w:ind w:left="0"/>
        <w:jc w:val="both"/>
      </w:pPr>
      <w:r>
        <w:rPr>
          <w:rFonts w:ascii="Times New Roman"/>
          <w:b w:val="false"/>
          <w:i w:val="false"/>
          <w:color w:val="000000"/>
          <w:sz w:val="28"/>
        </w:rPr>
        <w:t xml:space="preserve">
      15.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бұйрығына өзгерістер мен толықтырулар енгізу туралы" Қазақстан Республикасы Премьер-Министрінің орынбасары – Қазақстан Республикасы Ауыл шаруашылығы министрінің 2017 жылғы 15 наурыздағы № 127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15391 болып тіркелген, Қазақстан Республикасы нормативтік құқықтық актілері электрондық түрдегі эталондық бақылау банкінде 2017 жылғы 9 тамызда жарияланған).</w:t>
      </w:r>
    </w:p>
    <w:bookmarkEnd w:id="23"/>
    <w:bookmarkStart w:name="z26" w:id="24"/>
    <w:p>
      <w:pPr>
        <w:spacing w:after="0"/>
        <w:ind w:left="0"/>
        <w:jc w:val="both"/>
      </w:pPr>
      <w:r>
        <w:rPr>
          <w:rFonts w:ascii="Times New Roman"/>
          <w:b w:val="false"/>
          <w:i w:val="false"/>
          <w:color w:val="000000"/>
          <w:sz w:val="28"/>
        </w:rPr>
        <w:t xml:space="preserve">
      16. "Су қорын пайдалануды реттеу саласындағы мемлекеттік көрсетілетін қызметтер регламенттерін бекіту туралы" Қазақстан Республикасы Ауыл шаруашылығы министрінің 2015 жылғы 8 шілдедегі № 19-1/615 бұйрығына өзгерістер енгізу туралы" Қазақстан Республикасы Премьер-Министрінің орынбасары – Қазақстан Республикасы Ауыл шаруашылығы министрінің 2017 жылғы 22 тамыздағы № 347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15706 болып тіркелген, Қазақстан Республикасы нормативтік құқықтық актілері электрондық түрдегі эталондық бақылау банкінде 2017 жылғы 30 қыркүйекте жарияланған).</w:t>
      </w:r>
    </w:p>
    <w:bookmarkEnd w:id="24"/>
    <w:bookmarkStart w:name="z27" w:id="25"/>
    <w:p>
      <w:pPr>
        <w:spacing w:after="0"/>
        <w:ind w:left="0"/>
        <w:jc w:val="both"/>
      </w:pPr>
      <w:r>
        <w:rPr>
          <w:rFonts w:ascii="Times New Roman"/>
          <w:b w:val="false"/>
          <w:i w:val="false"/>
          <w:color w:val="000000"/>
          <w:sz w:val="28"/>
        </w:rPr>
        <w:t xml:space="preserve">
      17.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бұйрығына өзгерістер енгізу туралы" Қазақстан Республикасы Премьер-Министрінің орынбасары – Қазақстан Республикасы Ауыл шаруашылығы министрінің 2018 жылғы 15 қаңтардағы № 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16656 болып тіркелген, Қазақстан Республикасы нормативтік құқықтық актілері электрондық түрдегі эталондық бақылау банкінде 2018 жылғы 5 сәуірде жарияланған).</w:t>
      </w:r>
    </w:p>
    <w:bookmarkEnd w:id="25"/>
    <w:bookmarkStart w:name="z28" w:id="26"/>
    <w:p>
      <w:pPr>
        <w:spacing w:after="0"/>
        <w:ind w:left="0"/>
        <w:jc w:val="both"/>
      </w:pPr>
      <w:r>
        <w:rPr>
          <w:rFonts w:ascii="Times New Roman"/>
          <w:b w:val="false"/>
          <w:i w:val="false"/>
          <w:color w:val="000000"/>
          <w:sz w:val="28"/>
        </w:rPr>
        <w:t xml:space="preserve">
      18. "Қазақстан Республикасы Ауыл шаруашылығы министрінің кейбір бұйрықтарына өзгерістер енгізу туралы" Қазақстан Республикасы Премьер-Министрінің орынбасары – Қазақстан Республикасы Ауыл шаруашылығы министрінің 2018 жылғы 27 желтоқсандағы № 543 бұйрығымен бекітілген Қазақстан Республикасы Ауыл шаруашылығы министрінің өзгерістер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18103 болып тіркелген, Қазақстан Республикасы нормативтік құқықтық актілері электрондық түрдегі эталондық бақылау банкінде 2019 жылғы 9 қаңтарда жарияланған).</w:t>
      </w:r>
    </w:p>
    <w:bookmarkEnd w:id="26"/>
    <w:bookmarkStart w:name="z29" w:id="27"/>
    <w:p>
      <w:pPr>
        <w:spacing w:after="0"/>
        <w:ind w:left="0"/>
        <w:jc w:val="both"/>
      </w:pPr>
      <w:r>
        <w:rPr>
          <w:rFonts w:ascii="Times New Roman"/>
          <w:b w:val="false"/>
          <w:i w:val="false"/>
          <w:color w:val="000000"/>
          <w:sz w:val="28"/>
        </w:rPr>
        <w:t xml:space="preserve">
      19. "Қазақстан Республикасы Ауыл шаруашылығы министрлігінің кейбір бұйрықтарына өзгерістер мен толықтырулар енгізу туралы" Қазақстан Республикасы Ауыл шаруашылығы министрінің 2019 жылғы 22 сәуірдегі № 166 бұйрығымен бекітілген Өзгерістер мен толықтырулар енгізілетін Қазақстан Республикасы Ауыл шаруашылығы министрлігі бұйрықтарының тізбесінің </w:t>
      </w:r>
      <w:r>
        <w:rPr>
          <w:rFonts w:ascii="Times New Roman"/>
          <w:b w:val="false"/>
          <w:i w:val="false"/>
          <w:color w:val="000000"/>
          <w:sz w:val="28"/>
        </w:rPr>
        <w:t>7-тармағы</w:t>
      </w:r>
      <w:r>
        <w:rPr>
          <w:rFonts w:ascii="Times New Roman"/>
          <w:b w:val="false"/>
          <w:i w:val="false"/>
          <w:color w:val="000000"/>
          <w:sz w:val="28"/>
        </w:rPr>
        <w:t xml:space="preserve"> (Нормативтік құқықтық актілерді мемлекеттік тіркеу тізілімінде № 18600 болып тіркелген, Қазақстан Республикасы нормативтік құқықтық актілері электрондық түрдегі эталондық бақылау банкінде 2019 жылғы 16 мамырда жарияланған).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