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d0cf" w14:textId="ae7d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"Цифрлық эфирлік телерадио хабарларын таратуға көшу мерзімдерін белгілеу туралы" Қазақстан Республикасы Ақпарат және коммуникациялар министрінің 2018 жылғы 13 маусымдағы № 262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қоғамдық даму министрінің 2020 жылғы 30 қарашадағы № 383 бұйрығы. Қазақстан Республикасының Әділет министрлігінде 2020 жылғы 1 желтоқсанда № 21700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"Телерадио хабарларын тарату туралы" 2012 жылғы 18 қаңтардағы Қазақстан Республикасы Заңының 42-бабы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"Цифрлық эфирлік телерадио хабарларын таратуға көшу мерзімдерін белгілеу туралы" Қазақстан Республикасы Ақпарат және коммуникациялар министрінің 2018 жылғы 13 маусымдағы № 262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17082 болып тіркелген, 2018 жылғы 20 маусымда Қазақстан Республикасы нормативтік құқықтық актілерінің эталондық бақылау банкінде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Цифрлық эфирлік телерадио хабарларын таратуға көшудің мынадай мерзімдері айқындалсын: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кезең, 2018 жылғы 31 желтоқсанға дейін: Маңғыстау, Жамбыл, Түркістан облыстары және Шымкент қаласы;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екінші кезең, 2019 жылғы 1 шілдеге дейін: Алматы, Павлодар және Қостанай облыстары;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үшінші кезең, 2021 жылғы 1 ақпанға дейін: Солтүстік Қазақстан облысы және Алматы қаласы;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төртінші кезең, 2021 жылғы 1 желтоқсанға дейін: Қарағанды облысы және Нұр-Сұлтан қаласы;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бесінші кезең, 2022 жылғы 1 шілдеге дейін: Ақмола, Ақтөбе, Атырау, Шығыс Қазақстан, Батыс Қазақстан, Қызылорда облыстары.".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Ақпарат және қоғамдық даму министрлігінің Ақпарат комитеті заңнамада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Ақпарат және қоғамдық даму министрлігінің интернет-ресурсында орналастыруды;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Ақпарат және қоғамдық даму вице-министріне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 және қоғамдық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