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40259" w14:textId="0140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бекіту туралы" Қазақстан Республикасы Қаржы министрінің 2018 жылғы 8 ақпандағы № 143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30 қарашадағы № 1154 бұйрығы. Қазақстан Республикасының Әділет министрлігінде 2020 жылғы 2 желтоқсанда № 21701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бекіту туралы" (Нормативтік құқықтық актілерді тіркеу мемлекеттік реестрінде № 16444 болып тіркелген, Қазақстан Республикасы Нормативтік-құқықтық актілер электрондық түрде эталондық бақылау банкінде 2018 жылғы 12 наурызда жарияланған) Қазақстан Республикасы Қаржы министрінің 2018 жылғы 8 ақпандағы № 143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w:t>
      </w:r>
      <w:r>
        <w:rPr>
          <w:rFonts w:ascii="Times New Roman"/>
          <w:b w:val="false"/>
          <w:i w:val="false"/>
          <w:color w:val="000000"/>
          <w:sz w:val="28"/>
        </w:rPr>
        <w:t>қағидаларының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w:t>
      </w:r>
      <w:r>
        <w:rPr>
          <w:rFonts w:ascii="Times New Roman"/>
          <w:b w:val="false"/>
          <w:i w:val="false"/>
          <w:color w:val="000000"/>
          <w:sz w:val="28"/>
        </w:rPr>
        <w:t xml:space="preserve"> келесі редакцияда жазылсын:</w:t>
      </w:r>
    </w:p>
    <w:bookmarkStart w:name="z5" w:id="3"/>
    <w:p>
      <w:pPr>
        <w:spacing w:after="0"/>
        <w:ind w:left="0"/>
        <w:jc w:val="both"/>
      </w:pPr>
      <w:r>
        <w:rPr>
          <w:rFonts w:ascii="Times New Roman"/>
          <w:b w:val="false"/>
          <w:i w:val="false"/>
          <w:color w:val="000000"/>
          <w:sz w:val="28"/>
        </w:rPr>
        <w:t xml:space="preserve">
      "1. Осы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 "Салық және бюджетке төленетін басқа да міндетті төлемдер туралы" 2017 жылғы 25 желтоқсандағы Қазақстан Республикасы Кодексінің (Салық кодексі) (бұдан әрі – Кодекс) 172-бабы 15-тармағының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шарап материалын, сыраны және сыра сусынын (бұдан әрі – алкоголь өнімі) қоспағанда, алкоголь өнімін есепке алу-бақылау маркаларымен және темекі бұйымдарын акциздік маркалармен таңбалау (қайта таңбалау)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5-тармағын</w:t>
      </w:r>
      <w:r>
        <w:rPr>
          <w:rFonts w:ascii="Times New Roman"/>
          <w:b w:val="false"/>
          <w:i w:val="false"/>
          <w:color w:val="000000"/>
          <w:sz w:val="28"/>
        </w:rPr>
        <w:t xml:space="preserve"> келесі редакцияда жазылсын:</w:t>
      </w:r>
    </w:p>
    <w:bookmarkStart w:name="z7" w:id="4"/>
    <w:p>
      <w:pPr>
        <w:spacing w:after="0"/>
        <w:ind w:left="0"/>
        <w:jc w:val="both"/>
      </w:pPr>
      <w:r>
        <w:rPr>
          <w:rFonts w:ascii="Times New Roman"/>
          <w:b w:val="false"/>
          <w:i w:val="false"/>
          <w:color w:val="000000"/>
          <w:sz w:val="28"/>
        </w:rPr>
        <w:t>
      "5. Акциздік марка мынадай түрде орналастырылады:</w:t>
      </w:r>
    </w:p>
    <w:bookmarkEnd w:id="4"/>
    <w:bookmarkStart w:name="z13" w:id="5"/>
    <w:p>
      <w:pPr>
        <w:spacing w:after="0"/>
        <w:ind w:left="0"/>
        <w:jc w:val="both"/>
      </w:pPr>
      <w:r>
        <w:rPr>
          <w:rFonts w:ascii="Times New Roman"/>
          <w:b w:val="false"/>
          <w:i w:val="false"/>
          <w:color w:val="000000"/>
          <w:sz w:val="28"/>
        </w:rPr>
        <w:t>
      фильтрлі сигареттің жұмсақ қорабындағы қораптың үстіңгі бетін жабатын акциздік маркадағы мәтін немесе сурет қораптың алдыңғы бетінің бағытына бағдарлануы және ортасында (оң және сол шетінен, алдыңғы және артқы қабырғадан бірдей аралықта) орналасуы тиіс;</w:t>
      </w:r>
    </w:p>
    <w:bookmarkEnd w:id="5"/>
    <w:bookmarkStart w:name="z14" w:id="6"/>
    <w:p>
      <w:pPr>
        <w:spacing w:after="0"/>
        <w:ind w:left="0"/>
        <w:jc w:val="both"/>
      </w:pPr>
      <w:r>
        <w:rPr>
          <w:rFonts w:ascii="Times New Roman"/>
          <w:b w:val="false"/>
          <w:i w:val="false"/>
          <w:color w:val="000000"/>
          <w:sz w:val="28"/>
        </w:rPr>
        <w:t>
      фильтрлі сигареттің қайырма қақпақты қорабындағы акциздік марка қораптың артқы бетінде орналасуы, қораптың бұрышын жауып және бүйір бетіне өтуі тиіс;</w:t>
      </w:r>
    </w:p>
    <w:bookmarkEnd w:id="6"/>
    <w:bookmarkStart w:name="z15" w:id="7"/>
    <w:p>
      <w:pPr>
        <w:spacing w:after="0"/>
        <w:ind w:left="0"/>
        <w:jc w:val="both"/>
      </w:pPr>
      <w:r>
        <w:rPr>
          <w:rFonts w:ascii="Times New Roman"/>
          <w:b w:val="false"/>
          <w:i w:val="false"/>
          <w:color w:val="000000"/>
          <w:sz w:val="28"/>
        </w:rPr>
        <w:t>
      фильтрсіз сигарет қорабында акциздік марка қораптың сол және оң жақ шетінен бірдей аралықта қораптың артқы бетінде тігінен орналасуы әрі қорапты ашар жерді басып өтуі тиіс;</w:t>
      </w:r>
    </w:p>
    <w:bookmarkEnd w:id="7"/>
    <w:bookmarkStart w:name="z16" w:id="8"/>
    <w:p>
      <w:pPr>
        <w:spacing w:after="0"/>
        <w:ind w:left="0"/>
        <w:jc w:val="both"/>
      </w:pPr>
      <w:r>
        <w:rPr>
          <w:rFonts w:ascii="Times New Roman"/>
          <w:b w:val="false"/>
          <w:i w:val="false"/>
          <w:color w:val="000000"/>
          <w:sz w:val="28"/>
        </w:rPr>
        <w:t>
      папирос қорабында қораптың үстіңгі бетін жабатын акциздік маркадағы мәтін немесе сурет қораптың алдыңғы бетінің бағытына бағдарлануы және ортасында (оң және сол шетінен, алдыңғы және артқы қабырғалардан бірдей аралықта) орналасуы тиіс;</w:t>
      </w:r>
    </w:p>
    <w:bookmarkEnd w:id="8"/>
    <w:bookmarkStart w:name="z17" w:id="9"/>
    <w:p>
      <w:pPr>
        <w:spacing w:after="0"/>
        <w:ind w:left="0"/>
        <w:jc w:val="both"/>
      </w:pPr>
      <w:r>
        <w:rPr>
          <w:rFonts w:ascii="Times New Roman"/>
          <w:b w:val="false"/>
          <w:i w:val="false"/>
          <w:color w:val="000000"/>
          <w:sz w:val="28"/>
        </w:rPr>
        <w:t>
      қыздырылатын темекісі бар бұйымдар қорабында қораптың артқы бетінде қораптың бұрышын жауып және бүйір бетіне өтіп орналасуы тиіс;</w:t>
      </w:r>
    </w:p>
    <w:bookmarkEnd w:id="9"/>
    <w:bookmarkStart w:name="z18" w:id="10"/>
    <w:p>
      <w:pPr>
        <w:spacing w:after="0"/>
        <w:ind w:left="0"/>
        <w:jc w:val="both"/>
      </w:pPr>
      <w:r>
        <w:rPr>
          <w:rFonts w:ascii="Times New Roman"/>
          <w:b w:val="false"/>
          <w:i w:val="false"/>
          <w:color w:val="000000"/>
          <w:sz w:val="28"/>
        </w:rPr>
        <w:t>
      басқа темекі бұйымдарының қорабында акциздік марка қораптың артқы бетінің ортасында (оң және сол шетінен, алдыңғы және артқы қабырғадан бірдей аралықта) немесе қораптың артқы жазық бетінде орналасады, бұрышты жабады және қораптың бүйір жазықтығына өтеді.</w:t>
      </w:r>
    </w:p>
    <w:bookmarkEnd w:id="10"/>
    <w:bookmarkStart w:name="z19" w:id="11"/>
    <w:p>
      <w:pPr>
        <w:spacing w:after="0"/>
        <w:ind w:left="0"/>
        <w:jc w:val="both"/>
      </w:pPr>
      <w:r>
        <w:rPr>
          <w:rFonts w:ascii="Times New Roman"/>
          <w:b w:val="false"/>
          <w:i w:val="false"/>
          <w:color w:val="000000"/>
          <w:sz w:val="28"/>
        </w:rPr>
        <w:t>
      Темекі бұйымдарының қорабын целлофанмен орау (егер мұндай көзделсе) қорапқа желімделген акциздік марканың үстінен жүргізілуі тиіс.</w:t>
      </w:r>
    </w:p>
    <w:bookmarkEnd w:id="11"/>
    <w:bookmarkStart w:name="z20" w:id="12"/>
    <w:p>
      <w:pPr>
        <w:spacing w:after="0"/>
        <w:ind w:left="0"/>
        <w:jc w:val="both"/>
      </w:pPr>
      <w:r>
        <w:rPr>
          <w:rFonts w:ascii="Times New Roman"/>
          <w:b w:val="false"/>
          <w:i w:val="false"/>
          <w:color w:val="000000"/>
          <w:sz w:val="28"/>
        </w:rPr>
        <w:t>
      Қорапты ашқан кезде темекі бұйымдарына арналған акциздік марка бүлініп қалатындай орналасуы тиіс.</w:t>
      </w:r>
    </w:p>
    <w:bookmarkEnd w:id="12"/>
    <w:bookmarkStart w:name="z21" w:id="13"/>
    <w:p>
      <w:pPr>
        <w:spacing w:after="0"/>
        <w:ind w:left="0"/>
        <w:jc w:val="both"/>
      </w:pPr>
      <w:r>
        <w:rPr>
          <w:rFonts w:ascii="Times New Roman"/>
          <w:b w:val="false"/>
          <w:i w:val="false"/>
          <w:color w:val="000000"/>
          <w:sz w:val="28"/>
        </w:rPr>
        <w:t>
      Темекі бұйымдарына арналған акциздік маркаларды желімдеу кезінде марканы тауардан бүлдірмей алуға және акциздік марканы қайта пайдалануға мүмкіндік бермейтін желім пайдаланылады. Акциздік маркаларды желімдеуге қолданылатын желім оның кебуі мен тауардан ажыратылып қалуын болдырмау үшін жоғары және төмен температураларға, ылғалдың түрлі деңгейлеріне төзімді болуы тиіс.".</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министрінің 01.04.2021 </w:t>
      </w:r>
      <w:r>
        <w:rPr>
          <w:rFonts w:ascii="Times New Roman"/>
          <w:b w:val="false"/>
          <w:i w:val="false"/>
          <w:color w:val="000000"/>
          <w:sz w:val="28"/>
        </w:rPr>
        <w:t>№ 288</w:t>
      </w:r>
      <w:r>
        <w:rPr>
          <w:rFonts w:ascii="Times New Roman"/>
          <w:b w:val="false"/>
          <w:i w:val="false"/>
          <w:color w:val="ff0000"/>
          <w:sz w:val="28"/>
        </w:rPr>
        <w:t xml:space="preserve"> (31.03.2021 бастап қолданысқа енгізіледі) бұйрығымен.</w:t>
      </w:r>
      <w:r>
        <w:br/>
      </w:r>
      <w:r>
        <w:rPr>
          <w:rFonts w:ascii="Times New Roman"/>
          <w:b w:val="false"/>
          <w:i w:val="false"/>
          <w:color w:val="000000"/>
          <w:sz w:val="28"/>
        </w:rPr>
        <w:t>
</w:t>
      </w:r>
    </w:p>
    <w:bookmarkStart w:name="z8" w:id="1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 заңнамасында белгіленген тәртіппен:</w:t>
      </w:r>
    </w:p>
    <w:bookmarkEnd w:id="14"/>
    <w:bookmarkStart w:name="z9" w:id="1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
    <w:bookmarkStart w:name="z10" w:id="16"/>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16"/>
    <w:bookmarkStart w:name="z11" w:id="1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7"/>
    <w:bookmarkStart w:name="z12" w:id="18"/>
    <w:p>
      <w:pPr>
        <w:spacing w:after="0"/>
        <w:ind w:left="0"/>
        <w:jc w:val="both"/>
      </w:pPr>
      <w:r>
        <w:rPr>
          <w:rFonts w:ascii="Times New Roman"/>
          <w:b w:val="false"/>
          <w:i w:val="false"/>
          <w:color w:val="000000"/>
          <w:sz w:val="28"/>
        </w:rPr>
        <w:t>
      3. Осы бұйрық 2022 жылғы 1 қаңтардан бастап күшіне енетін осы бұйрықтың 1-тармағының бесінші, алтыншы, жетінші, сегізінші, тоғызыншы, оныншы, он бірінші, он үшінші, он төртінші және он бесінші тармақшаларын қоспағанда, алғашқы ресми жарияланған күнінен кейін күнтізбелік он күн өткен соң қолданысқа енгізіледі.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министрінің 01.04.2021 </w:t>
      </w:r>
      <w:r>
        <w:rPr>
          <w:rFonts w:ascii="Times New Roman"/>
          <w:b w:val="false"/>
          <w:i w:val="false"/>
          <w:color w:val="000000"/>
          <w:sz w:val="28"/>
        </w:rPr>
        <w:t>№ 288</w:t>
      </w:r>
      <w:r>
        <w:rPr>
          <w:rFonts w:ascii="Times New Roman"/>
          <w:b w:val="false"/>
          <w:i w:val="false"/>
          <w:color w:val="ff0000"/>
          <w:sz w:val="28"/>
        </w:rPr>
        <w:t xml:space="preserve"> (31.03.2021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