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cda9" w14:textId="3adc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қорғаныс және аэроғарыш өнеркәсібі министрінің "Мемлекеттік материалдық резервтің материалдық құндылықтарын сақтау пункттерінің тізбесін бекіту туралы" 2019 жылғы 31 мамырдағы № 106/НҚ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2020 жылғы 2 желтоқсандағы № 56 бұйрығы. Қазақстан Республикасының Әділет министрлігінде 2020 жылғы 4 желтоқсанда № 21724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Цифрлық даму, қорғаныс және аэроғарыш өнеркәсібі министрінің "Мемлекеттік материалдық резервтің материалдық құндылықтарын сақтау пункттерінің тізбесін бекіту туралы" 2019 жылғы 31 мамырдағы № 106/НҚ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тізімінде № 18786 болып тіркелген, 2019 жылғы 17 маусымда Қазақстан Республикасы нормативтік құқықтық актілерінің эталондық бақылау банкінде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материалдық резервтің материалдық құндылықтарын сақтау пункттерінің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42 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2287"/>
        <w:gridCol w:w="4285"/>
        <w:gridCol w:w="4286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"Крупы Востока" жауапкершілігі шектеулі серіктестігі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Спасская көшесі, 46 үй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Өскемен қаласы, Спасская көшесі, 46 үй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материалдық резервтер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Төтенше жағдайлар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