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0920" w14:textId="0b50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 мұнай өнімдерін жеткізудің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2020 жылғы 8 желтоқсандағы № 431 бұйрығы. Қазақстан Республикасының Әділет министрлігінде 2020 жылғы 9 желтоқсанда № 21737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2004 жылғы 12 сәуірдегі Қазақстан Республикасының Заңы 17-бабының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Ұлттық қауіпсіздігі туралы" 2012 жылғы 6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Сыртқы сауда саясаты және халықаралық экономикалық ұйымдарға қатысу мәселелері жөніндегі ведомствоаралық комиссияның 2020 жылғы 4 қарашадағы № 57 хаттамасының 8-тармағына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Қысқы дизель отынын және арктикалық дизель отынын (СЭҚ ТН коды 2710 19 422 0, 2710 19 423 0), сондай-ақ Қазақстан Республикасынан тысқары жерлерде басталатын және аяқталатын, орны ауыстырылатын транзиттік тасымалдарды қоспағанда, Қазақстан Республикасына дизель отынын (СЭҚ ТН кодтары 2710 19 421 0, 2710 19 424 0 және 2710 19 425 0) теміржол, автомобиль және құбыржол көлігімен әкелуге 2021 жылғы 1 сәуірге дейінгі мерзімге тыйым салу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