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8096a" w14:textId="5880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Жоғары Сот Кеңесі аппаратының қызметтік куәлікті беру қағидаларын және оның сипаттамасын бекіту туралы" Қазақстан Республикасы Жоғары Сот Кеңесінің аппараты басшысының 2016 жылғы 17 қазандағы № 3-3/71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Жоғары Сот Кеңесінің аппараты Басшысының 2020 жылғы 9 желтоқсандағы № 1-12/45 өкімі. Қазақстан Республикасының Әділет министрлігінде 2020 жылғы 12 желтоқсанда № 21764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"Қазақстан Республикасы Жоғары Сот Кеңесі аппаратының қызметтік куәлікті беру қағидаларын және оның сипаттамасын бекіту туралы" Қазақстан Республикасы Жоғары Сот Кеңесінің аппараты басшысының 2016 жылғы 17 қазандағы № 3-3/71 </w:t>
      </w:r>
      <w:r>
        <w:rPr>
          <w:rFonts w:ascii="Times New Roman"/>
          <w:b w:val="false"/>
          <w:i w:val="false"/>
          <w:color w:val="000000"/>
          <w:sz w:val="28"/>
        </w:rPr>
        <w:t>өкімінің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14432 болып тіркелген, "Әділет" ақпараттық-құқықтық жүйесінде 2016 жылғы 2 желтоқсанда жарияланған)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Жоғары Сот Кеңесі аппаратының Әкімшілік бөлімі: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өкімнің Қазақстан Республикасының Әділет министрлігінде мемлекеттік тіркелуін;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өкімнің Қазақстан Республикасының Жоғары Сот Кеңесі аппаратының интернет-ресурсында орналастырылуын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Республикасының Жоғары Сот Кеңесі аппаратының Әкімшілік бөліміне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Жоғары Сот Кеңесі аппаратының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Сабиров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