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660fc" w14:textId="2566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ДСМ-247/2020 бұйрығы. Қазақстан Республикасының Әділет министрлігінде 2020 жылғы 12 желтоқсанда № 21766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94) тармақшаларына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заттардың шекті бағалары мен үстеме бағаларын реттеу, қалыптастыру қағидалары;</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 мен үстеме бағаларын реттеу, қалыптастыру қағидалары бекітілсін.</w:t>
      </w:r>
    </w:p>
    <w:bookmarkEnd w:id="2"/>
    <w:bookmarkStart w:name="z4" w:id="3"/>
    <w:p>
      <w:pPr>
        <w:spacing w:after="0"/>
        <w:ind w:left="0"/>
        <w:jc w:val="both"/>
      </w:pPr>
      <w:r>
        <w:rPr>
          <w:rFonts w:ascii="Times New Roman"/>
          <w:b w:val="false"/>
          <w:i w:val="false"/>
          <w:color w:val="000000"/>
          <w:sz w:val="28"/>
        </w:rPr>
        <w:t>
      2. Мыналардың:</w:t>
      </w:r>
    </w:p>
    <w:bookmarkEnd w:id="3"/>
    <w:bookmarkStart w:name="z5" w:id="4"/>
    <w:p>
      <w:pPr>
        <w:spacing w:after="0"/>
        <w:ind w:left="0"/>
        <w:jc w:val="both"/>
      </w:pPr>
      <w:r>
        <w:rPr>
          <w:rFonts w:ascii="Times New Roman"/>
          <w:b w:val="false"/>
          <w:i w:val="false"/>
          <w:color w:val="000000"/>
          <w:sz w:val="28"/>
        </w:rPr>
        <w:t xml:space="preserve">
      1) "Дәрілік заттардың бағаларын реттеу қағидаларын бекіту туралы" Қазақстан Республикасы Денсаулық сақтау министрінің міндетін атқарушының 2019 жылғы 19 сәуірдегі ҚР ДСМ-42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18573 болып тіркелген, Қазақстан Республикасының нормативтік құқықтық актілердің Эталондық бақылау банкінде, 2019 жылғы 03 мамырда тіркелді) күші жойылды деп танылсын;</w:t>
      </w:r>
    </w:p>
    <w:bookmarkEnd w:id="4"/>
    <w:bookmarkStart w:name="z6" w:id="5"/>
    <w:p>
      <w:pPr>
        <w:spacing w:after="0"/>
        <w:ind w:left="0"/>
        <w:jc w:val="both"/>
      </w:pPr>
      <w:r>
        <w:rPr>
          <w:rFonts w:ascii="Times New Roman"/>
          <w:b w:val="false"/>
          <w:i w:val="false"/>
          <w:color w:val="000000"/>
          <w:sz w:val="28"/>
        </w:rPr>
        <w:t xml:space="preserve">
      2) "Дәрілік заттардың бағаларын реттеу қағидаларын бекіту туралы" Қазақстан Республикасы Денсаулық сақтау министрінің міндетін атқарушының 2019 жылғы 19 сәуірдегі № ҚР ДСМ-42 бұйрығына өзгеріс енгізу туралы Қазақстан Республикасы Денсаулық сақтау министрінің м.а. 2020 жылғы 17 маусымдағы № ҚР ДСМ-68/2020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20871 болып тіркелген, Қазақстан Республикасының нормативтік құқықтық актілердің Эталондық бақылау банкінде, 2020 жылғы 22 маусымда тіркелді).</w:t>
      </w:r>
    </w:p>
    <w:bookmarkEnd w:id="5"/>
    <w:bookmarkStart w:name="z7" w:id="6"/>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Бәсекелестікті қорғау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xml:space="preserve">№ ҚР ДСМ-247/2020 бұйрығына </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Дәрілік заттардың шекті бағалары мен үстеме бағаларын реттеу, қалыптастыру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Дәрілік заттарға шекті бағаларды және үстеме бағаларды реттеу, қалыптастыру қағидалары "Халық денсаулығы және денсаулық сақтау жүйесі туралы" Қазақстан Республикасының Кодексі (бұдан әрі - Кодекс) 7 – бабының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94) тармақшаларына</w:t>
      </w:r>
      <w:r>
        <w:rPr>
          <w:rFonts w:ascii="Times New Roman"/>
          <w:b w:val="false"/>
          <w:i w:val="false"/>
          <w:color w:val="000000"/>
          <w:sz w:val="28"/>
        </w:rPr>
        <w:t xml:space="preserve"> сәйкес әзірленді және дәрілік заттарға (бұдан әрі – ДЗ) шекті бағаларды және үстеме бағаларды реттеу, қалыптастыру тәртібін белгілейді.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p>
      <w:pPr>
        <w:spacing w:after="0"/>
        <w:ind w:left="0"/>
        <w:jc w:val="both"/>
      </w:pPr>
      <w:r>
        <w:rPr>
          <w:rFonts w:ascii="Times New Roman"/>
          <w:b w:val="false"/>
          <w:i w:val="false"/>
          <w:color w:val="000000"/>
          <w:sz w:val="28"/>
        </w:rPr>
        <w:t>
      1) референттік баға белгілеу порталы (бұдан әрі – Портал) – мемлекеттік сараптама ұйымының автоматтандырылған ақпараттық жүйесі;</w:t>
      </w:r>
    </w:p>
    <w:p>
      <w:pPr>
        <w:spacing w:after="0"/>
        <w:ind w:left="0"/>
        <w:jc w:val="both"/>
      </w:pPr>
      <w:r>
        <w:rPr>
          <w:rFonts w:ascii="Times New Roman"/>
          <w:b w:val="false"/>
          <w:i w:val="false"/>
          <w:color w:val="000000"/>
          <w:sz w:val="28"/>
        </w:rPr>
        <w:t>
      2) тіркелген баға – өнім беруші ДЗ бірыңғай дистрибьюторға жеткізуге міндеттенетін сатып алу нәтижелері бойынша айқындалған ДЗ бағасы;</w:t>
      </w:r>
    </w:p>
    <w:p>
      <w:pPr>
        <w:spacing w:after="0"/>
        <w:ind w:left="0"/>
        <w:jc w:val="both"/>
      </w:pPr>
      <w:r>
        <w:rPr>
          <w:rFonts w:ascii="Times New Roman"/>
          <w:b w:val="false"/>
          <w:i w:val="false"/>
          <w:color w:val="000000"/>
          <w:sz w:val="28"/>
        </w:rPr>
        <w:t>
      3) биоаналогиялық дәрілік препарат (биоаналог, биологиялық ұқсас дәрілік препарат, биосимиляр) – тіркелген биологиялық түпнұсқалық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салыстырмалы зерттеулер негізінде ұқсастығы (ұқсастығы) көрсетілген биологиялық дәрілік препарат;</w:t>
      </w:r>
    </w:p>
    <w:p>
      <w:pPr>
        <w:spacing w:after="0"/>
        <w:ind w:left="0"/>
        <w:jc w:val="both"/>
      </w:pPr>
      <w:r>
        <w:rPr>
          <w:rFonts w:ascii="Times New Roman"/>
          <w:b w:val="false"/>
          <w:i w:val="false"/>
          <w:color w:val="000000"/>
          <w:sz w:val="28"/>
        </w:rPr>
        <w:t>
      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5) бөлшек саудада үстеме баға – бөлшек саудада өткізу үшін ДЗ-ның саудалық атауына шекті бағаны қалыптастыру үшін пайдаланылатын, ДЗ бөлшек саудада өткізуді жүзеге асыруға байланысты пайда мен шығыстарды қамтитын регрессивті шкала бойынша көтерме саудада өткізу үшін ДЗ-ның саудалық атауына шекті бағаға үстеме;</w:t>
      </w:r>
    </w:p>
    <w:p>
      <w:pPr>
        <w:spacing w:after="0"/>
        <w:ind w:left="0"/>
        <w:jc w:val="both"/>
      </w:pPr>
      <w:r>
        <w:rPr>
          <w:rFonts w:ascii="Times New Roman"/>
          <w:b w:val="false"/>
          <w:i w:val="false"/>
          <w:color w:val="000000"/>
          <w:sz w:val="28"/>
        </w:rPr>
        <w:t>
      6) бөлшек саудада үстеме бағаның регрессивті шкаласы – көтерме саудада өткізу үшін ДЗ-ның саудалық атауына шекті бағаның шамасына байланысты пайыздық мәтіндегі бөлшек үстеме баға шкаласы;</w:t>
      </w:r>
    </w:p>
    <w:p>
      <w:pPr>
        <w:spacing w:after="0"/>
        <w:ind w:left="0"/>
        <w:jc w:val="both"/>
      </w:pPr>
      <w:r>
        <w:rPr>
          <w:rFonts w:ascii="Times New Roman"/>
          <w:b w:val="false"/>
          <w:i w:val="false"/>
          <w:color w:val="000000"/>
          <w:sz w:val="28"/>
        </w:rPr>
        <w:t>
      7)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8) дәрілік заттың халықаралық патенттелмеген атауы - дәрілік заттың Дүниежүзілік денсаулық сақтау ұйымы ұсынған атауы (бұдан әрі – ХПА);</w:t>
      </w:r>
    </w:p>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ДЗ мен медициналық бұйымдардың (бұдан әрі – МБ)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10) ДЗ және МБ-ның айналысы саласындағы мемлекеттік сараптама ұйымы (бұдан әрі –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11) ДЗ және МБ-ның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p>
      <w:pPr>
        <w:spacing w:after="0"/>
        <w:ind w:left="0"/>
        <w:jc w:val="both"/>
      </w:pPr>
      <w:r>
        <w:rPr>
          <w:rFonts w:ascii="Times New Roman"/>
          <w:b w:val="false"/>
          <w:i w:val="false"/>
          <w:color w:val="000000"/>
          <w:sz w:val="28"/>
        </w:rPr>
        <w:t>
      12) ДЗ-ға референттік баға белгілеу- ДЗ өндіруші елінде оны сату кезінде, сондай-ақ Қазақстан Республикасына жеткізілімдердің нақты бағасы, референттік елдердегі дәрілік нысанын, концентрациясын және дозасын ескере отырып, сол белсенді заты бар, бір өндірушісінің ДЗ өтінім беруші ұсынған Франко-зауыты бағаларына негізделген ДЗ сауда атауына арналған бағаларды талдау жүйесі;</w:t>
      </w:r>
    </w:p>
    <w:p>
      <w:pPr>
        <w:spacing w:after="0"/>
        <w:ind w:left="0"/>
        <w:jc w:val="both"/>
      </w:pPr>
      <w:r>
        <w:rPr>
          <w:rFonts w:ascii="Times New Roman"/>
          <w:b w:val="false"/>
          <w:i w:val="false"/>
          <w:color w:val="000000"/>
          <w:sz w:val="28"/>
        </w:rPr>
        <w:t>
      13) ДЗ өлшем бірлігі (сатып алу бірлігі) – ДЗ үшін дозаланбаған (бөлінбеген) дәрілік нысанның мөлшерленген (бөлінген) немесе бастапқы ораумен шектелген көлем (салмақ) бірлігі;</w:t>
      </w:r>
    </w:p>
    <w:p>
      <w:pPr>
        <w:spacing w:after="0"/>
        <w:ind w:left="0"/>
        <w:jc w:val="both"/>
      </w:pPr>
      <w:r>
        <w:rPr>
          <w:rFonts w:ascii="Times New Roman"/>
          <w:b w:val="false"/>
          <w:i w:val="false"/>
          <w:color w:val="000000"/>
          <w:sz w:val="28"/>
        </w:rPr>
        <w:t>
      14) көтерме және бөлшек саудада өткізу үшін тіркелген баға – ДЗ-ны көтерме және бөлшек саудада өткізу үшін өндірушінің шекті бағасынан, сапаны бағалауға арналған шығыстардан, маркетингке арналған шығыстардан, сондай-ақ өндірушіден Қазақстан Республикасының шекарасына дейін әкелінетін ДЗ үшін көлік шығыстарынан және кеден төлемдерынан тұратын ДЗ-ның саудалық атауына шекті бағаны қалыптастыруға арналған ДЗ-ның саудалық атауына арналған есептік базалық баға;</w:t>
      </w:r>
    </w:p>
    <w:p>
      <w:pPr>
        <w:spacing w:after="0"/>
        <w:ind w:left="0"/>
        <w:jc w:val="both"/>
      </w:pPr>
      <w:r>
        <w:rPr>
          <w:rFonts w:ascii="Times New Roman"/>
          <w:b w:val="false"/>
          <w:i w:val="false"/>
          <w:color w:val="000000"/>
          <w:sz w:val="28"/>
        </w:rPr>
        <w:t>
      15)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16) көтерме саудада үстеме баға – ДЗ көтерме саудада өткізуді жүзеге асыруға байланысты пайда мен шығыстарды қамтитын, регрессивті шкала бойынша тіркелген бағаға үстеме баға;</w:t>
      </w:r>
    </w:p>
    <w:p>
      <w:pPr>
        <w:spacing w:after="0"/>
        <w:ind w:left="0"/>
        <w:jc w:val="both"/>
      </w:pPr>
      <w:r>
        <w:rPr>
          <w:rFonts w:ascii="Times New Roman"/>
          <w:b w:val="false"/>
          <w:i w:val="false"/>
          <w:color w:val="000000"/>
          <w:sz w:val="28"/>
        </w:rPr>
        <w:t>
      17) көтерме саудада үстеме бағаның регрессивті шкаласы – көтерме және бөлшек саудада өткізуге арналған ДЗ тіркелген бағасының шамасына байланысты пайыздық мәтіндегі көтерме үстеме баға шкаласы;</w:t>
      </w:r>
    </w:p>
    <w:p>
      <w:pPr>
        <w:spacing w:after="0"/>
        <w:ind w:left="0"/>
        <w:jc w:val="both"/>
      </w:pPr>
      <w:r>
        <w:rPr>
          <w:rFonts w:ascii="Times New Roman"/>
          <w:b w:val="false"/>
          <w:i w:val="false"/>
          <w:color w:val="000000"/>
          <w:sz w:val="28"/>
        </w:rPr>
        <w:t>
      18)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нақ сол дәрілік нысан болып танылады;</w:t>
      </w:r>
    </w:p>
    <w:p>
      <w:pPr>
        <w:spacing w:after="0"/>
        <w:ind w:left="0"/>
        <w:jc w:val="both"/>
      </w:pPr>
      <w:r>
        <w:rPr>
          <w:rFonts w:ascii="Times New Roman"/>
          <w:b w:val="false"/>
          <w:i w:val="false"/>
          <w:color w:val="000000"/>
          <w:sz w:val="28"/>
        </w:rPr>
        <w:t>
      19) өндірушінің шекті бағасы -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pPr>
        <w:spacing w:after="0"/>
        <w:ind w:left="0"/>
        <w:jc w:val="both"/>
      </w:pPr>
      <w:r>
        <w:rPr>
          <w:rFonts w:ascii="Times New Roman"/>
          <w:b w:val="false"/>
          <w:i w:val="false"/>
          <w:color w:val="000000"/>
          <w:sz w:val="28"/>
        </w:rPr>
        <w:t>
      20)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ДЗ-ның бағасын тіркеу немесе тіркелген бағасын қайта тіркеу үшін өтініш, құжаттар мен материалдарды беруге құқылы жеке немесе заңды тұлға, сондай-ақ тіркеу куәлігінің қолданылу мерзімі өткенге дейін Қазақстан Республикасының аумағында әкелінген және (немесе) өндірілген ДЗ немесе МБ айналысы саласындағы өтініш берген сәтте ДЗ тіркеу куәлігінің қолданылу мерзімі аяқталған өзге де субъектілер;</w:t>
      </w:r>
    </w:p>
    <w:p>
      <w:pPr>
        <w:spacing w:after="0"/>
        <w:ind w:left="0"/>
        <w:jc w:val="both"/>
      </w:pPr>
      <w:r>
        <w:rPr>
          <w:rFonts w:ascii="Times New Roman"/>
          <w:b w:val="false"/>
          <w:i w:val="false"/>
          <w:color w:val="000000"/>
          <w:sz w:val="28"/>
        </w:rPr>
        <w:t>
      21) референтті елдер – Халықаралық Қайта Құру және Даму банкі кредиттейтін санаттан Дүниежүзілік Банктің жан басына шаққандағы жалпы ұлттық табыстың бағалау деңгейі бойынша жіктемесіне сәйкес жоғары, орташа деңгейден жоғары немесе орташа деңгейден төмен елдер тобына жататын, Қазақстан Республикасымен макроэкономикалық салыстырылатын Еуропа және Орталық Азия өңірінің елдері (Әзірбайжан, Беларусь, Болгария, Венгрия, Греция, Латвия, Литва, Польша, Ресей, Румыния, Словакия, Словения, Түркия, Хорватия, Чехия, Эстония);</w:t>
      </w:r>
    </w:p>
    <w:p>
      <w:pPr>
        <w:spacing w:after="0"/>
        <w:ind w:left="0"/>
        <w:jc w:val="both"/>
      </w:pPr>
      <w:r>
        <w:rPr>
          <w:rFonts w:ascii="Times New Roman"/>
          <w:b w:val="false"/>
          <w:i w:val="false"/>
          <w:color w:val="000000"/>
          <w:sz w:val="28"/>
        </w:rPr>
        <w:t>
      22) ТМККК шеңберінде және (немесе) МӘМС жүйесінде ДЗ саудалық атауына арналған шекті баға – Қазақстан Республикасында тіркелген ДЗ саудалық атауына арналған баға, одан жоғары ТМККК шеңберінде және (немесе) МӘМС жүйесінде сатып алу жүргізілуі мүмкін емес;</w:t>
      </w:r>
    </w:p>
    <w:p>
      <w:pPr>
        <w:spacing w:after="0"/>
        <w:ind w:left="0"/>
        <w:jc w:val="both"/>
      </w:pPr>
      <w:r>
        <w:rPr>
          <w:rFonts w:ascii="Times New Roman"/>
          <w:b w:val="false"/>
          <w:i w:val="false"/>
          <w:color w:val="000000"/>
          <w:sz w:val="28"/>
        </w:rPr>
        <w:t>
      23) ТМККК шеңберінде және (немесе) МӘМС жүйесінде үстеме бағаның регрессивті шкаласы – ТМККК шеңберінде және (немесе) МӘМС жүйесінде тіркелген ДЗ бағасының шамасына және (немесе) МӘМС жүйесіне тәуелді пайыздық мәнде ТМККК шеңберінде және (немесе) МӘМС жүйесінде үстеме баға шкаласы;</w:t>
      </w:r>
    </w:p>
    <w:p>
      <w:pPr>
        <w:spacing w:after="0"/>
        <w:ind w:left="0"/>
        <w:jc w:val="both"/>
      </w:pPr>
      <w:r>
        <w:rPr>
          <w:rFonts w:ascii="Times New Roman"/>
          <w:b w:val="false"/>
          <w:i w:val="false"/>
          <w:color w:val="000000"/>
          <w:sz w:val="28"/>
        </w:rPr>
        <w:t>
      24) ТМККК шеңберінде және (немесе) МӘМС жүйесінде ДЗ халықаралық патенттелмеген атауына шекті баға – Қазақстан Республикасында тіркелген ДЗ халықаралық патенттелмеген атауына арналған баға, одан жоғары ТМККК шеңберінде және (немесе) МӘМС жүйесінде сатып алу жүргізілуі мүмкін емес;</w:t>
      </w:r>
    </w:p>
    <w:p>
      <w:pPr>
        <w:spacing w:after="0"/>
        <w:ind w:left="0"/>
        <w:jc w:val="both"/>
      </w:pPr>
      <w:r>
        <w:rPr>
          <w:rFonts w:ascii="Times New Roman"/>
          <w:b w:val="false"/>
          <w:i w:val="false"/>
          <w:color w:val="000000"/>
          <w:sz w:val="28"/>
        </w:rPr>
        <w:t>
      25) ТМККК шеңберінде және (немесе) МӘМС жүйесінде тіркелген баға – ТМККК шеңберінде және (немесе) МӘМС жүйесінде шекті бағаны қалыптастыру үшін өндірушінің бағасынан, сапаны бағалауға арналған шығыстардан, ал өндірушіден Қазақстан Республикасының шекарасына дейін әкелінетін ДЗ үшін – көліктік шығыстардан және кеден төлемдерінен тұратын ДЗ-ның саудалық атауына арналған есептік базалық баға;</w:t>
      </w:r>
    </w:p>
    <w:p>
      <w:pPr>
        <w:spacing w:after="0"/>
        <w:ind w:left="0"/>
        <w:jc w:val="both"/>
      </w:pPr>
      <w:r>
        <w:rPr>
          <w:rFonts w:ascii="Times New Roman"/>
          <w:b w:val="false"/>
          <w:i w:val="false"/>
          <w:color w:val="000000"/>
          <w:sz w:val="28"/>
        </w:rPr>
        <w:t>
      26) ТМККК шеңберінде және (немесе) МӘМС жүйесінде үстеме баға – ТМККК шеңберінде және (немесе) МӘМС жүйесінде ДЗ сатып алумен, сақтаумен, тасымалдаумен, өткізумен байланысты пайда мен шығыстарды қамтитын, ТМККК шеңберінде және (немесе) МӘМС жүйесінде ДЗ-ның сауда атауына шекті бағаны қалыптастыру үшін пайдаланылатын ТМККК шеңберінде және (немесе) МӘМС жүйесінде регрессивті шкала бойынша ДЗ тіркелген бағасына үстеме;</w:t>
      </w:r>
    </w:p>
    <w:p>
      <w:pPr>
        <w:spacing w:after="0"/>
        <w:ind w:left="0"/>
        <w:jc w:val="both"/>
      </w:pPr>
      <w:r>
        <w:rPr>
          <w:rFonts w:ascii="Times New Roman"/>
          <w:b w:val="false"/>
          <w:i w:val="false"/>
          <w:color w:val="000000"/>
          <w:sz w:val="28"/>
        </w:rPr>
        <w:t>
      27) DDP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16"/>
    <w:p>
      <w:pPr>
        <w:spacing w:after="0"/>
        <w:ind w:left="0"/>
        <w:jc w:val="left"/>
      </w:pPr>
      <w:r>
        <w:rPr>
          <w:rFonts w:ascii="Times New Roman"/>
          <w:b/>
          <w:i w:val="false"/>
          <w:color w:val="000000"/>
        </w:rPr>
        <w:t xml:space="preserve"> 2-тарау. Дәрілік заттардың бағаларын реттеу тәртібі</w:t>
      </w:r>
    </w:p>
    <w:bookmarkEnd w:id="16"/>
    <w:bookmarkStart w:name="z46" w:id="17"/>
    <w:p>
      <w:pPr>
        <w:spacing w:after="0"/>
        <w:ind w:left="0"/>
        <w:jc w:val="both"/>
      </w:pPr>
      <w:r>
        <w:rPr>
          <w:rFonts w:ascii="Times New Roman"/>
          <w:b w:val="false"/>
          <w:i w:val="false"/>
          <w:color w:val="000000"/>
          <w:sz w:val="28"/>
        </w:rPr>
        <w:t>
      3. Дәрілік заттардың бағаларын мемлекеттік реттеу дәрілік заттардың шекті бағалары мен үстеме бағаларын қалыптастыру негізінде жүзеге асырылады.</w:t>
      </w:r>
    </w:p>
    <w:bookmarkEnd w:id="17"/>
    <w:bookmarkStart w:name="z47" w:id="18"/>
    <w:p>
      <w:pPr>
        <w:spacing w:after="0"/>
        <w:ind w:left="0"/>
        <w:jc w:val="both"/>
      </w:pPr>
      <w:r>
        <w:rPr>
          <w:rFonts w:ascii="Times New Roman"/>
          <w:b w:val="false"/>
          <w:i w:val="false"/>
          <w:color w:val="000000"/>
          <w:sz w:val="28"/>
        </w:rPr>
        <w:t>
      4. Мемлекеттік сараптама ұйымы:</w:t>
      </w:r>
    </w:p>
    <w:bookmarkEnd w:id="18"/>
    <w:bookmarkStart w:name="z48" w:id="19"/>
    <w:p>
      <w:pPr>
        <w:spacing w:after="0"/>
        <w:ind w:left="0"/>
        <w:jc w:val="both"/>
      </w:pPr>
      <w:r>
        <w:rPr>
          <w:rFonts w:ascii="Times New Roman"/>
          <w:b w:val="false"/>
          <w:i w:val="false"/>
          <w:color w:val="000000"/>
          <w:sz w:val="28"/>
        </w:rPr>
        <w:t>
      1) ДЗ саудалық атауына көтерме және бөлшек саудада өткізу үшін бағаны тіркеу немесе тіркелген бағаны қайта тіркеуді;</w:t>
      </w:r>
    </w:p>
    <w:bookmarkEnd w:id="19"/>
    <w:bookmarkStart w:name="z49" w:id="20"/>
    <w:p>
      <w:pPr>
        <w:spacing w:after="0"/>
        <w:ind w:left="0"/>
        <w:jc w:val="both"/>
      </w:pPr>
      <w:r>
        <w:rPr>
          <w:rFonts w:ascii="Times New Roman"/>
          <w:b w:val="false"/>
          <w:i w:val="false"/>
          <w:color w:val="000000"/>
          <w:sz w:val="28"/>
        </w:rPr>
        <w:t>
      2) ТМККК шеңберінде және (немесе) МӘМС жүйесінде бағаны тіркеуді немесе тіркелген бағаны қайта тіркеуді;</w:t>
      </w:r>
    </w:p>
    <w:bookmarkEnd w:id="20"/>
    <w:bookmarkStart w:name="z50" w:id="21"/>
    <w:p>
      <w:pPr>
        <w:spacing w:after="0"/>
        <w:ind w:left="0"/>
        <w:jc w:val="both"/>
      </w:pPr>
      <w:r>
        <w:rPr>
          <w:rFonts w:ascii="Times New Roman"/>
          <w:b w:val="false"/>
          <w:i w:val="false"/>
          <w:color w:val="000000"/>
          <w:sz w:val="28"/>
        </w:rPr>
        <w:t>
      3) көтерме және бөлшек саудада өткізу үшін ДЗ саудалық атауына шекті бағалардың жобасын қалыптастыруды;</w:t>
      </w:r>
    </w:p>
    <w:bookmarkEnd w:id="21"/>
    <w:bookmarkStart w:name="z51" w:id="22"/>
    <w:p>
      <w:pPr>
        <w:spacing w:after="0"/>
        <w:ind w:left="0"/>
        <w:jc w:val="both"/>
      </w:pPr>
      <w:r>
        <w:rPr>
          <w:rFonts w:ascii="Times New Roman"/>
          <w:b w:val="false"/>
          <w:i w:val="false"/>
          <w:color w:val="000000"/>
          <w:sz w:val="28"/>
        </w:rPr>
        <w:t>
      4) ТМККК шеңберінде және (немесе) МӘМС жүйесінде ДЗ саудалық атауына шекті бағалардың жобасын қалыптастыруды;</w:t>
      </w:r>
    </w:p>
    <w:bookmarkEnd w:id="22"/>
    <w:bookmarkStart w:name="z52" w:id="23"/>
    <w:p>
      <w:pPr>
        <w:spacing w:after="0"/>
        <w:ind w:left="0"/>
        <w:jc w:val="both"/>
      </w:pPr>
      <w:r>
        <w:rPr>
          <w:rFonts w:ascii="Times New Roman"/>
          <w:b w:val="false"/>
          <w:i w:val="false"/>
          <w:color w:val="000000"/>
          <w:sz w:val="28"/>
        </w:rPr>
        <w:t>
      5) ТМККК шеңберінде және (немесе) МӘМС жүйесінде ДЗ халықаралық патенттелмеген атауына шекті бағалардың жобасын қалыптастыруды;</w:t>
      </w:r>
    </w:p>
    <w:bookmarkEnd w:id="23"/>
    <w:bookmarkStart w:name="z53" w:id="24"/>
    <w:p>
      <w:pPr>
        <w:spacing w:after="0"/>
        <w:ind w:left="0"/>
        <w:jc w:val="both"/>
      </w:pPr>
      <w:r>
        <w:rPr>
          <w:rFonts w:ascii="Times New Roman"/>
          <w:b w:val="false"/>
          <w:i w:val="false"/>
          <w:color w:val="000000"/>
          <w:sz w:val="28"/>
        </w:rPr>
        <w:t>
      6) көтерме және бөлшек саудада өткізуге арналған бағалық реттеуге жататын дәрілік заттар тізбесінің жобасын қалыптастыру;</w:t>
      </w:r>
    </w:p>
    <w:bookmarkEnd w:id="24"/>
    <w:bookmarkStart w:name="z524" w:id="25"/>
    <w:p>
      <w:pPr>
        <w:spacing w:after="0"/>
        <w:ind w:left="0"/>
        <w:jc w:val="both"/>
      </w:pPr>
      <w:r>
        <w:rPr>
          <w:rFonts w:ascii="Times New Roman"/>
          <w:b w:val="false"/>
          <w:i w:val="false"/>
          <w:color w:val="000000"/>
          <w:sz w:val="28"/>
        </w:rPr>
        <w:t>
      7) дәрілік заттарға тіркелген бағаларды кері қайтарып алу құқық қорғау органдарының актілері және заңды күшіне енген сот актілері негізінде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26"/>
    <w:p>
      <w:pPr>
        <w:spacing w:after="0"/>
        <w:ind w:left="0"/>
        <w:jc w:val="both"/>
      </w:pPr>
      <w:r>
        <w:rPr>
          <w:rFonts w:ascii="Times New Roman"/>
          <w:b w:val="false"/>
          <w:i w:val="false"/>
          <w:color w:val="000000"/>
          <w:sz w:val="28"/>
        </w:rPr>
        <w:t>
      5. Бағаны реттеу мынадай кезеңдерді және (немесе) іс-шараларды қамтиды:</w:t>
      </w:r>
    </w:p>
    <w:bookmarkEnd w:id="26"/>
    <w:bookmarkStart w:name="z55" w:id="27"/>
    <w:p>
      <w:pPr>
        <w:spacing w:after="0"/>
        <w:ind w:left="0"/>
        <w:jc w:val="both"/>
      </w:pPr>
      <w:r>
        <w:rPr>
          <w:rFonts w:ascii="Times New Roman"/>
          <w:b w:val="false"/>
          <w:i w:val="false"/>
          <w:color w:val="000000"/>
          <w:sz w:val="28"/>
        </w:rPr>
        <w:t>
      1) көтерме және бөлшек саудада өткізуге жататын ДЗ үшін:</w:t>
      </w:r>
    </w:p>
    <w:bookmarkEnd w:id="27"/>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 тізбесінің жобасын қалыптастыру;</w:t>
      </w:r>
    </w:p>
    <w:p>
      <w:pPr>
        <w:spacing w:after="0"/>
        <w:ind w:left="0"/>
        <w:jc w:val="both"/>
      </w:pPr>
      <w:r>
        <w:rPr>
          <w:rFonts w:ascii="Times New Roman"/>
          <w:b w:val="false"/>
          <w:i w:val="false"/>
          <w:color w:val="000000"/>
          <w:sz w:val="28"/>
        </w:rPr>
        <w:t>
      референтті баға қалыптастыру негізінде көтерме және бөлшек саудада өткізуге арналған ДЗ саудалық атауына бағаны тіркеу немесе тіркелген бағаны қайта тіркеу;</w:t>
      </w:r>
    </w:p>
    <w:p>
      <w:pPr>
        <w:spacing w:after="0"/>
        <w:ind w:left="0"/>
        <w:jc w:val="both"/>
      </w:pPr>
      <w:r>
        <w:rPr>
          <w:rFonts w:ascii="Times New Roman"/>
          <w:b w:val="false"/>
          <w:i w:val="false"/>
          <w:color w:val="000000"/>
          <w:sz w:val="28"/>
        </w:rPr>
        <w:t>
      көтерме үстеме бағаларды қалыптастыру;</w:t>
      </w:r>
    </w:p>
    <w:p>
      <w:pPr>
        <w:spacing w:after="0"/>
        <w:ind w:left="0"/>
        <w:jc w:val="both"/>
      </w:pPr>
      <w:r>
        <w:rPr>
          <w:rFonts w:ascii="Times New Roman"/>
          <w:b w:val="false"/>
          <w:i w:val="false"/>
          <w:color w:val="000000"/>
          <w:sz w:val="28"/>
        </w:rPr>
        <w:t>
      көтерме саудада өткізуге арналған ДЗ саудалық атауына шекті бағаларды қалыптастыру;</w:t>
      </w:r>
    </w:p>
    <w:p>
      <w:pPr>
        <w:spacing w:after="0"/>
        <w:ind w:left="0"/>
        <w:jc w:val="both"/>
      </w:pPr>
      <w:r>
        <w:rPr>
          <w:rFonts w:ascii="Times New Roman"/>
          <w:b w:val="false"/>
          <w:i w:val="false"/>
          <w:color w:val="000000"/>
          <w:sz w:val="28"/>
        </w:rPr>
        <w:t>
      бөлшек саудадағы үстеме бағаларды қалыптастыру;</w:t>
      </w:r>
    </w:p>
    <w:p>
      <w:pPr>
        <w:spacing w:after="0"/>
        <w:ind w:left="0"/>
        <w:jc w:val="both"/>
      </w:pPr>
      <w:r>
        <w:rPr>
          <w:rFonts w:ascii="Times New Roman"/>
          <w:b w:val="false"/>
          <w:i w:val="false"/>
          <w:color w:val="000000"/>
          <w:sz w:val="28"/>
        </w:rPr>
        <w:t>
      бөлшек саудада өткізуге арналған ДЗ саудалық атауына шекті бағаларды қалыптастыру;</w:t>
      </w:r>
    </w:p>
    <w:p>
      <w:pPr>
        <w:spacing w:after="0"/>
        <w:ind w:left="0"/>
        <w:jc w:val="both"/>
      </w:pPr>
      <w:r>
        <w:rPr>
          <w:rFonts w:ascii="Times New Roman"/>
          <w:b w:val="false"/>
          <w:i w:val="false"/>
          <w:color w:val="000000"/>
          <w:sz w:val="28"/>
        </w:rPr>
        <w:t>
      көтерме және бөлшек саудада өткізуге арналған ДЗ саудалық атауына шекті бағаларды бекіту;</w:t>
      </w:r>
    </w:p>
    <w:bookmarkStart w:name="z56" w:id="28"/>
    <w:p>
      <w:pPr>
        <w:spacing w:after="0"/>
        <w:ind w:left="0"/>
        <w:jc w:val="both"/>
      </w:pPr>
      <w:r>
        <w:rPr>
          <w:rFonts w:ascii="Times New Roman"/>
          <w:b w:val="false"/>
          <w:i w:val="false"/>
          <w:color w:val="000000"/>
          <w:sz w:val="28"/>
        </w:rPr>
        <w:t>
      2) ТМККК шеңберінде және (немесе) МӘМС жүйесінде көрсетуге арналған ДЗ үшін:</w:t>
      </w:r>
    </w:p>
    <w:bookmarkEnd w:id="28"/>
    <w:p>
      <w:pPr>
        <w:spacing w:after="0"/>
        <w:ind w:left="0"/>
        <w:jc w:val="both"/>
      </w:pPr>
      <w:r>
        <w:rPr>
          <w:rFonts w:ascii="Times New Roman"/>
          <w:b w:val="false"/>
          <w:i w:val="false"/>
          <w:color w:val="000000"/>
          <w:sz w:val="28"/>
        </w:rPr>
        <w:t>
      ТМККК шеңберінде және (немесе) МӘМС жүйесінде ДЗ саудалық атауына бағаны тіркеу немесе тіркелген бағаны қайта тіркеу;</w:t>
      </w:r>
    </w:p>
    <w:p>
      <w:pPr>
        <w:spacing w:after="0"/>
        <w:ind w:left="0"/>
        <w:jc w:val="both"/>
      </w:pPr>
      <w:r>
        <w:rPr>
          <w:rFonts w:ascii="Times New Roman"/>
          <w:b w:val="false"/>
          <w:i w:val="false"/>
          <w:color w:val="000000"/>
          <w:sz w:val="28"/>
        </w:rPr>
        <w:t>
      ТМККК шеңберінде және (немесе) МӘМС жүйесінде үстеме бағаларды қалыптастыру;</w:t>
      </w:r>
    </w:p>
    <w:p>
      <w:pPr>
        <w:spacing w:after="0"/>
        <w:ind w:left="0"/>
        <w:jc w:val="both"/>
      </w:pPr>
      <w:r>
        <w:rPr>
          <w:rFonts w:ascii="Times New Roman"/>
          <w:b w:val="false"/>
          <w:i w:val="false"/>
          <w:color w:val="000000"/>
          <w:sz w:val="28"/>
        </w:rPr>
        <w:t>
      ТМККК шеңберінде және (немесе) МӘМС жүйесінде ДЗ саудалық атауына шекті бағаларды қалыптастыру;</w:t>
      </w:r>
    </w:p>
    <w:p>
      <w:pPr>
        <w:spacing w:after="0"/>
        <w:ind w:left="0"/>
        <w:jc w:val="both"/>
      </w:pPr>
      <w:r>
        <w:rPr>
          <w:rFonts w:ascii="Times New Roman"/>
          <w:b w:val="false"/>
          <w:i w:val="false"/>
          <w:color w:val="000000"/>
          <w:sz w:val="28"/>
        </w:rPr>
        <w:t>
      ТМККК шеңберінде және (немесе) МӘМС жүйесінде ДЗ халықаралық патенттелмеген атауларына шекті бағаларды қалыптастыру;</w:t>
      </w:r>
    </w:p>
    <w:p>
      <w:pPr>
        <w:spacing w:after="0"/>
        <w:ind w:left="0"/>
        <w:jc w:val="both"/>
      </w:pPr>
      <w:r>
        <w:rPr>
          <w:rFonts w:ascii="Times New Roman"/>
          <w:b w:val="false"/>
          <w:i w:val="false"/>
          <w:color w:val="000000"/>
          <w:sz w:val="28"/>
        </w:rPr>
        <w:t>
      ТМККК шеңберінде және (немесе) МӘМС жүйесінде ДЗ саудалық атауына шекті бағаларды бекіту;</w:t>
      </w:r>
    </w:p>
    <w:p>
      <w:pPr>
        <w:spacing w:after="0"/>
        <w:ind w:left="0"/>
        <w:jc w:val="both"/>
      </w:pPr>
      <w:r>
        <w:rPr>
          <w:rFonts w:ascii="Times New Roman"/>
          <w:b w:val="false"/>
          <w:i w:val="false"/>
          <w:color w:val="000000"/>
          <w:sz w:val="28"/>
        </w:rPr>
        <w:t>
      ТМККК шеңберінде және (немесе) МӘМС жүйесінде ДЗ халықаралық патенттелмеген атауларына шекті бағаларды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9"/>
    <w:p>
      <w:pPr>
        <w:spacing w:after="0"/>
        <w:ind w:left="0"/>
        <w:jc w:val="both"/>
      </w:pPr>
      <w:r>
        <w:rPr>
          <w:rFonts w:ascii="Times New Roman"/>
          <w:b w:val="false"/>
          <w:i w:val="false"/>
          <w:color w:val="000000"/>
          <w:sz w:val="28"/>
        </w:rPr>
        <w:t>
      6. Бағаны тіркеу немесе тіркелген бағаларды қайта тіркеу және ДЗ саудалық атауына шекті бағаларды бекіту Қазақстан Республикасының ұлттық валютасымен (бұдан әрі – теңге) жүзеге асырылады.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0"/>
    <w:p>
      <w:pPr>
        <w:spacing w:after="0"/>
        <w:ind w:left="0"/>
        <w:jc w:val="both"/>
      </w:pPr>
      <w:r>
        <w:rPr>
          <w:rFonts w:ascii="Times New Roman"/>
          <w:b w:val="false"/>
          <w:i w:val="false"/>
          <w:color w:val="000000"/>
          <w:sz w:val="28"/>
        </w:rPr>
        <w:t>
      7. Өтініште, сондай-ақ жеткізудің нақты бағасын растайтын құжаттарда, инвойстың (жүкқұжаттың) немесе шот-фактураның көшірмелерінде, сондай-ақ келісімшарттпен немесе теңгемен сатып алу туралы шартта көрсетілген бағалардың шетел валютасын айырбастау кезінде Қазақстан Республикасы Ұлттық Банкінің алдынғы өтініш беру ай бойынша шетелдік валюталардың орташа ресми бағамдары (орташа айырбас бағамы) пайдаланылады.</w:t>
      </w:r>
    </w:p>
    <w:bookmarkEnd w:id="30"/>
    <w:p>
      <w:pPr>
        <w:spacing w:after="0"/>
        <w:ind w:left="0"/>
        <w:jc w:val="both"/>
      </w:pPr>
      <w:r>
        <w:rPr>
          <w:rFonts w:ascii="Times New Roman"/>
          <w:b w:val="false"/>
          <w:i w:val="false"/>
          <w:color w:val="000000"/>
          <w:sz w:val="28"/>
        </w:rPr>
        <w:t xml:space="preserve">
      Қазақстан Республикасы Ұлттық Банкі Басқармасының "Қазақстан Республикасы ұлттық валютасының шетел валюталарына ресми бағамын белгілеу қағидаларын бекіту туралы" 2012 жылғы 24 тамыздағы № 242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7977 болып тіркелген) шетел валюталарының тізбесінде ресми айырбастау бағамы болмаған жағдайда, референттік елдердегі баға ақпараты https://treasury.un.org сайтында Біріккен ұлттар ұйымының Қазынашылығы ұсынған алдыңғы айдағы транзакциялар бойынша есеп айырысу мөлшерлемесіне сәйкес Америка Құрама Штаттарының долларымен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31"/>
    <w:p>
      <w:pPr>
        <w:spacing w:after="0"/>
        <w:ind w:left="0"/>
        <w:jc w:val="both"/>
      </w:pPr>
      <w:r>
        <w:rPr>
          <w:rFonts w:ascii="Times New Roman"/>
          <w:b w:val="false"/>
          <w:i w:val="false"/>
          <w:color w:val="000000"/>
          <w:sz w:val="28"/>
        </w:rPr>
        <w:t>
      8. Шетел валюталарына қатысты теңгенің айырбастау бағамы ай сайын 10 пайызға немесе одан да астам өзгерген жағдайда және (немесе) нақты жылдық инфляция нысаналы дәліздің жоғарғы шегінен 1,5 есе асатын жағдайда дәрілік заттар саудадағы атауларына арналған шекті бағалар өндірушінің бағасына уәкілетті орган ұсынатын пайыздық мәннің үсеме бағасы арқылы қалыптасады.</w:t>
      </w:r>
    </w:p>
    <w:bookmarkEnd w:id="31"/>
    <w:bookmarkStart w:name="z60" w:id="32"/>
    <w:p>
      <w:pPr>
        <w:spacing w:after="0"/>
        <w:ind w:left="0"/>
        <w:jc w:val="both"/>
      </w:pPr>
      <w:r>
        <w:rPr>
          <w:rFonts w:ascii="Times New Roman"/>
          <w:b w:val="false"/>
          <w:i w:val="false"/>
          <w:color w:val="000000"/>
          <w:sz w:val="28"/>
        </w:rPr>
        <w:t>
      9. Теңгенің шетел валюталарына айырбастау бағамы 10 немесе одан да көп пайызға өзгерген және (немесе) нысаналы дәліздің жоғарғы шекарасының нақты жылдық инфляциясы 1,5 еседен астам азайған жағдайда, шекті бағалар өндірушінің бағасынан уәкілетті орган ұсынатын пайыздық мәнді шегеру арқылы дәрілік заттар саудадағы атауы бойынша қалыптастырылады.</w:t>
      </w:r>
    </w:p>
    <w:bookmarkEnd w:id="32"/>
    <w:bookmarkStart w:name="z61" w:id="33"/>
    <w:p>
      <w:pPr>
        <w:spacing w:after="0"/>
        <w:ind w:left="0"/>
        <w:jc w:val="both"/>
      </w:pPr>
      <w:r>
        <w:rPr>
          <w:rFonts w:ascii="Times New Roman"/>
          <w:b w:val="false"/>
          <w:i w:val="false"/>
          <w:color w:val="000000"/>
          <w:sz w:val="28"/>
        </w:rPr>
        <w:t>
      10. Бағаны тіркеу немесе тіркелген бағаны қайта тіркеу кезінде жеткізу және келісімшарттардың немесе ДЗ сатып алу туралы шарттардың нақты бағасын растайтын құжаттарда көрсетілген бағаға сәйкес әкелу сәтіндегі келісімшарт немесе ДЗ сатып алу туралы шарттар күніне және тіркелген бағаны тіркеуге немесе қайта тіркеуге өтініш берген күнгі, тіркелген бағаны тіркеуге немесе қайта тіркеуге өтініш берген күннің алдындағы айдағы валюталардың орташа бағамдарының айырмасына сәйкес бағаға валюталық түзету теңгесімен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34"/>
    <w:p>
      <w:pPr>
        <w:spacing w:after="0"/>
        <w:ind w:left="0"/>
        <w:jc w:val="both"/>
      </w:pPr>
      <w:r>
        <w:rPr>
          <w:rFonts w:ascii="Times New Roman"/>
          <w:b w:val="false"/>
          <w:i w:val="false"/>
          <w:color w:val="000000"/>
          <w:sz w:val="28"/>
        </w:rPr>
        <w:t>
      11. Өтінім беруші бағаны тіркеу немесе тіркелген бағаны қайта тіркеу үшін берген ақпарат, оны мемлекеттік сараптама ұйымына, уәкілетті органға, құқық қорғау органдарына, сондай-ақ монополияға қарсы органға көтерме және бөлшек саудада өткізу үшін, сондай-ақ ТМККК шеңберінде және (немесе) МӘМС жүйесінде ДЗ сауда атауына шекті бағаларды келісу кезінде берген жағдайларды қоспағанда, құпия болып табылады.</w:t>
      </w:r>
    </w:p>
    <w:bookmarkEnd w:id="34"/>
    <w:p>
      <w:pPr>
        <w:spacing w:after="0"/>
        <w:ind w:left="0"/>
        <w:jc w:val="both"/>
      </w:pPr>
      <w:r>
        <w:rPr>
          <w:rFonts w:ascii="Times New Roman"/>
          <w:b w:val="false"/>
          <w:i w:val="false"/>
          <w:color w:val="000000"/>
          <w:sz w:val="28"/>
        </w:rPr>
        <w:t>
      Атқаратын лауазымы, ережесі немесе міндеттемелерін орындауы салдарынан, оның ішінде аудит жүргізу кезінде құпия ақпаратқа рұқсаты бар адамдар оны сақтайды және оны қорғау бойынша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35"/>
    <w:p>
      <w:pPr>
        <w:spacing w:after="0"/>
        <w:ind w:left="0"/>
        <w:jc w:val="both"/>
      </w:pPr>
      <w:r>
        <w:rPr>
          <w:rFonts w:ascii="Times New Roman"/>
          <w:b w:val="false"/>
          <w:i w:val="false"/>
          <w:color w:val="000000"/>
          <w:sz w:val="28"/>
        </w:rPr>
        <w:t>
      12. Қазақстан Республикасының аумағында шектеу іс-шаралары, оның ішінде карантин, төтенше жағдай енгізу, әлеуметтік, табиғи және техногендік сипаттағы төтенше жағдайлардың туындауы кезеңінде ДЗ көтерме және бөлшек саудада өткізу үшін, сондай-ақ ТМККК шеңберінде және (немесе) МӘМС жүйесінде шекті бағаларды қалыптастырудың ерекше тәртібі (бұдан әрі – ерекше тәртіп) жүзеге асырылады.</w:t>
      </w:r>
    </w:p>
    <w:bookmarkEnd w:id="35"/>
    <w:p>
      <w:pPr>
        <w:spacing w:after="0"/>
        <w:ind w:left="0"/>
        <w:jc w:val="both"/>
      </w:pPr>
      <w:r>
        <w:rPr>
          <w:rFonts w:ascii="Times New Roman"/>
          <w:b w:val="false"/>
          <w:i w:val="false"/>
          <w:color w:val="000000"/>
          <w:sz w:val="28"/>
        </w:rPr>
        <w:t xml:space="preserve">
      Ерекше тәртіп кезінде уәкілетті орган мемлекеттік сараптама ұйымына көтерме және бөлшек саудада өткізу үшін, сондай-ақ ТМККК шеңберінде және (немесе) МӘМС жүйесінде шекті бағаларды қалыптастыру үшін, осы Қағидалардың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59-тармақтарында</w:t>
      </w:r>
      <w:r>
        <w:rPr>
          <w:rFonts w:ascii="Times New Roman"/>
          <w:b w:val="false"/>
          <w:i w:val="false"/>
          <w:color w:val="000000"/>
          <w:sz w:val="28"/>
        </w:rPr>
        <w:t xml:space="preserve"> белгіленген үстеме бағалардың регрессивті шкаласына сәйкес, сондай-ақ көтерме және бөлшек саудада өткізу үшін маркетингтік шығыстарды қоспағанда, ХПА бойынша ДЗ тізімін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36"/>
    <w:p>
      <w:pPr>
        <w:spacing w:after="0"/>
        <w:ind w:left="0"/>
        <w:jc w:val="both"/>
      </w:pPr>
      <w:r>
        <w:rPr>
          <w:rFonts w:ascii="Times New Roman"/>
          <w:b w:val="false"/>
          <w:i w:val="false"/>
          <w:color w:val="000000"/>
          <w:sz w:val="28"/>
        </w:rPr>
        <w:t>
      13. Дәріхана жағдайында дайындалған дәрілік препараттардың бағасын дәріхана ұйымы айқындайды.</w:t>
      </w:r>
    </w:p>
    <w:bookmarkEnd w:id="36"/>
    <w:bookmarkStart w:name="z65" w:id="37"/>
    <w:p>
      <w:pPr>
        <w:spacing w:after="0"/>
        <w:ind w:left="0"/>
        <w:jc w:val="left"/>
      </w:pPr>
      <w:r>
        <w:rPr>
          <w:rFonts w:ascii="Times New Roman"/>
          <w:b/>
          <w:i w:val="false"/>
          <w:color w:val="000000"/>
        </w:rPr>
        <w:t xml:space="preserve"> 3-тарау. Көтерме және бөлшек саудада өткізуге арналған дәрілік заттардың шекті бағалары мен үстеме бағаларын бағалық реттеуге жататын дәрілік заттардың тізбесін жобасын қалыптастыру тәртібі</w:t>
      </w:r>
    </w:p>
    <w:bookmarkEnd w:id="37"/>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38"/>
    <w:p>
      <w:pPr>
        <w:spacing w:after="0"/>
        <w:ind w:left="0"/>
        <w:jc w:val="left"/>
      </w:pPr>
      <w:r>
        <w:rPr>
          <w:rFonts w:ascii="Times New Roman"/>
          <w:b/>
          <w:i w:val="false"/>
          <w:color w:val="000000"/>
        </w:rPr>
        <w:t xml:space="preserve"> 1-параграф. Бағалық реттеуге жататын дәрілік заттар тізбесінің жобасын қалыптастыру, көтерме және дәрілік заттардың саудалық атауына бөлшек саудада өткізу үшін бағаны тіркеу және қайта тіркеу</w:t>
      </w:r>
    </w:p>
    <w:bookmarkEnd w:id="38"/>
    <w:p>
      <w:pPr>
        <w:spacing w:after="0"/>
        <w:ind w:left="0"/>
        <w:jc w:val="both"/>
      </w:pPr>
      <w:r>
        <w:rPr>
          <w:rFonts w:ascii="Times New Roman"/>
          <w:b w:val="false"/>
          <w:i w:val="false"/>
          <w:color w:val="ff0000"/>
          <w:sz w:val="28"/>
        </w:rPr>
        <w:t xml:space="preserve">
      Ескерту. 1-параграфтың тақырыбы жаңа редакцияда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13-1. Мемлекеттік сараптама ұйымы тіркелген, сондай-ақ Еуразиялық экономикалық одақ шеңберінде тіркеу куәлігі бар ДЗ негізінде ағымдағы жылғы 15 қаңтар мен 15 шілдедегі жағдай бойынша көтерме және бөлшек саудада өткізу үшін бағалық реттеуге жататын ДЗ тізбесі жобасын (бұдан әрі – Тізбе жобасы) қалыптастырады.</w:t>
      </w:r>
    </w:p>
    <w:bookmarkStart w:name="z735" w:id="39"/>
    <w:p>
      <w:pPr>
        <w:spacing w:after="0"/>
        <w:ind w:left="0"/>
        <w:jc w:val="both"/>
      </w:pPr>
      <w:r>
        <w:rPr>
          <w:rFonts w:ascii="Times New Roman"/>
          <w:b w:val="false"/>
          <w:i w:val="false"/>
          <w:color w:val="000000"/>
          <w:sz w:val="28"/>
        </w:rPr>
        <w:t>
      Тізбенің жобасына:</w:t>
      </w:r>
    </w:p>
    <w:bookmarkEnd w:id="39"/>
    <w:bookmarkStart w:name="z736" w:id="40"/>
    <w:p>
      <w:pPr>
        <w:spacing w:after="0"/>
        <w:ind w:left="0"/>
        <w:jc w:val="both"/>
      </w:pPr>
      <w:r>
        <w:rPr>
          <w:rFonts w:ascii="Times New Roman"/>
          <w:b w:val="false"/>
          <w:i w:val="false"/>
          <w:color w:val="000000"/>
          <w:sz w:val="28"/>
        </w:rPr>
        <w:t>
      1) рецептуралық;</w:t>
      </w:r>
    </w:p>
    <w:bookmarkEnd w:id="40"/>
    <w:bookmarkStart w:name="z737" w:id="41"/>
    <w:p>
      <w:pPr>
        <w:spacing w:after="0"/>
        <w:ind w:left="0"/>
        <w:jc w:val="both"/>
      </w:pPr>
      <w:r>
        <w:rPr>
          <w:rFonts w:ascii="Times New Roman"/>
          <w:b w:val="false"/>
          <w:i w:val="false"/>
          <w:color w:val="000000"/>
          <w:sz w:val="28"/>
        </w:rPr>
        <w:t>
      2) бір ХПА шеңберінде ДЗ екеуден аспайтын саудалық атауы бар және (немесе) бір ХПА шеңберінде ДЗ саудалық атауларының екеуден аспайтын өндірушісі бар рецептісіз ДЗ;</w:t>
      </w:r>
    </w:p>
    <w:bookmarkEnd w:id="41"/>
    <w:bookmarkStart w:name="z738" w:id="42"/>
    <w:p>
      <w:pPr>
        <w:spacing w:after="0"/>
        <w:ind w:left="0"/>
        <w:jc w:val="both"/>
      </w:pPr>
      <w:r>
        <w:rPr>
          <w:rFonts w:ascii="Times New Roman"/>
          <w:b w:val="false"/>
          <w:i w:val="false"/>
          <w:color w:val="000000"/>
          <w:sz w:val="28"/>
        </w:rPr>
        <w:t>
      3) Бірыңғай дистрибьютордан сатып алынатын ДЗ мен МБ тізбесіне және (немесе) белгілі бір аурулары (жай-күйлері) бар азаматтардың жекелеген санаттарын тегін және (немесе) жеңілдікпен амбулаториялық қамтамасыз етуге арналған ДЗ мен МБ тізбесіне енгізілген рецептісіз ДЗ енгізілуге жатады.</w:t>
      </w:r>
    </w:p>
    <w:bookmarkEnd w:id="42"/>
    <w:p>
      <w:pPr>
        <w:spacing w:after="0"/>
        <w:ind w:left="0"/>
        <w:jc w:val="both"/>
      </w:pPr>
      <w:r>
        <w:rPr>
          <w:rFonts w:ascii="Times New Roman"/>
          <w:b w:val="false"/>
          <w:i w:val="false"/>
          <w:color w:val="000000"/>
          <w:sz w:val="28"/>
        </w:rPr>
        <w:t xml:space="preserve">
      Мемлекеттік сараптама ұйымы монополияға қарсы органмен келісу және бекіту үшін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Кодекстің 245-бабының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бағалық реттеуге жататын ДЗ тізбесін уәкілетті орган бекіткенге дейін 40 күнтізбелік күннен кешіктірмейтін мерзімде бағалық реттеуге жататын ДЗ тізбесінің жобасын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13-1-тармақпен толықтырылды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Денсаулық сақтау министрінің м.а. 27.06.2024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5" w:id="43"/>
    <w:p>
      <w:pPr>
        <w:spacing w:after="0"/>
        <w:ind w:left="0"/>
        <w:jc w:val="both"/>
      </w:pPr>
      <w:r>
        <w:rPr>
          <w:rFonts w:ascii="Times New Roman"/>
          <w:b w:val="false"/>
          <w:i w:val="false"/>
          <w:color w:val="000000"/>
          <w:sz w:val="28"/>
        </w:rPr>
        <w:t>
      13-2. Монополияға қарсы орган көтерме және бөлшек саудада өткізу үшін бағалық реттеуге жататын ДЗ тізбесінің жобасын, мемлекеттік сараптама ұйымының деректері негізінде қалыптастырылған дәрілік заттардың сауда атауына көтерме және бөлшек саудада өткізу үшін бағаны тіркеуді немесе қайта тіркеуді келіседі.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13-2-тармақпен толықтырылды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14. Көтерме және бөлшек саудада өткізуге арналған ДЗ бағасы дәрілік нысаны, дозасы, концентрациясы, көлемі және өлшеп-орау ескеріле отырып, әрбір саудалық атауына жеке тіркеледі немесе тұтыну қаптамасы үшін қайта тіркеледі.</w:t>
      </w:r>
    </w:p>
    <w:bookmarkEnd w:id="44"/>
    <w:bookmarkStart w:name="z68" w:id="45"/>
    <w:p>
      <w:pPr>
        <w:spacing w:after="0"/>
        <w:ind w:left="0"/>
        <w:jc w:val="both"/>
      </w:pPr>
      <w:r>
        <w:rPr>
          <w:rFonts w:ascii="Times New Roman"/>
          <w:b w:val="false"/>
          <w:i w:val="false"/>
          <w:color w:val="000000"/>
          <w:sz w:val="28"/>
        </w:rPr>
        <w:t>
      15. Қазақстан Республикасындағы ДЗ саудалық атауына көтерме және бөлшек саудада өткізу үшін тіркелген бағаны тіркеу немесе қайта тіркеу үшін өтініш беруші мемлекеттік сараптама ұйымына осы Қағидаларға 1-1–қосымшаға сәйкес нысан бойынша ағымдағы жылғы 10 сәуірге немесе 10 қазанға дейінгі кезеңде көтерме және бөлшек саудада өткізу үшін тіркелген бағаны тіркеу немесе қайта тіркеу туралы өтінішті (бұдан әрі-өтініш) ұсынады. ДЗ туралы мәліметтер өтініште ДЗ-қа тіркеу куәлігіне сәйкес көрсетіледі.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6"/>
    <w:p>
      <w:pPr>
        <w:spacing w:after="0"/>
        <w:ind w:left="0"/>
        <w:jc w:val="both"/>
      </w:pPr>
      <w:r>
        <w:rPr>
          <w:rFonts w:ascii="Times New Roman"/>
          <w:b w:val="false"/>
          <w:i w:val="false"/>
          <w:color w:val="000000"/>
          <w:sz w:val="28"/>
        </w:rPr>
        <w:t>
      16. Егер бір тіркеу куәлігінің шеңберінде ДЗ тұтыну қаптамаларының, дозаларының, дәрілік нысандарының және өлшеп-ораудың бірнеше нұсқалары тіркелген жағдайда, өтініш беруші әрбір нұсқа үшін жеке өтініш ұсынады.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47"/>
    <w:p>
      <w:pPr>
        <w:spacing w:after="0"/>
        <w:ind w:left="0"/>
        <w:jc w:val="both"/>
      </w:pPr>
      <w:r>
        <w:rPr>
          <w:rFonts w:ascii="Times New Roman"/>
          <w:b w:val="false"/>
          <w:i w:val="false"/>
          <w:color w:val="000000"/>
          <w:sz w:val="28"/>
        </w:rPr>
        <w:t>
      17. Өтініштің электрондық нысаны мемлекеттік сараптау ұйымының сайтында Порталда онлайн режимде (www.ndda.kz) беріледі, қағаз тасымалдағыштағы құжаттарды одан әрі ұсына отырып немесе қағаз жеткізгіштегі құжаттарды ұсынбай электрондық цифрлық қолтаңбамен қол қойылады.</w:t>
      </w:r>
    </w:p>
    <w:bookmarkEnd w:id="47"/>
    <w:p>
      <w:pPr>
        <w:spacing w:after="0"/>
        <w:ind w:left="0"/>
        <w:jc w:val="both"/>
      </w:pPr>
      <w:r>
        <w:rPr>
          <w:rFonts w:ascii="Times New Roman"/>
          <w:b w:val="false"/>
          <w:i w:val="false"/>
          <w:color w:val="000000"/>
          <w:sz w:val="28"/>
        </w:rPr>
        <w:t>
      Қағаз жеткізгіште құжаттар өтініш берген күннен бастап 20 жұмыс күні ішінде ұсынылмаған жағдайда мемлекетік сараптама ұйымы оны қараусыз сайтқа (www.ndda.kz) берілген өтінішті жояды.";</w:t>
      </w:r>
    </w:p>
    <w:p>
      <w:pPr>
        <w:spacing w:after="0"/>
        <w:ind w:left="0"/>
        <w:jc w:val="both"/>
      </w:pPr>
      <w:r>
        <w:rPr>
          <w:rFonts w:ascii="Times New Roman"/>
          <w:b w:val="false"/>
          <w:i w:val="false"/>
          <w:color w:val="000000"/>
          <w:sz w:val="28"/>
        </w:rPr>
        <w:t>
      Егер өтініштің электрондық нысанына электрондық цифрлық қолтаңба қойылған жағдайда, құжаттарды қағаз жеткізгіште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48"/>
    <w:p>
      <w:pPr>
        <w:spacing w:after="0"/>
        <w:ind w:left="0"/>
        <w:jc w:val="both"/>
      </w:pPr>
      <w:r>
        <w:rPr>
          <w:rFonts w:ascii="Times New Roman"/>
          <w:b w:val="false"/>
          <w:i w:val="false"/>
          <w:color w:val="000000"/>
          <w:sz w:val="28"/>
        </w:rPr>
        <w:t>
      18. Өтінішке мынадай құжаттар қоса беріледі:</w:t>
      </w:r>
    </w:p>
    <w:bookmarkEnd w:id="48"/>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көтерме және бөлшек саудада өткізу үшін тіркелген бағаны немесе тіркелген бағаны қайта тіркеуді жүзеге асыруға құқық беретін өтініш берушінің растайтын құжаты (сенімхат, шарт, авторизациялау туралы хат және т.б.);</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куәландырылған көтерме және бөлшек саудада өткізу үшін жұмсалған шығыстар туралы ақпарат:</w:t>
      </w:r>
    </w:p>
    <w:p>
      <w:pPr>
        <w:spacing w:after="0"/>
        <w:ind w:left="0"/>
        <w:jc w:val="both"/>
      </w:pPr>
      <w:r>
        <w:rPr>
          <w:rFonts w:ascii="Times New Roman"/>
          <w:b w:val="false"/>
          <w:i w:val="false"/>
          <w:color w:val="000000"/>
          <w:sz w:val="28"/>
        </w:rPr>
        <w:t>
      қауіпсіздік пен сапаны бағалауға іс жүзінде шығыстар туралы деректер;</w:t>
      </w:r>
    </w:p>
    <w:p>
      <w:pPr>
        <w:spacing w:after="0"/>
        <w:ind w:left="0"/>
        <w:jc w:val="both"/>
      </w:pPr>
      <w:r>
        <w:rPr>
          <w:rFonts w:ascii="Times New Roman"/>
          <w:b w:val="false"/>
          <w:i w:val="false"/>
          <w:color w:val="000000"/>
          <w:sz w:val="28"/>
        </w:rPr>
        <w:t>
      маркетингтік шығыстардың деректерін қамтиды;</w:t>
      </w:r>
    </w:p>
    <w:p>
      <w:pPr>
        <w:spacing w:after="0"/>
        <w:ind w:left="0"/>
        <w:jc w:val="both"/>
      </w:pPr>
      <w:r>
        <w:rPr>
          <w:rFonts w:ascii="Times New Roman"/>
          <w:b w:val="false"/>
          <w:i w:val="false"/>
          <w:color w:val="000000"/>
          <w:sz w:val="28"/>
        </w:rPr>
        <w:t>
      3) тіркеу куәлігінің қолданылу мерзімі өтініш беру сәтінде аяқталған, ДЗ тіркеу куәлігінің қолданылу мерзімі өткенге дейін Қазақстан Республикасының аумағында жүргізілген ДЗ үшін ДЗ өндірісін растайтын құжаттар: тауарлардың сапасы туралы қорытындының көшірмесін ұсынады;</w:t>
      </w:r>
    </w:p>
    <w:p>
      <w:pPr>
        <w:spacing w:after="0"/>
        <w:ind w:left="0"/>
        <w:jc w:val="both"/>
      </w:pPr>
      <w:r>
        <w:rPr>
          <w:rFonts w:ascii="Times New Roman"/>
          <w:b w:val="false"/>
          <w:i w:val="false"/>
          <w:color w:val="000000"/>
          <w:sz w:val="28"/>
        </w:rPr>
        <w:t>
      4)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іс жүзінде жеткізу бағасы туралы ақпарат беру құқығын қоса алғанда, өтініш берушінің көтерме және бөлшек саудада өткізу үшін тіркелген бағаны тіркеуді немесе қайта тіркеуді жүзеге асыру құқығын растайтын құжат (сенімхат, шарт, авторизациялау туралы хат және т. б.);</w:t>
      </w:r>
    </w:p>
    <w:p>
      <w:pPr>
        <w:spacing w:after="0"/>
        <w:ind w:left="0"/>
        <w:jc w:val="both"/>
      </w:pPr>
      <w:r>
        <w:rPr>
          <w:rFonts w:ascii="Times New Roman"/>
          <w:b w:val="false"/>
          <w:i w:val="false"/>
          <w:color w:val="000000"/>
          <w:sz w:val="28"/>
        </w:rPr>
        <w:t xml:space="preserve">
      2) "Халық денсаулығы және денсаулық сақтау жүйесі туралы" 2020 жылғы 7 шiлдедегi Қазақстан Республикасының Кодексі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негіздемелерде әкелу жағдайларын қоспағанда, ДЗ бағасын (инвойстың (жүкқұжаттың), шот-фактураның), соңғы 12 айға (іс жүзінде жеткізілген жағдайда) бағаны растайтын құжаттың көшірмесі.</w:t>
      </w:r>
    </w:p>
    <w:p>
      <w:pPr>
        <w:spacing w:after="0"/>
        <w:ind w:left="0"/>
        <w:jc w:val="both"/>
      </w:pPr>
      <w:r>
        <w:rPr>
          <w:rFonts w:ascii="Times New Roman"/>
          <w:b w:val="false"/>
          <w:i w:val="false"/>
          <w:color w:val="000000"/>
          <w:sz w:val="28"/>
        </w:rPr>
        <w:t>
      Соңғы 12 айда нақты жеткізілімдер болмаған жағдайда, алдыңғы 12 ай кезеңіндегі құжаттардың көшірмелері ұсынылады.</w:t>
      </w:r>
    </w:p>
    <w:p>
      <w:pPr>
        <w:spacing w:after="0"/>
        <w:ind w:left="0"/>
        <w:jc w:val="both"/>
      </w:pPr>
      <w:r>
        <w:rPr>
          <w:rFonts w:ascii="Times New Roman"/>
          <w:b w:val="false"/>
          <w:i w:val="false"/>
          <w:color w:val="000000"/>
          <w:sz w:val="28"/>
        </w:rPr>
        <w:t>
      Көрсетілген кезеңде нақты жеткізілмеген кезде өтініш беруші өтініш берушінің уәкілетті тұлғасының қолымен расталған өтініш берушінің фирмалық бланкісінде жеткізілмегенін растайды;</w:t>
      </w:r>
    </w:p>
    <w:p>
      <w:pPr>
        <w:spacing w:after="0"/>
        <w:ind w:left="0"/>
        <w:jc w:val="both"/>
      </w:pPr>
      <w:r>
        <w:rPr>
          <w:rFonts w:ascii="Times New Roman"/>
          <w:b w:val="false"/>
          <w:i w:val="false"/>
          <w:color w:val="000000"/>
          <w:sz w:val="28"/>
        </w:rPr>
        <w:t>
      3) кедендік декларацияның көшірмесі</w:t>
      </w:r>
    </w:p>
    <w:p>
      <w:pPr>
        <w:spacing w:after="0"/>
        <w:ind w:left="0"/>
        <w:jc w:val="both"/>
      </w:pPr>
      <w:r>
        <w:rPr>
          <w:rFonts w:ascii="Times New Roman"/>
          <w:b w:val="false"/>
          <w:i w:val="false"/>
          <w:color w:val="000000"/>
          <w:sz w:val="28"/>
        </w:rPr>
        <w:t>
      4) ДЗ бағасы туралы ақпаратпен ДЗ тіркелген бағасын тіркеуге не қайта тіркеуге өтініш берген сәтте қолданылып жүрген ДЗ сатып алу туралы келісімшарттың немесе шарттың көшірмесі;</w:t>
      </w:r>
    </w:p>
    <w:p>
      <w:pPr>
        <w:spacing w:after="0"/>
        <w:ind w:left="0"/>
        <w:jc w:val="both"/>
      </w:pPr>
      <w:r>
        <w:rPr>
          <w:rFonts w:ascii="Times New Roman"/>
          <w:b w:val="false"/>
          <w:i w:val="false"/>
          <w:color w:val="000000"/>
          <w:sz w:val="28"/>
        </w:rPr>
        <w:t xml:space="preserve">
      5) ДЗ көтерме және бөлшек саудада өткізу кезінде жұмсалған шығыстар туралы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куәландырылып, ұсынылады және мыналарды:</w:t>
      </w:r>
    </w:p>
    <w:p>
      <w:pPr>
        <w:spacing w:after="0"/>
        <w:ind w:left="0"/>
        <w:jc w:val="both"/>
      </w:pPr>
      <w:r>
        <w:rPr>
          <w:rFonts w:ascii="Times New Roman"/>
          <w:b w:val="false"/>
          <w:i w:val="false"/>
          <w:color w:val="000000"/>
          <w:sz w:val="28"/>
        </w:rPr>
        <w:t>
      Қазақстан Республикасының шекарасына дейін өндірушіден көлік шығыстары үшін іс жүзіндегі шығыстардың деректерін;</w:t>
      </w:r>
    </w:p>
    <w:p>
      <w:pPr>
        <w:spacing w:after="0"/>
        <w:ind w:left="0"/>
        <w:jc w:val="both"/>
      </w:pPr>
      <w:r>
        <w:rPr>
          <w:rFonts w:ascii="Times New Roman"/>
          <w:b w:val="false"/>
          <w:i w:val="false"/>
          <w:color w:val="000000"/>
          <w:sz w:val="28"/>
        </w:rPr>
        <w:t>
      кедендік төлемдерді;</w:t>
      </w:r>
    </w:p>
    <w:p>
      <w:pPr>
        <w:spacing w:after="0"/>
        <w:ind w:left="0"/>
        <w:jc w:val="both"/>
      </w:pPr>
      <w:r>
        <w:rPr>
          <w:rFonts w:ascii="Times New Roman"/>
          <w:b w:val="false"/>
          <w:i w:val="false"/>
          <w:color w:val="000000"/>
          <w:sz w:val="28"/>
        </w:rPr>
        <w:t>
      сапаны бағалауға шығыстарды;</w:t>
      </w:r>
    </w:p>
    <w:p>
      <w:pPr>
        <w:spacing w:after="0"/>
        <w:ind w:left="0"/>
        <w:jc w:val="both"/>
      </w:pPr>
      <w:r>
        <w:rPr>
          <w:rFonts w:ascii="Times New Roman"/>
          <w:b w:val="false"/>
          <w:i w:val="false"/>
          <w:color w:val="000000"/>
          <w:sz w:val="28"/>
        </w:rPr>
        <w:t>
      маркетингке шығыстарды қамтиды;</w:t>
      </w:r>
    </w:p>
    <w:p>
      <w:pPr>
        <w:spacing w:after="0"/>
        <w:ind w:left="0"/>
        <w:jc w:val="both"/>
      </w:pPr>
      <w:r>
        <w:rPr>
          <w:rFonts w:ascii="Times New Roman"/>
          <w:b w:val="false"/>
          <w:i w:val="false"/>
          <w:color w:val="000000"/>
          <w:sz w:val="28"/>
        </w:rPr>
        <w:t>
      6)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 расталған құжаттарды: тауралардың сапасы туралы қорытындының көшірмесі, сондай-ақ кедендік декларацияның көшірмесі.</w:t>
      </w:r>
    </w:p>
    <w:p>
      <w:pPr>
        <w:spacing w:after="0"/>
        <w:ind w:left="0"/>
        <w:jc w:val="both"/>
      </w:pPr>
      <w:r>
        <w:rPr>
          <w:rFonts w:ascii="Times New Roman"/>
          <w:b w:val="false"/>
          <w:i w:val="false"/>
          <w:color w:val="000000"/>
          <w:sz w:val="28"/>
        </w:rPr>
        <w:t>
      7)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49"/>
    <w:p>
      <w:pPr>
        <w:spacing w:after="0"/>
        <w:ind w:left="0"/>
        <w:jc w:val="both"/>
      </w:pPr>
      <w:r>
        <w:rPr>
          <w:rFonts w:ascii="Times New Roman"/>
          <w:b w:val="false"/>
          <w:i w:val="false"/>
          <w:color w:val="000000"/>
          <w:sz w:val="28"/>
        </w:rPr>
        <w:t>
      19. Қазақстан Республикасының аумағына тіркеу куәлігінің қолданылу мерзімі өткенге дейін әкелінген, өтініш беру сәтінде тіркеу куәлігінің қолданылу мерзімі аяқталған әкелінетін ДЗ үшін көтерме және бөлшек саудада өткізу үшін тіркелген бағаны тіркеу немесе қайта тіркеу тіркеу куәлігінің қолданылу мерзімі өткенге дейін Қазақстан Республикасына іс жүзінде жеткізу бағасы туралы мәліметтер негізінде жүзеге асырылады. Соңғы 12 айда іс жүзінде жеткізу болмаған жағдайда алдыңғы 12 ай кезеңіне ДЗ қалдығы болған жағдайда құжаттардың көшірмесін ұсынады.</w:t>
      </w:r>
    </w:p>
    <w:bookmarkEnd w:id="49"/>
    <w:p>
      <w:pPr>
        <w:spacing w:after="0"/>
        <w:ind w:left="0"/>
        <w:jc w:val="both"/>
      </w:pPr>
      <w:r>
        <w:rPr>
          <w:rFonts w:ascii="Times New Roman"/>
          <w:b w:val="false"/>
          <w:i w:val="false"/>
          <w:color w:val="000000"/>
          <w:sz w:val="28"/>
        </w:rPr>
        <w:t xml:space="preserve">
      Олардың тіркеу куәлігінің қолданысының мерзімі өтініш берілген сәтте тоқтатылған ДЗ үшін көтерме және бөлшек саудада өткізу үшін бағаны тіркеу немесе тіркелген бағаны қайта тіркеу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және мерзімдерде жүзеге асырылады.</w:t>
      </w:r>
    </w:p>
    <w:bookmarkStart w:name="z89" w:id="50"/>
    <w:p>
      <w:pPr>
        <w:spacing w:after="0"/>
        <w:ind w:left="0"/>
        <w:jc w:val="both"/>
      </w:pPr>
      <w:r>
        <w:rPr>
          <w:rFonts w:ascii="Times New Roman"/>
          <w:b w:val="false"/>
          <w:i w:val="false"/>
          <w:color w:val="000000"/>
          <w:sz w:val="28"/>
        </w:rPr>
        <w:t>
      20. Құжаттардың пакеті толық ұсынылмаған жағдайда Порталда өтінім қалыптастырылмайды. Ұсынылған құжаттарда қамтылған мәліметті нақтылау қажеттілігі немесе талап етілген ақпарат болмаған жағдайда Порталда өтініш берушінің жеке кабинетінде жоғарыда санамаланған ескертулерді жою қажеттілігі туралы хабарлама орналастырылады.</w:t>
      </w:r>
    </w:p>
    <w:bookmarkEnd w:id="50"/>
    <w:bookmarkStart w:name="z90" w:id="51"/>
    <w:p>
      <w:pPr>
        <w:spacing w:after="0"/>
        <w:ind w:left="0"/>
        <w:jc w:val="both"/>
      </w:pPr>
      <w:r>
        <w:rPr>
          <w:rFonts w:ascii="Times New Roman"/>
          <w:b w:val="false"/>
          <w:i w:val="false"/>
          <w:color w:val="000000"/>
          <w:sz w:val="28"/>
        </w:rPr>
        <w:t>
      21. Өтініш беруші хабарлама алғаннан кейін мемлекеттік сараптама ұйымына қағаз жеткізгіште құжаттарды одан әрі ұсынумен немесе электрондық цифрлық қолтаңба қойылған, Порталда хабарлама орналастырған сәттен бастап 7 жұмыс күнінен аспайтын мерзімде қағаз жеткізгіште құжаттарды ұсынбай Порталда фирмалық бланкте қағаз нысанда тиісті ақпаратты ұсынады.</w:t>
      </w:r>
    </w:p>
    <w:bookmarkEnd w:id="51"/>
    <w:bookmarkStart w:name="z91" w:id="52"/>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52"/>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bookmarkStart w:name="z92" w:id="53"/>
    <w:p>
      <w:pPr>
        <w:spacing w:after="0"/>
        <w:ind w:left="0"/>
        <w:jc w:val="both"/>
      </w:pPr>
      <w:r>
        <w:rPr>
          <w:rFonts w:ascii="Times New Roman"/>
          <w:b w:val="false"/>
          <w:i w:val="false"/>
          <w:color w:val="000000"/>
          <w:sz w:val="28"/>
        </w:rPr>
        <w:t>
      23. Өтініш беруші жүгінген күннен бастап 10 жұмыс күні ішінде мемлекеттік сараптама ұйымы өтініш беруші ұсынған деректердің негізінде ДЗ саудалық атауына референттік баға белгілеуді және осы Қағидалардың талаптарына көтерме және бөлшек саудада өткізу үшін ұсынылатын тіркелген бағаға немесе тіркелген бағаны қайта тіркеу бағасына сәйкестік мониторингін жүзеге асырады.</w:t>
      </w:r>
    </w:p>
    <w:bookmarkEnd w:id="53"/>
    <w:bookmarkStart w:name="z93" w:id="54"/>
    <w:p>
      <w:pPr>
        <w:spacing w:after="0"/>
        <w:ind w:left="0"/>
        <w:jc w:val="both"/>
      </w:pPr>
      <w:r>
        <w:rPr>
          <w:rFonts w:ascii="Times New Roman"/>
          <w:b w:val="false"/>
          <w:i w:val="false"/>
          <w:color w:val="000000"/>
          <w:sz w:val="28"/>
        </w:rPr>
        <w:t>
      24. ДЗ сауда атауына референттік баға белгілеу нәтижелері бойынша мемлекеттік сараптама ұйымы бағаны тіркейді немесе мынадай өлшемшарттарға сәйкес болған кезде көтерме және бөлшек саудада өткізу үшін тіркелген бағаны қайта тіркейді:</w:t>
      </w:r>
    </w:p>
    <w:bookmarkEnd w:id="54"/>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берілген шекті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p>
      <w:pPr>
        <w:spacing w:after="0"/>
        <w:ind w:left="0"/>
        <w:jc w:val="both"/>
      </w:pPr>
      <w:r>
        <w:rPr>
          <w:rFonts w:ascii="Times New Roman"/>
          <w:b w:val="false"/>
          <w:i w:val="false"/>
          <w:color w:val="000000"/>
          <w:sz w:val="28"/>
        </w:rPr>
        <w:t>
      2) әкелінетін ДЗ-ға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жоғары емес;</w:t>
      </w:r>
    </w:p>
    <w:p>
      <w:pPr>
        <w:spacing w:after="0"/>
        <w:ind w:left="0"/>
        <w:jc w:val="both"/>
      </w:pPr>
      <w:r>
        <w:rPr>
          <w:rFonts w:ascii="Times New Roman"/>
          <w:b w:val="false"/>
          <w:i w:val="false"/>
          <w:color w:val="000000"/>
          <w:sz w:val="28"/>
        </w:rPr>
        <w:t>
      3) әкелінетін ДЗ-ға көтерме және бөлшек саудада өткізу үшін өндірушінің берілген шекті бағасы ДЗ-ның тіркелген бағасын тіркеуге не қайта тіркеуге өтініш берген кезде қолданылатын ДЗ-ны сатып алу туралы шартта немесе шартта бағаны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4) өтініште көрсетілген маркетингтік шығыстар Қазақстан Республикасы үшін көтерме және бөлшек саудада өткізу үшін өндірушінің шекті бағасының мәнінен 30% - дан аспайды;</w:t>
      </w:r>
    </w:p>
    <w:p>
      <w:pPr>
        <w:spacing w:after="0"/>
        <w:ind w:left="0"/>
        <w:jc w:val="both"/>
      </w:pPr>
      <w:r>
        <w:rPr>
          <w:rFonts w:ascii="Times New Roman"/>
          <w:b w:val="false"/>
          <w:i w:val="false"/>
          <w:color w:val="000000"/>
          <w:sz w:val="28"/>
        </w:rPr>
        <w:t>
      5) өтініште көрсетілген өндірушіден Қазақстан Республикасының шекарасына дейінгі көлік шығыстары көтерме және бөлшек саудада өткізу үшін өндіруші бағасының мәнінен 15% - дан аспайды.</w:t>
      </w:r>
    </w:p>
    <w:p>
      <w:pPr>
        <w:spacing w:after="0"/>
        <w:ind w:left="0"/>
        <w:jc w:val="both"/>
      </w:pPr>
      <w:r>
        <w:rPr>
          <w:rFonts w:ascii="Times New Roman"/>
          <w:b w:val="false"/>
          <w:i w:val="false"/>
          <w:color w:val="000000"/>
          <w:sz w:val="28"/>
        </w:rPr>
        <w:t xml:space="preserve">
      Осы тармақта көрсетілген критерийлерге тіркелген баға сәйкес болмаған жағдайда мемлекеттік сараптау ұйымы осы Қағидалардың </w:t>
      </w:r>
      <w:r>
        <w:rPr>
          <w:rFonts w:ascii="Times New Roman"/>
          <w:b w:val="false"/>
          <w:i w:val="false"/>
          <w:color w:val="000000"/>
          <w:sz w:val="28"/>
        </w:rPr>
        <w:t>4 қосымшасына</w:t>
      </w:r>
      <w:r>
        <w:rPr>
          <w:rFonts w:ascii="Times New Roman"/>
          <w:b w:val="false"/>
          <w:i w:val="false"/>
          <w:color w:val="000000"/>
          <w:sz w:val="28"/>
        </w:rPr>
        <w:t xml:space="preserve"> сай нысанда көтерме және бөлшек саудада өткізуге арналған бағаны тіркеуден және тіркелген бағаны қайта тіркеуден дәлелді бас тарту хатын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55"/>
    <w:p>
      <w:pPr>
        <w:spacing w:after="0"/>
        <w:ind w:left="0"/>
        <w:jc w:val="both"/>
      </w:pPr>
      <w:r>
        <w:rPr>
          <w:rFonts w:ascii="Times New Roman"/>
          <w:b w:val="false"/>
          <w:i w:val="false"/>
          <w:color w:val="000000"/>
          <w:sz w:val="28"/>
        </w:rPr>
        <w:t>
      25. Отандық өндірушінің ДЗ-да көтерме және бөлшек саудада сату үшін бағаны тіркеу немесе тіркелген бағаны қайта тіркеу көтерме және бөлшек саудада сату үшін өндірушінің шекті бағасы, сондай-ақ сапаны бағалауға және маркетингке жұмсалатын нақты шығыстар негізінде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6"/>
    <w:p>
      <w:pPr>
        <w:spacing w:after="0"/>
        <w:ind w:left="0"/>
        <w:jc w:val="both"/>
      </w:pPr>
      <w:r>
        <w:rPr>
          <w:rFonts w:ascii="Times New Roman"/>
          <w:b w:val="false"/>
          <w:i w:val="false"/>
          <w:color w:val="000000"/>
          <w:sz w:val="28"/>
        </w:rPr>
        <w:t>
      26. Әкелінетін ДЗ көтерме және бөлшек саудада өткізу үшін бағаны тіркеу немесе тіркелген бағаны қайта тіркеу көтерме және бөлшек саудада өткізу үшін өндірушінің шекті бағасы, сондай-ақ өндірушіден Қазақстан Республикасының шекарасына дейінгі нақты көлік шығыстары, кедендік төлемдер, сапаны бағалау шығыстары және маркетингке арналған шығыстар негізінде жүзеге асырылады.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57"/>
    <w:p>
      <w:pPr>
        <w:spacing w:after="0"/>
        <w:ind w:left="0"/>
        <w:jc w:val="both"/>
      </w:pPr>
      <w:r>
        <w:rPr>
          <w:rFonts w:ascii="Times New Roman"/>
          <w:b w:val="false"/>
          <w:i w:val="false"/>
          <w:color w:val="000000"/>
          <w:sz w:val="28"/>
        </w:rPr>
        <w:t>
      27. Көтерме және бөлшек саудада өткізу үшін тіркелген баға тіркелгенге дейін соңғы 24 ай ішінде әкелінетін ДЗ Қазақстан Республикасының аумағына жеткізілімдер болмаған кезде көтерме және бөлшек саудада өткізу үшін тіркелген баға мынадай негізде тіркеледі немесе қайта тіркеледі:</w:t>
      </w:r>
    </w:p>
    <w:bookmarkEnd w:id="57"/>
    <w:p>
      <w:pPr>
        <w:spacing w:after="0"/>
        <w:ind w:left="0"/>
        <w:jc w:val="both"/>
      </w:pPr>
      <w:r>
        <w:rPr>
          <w:rFonts w:ascii="Times New Roman"/>
          <w:b w:val="false"/>
          <w:i w:val="false"/>
          <w:color w:val="000000"/>
          <w:sz w:val="28"/>
        </w:rPr>
        <w:t>
      1) ДЗ тіркелген бағасын тіркеуге не қайта тіркеуге өтініш берген кезде қолданылатын ДЗ сатып алу туралы келісімшарттың немесе шарттың;</w:t>
      </w:r>
    </w:p>
    <w:p>
      <w:pPr>
        <w:spacing w:after="0"/>
        <w:ind w:left="0"/>
        <w:jc w:val="both"/>
      </w:pPr>
      <w:r>
        <w:rPr>
          <w:rFonts w:ascii="Times New Roman"/>
          <w:b w:val="false"/>
          <w:i w:val="false"/>
          <w:color w:val="000000"/>
          <w:sz w:val="28"/>
        </w:rPr>
        <w:t>
      2) референттік елдерде немесе өндіруші елдегі Франко-Зауыттың бағасы туралы мәліметтерді референттік елдерде ДЗ мемлекеттік тіркеуі болмаған кезде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8"/>
    <w:p>
      <w:pPr>
        <w:spacing w:after="0"/>
        <w:ind w:left="0"/>
        <w:jc w:val="both"/>
      </w:pPr>
      <w:r>
        <w:rPr>
          <w:rFonts w:ascii="Times New Roman"/>
          <w:b w:val="false"/>
          <w:i w:val="false"/>
          <w:color w:val="000000"/>
          <w:sz w:val="28"/>
        </w:rPr>
        <w:t>
      28.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дәйексіз деректерді беруі көтерме және бөлшек саудада өткізу үшін бағаны тіркеуден немесе тіркелген бағаны қайта тіркеуден бас тартуға негіз болып табылады. ДЗ саудалық атауына бекітілген шекті бағаларға дұрыс емес деректер анықталған жағдайда, мемлекеттік сараптама ұйымы уәкілетті органды хабардар етеді.</w:t>
      </w:r>
    </w:p>
    <w:bookmarkEnd w:id="58"/>
    <w:bookmarkStart w:name="z101" w:id="59"/>
    <w:p>
      <w:pPr>
        <w:spacing w:after="0"/>
        <w:ind w:left="0"/>
        <w:jc w:val="left"/>
      </w:pPr>
      <w:r>
        <w:rPr>
          <w:rFonts w:ascii="Times New Roman"/>
          <w:b/>
          <w:i w:val="false"/>
          <w:color w:val="000000"/>
        </w:rPr>
        <w:t xml:space="preserve"> 2-параграф. Көтерме саудадағы үстеме бағаларды және көтерме саудада өткізу үшін дәрілік заттардың саудалық атауына шекті бағаларды қалыптастыру</w:t>
      </w:r>
    </w:p>
    <w:bookmarkEnd w:id="59"/>
    <w:bookmarkStart w:name="z102" w:id="60"/>
    <w:p>
      <w:pPr>
        <w:spacing w:after="0"/>
        <w:ind w:left="0"/>
        <w:jc w:val="both"/>
      </w:pPr>
      <w:r>
        <w:rPr>
          <w:rFonts w:ascii="Times New Roman"/>
          <w:b w:val="false"/>
          <w:i w:val="false"/>
          <w:color w:val="000000"/>
          <w:sz w:val="28"/>
        </w:rPr>
        <w:t>
      29. ДЗ-ны көтерме саудада өткізуге арналған көтерме үстеме бағалар үстеме бағалардың регрессивті шкаласына сәйкес сараланады және:</w:t>
      </w:r>
    </w:p>
    <w:bookmarkEnd w:id="60"/>
    <w:bookmarkStart w:name="z103" w:id="61"/>
    <w:p>
      <w:pPr>
        <w:spacing w:after="0"/>
        <w:ind w:left="0"/>
        <w:jc w:val="both"/>
      </w:pPr>
      <w:r>
        <w:rPr>
          <w:rFonts w:ascii="Times New Roman"/>
          <w:b w:val="false"/>
          <w:i w:val="false"/>
          <w:color w:val="000000"/>
          <w:sz w:val="28"/>
        </w:rPr>
        <w:t>
      1) құны 350,00 теңгеге дейін қоса алғанда ДЗ үшін 21%;</w:t>
      </w:r>
    </w:p>
    <w:bookmarkEnd w:id="61"/>
    <w:bookmarkStart w:name="z104" w:id="62"/>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20%;</w:t>
      </w:r>
    </w:p>
    <w:bookmarkEnd w:id="62"/>
    <w:bookmarkStart w:name="z105" w:id="63"/>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19,5%;</w:t>
      </w:r>
    </w:p>
    <w:bookmarkEnd w:id="63"/>
    <w:bookmarkStart w:name="z106" w:id="64"/>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19%;</w:t>
      </w:r>
    </w:p>
    <w:bookmarkEnd w:id="64"/>
    <w:bookmarkStart w:name="z107" w:id="65"/>
    <w:p>
      <w:pPr>
        <w:spacing w:after="0"/>
        <w:ind w:left="0"/>
        <w:jc w:val="both"/>
      </w:pPr>
      <w:r>
        <w:rPr>
          <w:rFonts w:ascii="Times New Roman"/>
          <w:b w:val="false"/>
          <w:i w:val="false"/>
          <w:color w:val="000000"/>
          <w:sz w:val="28"/>
        </w:rPr>
        <w:t>
      5) құны 5000 теңгеден жоғары және 10000,00 теңгеге дейін қоса алғанда ДЗ үшін 18,5%;</w:t>
      </w:r>
    </w:p>
    <w:bookmarkEnd w:id="65"/>
    <w:bookmarkStart w:name="z108" w:id="66"/>
    <w:p>
      <w:pPr>
        <w:spacing w:after="0"/>
        <w:ind w:left="0"/>
        <w:jc w:val="both"/>
      </w:pPr>
      <w:r>
        <w:rPr>
          <w:rFonts w:ascii="Times New Roman"/>
          <w:b w:val="false"/>
          <w:i w:val="false"/>
          <w:color w:val="000000"/>
          <w:sz w:val="28"/>
        </w:rPr>
        <w:t>
      6) құны 10000 теңгеден жоғары және 20000,00 теңгеге дейін қоса алғанда ДЗ үшін 18%;</w:t>
      </w:r>
    </w:p>
    <w:bookmarkEnd w:id="66"/>
    <w:bookmarkStart w:name="z109" w:id="67"/>
    <w:p>
      <w:pPr>
        <w:spacing w:after="0"/>
        <w:ind w:left="0"/>
        <w:jc w:val="both"/>
      </w:pPr>
      <w:r>
        <w:rPr>
          <w:rFonts w:ascii="Times New Roman"/>
          <w:b w:val="false"/>
          <w:i w:val="false"/>
          <w:color w:val="000000"/>
          <w:sz w:val="28"/>
        </w:rPr>
        <w:t>
      7) құны 20000 теңгеден жоғары және 40000,00 теңгеге дейін қоса алғанда ДЗ үшін 16%;</w:t>
      </w:r>
    </w:p>
    <w:bookmarkEnd w:id="67"/>
    <w:bookmarkStart w:name="z110" w:id="68"/>
    <w:p>
      <w:pPr>
        <w:spacing w:after="0"/>
        <w:ind w:left="0"/>
        <w:jc w:val="both"/>
      </w:pPr>
      <w:r>
        <w:rPr>
          <w:rFonts w:ascii="Times New Roman"/>
          <w:b w:val="false"/>
          <w:i w:val="false"/>
          <w:color w:val="000000"/>
          <w:sz w:val="28"/>
        </w:rPr>
        <w:t>
      8) құны 40000 теңгеден жоғары және 100000,00 теңгеге дейін қоса алғанда ДЗ үшін 14%;</w:t>
      </w:r>
    </w:p>
    <w:bookmarkEnd w:id="68"/>
    <w:bookmarkStart w:name="z111" w:id="69"/>
    <w:p>
      <w:pPr>
        <w:spacing w:after="0"/>
        <w:ind w:left="0"/>
        <w:jc w:val="both"/>
      </w:pPr>
      <w:r>
        <w:rPr>
          <w:rFonts w:ascii="Times New Roman"/>
          <w:b w:val="false"/>
          <w:i w:val="false"/>
          <w:color w:val="000000"/>
          <w:sz w:val="28"/>
        </w:rPr>
        <w:t>
      9) құны 100000 теңгеден жоғары және 200000,00 теңгеге дейін қоса алғанда ДЗ үшін 12%;</w:t>
      </w:r>
    </w:p>
    <w:bookmarkEnd w:id="69"/>
    <w:bookmarkStart w:name="z112" w:id="70"/>
    <w:p>
      <w:pPr>
        <w:spacing w:after="0"/>
        <w:ind w:left="0"/>
        <w:jc w:val="both"/>
      </w:pPr>
      <w:r>
        <w:rPr>
          <w:rFonts w:ascii="Times New Roman"/>
          <w:b w:val="false"/>
          <w:i w:val="false"/>
          <w:color w:val="000000"/>
          <w:sz w:val="28"/>
        </w:rPr>
        <w:t>
      10) құны 200000 теңгеден жоғары және 500000,00 теңгеге дейін қоса алғанда ДЗ үшін 11%;</w:t>
      </w:r>
    </w:p>
    <w:bookmarkEnd w:id="70"/>
    <w:bookmarkStart w:name="z113" w:id="71"/>
    <w:p>
      <w:pPr>
        <w:spacing w:after="0"/>
        <w:ind w:left="0"/>
        <w:jc w:val="both"/>
      </w:pPr>
      <w:r>
        <w:rPr>
          <w:rFonts w:ascii="Times New Roman"/>
          <w:b w:val="false"/>
          <w:i w:val="false"/>
          <w:color w:val="000000"/>
          <w:sz w:val="28"/>
        </w:rPr>
        <w:t>
      11) құны 500000 теңгеден асатын ДЗ үшін 10% құрайды.</w:t>
      </w:r>
    </w:p>
    <w:bookmarkEnd w:id="71"/>
    <w:bookmarkStart w:name="z114" w:id="72"/>
    <w:p>
      <w:pPr>
        <w:spacing w:after="0"/>
        <w:ind w:left="0"/>
        <w:jc w:val="both"/>
      </w:pPr>
      <w:r>
        <w:rPr>
          <w:rFonts w:ascii="Times New Roman"/>
          <w:b w:val="false"/>
          <w:i w:val="false"/>
          <w:color w:val="000000"/>
          <w:sz w:val="28"/>
        </w:rPr>
        <w:t>
      30. ДЗ-дағы көтерме үстеме бағалар ерекше тәртіп кезінде үстеме бағалардың регрессивті шкаласына сәйкес сараланады және мыналарды құрайды:</w:t>
      </w:r>
    </w:p>
    <w:bookmarkEnd w:id="72"/>
    <w:bookmarkStart w:name="z115" w:id="73"/>
    <w:p>
      <w:pPr>
        <w:spacing w:after="0"/>
        <w:ind w:left="0"/>
        <w:jc w:val="both"/>
      </w:pPr>
      <w:r>
        <w:rPr>
          <w:rFonts w:ascii="Times New Roman"/>
          <w:b w:val="false"/>
          <w:i w:val="false"/>
          <w:color w:val="000000"/>
          <w:sz w:val="28"/>
        </w:rPr>
        <w:t>
      1) құны 350,00 теңгеге дейін қоса алғанда ДЗ үшін 10,5%;</w:t>
      </w:r>
    </w:p>
    <w:bookmarkEnd w:id="73"/>
    <w:bookmarkStart w:name="z116" w:id="74"/>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10 % ;</w:t>
      </w:r>
    </w:p>
    <w:bookmarkEnd w:id="74"/>
    <w:bookmarkStart w:name="z117" w:id="75"/>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9,75% - ды құрайды;</w:t>
      </w:r>
    </w:p>
    <w:bookmarkEnd w:id="75"/>
    <w:bookmarkStart w:name="z118" w:id="76"/>
    <w:p>
      <w:pPr>
        <w:spacing w:after="0"/>
        <w:ind w:left="0"/>
        <w:jc w:val="both"/>
      </w:pPr>
      <w:r>
        <w:rPr>
          <w:rFonts w:ascii="Times New Roman"/>
          <w:b w:val="false"/>
          <w:i w:val="false"/>
          <w:color w:val="000000"/>
          <w:sz w:val="28"/>
        </w:rPr>
        <w:t>
      4) құны 3 000 теңгеден жоғары және 5 000,00 теңгеге дейін ДЗ үшін 9,5% - ды құрайды;</w:t>
      </w:r>
    </w:p>
    <w:bookmarkEnd w:id="76"/>
    <w:bookmarkStart w:name="z119" w:id="77"/>
    <w:p>
      <w:pPr>
        <w:spacing w:after="0"/>
        <w:ind w:left="0"/>
        <w:jc w:val="both"/>
      </w:pPr>
      <w:r>
        <w:rPr>
          <w:rFonts w:ascii="Times New Roman"/>
          <w:b w:val="false"/>
          <w:i w:val="false"/>
          <w:color w:val="000000"/>
          <w:sz w:val="28"/>
        </w:rPr>
        <w:t>
      5) құны 5 000 теңгеден жоғары және 10 000,00 теңгеге дейін қоса алғанда ДЗ үшін 9,25% - ды құрайды;</w:t>
      </w:r>
    </w:p>
    <w:bookmarkEnd w:id="77"/>
    <w:bookmarkStart w:name="z120" w:id="78"/>
    <w:p>
      <w:pPr>
        <w:spacing w:after="0"/>
        <w:ind w:left="0"/>
        <w:jc w:val="both"/>
      </w:pPr>
      <w:r>
        <w:rPr>
          <w:rFonts w:ascii="Times New Roman"/>
          <w:b w:val="false"/>
          <w:i w:val="false"/>
          <w:color w:val="000000"/>
          <w:sz w:val="28"/>
        </w:rPr>
        <w:t>
      6) құны 10 000 теңгеден жоғары және 20 000,00 теңгеге дейін қоса алғанда ДЗ үшін 9 % ;</w:t>
      </w:r>
    </w:p>
    <w:bookmarkEnd w:id="78"/>
    <w:bookmarkStart w:name="z121" w:id="79"/>
    <w:p>
      <w:pPr>
        <w:spacing w:after="0"/>
        <w:ind w:left="0"/>
        <w:jc w:val="both"/>
      </w:pPr>
      <w:r>
        <w:rPr>
          <w:rFonts w:ascii="Times New Roman"/>
          <w:b w:val="false"/>
          <w:i w:val="false"/>
          <w:color w:val="000000"/>
          <w:sz w:val="28"/>
        </w:rPr>
        <w:t>
      7) құны 20 000 теңгеден асатын және 40 000,00 теңгеге дейін қоса алғанда ДЗ үшін 8% - ды құрайды;</w:t>
      </w:r>
    </w:p>
    <w:bookmarkEnd w:id="79"/>
    <w:bookmarkStart w:name="z122" w:id="80"/>
    <w:p>
      <w:pPr>
        <w:spacing w:after="0"/>
        <w:ind w:left="0"/>
        <w:jc w:val="both"/>
      </w:pPr>
      <w:r>
        <w:rPr>
          <w:rFonts w:ascii="Times New Roman"/>
          <w:b w:val="false"/>
          <w:i w:val="false"/>
          <w:color w:val="000000"/>
          <w:sz w:val="28"/>
        </w:rPr>
        <w:t>
      8) құны 40 000 теңгеден жоғары және 100 000,00 теңгеге дейін қоса алғанда ДЗ үшін 7 % ;</w:t>
      </w:r>
    </w:p>
    <w:bookmarkEnd w:id="80"/>
    <w:bookmarkStart w:name="z123" w:id="81"/>
    <w:p>
      <w:pPr>
        <w:spacing w:after="0"/>
        <w:ind w:left="0"/>
        <w:jc w:val="both"/>
      </w:pPr>
      <w:r>
        <w:rPr>
          <w:rFonts w:ascii="Times New Roman"/>
          <w:b w:val="false"/>
          <w:i w:val="false"/>
          <w:color w:val="000000"/>
          <w:sz w:val="28"/>
        </w:rPr>
        <w:t>
      9) құны 100 000 теңгеден асатын және 200 000,00 теңгеге дейін қоса алғанда ДЗ үшін 6 % ;</w:t>
      </w:r>
    </w:p>
    <w:bookmarkEnd w:id="81"/>
    <w:bookmarkStart w:name="z124" w:id="82"/>
    <w:p>
      <w:pPr>
        <w:spacing w:after="0"/>
        <w:ind w:left="0"/>
        <w:jc w:val="both"/>
      </w:pPr>
      <w:r>
        <w:rPr>
          <w:rFonts w:ascii="Times New Roman"/>
          <w:b w:val="false"/>
          <w:i w:val="false"/>
          <w:color w:val="000000"/>
          <w:sz w:val="28"/>
        </w:rPr>
        <w:t>
      10) құны 200 000 теңгеден асатын және 500 000,00 теңгеге дейін қоса алғанда ДЗ үшін 5,5 % ;</w:t>
      </w:r>
    </w:p>
    <w:bookmarkEnd w:id="82"/>
    <w:bookmarkStart w:name="z125" w:id="83"/>
    <w:p>
      <w:pPr>
        <w:spacing w:after="0"/>
        <w:ind w:left="0"/>
        <w:jc w:val="both"/>
      </w:pPr>
      <w:r>
        <w:rPr>
          <w:rFonts w:ascii="Times New Roman"/>
          <w:b w:val="false"/>
          <w:i w:val="false"/>
          <w:color w:val="000000"/>
          <w:sz w:val="28"/>
        </w:rPr>
        <w:t>
      11) құны 500 000 теңгеден жоғары ДЗ үшін 5%.</w:t>
      </w:r>
    </w:p>
    <w:bookmarkEnd w:id="83"/>
    <w:bookmarkStart w:name="z126" w:id="84"/>
    <w:p>
      <w:pPr>
        <w:spacing w:after="0"/>
        <w:ind w:left="0"/>
        <w:jc w:val="both"/>
      </w:pPr>
      <w:r>
        <w:rPr>
          <w:rFonts w:ascii="Times New Roman"/>
          <w:b w:val="false"/>
          <w:i w:val="false"/>
          <w:color w:val="000000"/>
          <w:sz w:val="28"/>
        </w:rPr>
        <w:t>
      31. Көтерме саудада өткізу үшін ДЗ-ның саудалық атауына шекті бағаларды қалыптастыру тұтыну қаптамасына көтерме және бөлшек саудада өткізу үшін тіркелген бағаның шамасын негізге ала отырып, көтерме және бөлшек саудада өткізу үшін сараланған көтерме үстеме бағаны тіркелген бағаға қосу жолымен жүргізіледі.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85"/>
    <w:p>
      <w:pPr>
        <w:spacing w:after="0"/>
        <w:ind w:left="0"/>
        <w:jc w:val="both"/>
      </w:pPr>
      <w:r>
        <w:rPr>
          <w:rFonts w:ascii="Times New Roman"/>
          <w:b w:val="false"/>
          <w:i w:val="false"/>
          <w:color w:val="000000"/>
          <w:sz w:val="28"/>
        </w:rPr>
        <w:t>
      33. Егер патенттік қорғау қолданысы өткенге дейін 2 жыл бірегей ДЗ немесе биологиялық бірегей дәрілік препараттың саудалық атауына шекті баға белгіленбеген жағдайда отандық өндірушінің қайта өндірілген немесе биоаналогтық препаратына ұқсас шекті баға ХПА-мен үстеме бағалардың регрессивті шкаласына сәйкес үсетеме бағаларды ескере отырып, ДЗ дәрілік түрі, дозасын, концентрациясын, көлемі мен өлшеп-орауын есепке ала отырып басқа өндірушілердің әкелінетін ДЗ саудалық атауына көтерме және бөлшек саудада өткізуге арналған тіркелген бағаның барынша жоғары мәнінен жоғары емес баға қалыптастырылады.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86"/>
    <w:p>
      <w:pPr>
        <w:spacing w:after="0"/>
        <w:ind w:left="0"/>
        <w:jc w:val="left"/>
      </w:pPr>
      <w:r>
        <w:rPr>
          <w:rFonts w:ascii="Times New Roman"/>
          <w:b/>
          <w:i w:val="false"/>
          <w:color w:val="000000"/>
        </w:rPr>
        <w:t xml:space="preserve"> 3-параграф. Бөлшек саудадағы үстеме бағаларды және бөлшек саудада өткізу үшін дәрілік заттардың саудалық атауына шекті бағаларды қалыптастыру</w:t>
      </w:r>
    </w:p>
    <w:bookmarkEnd w:id="86"/>
    <w:bookmarkStart w:name="z130" w:id="87"/>
    <w:p>
      <w:pPr>
        <w:spacing w:after="0"/>
        <w:ind w:left="0"/>
        <w:jc w:val="both"/>
      </w:pPr>
      <w:r>
        <w:rPr>
          <w:rFonts w:ascii="Times New Roman"/>
          <w:b w:val="false"/>
          <w:i w:val="false"/>
          <w:color w:val="000000"/>
          <w:sz w:val="28"/>
        </w:rPr>
        <w:t>
      34. ДЗ-ны бөлшек саудада өткізуге арналған бөлшек үстеме баға үстеме бағаның регрессивті шкаласына сәйкес сараланады және:</w:t>
      </w:r>
    </w:p>
    <w:bookmarkEnd w:id="87"/>
    <w:bookmarkStart w:name="z131" w:id="88"/>
    <w:p>
      <w:pPr>
        <w:spacing w:after="0"/>
        <w:ind w:left="0"/>
        <w:jc w:val="both"/>
      </w:pPr>
      <w:r>
        <w:rPr>
          <w:rFonts w:ascii="Times New Roman"/>
          <w:b w:val="false"/>
          <w:i w:val="false"/>
          <w:color w:val="000000"/>
          <w:sz w:val="28"/>
        </w:rPr>
        <w:t>
      1) құны 350,00 теңгеге дейін қоса алғанда СЖ үшін 55%;</w:t>
      </w:r>
    </w:p>
    <w:bookmarkEnd w:id="88"/>
    <w:bookmarkStart w:name="z132" w:id="89"/>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45%;</w:t>
      </w:r>
    </w:p>
    <w:bookmarkEnd w:id="89"/>
    <w:bookmarkStart w:name="z133" w:id="90"/>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35%;</w:t>
      </w:r>
    </w:p>
    <w:bookmarkEnd w:id="90"/>
    <w:bookmarkStart w:name="z134" w:id="91"/>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33%;</w:t>
      </w:r>
    </w:p>
    <w:bookmarkEnd w:id="91"/>
    <w:bookmarkStart w:name="z135" w:id="92"/>
    <w:p>
      <w:pPr>
        <w:spacing w:after="0"/>
        <w:ind w:left="0"/>
        <w:jc w:val="both"/>
      </w:pPr>
      <w:r>
        <w:rPr>
          <w:rFonts w:ascii="Times New Roman"/>
          <w:b w:val="false"/>
          <w:i w:val="false"/>
          <w:color w:val="000000"/>
          <w:sz w:val="28"/>
        </w:rPr>
        <w:t>
      5) құны 5000 теңгеден жоғары және 7500,00 теңгеге дейін қоса алғанда ДЗ үшін 30%;</w:t>
      </w:r>
    </w:p>
    <w:bookmarkEnd w:id="92"/>
    <w:bookmarkStart w:name="z136" w:id="93"/>
    <w:p>
      <w:pPr>
        <w:spacing w:after="0"/>
        <w:ind w:left="0"/>
        <w:jc w:val="both"/>
      </w:pPr>
      <w:r>
        <w:rPr>
          <w:rFonts w:ascii="Times New Roman"/>
          <w:b w:val="false"/>
          <w:i w:val="false"/>
          <w:color w:val="000000"/>
          <w:sz w:val="28"/>
        </w:rPr>
        <w:t>
      6) құны 7500 теңгеден жоғары және 10000,00 теңгеге дейін қоса алғанда ДЗ үшін 27%;</w:t>
      </w:r>
    </w:p>
    <w:bookmarkEnd w:id="93"/>
    <w:bookmarkStart w:name="z137" w:id="94"/>
    <w:p>
      <w:pPr>
        <w:spacing w:after="0"/>
        <w:ind w:left="0"/>
        <w:jc w:val="both"/>
      </w:pPr>
      <w:r>
        <w:rPr>
          <w:rFonts w:ascii="Times New Roman"/>
          <w:b w:val="false"/>
          <w:i w:val="false"/>
          <w:color w:val="000000"/>
          <w:sz w:val="28"/>
        </w:rPr>
        <w:t>
      7) құны 10000 теңгеден 13500,00 теңгеге дейін қоса алғанда ДЗ үшін 25%;</w:t>
      </w:r>
    </w:p>
    <w:bookmarkEnd w:id="94"/>
    <w:bookmarkStart w:name="z138" w:id="95"/>
    <w:p>
      <w:pPr>
        <w:spacing w:after="0"/>
        <w:ind w:left="0"/>
        <w:jc w:val="both"/>
      </w:pPr>
      <w:r>
        <w:rPr>
          <w:rFonts w:ascii="Times New Roman"/>
          <w:b w:val="false"/>
          <w:i w:val="false"/>
          <w:color w:val="000000"/>
          <w:sz w:val="28"/>
        </w:rPr>
        <w:t>
      8) құны 13500 теңгеден жоғары және 20000,00 теңгеге дейін қоса алғанда ДЗ үшін 22%;</w:t>
      </w:r>
    </w:p>
    <w:bookmarkEnd w:id="95"/>
    <w:bookmarkStart w:name="z139" w:id="96"/>
    <w:p>
      <w:pPr>
        <w:spacing w:after="0"/>
        <w:ind w:left="0"/>
        <w:jc w:val="both"/>
      </w:pPr>
      <w:r>
        <w:rPr>
          <w:rFonts w:ascii="Times New Roman"/>
          <w:b w:val="false"/>
          <w:i w:val="false"/>
          <w:color w:val="000000"/>
          <w:sz w:val="28"/>
        </w:rPr>
        <w:t>
      9) құны 20000 теңгеден жоғары және 40000,00 теңгеге дейін қоса алғанда ДЗ үшін 20%;</w:t>
      </w:r>
    </w:p>
    <w:bookmarkEnd w:id="96"/>
    <w:bookmarkStart w:name="z140" w:id="97"/>
    <w:p>
      <w:pPr>
        <w:spacing w:after="0"/>
        <w:ind w:left="0"/>
        <w:jc w:val="both"/>
      </w:pPr>
      <w:r>
        <w:rPr>
          <w:rFonts w:ascii="Times New Roman"/>
          <w:b w:val="false"/>
          <w:i w:val="false"/>
          <w:color w:val="000000"/>
          <w:sz w:val="28"/>
        </w:rPr>
        <w:t>
      10) құны 40000 теңгеден жоғары және 100000,00 теңгеге дейін қоса алғанда ДЗ үшін 15%;</w:t>
      </w:r>
    </w:p>
    <w:bookmarkEnd w:id="97"/>
    <w:bookmarkStart w:name="z141" w:id="98"/>
    <w:p>
      <w:pPr>
        <w:spacing w:after="0"/>
        <w:ind w:left="0"/>
        <w:jc w:val="both"/>
      </w:pPr>
      <w:r>
        <w:rPr>
          <w:rFonts w:ascii="Times New Roman"/>
          <w:b w:val="false"/>
          <w:i w:val="false"/>
          <w:color w:val="000000"/>
          <w:sz w:val="28"/>
        </w:rPr>
        <w:t>
      11) құны 100000 теңгеден асатын ДЗ үшін 10% құрайды.</w:t>
      </w:r>
    </w:p>
    <w:bookmarkEnd w:id="98"/>
    <w:bookmarkStart w:name="z142" w:id="99"/>
    <w:p>
      <w:pPr>
        <w:spacing w:after="0"/>
        <w:ind w:left="0"/>
        <w:jc w:val="both"/>
      </w:pPr>
      <w:r>
        <w:rPr>
          <w:rFonts w:ascii="Times New Roman"/>
          <w:b w:val="false"/>
          <w:i w:val="false"/>
          <w:color w:val="000000"/>
          <w:sz w:val="28"/>
        </w:rPr>
        <w:t>
      35. ДЗ-ға бөлшек үстеме баға ерекше тәртіп кезінде үстеме бағаның регрессивті шкаласына сәйкес сараланады және мыналарды құрайды:</w:t>
      </w:r>
    </w:p>
    <w:bookmarkEnd w:id="99"/>
    <w:bookmarkStart w:name="z143" w:id="100"/>
    <w:p>
      <w:pPr>
        <w:spacing w:after="0"/>
        <w:ind w:left="0"/>
        <w:jc w:val="both"/>
      </w:pPr>
      <w:r>
        <w:rPr>
          <w:rFonts w:ascii="Times New Roman"/>
          <w:b w:val="false"/>
          <w:i w:val="false"/>
          <w:color w:val="000000"/>
          <w:sz w:val="28"/>
        </w:rPr>
        <w:t>
      1) құны 350,00 теңгеге дейін қоса алғанда ДЗ үшін 27,5%;</w:t>
      </w:r>
    </w:p>
    <w:bookmarkEnd w:id="100"/>
    <w:bookmarkStart w:name="z144" w:id="101"/>
    <w:p>
      <w:pPr>
        <w:spacing w:after="0"/>
        <w:ind w:left="0"/>
        <w:jc w:val="both"/>
      </w:pPr>
      <w:r>
        <w:rPr>
          <w:rFonts w:ascii="Times New Roman"/>
          <w:b w:val="false"/>
          <w:i w:val="false"/>
          <w:color w:val="000000"/>
          <w:sz w:val="28"/>
        </w:rPr>
        <w:t>
      2) құны 350 теңгеден жоғары және 1 000,00 теңгеге дейін қоса алғанда ДЗ үшін 22,5% - ды құрайды;</w:t>
      </w:r>
    </w:p>
    <w:bookmarkEnd w:id="101"/>
    <w:bookmarkStart w:name="z145" w:id="102"/>
    <w:p>
      <w:pPr>
        <w:spacing w:after="0"/>
        <w:ind w:left="0"/>
        <w:jc w:val="both"/>
      </w:pPr>
      <w:r>
        <w:rPr>
          <w:rFonts w:ascii="Times New Roman"/>
          <w:b w:val="false"/>
          <w:i w:val="false"/>
          <w:color w:val="000000"/>
          <w:sz w:val="28"/>
        </w:rPr>
        <w:t>
      3) құны 1 000 теңгеден жоғары және 3 000,00 теңгеге дейін қоса алғанда ДЗ үшін 17,5% - ды құрайды;</w:t>
      </w:r>
    </w:p>
    <w:bookmarkEnd w:id="102"/>
    <w:bookmarkStart w:name="z146" w:id="103"/>
    <w:p>
      <w:pPr>
        <w:spacing w:after="0"/>
        <w:ind w:left="0"/>
        <w:jc w:val="both"/>
      </w:pPr>
      <w:r>
        <w:rPr>
          <w:rFonts w:ascii="Times New Roman"/>
          <w:b w:val="false"/>
          <w:i w:val="false"/>
          <w:color w:val="000000"/>
          <w:sz w:val="28"/>
        </w:rPr>
        <w:t>
      4) құны 3 000 теңгеден жоғары және 5 000,00 теңгеге дейін қоса алғанда ДЗ үшін 16,5% - ды құрайды;</w:t>
      </w:r>
    </w:p>
    <w:bookmarkEnd w:id="103"/>
    <w:bookmarkStart w:name="z147" w:id="104"/>
    <w:p>
      <w:pPr>
        <w:spacing w:after="0"/>
        <w:ind w:left="0"/>
        <w:jc w:val="both"/>
      </w:pPr>
      <w:r>
        <w:rPr>
          <w:rFonts w:ascii="Times New Roman"/>
          <w:b w:val="false"/>
          <w:i w:val="false"/>
          <w:color w:val="000000"/>
          <w:sz w:val="28"/>
        </w:rPr>
        <w:t>
      5) құны 5 000 теңгеден жоғары және 7 500,00 теңгеге дейін қоса алғанда ДЗ үшін 15,5% - ды құрайды;</w:t>
      </w:r>
    </w:p>
    <w:bookmarkEnd w:id="104"/>
    <w:bookmarkStart w:name="z148" w:id="105"/>
    <w:p>
      <w:pPr>
        <w:spacing w:after="0"/>
        <w:ind w:left="0"/>
        <w:jc w:val="both"/>
      </w:pPr>
      <w:r>
        <w:rPr>
          <w:rFonts w:ascii="Times New Roman"/>
          <w:b w:val="false"/>
          <w:i w:val="false"/>
          <w:color w:val="000000"/>
          <w:sz w:val="28"/>
        </w:rPr>
        <w:t>
      6) құны 7 500 теңгеден жоғары және 10 000,00 теңгеге дейін қоса алғанда ДЗ үшін 13,5% - ды құрайды;</w:t>
      </w:r>
    </w:p>
    <w:bookmarkEnd w:id="105"/>
    <w:bookmarkStart w:name="z149" w:id="106"/>
    <w:p>
      <w:pPr>
        <w:spacing w:after="0"/>
        <w:ind w:left="0"/>
        <w:jc w:val="both"/>
      </w:pPr>
      <w:r>
        <w:rPr>
          <w:rFonts w:ascii="Times New Roman"/>
          <w:b w:val="false"/>
          <w:i w:val="false"/>
          <w:color w:val="000000"/>
          <w:sz w:val="28"/>
        </w:rPr>
        <w:t>
      7) құны 10 000 теңгеден жоғары 13 500,00 теңгеге дейін қоса алғанда ДЗ үшін 12,5%;</w:t>
      </w:r>
    </w:p>
    <w:bookmarkEnd w:id="106"/>
    <w:bookmarkStart w:name="z150" w:id="107"/>
    <w:p>
      <w:pPr>
        <w:spacing w:after="0"/>
        <w:ind w:left="0"/>
        <w:jc w:val="both"/>
      </w:pPr>
      <w:r>
        <w:rPr>
          <w:rFonts w:ascii="Times New Roman"/>
          <w:b w:val="false"/>
          <w:i w:val="false"/>
          <w:color w:val="000000"/>
          <w:sz w:val="28"/>
        </w:rPr>
        <w:t>
      8) құны 13 500 теңгеден жоғары және 20 000,00 теңгеге дейін қоса алғанда ДЗ үшін 11 % ;</w:t>
      </w:r>
    </w:p>
    <w:bookmarkEnd w:id="107"/>
    <w:bookmarkStart w:name="z151" w:id="108"/>
    <w:p>
      <w:pPr>
        <w:spacing w:after="0"/>
        <w:ind w:left="0"/>
        <w:jc w:val="both"/>
      </w:pPr>
      <w:r>
        <w:rPr>
          <w:rFonts w:ascii="Times New Roman"/>
          <w:b w:val="false"/>
          <w:i w:val="false"/>
          <w:color w:val="000000"/>
          <w:sz w:val="28"/>
        </w:rPr>
        <w:t>
      9) құны 20 000 теңгеден асатын және 40 000,00 теңгеге дейін қоса алғанда ДЗ үшін 10 % ;</w:t>
      </w:r>
    </w:p>
    <w:bookmarkEnd w:id="108"/>
    <w:bookmarkStart w:name="z152" w:id="109"/>
    <w:p>
      <w:pPr>
        <w:spacing w:after="0"/>
        <w:ind w:left="0"/>
        <w:jc w:val="both"/>
      </w:pPr>
      <w:r>
        <w:rPr>
          <w:rFonts w:ascii="Times New Roman"/>
          <w:b w:val="false"/>
          <w:i w:val="false"/>
          <w:color w:val="000000"/>
          <w:sz w:val="28"/>
        </w:rPr>
        <w:t>
      10) құны 40 000 теңгеден жоғары және 100 000,00 теңгеге дейін қоса алғанда ДЗ үшін 7,5 % ;</w:t>
      </w:r>
    </w:p>
    <w:bookmarkEnd w:id="109"/>
    <w:bookmarkStart w:name="z153" w:id="110"/>
    <w:p>
      <w:pPr>
        <w:spacing w:after="0"/>
        <w:ind w:left="0"/>
        <w:jc w:val="both"/>
      </w:pPr>
      <w:r>
        <w:rPr>
          <w:rFonts w:ascii="Times New Roman"/>
          <w:b w:val="false"/>
          <w:i w:val="false"/>
          <w:color w:val="000000"/>
          <w:sz w:val="28"/>
        </w:rPr>
        <w:t>
      11) құны 100 000 теңгеден жоғары ДЗ үшін 5%.</w:t>
      </w:r>
    </w:p>
    <w:bookmarkEnd w:id="110"/>
    <w:bookmarkStart w:name="z154" w:id="111"/>
    <w:p>
      <w:pPr>
        <w:spacing w:after="0"/>
        <w:ind w:left="0"/>
        <w:jc w:val="both"/>
      </w:pPr>
      <w:r>
        <w:rPr>
          <w:rFonts w:ascii="Times New Roman"/>
          <w:b w:val="false"/>
          <w:i w:val="false"/>
          <w:color w:val="000000"/>
          <w:sz w:val="28"/>
        </w:rPr>
        <w:t>
      36. Бөлшек саудада өткізу үшін ДЗ-ның саудалық атауына шекті бағаларды қалыптастыру тұтыну қаптамасына көтерме саудада өткізу үшін ДЗ-ның саудалық атауына шекті бағаның шамасын негізге ала отырып сараланған бөлшек үстеме бағаның ДЗ-ның саудалық атауына шекті бағасына қосу жолымен жүргізіледі.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12"/>
    <w:p>
      <w:pPr>
        <w:spacing w:after="0"/>
        <w:ind w:left="0"/>
        <w:jc w:val="both"/>
      </w:pPr>
      <w:r>
        <w:rPr>
          <w:rFonts w:ascii="Times New Roman"/>
          <w:b w:val="false"/>
          <w:i w:val="false"/>
          <w:color w:val="000000"/>
          <w:sz w:val="28"/>
        </w:rPr>
        <w:t>
      38. Егер патенттік қорғау қолданысы өткенге дейін 2 жыл бірегей ДЗ немесе биологиялық бірегей дәрілік препараттың саудалық атауына шекті баға белгіленбеген жағдайда отандық өндірушінің қайта өндірілген немесе биоаналогтық препаратына ұқсас шекті баға ХПА-мен үстеме бағалардың регрессивті шкаласына сәйкес үсетеме бағаларды ескере отырып, ДЗ дәрілік түрі, дозасын, концентрациясын, көлемі мен өлшеп-орауын есепке ала отырып басқа өндірушілердің әкелінетін ДЗ саудалық атауына көтерме және бөлшек саудада өткізуге арналған тіркелген бағаның барынша жоғары мәнінен жоғары емес баға қалыптастырылады.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13"/>
    <w:p>
      <w:pPr>
        <w:spacing w:after="0"/>
        <w:ind w:left="0"/>
        <w:jc w:val="both"/>
      </w:pPr>
      <w:r>
        <w:rPr>
          <w:rFonts w:ascii="Times New Roman"/>
          <w:b w:val="false"/>
          <w:i w:val="false"/>
          <w:color w:val="000000"/>
          <w:sz w:val="28"/>
        </w:rPr>
        <w:t xml:space="preserve">
      39. Шектеу іс-шараларын, оның ішінде карантинді жүзеге асыру, , төтенше жағдайларды енгізу, әлеуметтік, Қазақстан Республикасының аумағында табиғи және техногендік сипаттағы төтенше жағдайлар туындаған кезеңде Кодекстің </w:t>
      </w:r>
      <w:r>
        <w:rPr>
          <w:rFonts w:ascii="Times New Roman"/>
          <w:b w:val="false"/>
          <w:i w:val="false"/>
          <w:color w:val="000000"/>
          <w:sz w:val="28"/>
        </w:rPr>
        <w:t>23-бабына</w:t>
      </w:r>
      <w:r>
        <w:rPr>
          <w:rFonts w:ascii="Times New Roman"/>
          <w:b w:val="false"/>
          <w:i w:val="false"/>
          <w:color w:val="000000"/>
          <w:sz w:val="28"/>
        </w:rPr>
        <w:t xml:space="preserve"> сәйкес жаңадан тіркелген дәрілік заттардың шекті бағасы келесі шекті бағалар бекітілгенге дейін көтерме сауда арқылы қалыптасады және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бағаны тіркеуге өтінішті кейіннен бере отырып, дәрілік заттардың дозасын, концентрациясын, көлемін және өлшеп-оралуын ескере отырып, ұқсас халықаралық патенттелмеген атаулары бар басқа өндірушілердің әкелінетін ДЗ саудалық атауына бекітілген шекті бағаның орташа мәнінен аспайтын көтерме және бөлшек саудадағы бағалар қалыптастырылады.</w:t>
      </w:r>
    </w:p>
    <w:bookmarkEnd w:id="113"/>
    <w:bookmarkStart w:name="z158" w:id="114"/>
    <w:p>
      <w:pPr>
        <w:spacing w:after="0"/>
        <w:ind w:left="0"/>
        <w:jc w:val="both"/>
      </w:pPr>
      <w:r>
        <w:rPr>
          <w:rFonts w:ascii="Times New Roman"/>
          <w:b w:val="false"/>
          <w:i w:val="false"/>
          <w:color w:val="000000"/>
          <w:sz w:val="28"/>
        </w:rPr>
        <w:t xml:space="preserve">
      40. Кодекстің 251-бабының 3-тармағының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төтенше жағдайлардың салдарларының алдын алу және (немесе) жою үшін уәкілетті орган айқындған тәртіппен берілетін қортыныдының (рұқсат беру құжаты) негізінде Қазақстан Республикасына әкелу кезінде тіркелмеген дәрілік заттарға шекті баға:</w:t>
      </w:r>
    </w:p>
    <w:bookmarkEnd w:id="114"/>
    <w:bookmarkStart w:name="z159" w:id="115"/>
    <w:p>
      <w:pPr>
        <w:spacing w:after="0"/>
        <w:ind w:left="0"/>
        <w:jc w:val="both"/>
      </w:pPr>
      <w:r>
        <w:rPr>
          <w:rFonts w:ascii="Times New Roman"/>
          <w:b w:val="false"/>
          <w:i w:val="false"/>
          <w:color w:val="000000"/>
          <w:sz w:val="28"/>
        </w:rPr>
        <w:t>
      1) тұтыну қаптмасы үшін үстеме бағаның регрессивтік шкаласына сәйкес көтерме үстеме бағаны әкелу бағасына (инвойс) қосу жолымен көтерме сату үшін;</w:t>
      </w:r>
    </w:p>
    <w:bookmarkEnd w:id="115"/>
    <w:bookmarkStart w:name="z160" w:id="116"/>
    <w:p>
      <w:pPr>
        <w:spacing w:after="0"/>
        <w:ind w:left="0"/>
        <w:jc w:val="both"/>
      </w:pPr>
      <w:r>
        <w:rPr>
          <w:rFonts w:ascii="Times New Roman"/>
          <w:b w:val="false"/>
          <w:i w:val="false"/>
          <w:color w:val="000000"/>
          <w:sz w:val="28"/>
        </w:rPr>
        <w:t>
      2) бөлшек саудада өткізу үшін-тұтыну қаптамасы үшін үстеме бағаның регрессивтік шкаласына сәйкес бөлшек үстеме бағаны көтерме саудада өткізу үшін ДЗ саудалық атауына шекті бағаға қосу жолымен көтерме саудада өткізу үшін қалыптастырылады.</w:t>
      </w:r>
    </w:p>
    <w:bookmarkEnd w:id="116"/>
    <w:bookmarkStart w:name="z161" w:id="117"/>
    <w:p>
      <w:pPr>
        <w:spacing w:after="0"/>
        <w:ind w:left="0"/>
        <w:jc w:val="both"/>
      </w:pPr>
      <w:r>
        <w:rPr>
          <w:rFonts w:ascii="Times New Roman"/>
          <w:b w:val="false"/>
          <w:i w:val="false"/>
          <w:color w:val="000000"/>
          <w:sz w:val="28"/>
        </w:rPr>
        <w:t>
      41. Мемлекеттік сараптама ұйымы ағымдағы жылғы 10 сәуірге немесе 10 қазанға дейінгі кезеңде ұсынылған жаңадан тіркелген ДЗ көтерме және бөлшек саудада өткізу үшін ДЗ саудалық атауына шекті бағалардың жобасын қалыптастырады.</w:t>
      </w:r>
    </w:p>
    <w:bookmarkEnd w:id="117"/>
    <w:p>
      <w:pPr>
        <w:spacing w:after="0"/>
        <w:ind w:left="0"/>
        <w:jc w:val="both"/>
      </w:pPr>
      <w:r>
        <w:rPr>
          <w:rFonts w:ascii="Times New Roman"/>
          <w:b w:val="false"/>
          <w:i w:val="false"/>
          <w:color w:val="000000"/>
          <w:sz w:val="28"/>
        </w:rPr>
        <w:t xml:space="preserve">
      Тиісті жартыжылдық аяқталғанға дейін 40 күнтізбелік күннен кешіктірмей көтерме және бөлшек саудада өткізуге арналған дәрілік заттың саудалық атауына шекті бағалардың жобасын мемлекеттік сараптама ұйымы Кодекстің 245-бабының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бекіту үшін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18"/>
    <w:p>
      <w:pPr>
        <w:spacing w:after="0"/>
        <w:ind w:left="0"/>
        <w:jc w:val="both"/>
      </w:pPr>
      <w:r>
        <w:rPr>
          <w:rFonts w:ascii="Times New Roman"/>
          <w:b w:val="false"/>
          <w:i w:val="false"/>
          <w:color w:val="000000"/>
          <w:sz w:val="28"/>
        </w:rPr>
        <w:t xml:space="preserve">
      42. Егер көтерме және бөлшек саудада өткізу үшін тіркелген бағаны қайта тіркеу ағымдағы жылғы 10 сәуірге немесе 10 қазанға дейінгі кезеңде жүргізілмеген жағдайда, мемлекеттік сараптама ұйымы осы Қағидалардың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38-тармақтарының</w:t>
      </w:r>
      <w:r>
        <w:rPr>
          <w:rFonts w:ascii="Times New Roman"/>
          <w:b w:val="false"/>
          <w:i w:val="false"/>
          <w:color w:val="000000"/>
          <w:sz w:val="28"/>
        </w:rPr>
        <w:t xml:space="preserve"> талаптарын ескере отырып, көтерме және бөлшек саудада өткізу үшін ДЗ саудалық атауына бұрын бекітілген шекті бағалар негізінде көтерме және бөлшек саудада өткізу үшін дәрілік заттың саудалық атауына арналған шекті бағалар жобасын қалыптастырады.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19"/>
    <w:p>
      <w:pPr>
        <w:spacing w:after="0"/>
        <w:ind w:left="0"/>
        <w:jc w:val="left"/>
      </w:pPr>
      <w:r>
        <w:rPr>
          <w:rFonts w:ascii="Times New Roman"/>
          <w:b/>
          <w:i w:val="false"/>
          <w:color w:val="000000"/>
        </w:rPr>
        <w:t xml:space="preserve"> 4-тарау.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шекті бағалар мен үстеме бағаларды қалыптастыру тәртібі</w:t>
      </w:r>
    </w:p>
    <w:bookmarkEnd w:id="119"/>
    <w:bookmarkStart w:name="z164" w:id="120"/>
    <w:p>
      <w:pPr>
        <w:spacing w:after="0"/>
        <w:ind w:left="0"/>
        <w:jc w:val="left"/>
      </w:pPr>
      <w:r>
        <w:rPr>
          <w:rFonts w:ascii="Times New Roman"/>
          <w:b/>
          <w:i w:val="false"/>
          <w:color w:val="000000"/>
        </w:rPr>
        <w:t xml:space="preserve"> 1-параграф.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бағаны тіркеу немесе тіркелген бағаны қайта тіркеу тәртібі</w:t>
      </w:r>
    </w:p>
    <w:bookmarkEnd w:id="120"/>
    <w:bookmarkStart w:name="z165" w:id="121"/>
    <w:p>
      <w:pPr>
        <w:spacing w:after="0"/>
        <w:ind w:left="0"/>
        <w:jc w:val="both"/>
      </w:pPr>
      <w:r>
        <w:rPr>
          <w:rFonts w:ascii="Times New Roman"/>
          <w:b w:val="false"/>
          <w:i w:val="false"/>
          <w:color w:val="000000"/>
          <w:sz w:val="28"/>
        </w:rPr>
        <w:t>
      43. ТМККК шеңберінде және (немесе) МӘМС жүйесінде ДЗ бағалары дәрілік нысанын, дозасын, концентрациясын, тіркеу туралы өтініш берілген күнгі көлемін ескере отырып, ДЗ әрбір саудалық атауына жеке өлшем бірлігі үшін тіркеледі немесе қайта тіркеледі.саудалық атауына өлшем бірлігі үшін жеке тіркеледі немесе қайта тіркеледі.</w:t>
      </w:r>
    </w:p>
    <w:bookmarkEnd w:id="121"/>
    <w:bookmarkStart w:name="z166" w:id="122"/>
    <w:p>
      <w:pPr>
        <w:spacing w:after="0"/>
        <w:ind w:left="0"/>
        <w:jc w:val="both"/>
      </w:pPr>
      <w:r>
        <w:rPr>
          <w:rFonts w:ascii="Times New Roman"/>
          <w:b w:val="false"/>
          <w:i w:val="false"/>
          <w:color w:val="000000"/>
          <w:sz w:val="28"/>
        </w:rPr>
        <w:t xml:space="preserve">
      44. Қазақстан Республикасындағы ТМККК шеңберінде және (немесе) МӘМС жүйесінде ДЗ-ның саудалық атауына тіркеу немесе тіркелген бағаны қайта тіркеу үшін өтініш беруші мемлекеттік сараптама ұйымына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ТМККК шеңберінде және (немесе) МӘМС жүйесінде тіркелген бағаны тіркеу немесе қайта тіркеу туралы өтінішті ұсынады. Өтініште ДЗ туралы мәліметтер ДЗ-ға қолданыстағы тіркеу куәлігіне сәйкес көрсетіледі.</w:t>
      </w:r>
    </w:p>
    <w:bookmarkEnd w:id="122"/>
    <w:bookmarkStart w:name="z167" w:id="123"/>
    <w:p>
      <w:pPr>
        <w:spacing w:after="0"/>
        <w:ind w:left="0"/>
        <w:jc w:val="both"/>
      </w:pPr>
      <w:r>
        <w:rPr>
          <w:rFonts w:ascii="Times New Roman"/>
          <w:b w:val="false"/>
          <w:i w:val="false"/>
          <w:color w:val="000000"/>
          <w:sz w:val="28"/>
        </w:rPr>
        <w:t>
      45. Егер бір тіркеу куәлігінің шеңберінде тұтыну қаптамаларының, дозаларының, ДЗ дәрілік нысандарының бірнеше нұсқалары тіркелген жағдайда, өтініш беруші өлшем бірлігі үшін нұсқалардың әрқайсысы үшін жеке өтініш береді.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24"/>
    <w:p>
      <w:pPr>
        <w:spacing w:after="0"/>
        <w:ind w:left="0"/>
        <w:jc w:val="both"/>
      </w:pPr>
      <w:r>
        <w:rPr>
          <w:rFonts w:ascii="Times New Roman"/>
          <w:b w:val="false"/>
          <w:i w:val="false"/>
          <w:color w:val="000000"/>
          <w:sz w:val="28"/>
        </w:rPr>
        <w:t>
      46. Өтініштің электрондық нысаны мемлекеттік сараптама ұйымының сайтында (www.ndda.kz) Порталда онлайн режимде қағаз жеткізгіштегі құжаттарды одан әрі ұсына отырып немесе қағаз жеткізгіштегі құжаттарды ұсынбай электрондық цифрлық қолтаңба қойылады.</w:t>
      </w:r>
    </w:p>
    <w:bookmarkEnd w:id="124"/>
    <w:p>
      <w:pPr>
        <w:spacing w:after="0"/>
        <w:ind w:left="0"/>
        <w:jc w:val="both"/>
      </w:pPr>
      <w:r>
        <w:rPr>
          <w:rFonts w:ascii="Times New Roman"/>
          <w:b w:val="false"/>
          <w:i w:val="false"/>
          <w:color w:val="000000"/>
          <w:sz w:val="28"/>
        </w:rPr>
        <w:t>
      Қағаз жеткізгіште құжаттар 20 жұмыс күні ішінде ұсынылмаған жағдайда мемлекетік сараптама ұйымы қараусыз мемлекеттік сараптама ұйымының сайтында (www.ndda.kz) берілген өтінішін жояды.</w:t>
      </w:r>
    </w:p>
    <w:p>
      <w:pPr>
        <w:spacing w:after="0"/>
        <w:ind w:left="0"/>
        <w:jc w:val="both"/>
      </w:pPr>
      <w:r>
        <w:rPr>
          <w:rFonts w:ascii="Times New Roman"/>
          <w:b w:val="false"/>
          <w:i w:val="false"/>
          <w:color w:val="000000"/>
          <w:sz w:val="28"/>
        </w:rPr>
        <w:t>
      Егер өтініштің электрондық нысанына электрондық цифрлық қолтаңба қойылған жағдайда, құжаттарды қағаз жеткізгіште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125"/>
    <w:p>
      <w:pPr>
        <w:spacing w:after="0"/>
        <w:ind w:left="0"/>
        <w:jc w:val="both"/>
      </w:pPr>
      <w:r>
        <w:rPr>
          <w:rFonts w:ascii="Times New Roman"/>
          <w:b w:val="false"/>
          <w:i w:val="false"/>
          <w:color w:val="000000"/>
          <w:sz w:val="28"/>
        </w:rPr>
        <w:t>
      47. Өтінішке мынадай құжаттар қоса беріледі:</w:t>
      </w:r>
    </w:p>
    <w:bookmarkEnd w:id="125"/>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ТМККК шеңберінде және (немесе) МӘМС жүйесінде тіркелген бағаны немесе тіркелген бағаны қайта тіркеуді жүзеге асыруға құқық беретін өтініш берушінің растайтын құжаты (сенімхат, шарт, авторизациялау туралы хат және т.б.);</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куәландырылған ТМККК шеңберінде және (немесе) МӘМС жүйесінде тіркелген баға және тіркелген бағаны қайта тіркеу үшін шығыстар туралы ақпарат;</w:t>
      </w:r>
    </w:p>
    <w:p>
      <w:pPr>
        <w:spacing w:after="0"/>
        <w:ind w:left="0"/>
        <w:jc w:val="both"/>
      </w:pPr>
      <w:r>
        <w:rPr>
          <w:rFonts w:ascii="Times New Roman"/>
          <w:b w:val="false"/>
          <w:i w:val="false"/>
          <w:color w:val="000000"/>
          <w:sz w:val="28"/>
        </w:rPr>
        <w:t>
      сапаны бағалауға іс жүзінде жұмсалған шығыстар туралы деректер;</w:t>
      </w:r>
    </w:p>
    <w:p>
      <w:pPr>
        <w:spacing w:after="0"/>
        <w:ind w:left="0"/>
        <w:jc w:val="both"/>
      </w:pPr>
      <w:r>
        <w:rPr>
          <w:rFonts w:ascii="Times New Roman"/>
          <w:b w:val="false"/>
          <w:i w:val="false"/>
          <w:color w:val="000000"/>
          <w:sz w:val="28"/>
        </w:rPr>
        <w:t>
      3) тіркеу куәлігінің қолданылу мерзімі өтініш беру сәтінде аяқталған, ДЗ тіркеу куәлігінің қолданылу мерзімі өткенге дейін Қазақстан Республикасының аумағында жүргізілген ДЗ үшін ДЗ өндірісін растайтын құжаттар: тауарлардың сапасы туралы қорытындының көшірмесі ұсынылады;</w:t>
      </w:r>
    </w:p>
    <w:p>
      <w:pPr>
        <w:spacing w:after="0"/>
        <w:ind w:left="0"/>
        <w:jc w:val="both"/>
      </w:pPr>
      <w:r>
        <w:rPr>
          <w:rFonts w:ascii="Times New Roman"/>
          <w:b w:val="false"/>
          <w:i w:val="false"/>
          <w:color w:val="000000"/>
          <w:sz w:val="28"/>
        </w:rPr>
        <w:t>
      4)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іс жүзінде жеткізу бағасы туралы ақпарат беру құқығын қоса алғанда, ТМККК шеңберінде және (немесе) МӘМС жүйесінде өтініш берушінің тіркелген бағаны тіркеуді немесе қайта тіркеуді жүзеге асыру құқығын растайтын құжат (сенімхат, шарт, авторизациялау туралы хат және т. б.);</w:t>
      </w:r>
    </w:p>
    <w:p>
      <w:pPr>
        <w:spacing w:after="0"/>
        <w:ind w:left="0"/>
        <w:jc w:val="both"/>
      </w:pPr>
      <w:r>
        <w:rPr>
          <w:rFonts w:ascii="Times New Roman"/>
          <w:b w:val="false"/>
          <w:i w:val="false"/>
          <w:color w:val="000000"/>
          <w:sz w:val="28"/>
        </w:rPr>
        <w:t xml:space="preserve">
      2) Кодекстің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негіздемелерде әкелу жағдайларын қоспағанда, жеткізудің іс жүзіндегі бағасы көрсетілген соңғы 12 айға (іс жүзіндегі жеткізу болған жағдайда) ДЗ бағасын растайтын құжаттың көшірмесі (инвойстың (жүкқұжаттың), шот-фактураның).</w:t>
      </w:r>
    </w:p>
    <w:p>
      <w:pPr>
        <w:spacing w:after="0"/>
        <w:ind w:left="0"/>
        <w:jc w:val="both"/>
      </w:pPr>
      <w:r>
        <w:rPr>
          <w:rFonts w:ascii="Times New Roman"/>
          <w:b w:val="false"/>
          <w:i w:val="false"/>
          <w:color w:val="000000"/>
          <w:sz w:val="28"/>
        </w:rPr>
        <w:t>
      Соңғы 12 айда іс жүзінде жеткізілмеген жағдайда алдыңғы 12 ай кезеңі үшін ДЗ қалдықтары болған жағдайда құжаттардың көшірмесі ұсынылады.</w:t>
      </w:r>
    </w:p>
    <w:p>
      <w:pPr>
        <w:spacing w:after="0"/>
        <w:ind w:left="0"/>
        <w:jc w:val="both"/>
      </w:pPr>
      <w:r>
        <w:rPr>
          <w:rFonts w:ascii="Times New Roman"/>
          <w:b w:val="false"/>
          <w:i w:val="false"/>
          <w:color w:val="000000"/>
          <w:sz w:val="28"/>
        </w:rPr>
        <w:t>
      3) кедендік декларацияның көшірмесі;</w:t>
      </w:r>
    </w:p>
    <w:p>
      <w:pPr>
        <w:spacing w:after="0"/>
        <w:ind w:left="0"/>
        <w:jc w:val="both"/>
      </w:pPr>
      <w:r>
        <w:rPr>
          <w:rFonts w:ascii="Times New Roman"/>
          <w:b w:val="false"/>
          <w:i w:val="false"/>
          <w:color w:val="000000"/>
          <w:sz w:val="28"/>
        </w:rPr>
        <w:t>
      4) ДЗ тіркелген бағасын тіркеуге не қайта тіркеуге өтініш берген кезде қолданылатын ДЗ бағасы туралы ақпараты бар ДЗ сатып алу туралы келісімшарттың немесе шарттың көшірмесі;</w:t>
      </w:r>
    </w:p>
    <w:p>
      <w:pPr>
        <w:spacing w:after="0"/>
        <w:ind w:left="0"/>
        <w:jc w:val="both"/>
      </w:pPr>
      <w:r>
        <w:rPr>
          <w:rFonts w:ascii="Times New Roman"/>
          <w:b w:val="false"/>
          <w:i w:val="false"/>
          <w:color w:val="000000"/>
          <w:sz w:val="28"/>
        </w:rPr>
        <w:t xml:space="preserve">
      5) ТМККК шеңберінде және (немесе) МӘМС жүйесінде бағаны тіркеу немесе тіркелген бағаны қайта тіркеу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куәландырылып, жұмсалған шығыстар туралы ақпарат ұсынады және мыналарды:</w:t>
      </w:r>
    </w:p>
    <w:p>
      <w:pPr>
        <w:spacing w:after="0"/>
        <w:ind w:left="0"/>
        <w:jc w:val="both"/>
      </w:pPr>
      <w:r>
        <w:rPr>
          <w:rFonts w:ascii="Times New Roman"/>
          <w:b w:val="false"/>
          <w:i w:val="false"/>
          <w:color w:val="000000"/>
          <w:sz w:val="28"/>
        </w:rPr>
        <w:t>
      Қазақстан Республикасының шекарасына дейін өндірушіден көлік шығыстары үшін іс жүзіндегі шығыстардың деректерін;</w:t>
      </w:r>
    </w:p>
    <w:p>
      <w:pPr>
        <w:spacing w:after="0"/>
        <w:ind w:left="0"/>
        <w:jc w:val="both"/>
      </w:pPr>
      <w:r>
        <w:rPr>
          <w:rFonts w:ascii="Times New Roman"/>
          <w:b w:val="false"/>
          <w:i w:val="false"/>
          <w:color w:val="000000"/>
          <w:sz w:val="28"/>
        </w:rPr>
        <w:t>
      кедендік төлемдер;</w:t>
      </w:r>
    </w:p>
    <w:p>
      <w:pPr>
        <w:spacing w:after="0"/>
        <w:ind w:left="0"/>
        <w:jc w:val="both"/>
      </w:pPr>
      <w:r>
        <w:rPr>
          <w:rFonts w:ascii="Times New Roman"/>
          <w:b w:val="false"/>
          <w:i w:val="false"/>
          <w:color w:val="000000"/>
          <w:sz w:val="28"/>
        </w:rPr>
        <w:t>
      сапаны бағалауға шығыстарды қамтиды;</w:t>
      </w:r>
    </w:p>
    <w:p>
      <w:pPr>
        <w:spacing w:after="0"/>
        <w:ind w:left="0"/>
        <w:jc w:val="both"/>
      </w:pPr>
      <w:r>
        <w:rPr>
          <w:rFonts w:ascii="Times New Roman"/>
          <w:b w:val="false"/>
          <w:i w:val="false"/>
          <w:color w:val="000000"/>
          <w:sz w:val="28"/>
        </w:rPr>
        <w:t>
      6)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 расталған құжаттарды: тауарлардың сапасы туралы қорытындының көшірмесі, сондай-ақ кедендік декларацияның көшірмесін;</w:t>
      </w:r>
    </w:p>
    <w:p>
      <w:pPr>
        <w:spacing w:after="0"/>
        <w:ind w:left="0"/>
        <w:jc w:val="both"/>
      </w:pPr>
      <w:r>
        <w:rPr>
          <w:rFonts w:ascii="Times New Roman"/>
          <w:b w:val="false"/>
          <w:i w:val="false"/>
          <w:color w:val="000000"/>
          <w:sz w:val="28"/>
        </w:rPr>
        <w:t>
      7) тіркеу куәлігі жоқ Қазақстан Республикасының аумағына әкелінетін ДЗ үшін - электрондық үкіметтің веб-порталы арқылы алынған ДЗ Қазақстан Республикасының аумағына әкелуге уәкілетті органның рұқсатының көшірмесі;</w:t>
      </w:r>
    </w:p>
    <w:p>
      <w:pPr>
        <w:spacing w:after="0"/>
        <w:ind w:left="0"/>
        <w:jc w:val="both"/>
      </w:pPr>
      <w:r>
        <w:rPr>
          <w:rFonts w:ascii="Times New Roman"/>
          <w:b w:val="false"/>
          <w:i w:val="false"/>
          <w:color w:val="000000"/>
          <w:sz w:val="28"/>
        </w:rPr>
        <w:t>
      8) мемлекеттік тіркеуге берілген ДЗ үшін мемлекеттік тіркеуге берілгенін растайтын құжаттар ұсынылады – ДЗ мемлекеттік тіркеуге өтініш.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126"/>
    <w:p>
      <w:pPr>
        <w:spacing w:after="0"/>
        <w:ind w:left="0"/>
        <w:jc w:val="both"/>
      </w:pPr>
      <w:r>
        <w:rPr>
          <w:rFonts w:ascii="Times New Roman"/>
          <w:b w:val="false"/>
          <w:i w:val="false"/>
          <w:color w:val="000000"/>
          <w:sz w:val="28"/>
        </w:rPr>
        <w:t>
      48. Тіркеу куәлігінің қолданылу мерзімі өтініш берілген сәтте тіркеу куәлігінің қолданылу мерзімі өткенге дейін Қазақстан Республикасының аумағына әкелінген ДЗ үшін ТМККК шеңберінде және (немесе) МӘМС жүйесінде тіркелген бағаны тіркеу немесе тіркелген бағаны қайта тіркеу куәлігінің қолданылу мерзімі аяқталғанға дейін Қазақстан Республикасына іс жүзінде жеткізу бағалары туралы мәліметтер негізінде жүзеге асырылады. Соңғы 12 айда іс жүзінде жеткізілмеген жағдайда, ДЗ қалдықтары болған жағдайда алдыңғы 12 ай кезеңі үшін құжаттардың көшірмелері ұсынылады.</w:t>
      </w:r>
    </w:p>
    <w:bookmarkEnd w:id="126"/>
    <w:p>
      <w:pPr>
        <w:spacing w:after="0"/>
        <w:ind w:left="0"/>
        <w:jc w:val="both"/>
      </w:pPr>
      <w:r>
        <w:rPr>
          <w:rFonts w:ascii="Times New Roman"/>
          <w:b w:val="false"/>
          <w:i w:val="false"/>
          <w:color w:val="000000"/>
          <w:sz w:val="28"/>
        </w:rPr>
        <w:t xml:space="preserve">
      Тіркеу куәлігінің қолданылу мерзімі өтініш берілген сәтте тоқтатыла тұрған тіркеу куәлігінің қолданылу мерзімі ДЗ үшін ТМККК шеңберінде және (немесе) МӘМС жүйесінде тіркелген бағаны тіркеу немесе тіркелген бағаны қайта тіркеу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 тәртіппен және мерзімде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27"/>
    <w:p>
      <w:pPr>
        <w:spacing w:after="0"/>
        <w:ind w:left="0"/>
        <w:jc w:val="both"/>
      </w:pPr>
      <w:r>
        <w:rPr>
          <w:rFonts w:ascii="Times New Roman"/>
          <w:b w:val="false"/>
          <w:i w:val="false"/>
          <w:color w:val="000000"/>
          <w:sz w:val="28"/>
        </w:rPr>
        <w:t>
      49. Талап етілетін ақпарат болмаған немесе ұсынылған құжаттарда қамтылған мәліметтерді нақтылау қажет болған жағдайда, мемлекеттік сараптама ұйымы порталда жоғарыда аталған ескертулерді жою қажеттігі туралы хабарлама орналастырады.</w:t>
      </w:r>
    </w:p>
    <w:bookmarkEnd w:id="127"/>
    <w:bookmarkStart w:name="z190" w:id="128"/>
    <w:p>
      <w:pPr>
        <w:spacing w:after="0"/>
        <w:ind w:left="0"/>
        <w:jc w:val="both"/>
      </w:pPr>
      <w:r>
        <w:rPr>
          <w:rFonts w:ascii="Times New Roman"/>
          <w:b w:val="false"/>
          <w:i w:val="false"/>
          <w:color w:val="000000"/>
          <w:sz w:val="28"/>
        </w:rPr>
        <w:t>
      50. Өтініш беруші хабарламаны алғаннан кейін порталда онлайн (online) режимде өтініш берушінің фирмалық бланкісінде жазбаша нысанда тиісті ақпаратты мемлекеттік сараптама ұйымына ұсынады, одан әрі қағаз жеткізгіштегі немесе ЭЦҚ қойылған құжаттарды қағаз жеткізгіштегі құжаттарды ұсынбай порталда ескертулерді жою туралы хабарлама орналастырылған сәттен бастап 7 жұмыс күнінен аспайтын мерзімде ұсынады.</w:t>
      </w:r>
    </w:p>
    <w:bookmarkEnd w:id="128"/>
    <w:bookmarkStart w:name="z191" w:id="129"/>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50-тармағына</w:t>
      </w:r>
      <w:r>
        <w:rPr>
          <w:rFonts w:ascii="Times New Roman"/>
          <w:b w:val="false"/>
          <w:i w:val="false"/>
          <w:color w:val="000000"/>
          <w:sz w:val="28"/>
        </w:rPr>
        <w:t xml:space="preserve">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bookmarkEnd w:id="129"/>
    <w:p>
      <w:pPr>
        <w:spacing w:after="0"/>
        <w:ind w:left="0"/>
        <w:jc w:val="both"/>
      </w:pPr>
      <w:r>
        <w:rPr>
          <w:rFonts w:ascii="Times New Roman"/>
          <w:b w:val="false"/>
          <w:i w:val="false"/>
          <w:color w:val="000000"/>
          <w:sz w:val="28"/>
        </w:rPr>
        <w:t xml:space="preserve">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ТМККК шеңберінде және (немесе) МӘМС жүйесінде бағаны тіркеуден немесе тіркелген бағаны қайта тіркеуден дәлелді бас тартуды жібереді.</w:t>
      </w:r>
    </w:p>
    <w:bookmarkStart w:name="z192" w:id="130"/>
    <w:p>
      <w:pPr>
        <w:spacing w:after="0"/>
        <w:ind w:left="0"/>
        <w:jc w:val="both"/>
      </w:pPr>
      <w:r>
        <w:rPr>
          <w:rFonts w:ascii="Times New Roman"/>
          <w:b w:val="false"/>
          <w:i w:val="false"/>
          <w:color w:val="000000"/>
          <w:sz w:val="28"/>
        </w:rPr>
        <w:t>
      52. Өтініш беруші жүгінген күннен бастап 15 жұмыс күні ішінде мемлекеттік сараптама ұйымы ДЗ саудалық атауына референттік баға белгілеуді және осы Қағидалардың талаптарына ТМККК шеңберінде және (немесе) МӘМС жүйесінде тіркелген бағаға немесе тіркелген бағаны қайта тіркеу бағасына сәйкестік мониторингін жүзеге асырады.</w:t>
      </w:r>
    </w:p>
    <w:bookmarkEnd w:id="130"/>
    <w:bookmarkStart w:name="z193" w:id="131"/>
    <w:p>
      <w:pPr>
        <w:spacing w:after="0"/>
        <w:ind w:left="0"/>
        <w:jc w:val="both"/>
      </w:pPr>
      <w:r>
        <w:rPr>
          <w:rFonts w:ascii="Times New Roman"/>
          <w:b w:val="false"/>
          <w:i w:val="false"/>
          <w:color w:val="000000"/>
          <w:sz w:val="28"/>
        </w:rPr>
        <w:t>
      53. ДЗ-ның саудалық атауына референттік баға белгілеудін нәтижелері бойынша мемлекеттік сараптама ұйымы бағаны тіркейді немесе мынадай өлшемшарттарға сәйкес келген кезде ТМККК шеңберінде және (немесе) МӘМС жүйесінде тіркелген бағаны немесе тіркелген бағаны қайта тіркейді:</w:t>
      </w:r>
    </w:p>
    <w:bookmarkEnd w:id="131"/>
    <w:bookmarkStart w:name="z194" w:id="132"/>
    <w:p>
      <w:pPr>
        <w:spacing w:after="0"/>
        <w:ind w:left="0"/>
        <w:jc w:val="both"/>
      </w:pPr>
      <w:r>
        <w:rPr>
          <w:rFonts w:ascii="Times New Roman"/>
          <w:b w:val="false"/>
          <w:i w:val="false"/>
          <w:color w:val="000000"/>
          <w:sz w:val="28"/>
        </w:rPr>
        <w:t>
      1) Қазақстан Республикасы үшін әкелінетін ДЗ-ға өндірушінің ұсынылған бағасы өтініште берілген референттік елдердің санынан егер референттік елдердің саны үштен аз болған жағдайда Франко-Зауыт бағасының үш ең төмен бағаларының анағұрлым жоғары мәнінен аспаса, ТМККК шеңберінде және (немесе) МӘМС жүйесінде өндірушінің бағасы референттік елдердің ұсынған саны Франко-Зауыт бағасының анағұрлым жоғары мәнінен аспайды. Референттік елдерде ДЗ мемлекеттік тіркеуі болмаған кезде ТМККК шеңберінде және (немесе) МӘМС жүйесінде өндірушінің бағасы өндіруші елдегі Франко-Зауыт бағасының мәнінен аспайды;</w:t>
      </w:r>
    </w:p>
    <w:bookmarkEnd w:id="132"/>
    <w:bookmarkStart w:name="z195" w:id="133"/>
    <w:p>
      <w:pPr>
        <w:spacing w:after="0"/>
        <w:ind w:left="0"/>
        <w:jc w:val="both"/>
      </w:pPr>
      <w:r>
        <w:rPr>
          <w:rFonts w:ascii="Times New Roman"/>
          <w:b w:val="false"/>
          <w:i w:val="false"/>
          <w:color w:val="000000"/>
          <w:sz w:val="28"/>
        </w:rPr>
        <w:t>
      2) ДЗ бағасын растайтын құжаттарда көрсетілген өндірушінің ТМККК шеңберінде және (немесе) МӘМС жүйесінде ұсынатын бағасы, жеңілдікті шегергенде, ДЗ соңғы әкелу бағасын растайтын құжаттарда (инвойс (жүкқұжат) немесе шот-фактура көшірмесі) көрсетілген бағалар мәнінен аспайды;</w:t>
      </w:r>
    </w:p>
    <w:bookmarkEnd w:id="133"/>
    <w:bookmarkStart w:name="z196" w:id="134"/>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(немесе) МӘМС жүйесінде өндіруші бағасының мәнінен 15%-дан аспайды;</w:t>
      </w:r>
    </w:p>
    <w:bookmarkEnd w:id="134"/>
    <w:p>
      <w:pPr>
        <w:spacing w:after="0"/>
        <w:ind w:left="0"/>
        <w:jc w:val="both"/>
      </w:pPr>
      <w:r>
        <w:rPr>
          <w:rFonts w:ascii="Times New Roman"/>
          <w:b w:val="false"/>
          <w:i w:val="false"/>
          <w:color w:val="000000"/>
          <w:sz w:val="28"/>
        </w:rPr>
        <w:t>
      4) өндірушінің әкелінетін ДЗ үшін ТМККК шеңберінде және (немесе) МӘМС жүйесінде ұсынылған бағасы ДЗ тіркелген бағасын тіркеуге не қайта тіркеуге өтініш берген кезде қолданылатын келісімшартта немесе сатып алу туралы шартта ДЗ бағасын растайтын ұсынылған құжаттарда көрсетілген бағалар мәнінен жоғары емес.</w:t>
      </w:r>
    </w:p>
    <w:p>
      <w:pPr>
        <w:spacing w:after="0"/>
        <w:ind w:left="0"/>
        <w:jc w:val="both"/>
      </w:pPr>
      <w:r>
        <w:rPr>
          <w:rFonts w:ascii="Times New Roman"/>
          <w:b w:val="false"/>
          <w:i w:val="false"/>
          <w:color w:val="000000"/>
          <w:sz w:val="28"/>
        </w:rPr>
        <w:t xml:space="preserve">
      ТМККК шеңберінде және (немесе) МӘМС жүйесінде тіркелген баға осы тармақта көрсетілген өлшемшарттарға сәйкес келмеген жағдайда, мемлекеттік сараптама ұйымы ТМККК шеңберінде және (немесе) МӘМС жүйесінде тіркелген бағаны тіркеуден немесе қайта тіркеуден дәлелді бас тартуды жібереді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өзгерістер енгізілді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7" w:id="135"/>
    <w:p>
      <w:pPr>
        <w:spacing w:after="0"/>
        <w:ind w:left="0"/>
        <w:jc w:val="both"/>
      </w:pPr>
      <w:r>
        <w:rPr>
          <w:rFonts w:ascii="Times New Roman"/>
          <w:b w:val="false"/>
          <w:i w:val="false"/>
          <w:color w:val="000000"/>
          <w:sz w:val="28"/>
        </w:rPr>
        <w:t>
      54 Отандық өндірушінің ДЗ-ға ТМККК шеңберінде және (немесе) МӘМС жүйесінде тіркелген бағаны тіркеу немесе қайта тіркеу ТМККК шеңберінде және (немесе) МӘМС жүйесінде өндірушінің бағасы, сондай-ақ сапаны бағалауға арналған шығыстардың негізінде жүзеге асырылады.</w:t>
      </w:r>
    </w:p>
    <w:bookmarkEnd w:id="135"/>
    <w:bookmarkStart w:name="z198" w:id="136"/>
    <w:p>
      <w:pPr>
        <w:spacing w:after="0"/>
        <w:ind w:left="0"/>
        <w:jc w:val="both"/>
      </w:pPr>
      <w:r>
        <w:rPr>
          <w:rFonts w:ascii="Times New Roman"/>
          <w:b w:val="false"/>
          <w:i w:val="false"/>
          <w:color w:val="000000"/>
          <w:sz w:val="28"/>
        </w:rPr>
        <w:t>
      55. Әкелінетін ДЗ-ға ТМККК шеңберінде және (немесе) МӘМС жүйесінде бағаны тіркеу немесе тіркелген бағаны қайта тіркеу ТМККК шеңберінде және (немесе) МӘМС жүйесінде өндіруші бағасының, сондай-ақ көліктік, кедендік төлемдер мен сапаны бағалауға арналған шығыстардың негізінде жүзеге асырылады.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37"/>
    <w:p>
      <w:pPr>
        <w:spacing w:after="0"/>
        <w:ind w:left="0"/>
        <w:jc w:val="both"/>
      </w:pPr>
      <w:r>
        <w:rPr>
          <w:rFonts w:ascii="Times New Roman"/>
          <w:b w:val="false"/>
          <w:i w:val="false"/>
          <w:color w:val="000000"/>
          <w:sz w:val="28"/>
        </w:rPr>
        <w:t>
      56. Бағаны тіркегенге дейін соңғы 24 ай ішінде Қазақстан Республикасының аумағына әкелінетін ДЗ жеткізілімдері болмаған жағдайда ТМККК шеңберінде және (немесе) МӘМС жүйесінде тіркелген баға мынадай негізде тіркеледі немесе қайта тіркеледі:</w:t>
      </w:r>
    </w:p>
    <w:bookmarkEnd w:id="137"/>
    <w:p>
      <w:pPr>
        <w:spacing w:after="0"/>
        <w:ind w:left="0"/>
        <w:jc w:val="both"/>
      </w:pPr>
      <w:r>
        <w:rPr>
          <w:rFonts w:ascii="Times New Roman"/>
          <w:b w:val="false"/>
          <w:i w:val="false"/>
          <w:color w:val="000000"/>
          <w:sz w:val="28"/>
        </w:rPr>
        <w:t>
      1) ДЗ тіркелген бағасын тіркеуге не қайта тіркеуге өтініш берген кезде қолданылатын ДЗ сатып алу туралы келісімшарттың немесе шарттың;</w:t>
      </w:r>
    </w:p>
    <w:p>
      <w:pPr>
        <w:spacing w:after="0"/>
        <w:ind w:left="0"/>
        <w:jc w:val="both"/>
      </w:pPr>
      <w:r>
        <w:rPr>
          <w:rFonts w:ascii="Times New Roman"/>
          <w:b w:val="false"/>
          <w:i w:val="false"/>
          <w:color w:val="000000"/>
          <w:sz w:val="28"/>
        </w:rPr>
        <w:t>
      2) референттік елдерде немесе өндіруші елдегі Франко-Зауыттың бағасы туралы мәліметтерді референттік елдерде ДЗ мемлекеттік тіркеуі болмаған кезде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38"/>
    <w:p>
      <w:pPr>
        <w:spacing w:after="0"/>
        <w:ind w:left="0"/>
        <w:jc w:val="both"/>
      </w:pPr>
      <w:r>
        <w:rPr>
          <w:rFonts w:ascii="Times New Roman"/>
          <w:b w:val="false"/>
          <w:i w:val="false"/>
          <w:color w:val="000000"/>
          <w:sz w:val="28"/>
        </w:rPr>
        <w:t xml:space="preserve">
      57.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дәйексіз деректерді ұсынуы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ТМККК шеңберінде және (немесе) МӘМС жүйесінде тіркелген бағаны тіркеуден немесе қайта тіркеуден бас тарту үшін негіз болып табылады. ТМККК шеңберінде және (немесе) МӘМС жүйесінде ДЗ саудалық атауына бекітілген шекті бағалардың дұрыс емес деректері анықталған жағдайда мемлекеттік сараптама ұйымы уәкілетті органды хабардар етеді.</w:t>
      </w:r>
    </w:p>
    <w:bookmarkEnd w:id="138"/>
    <w:bookmarkStart w:name="z201" w:id="139"/>
    <w:p>
      <w:pPr>
        <w:spacing w:after="0"/>
        <w:ind w:left="0"/>
        <w:jc w:val="left"/>
      </w:pPr>
      <w:r>
        <w:rPr>
          <w:rFonts w:ascii="Times New Roman"/>
          <w:b/>
          <w:i w:val="false"/>
          <w:color w:val="000000"/>
        </w:rPr>
        <w:t xml:space="preserve"> 2-параграф.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үстеме бағаны және шекті бағаларды қалыптастыру тәртібі</w:t>
      </w:r>
    </w:p>
    <w:bookmarkEnd w:id="139"/>
    <w:bookmarkStart w:name="z202" w:id="140"/>
    <w:p>
      <w:pPr>
        <w:spacing w:after="0"/>
        <w:ind w:left="0"/>
        <w:jc w:val="both"/>
      </w:pPr>
      <w:r>
        <w:rPr>
          <w:rFonts w:ascii="Times New Roman"/>
          <w:b w:val="false"/>
          <w:i w:val="false"/>
          <w:color w:val="000000"/>
          <w:sz w:val="28"/>
        </w:rPr>
        <w:t>
      58. ТМККК шеңберінде және (немесе) МӘМС жүйесінде ДЗ-да үстеме бағалар үстеме бағалардың регрессивті шкаласына сәйкес сараланады және:</w:t>
      </w:r>
    </w:p>
    <w:bookmarkEnd w:id="140"/>
    <w:bookmarkStart w:name="z203" w:id="141"/>
    <w:p>
      <w:pPr>
        <w:spacing w:after="0"/>
        <w:ind w:left="0"/>
        <w:jc w:val="both"/>
      </w:pPr>
      <w:r>
        <w:rPr>
          <w:rFonts w:ascii="Times New Roman"/>
          <w:b w:val="false"/>
          <w:i w:val="false"/>
          <w:color w:val="000000"/>
          <w:sz w:val="28"/>
        </w:rPr>
        <w:t>
      1) құны 350,00 теңгеге дейін қоса алғанда ДЗ үшін 20%;</w:t>
      </w:r>
    </w:p>
    <w:bookmarkEnd w:id="141"/>
    <w:bookmarkStart w:name="z204" w:id="142"/>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19,5%;</w:t>
      </w:r>
    </w:p>
    <w:bookmarkEnd w:id="142"/>
    <w:bookmarkStart w:name="z205" w:id="143"/>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19%;</w:t>
      </w:r>
    </w:p>
    <w:bookmarkEnd w:id="143"/>
    <w:bookmarkStart w:name="z206" w:id="144"/>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18%;</w:t>
      </w:r>
    </w:p>
    <w:bookmarkEnd w:id="144"/>
    <w:bookmarkStart w:name="z207" w:id="145"/>
    <w:p>
      <w:pPr>
        <w:spacing w:after="0"/>
        <w:ind w:left="0"/>
        <w:jc w:val="both"/>
      </w:pPr>
      <w:r>
        <w:rPr>
          <w:rFonts w:ascii="Times New Roman"/>
          <w:b w:val="false"/>
          <w:i w:val="false"/>
          <w:color w:val="000000"/>
          <w:sz w:val="28"/>
        </w:rPr>
        <w:t>
      5) құны 5000 теңгеден жоғары және 10000,00 теңгеге дейін қоса алғанда ДЗ үшін 17%;</w:t>
      </w:r>
    </w:p>
    <w:bookmarkEnd w:id="145"/>
    <w:bookmarkStart w:name="z208" w:id="146"/>
    <w:p>
      <w:pPr>
        <w:spacing w:after="0"/>
        <w:ind w:left="0"/>
        <w:jc w:val="both"/>
      </w:pPr>
      <w:r>
        <w:rPr>
          <w:rFonts w:ascii="Times New Roman"/>
          <w:b w:val="false"/>
          <w:i w:val="false"/>
          <w:color w:val="000000"/>
          <w:sz w:val="28"/>
        </w:rPr>
        <w:t>
      6) құны 10000 теңгеден жоғары және 20000,00 теңгеге дейін қоса алғанда ДЗ үшін 16,5%;</w:t>
      </w:r>
    </w:p>
    <w:bookmarkEnd w:id="146"/>
    <w:bookmarkStart w:name="z209" w:id="147"/>
    <w:p>
      <w:pPr>
        <w:spacing w:after="0"/>
        <w:ind w:left="0"/>
        <w:jc w:val="both"/>
      </w:pPr>
      <w:r>
        <w:rPr>
          <w:rFonts w:ascii="Times New Roman"/>
          <w:b w:val="false"/>
          <w:i w:val="false"/>
          <w:color w:val="000000"/>
          <w:sz w:val="28"/>
        </w:rPr>
        <w:t>
      7) құны 20000 теңгеден жоғары және 40000,00 теңгеге дейін қоса алғанда ДЗ үшін 16%;</w:t>
      </w:r>
    </w:p>
    <w:bookmarkEnd w:id="147"/>
    <w:bookmarkStart w:name="z210" w:id="148"/>
    <w:p>
      <w:pPr>
        <w:spacing w:after="0"/>
        <w:ind w:left="0"/>
        <w:jc w:val="both"/>
      </w:pPr>
      <w:r>
        <w:rPr>
          <w:rFonts w:ascii="Times New Roman"/>
          <w:b w:val="false"/>
          <w:i w:val="false"/>
          <w:color w:val="000000"/>
          <w:sz w:val="28"/>
        </w:rPr>
        <w:t>
      8) құны 40000 теңгеден жоғары және 100000,00 теңгеге дейін қоса алғанда ДЗ үшін 15,5%;</w:t>
      </w:r>
    </w:p>
    <w:bookmarkEnd w:id="148"/>
    <w:bookmarkStart w:name="z211" w:id="149"/>
    <w:p>
      <w:pPr>
        <w:spacing w:after="0"/>
        <w:ind w:left="0"/>
        <w:jc w:val="both"/>
      </w:pPr>
      <w:r>
        <w:rPr>
          <w:rFonts w:ascii="Times New Roman"/>
          <w:b w:val="false"/>
          <w:i w:val="false"/>
          <w:color w:val="000000"/>
          <w:sz w:val="28"/>
        </w:rPr>
        <w:t>
      9) құны 100000 теңгеден жоғары және 200000,00 теңгеге дейін қоса алғанда ДЗ үшін 15%;</w:t>
      </w:r>
    </w:p>
    <w:bookmarkEnd w:id="149"/>
    <w:bookmarkStart w:name="z212" w:id="150"/>
    <w:p>
      <w:pPr>
        <w:spacing w:after="0"/>
        <w:ind w:left="0"/>
        <w:jc w:val="both"/>
      </w:pPr>
      <w:r>
        <w:rPr>
          <w:rFonts w:ascii="Times New Roman"/>
          <w:b w:val="false"/>
          <w:i w:val="false"/>
          <w:color w:val="000000"/>
          <w:sz w:val="28"/>
        </w:rPr>
        <w:t>
      10) құны 200000 теңгеден жоғары және 500000,00 теңгеге дейін қоса алғанда ДЗ үшін 14,5%;</w:t>
      </w:r>
    </w:p>
    <w:bookmarkEnd w:id="150"/>
    <w:bookmarkStart w:name="z213" w:id="151"/>
    <w:p>
      <w:pPr>
        <w:spacing w:after="0"/>
        <w:ind w:left="0"/>
        <w:jc w:val="both"/>
      </w:pPr>
      <w:r>
        <w:rPr>
          <w:rFonts w:ascii="Times New Roman"/>
          <w:b w:val="false"/>
          <w:i w:val="false"/>
          <w:color w:val="000000"/>
          <w:sz w:val="28"/>
        </w:rPr>
        <w:t>
      11) құны 500000 теңгеден асатын ДЗ үшін 14% құрайды.</w:t>
      </w:r>
    </w:p>
    <w:bookmarkEnd w:id="151"/>
    <w:bookmarkStart w:name="z214" w:id="152"/>
    <w:p>
      <w:pPr>
        <w:spacing w:after="0"/>
        <w:ind w:left="0"/>
        <w:jc w:val="both"/>
      </w:pPr>
      <w:r>
        <w:rPr>
          <w:rFonts w:ascii="Times New Roman"/>
          <w:b w:val="false"/>
          <w:i w:val="false"/>
          <w:color w:val="000000"/>
          <w:sz w:val="28"/>
        </w:rPr>
        <w:t>
      59. ТМККК шеңберінде және МӘМС жүйесінде ДЗ-дағы үстеме бағалар ерекше тәртіп кезінде үстеме бағалардың регрессивті шкаласына сәйкес сараланады және мыналарды құрайды:</w:t>
      </w:r>
    </w:p>
    <w:bookmarkEnd w:id="152"/>
    <w:bookmarkStart w:name="z215" w:id="153"/>
    <w:p>
      <w:pPr>
        <w:spacing w:after="0"/>
        <w:ind w:left="0"/>
        <w:jc w:val="both"/>
      </w:pPr>
      <w:r>
        <w:rPr>
          <w:rFonts w:ascii="Times New Roman"/>
          <w:b w:val="false"/>
          <w:i w:val="false"/>
          <w:color w:val="000000"/>
          <w:sz w:val="28"/>
        </w:rPr>
        <w:t>
      1) құны 350,00 теңгеге дейін қоса алғанда ДЗ үшін 10%;</w:t>
      </w:r>
    </w:p>
    <w:bookmarkEnd w:id="153"/>
    <w:bookmarkStart w:name="z216" w:id="154"/>
    <w:p>
      <w:pPr>
        <w:spacing w:after="0"/>
        <w:ind w:left="0"/>
        <w:jc w:val="both"/>
      </w:pPr>
      <w:r>
        <w:rPr>
          <w:rFonts w:ascii="Times New Roman"/>
          <w:b w:val="false"/>
          <w:i w:val="false"/>
          <w:color w:val="000000"/>
          <w:sz w:val="28"/>
        </w:rPr>
        <w:t>
      2) құны 350 теңгеден жоғары және 1000,00 теңгеге дейін қоса алғанда ДЗ үшін 9,75% - ды құрайды;</w:t>
      </w:r>
    </w:p>
    <w:bookmarkEnd w:id="154"/>
    <w:bookmarkStart w:name="z217" w:id="155"/>
    <w:p>
      <w:pPr>
        <w:spacing w:after="0"/>
        <w:ind w:left="0"/>
        <w:jc w:val="both"/>
      </w:pPr>
      <w:r>
        <w:rPr>
          <w:rFonts w:ascii="Times New Roman"/>
          <w:b w:val="false"/>
          <w:i w:val="false"/>
          <w:color w:val="000000"/>
          <w:sz w:val="28"/>
        </w:rPr>
        <w:t>
      3) құны 1000 теңгеден жоғары және 3000,00 теңгеге дейін қоса алғанда ДЗ үшін 9,5% - ды құрайды;</w:t>
      </w:r>
    </w:p>
    <w:bookmarkEnd w:id="155"/>
    <w:bookmarkStart w:name="z218" w:id="156"/>
    <w:p>
      <w:pPr>
        <w:spacing w:after="0"/>
        <w:ind w:left="0"/>
        <w:jc w:val="both"/>
      </w:pPr>
      <w:r>
        <w:rPr>
          <w:rFonts w:ascii="Times New Roman"/>
          <w:b w:val="false"/>
          <w:i w:val="false"/>
          <w:color w:val="000000"/>
          <w:sz w:val="28"/>
        </w:rPr>
        <w:t>
      4) құны 3000 теңгеден жоғары және 5000,00 теңгеге дейін қоса алғанда ДЗ үшін 9 % ;</w:t>
      </w:r>
    </w:p>
    <w:bookmarkEnd w:id="156"/>
    <w:bookmarkStart w:name="z219" w:id="157"/>
    <w:p>
      <w:pPr>
        <w:spacing w:after="0"/>
        <w:ind w:left="0"/>
        <w:jc w:val="both"/>
      </w:pPr>
      <w:r>
        <w:rPr>
          <w:rFonts w:ascii="Times New Roman"/>
          <w:b w:val="false"/>
          <w:i w:val="false"/>
          <w:color w:val="000000"/>
          <w:sz w:val="28"/>
        </w:rPr>
        <w:t>
      5) құны 5000 теңгеден жоғары және 10000,00 теңгеге дейін қоса алғанда ДЗ үшін 8,5% - ды құрайды;</w:t>
      </w:r>
    </w:p>
    <w:bookmarkEnd w:id="157"/>
    <w:bookmarkStart w:name="z220" w:id="158"/>
    <w:p>
      <w:pPr>
        <w:spacing w:after="0"/>
        <w:ind w:left="0"/>
        <w:jc w:val="both"/>
      </w:pPr>
      <w:r>
        <w:rPr>
          <w:rFonts w:ascii="Times New Roman"/>
          <w:b w:val="false"/>
          <w:i w:val="false"/>
          <w:color w:val="000000"/>
          <w:sz w:val="28"/>
        </w:rPr>
        <w:t>
      6) құны 10000 теңгеден асатын және 20000,00 теңгеге дейін қоса алғанда ДЗ үшін 8,25% - ды құрайды;</w:t>
      </w:r>
    </w:p>
    <w:bookmarkEnd w:id="158"/>
    <w:bookmarkStart w:name="z221" w:id="159"/>
    <w:p>
      <w:pPr>
        <w:spacing w:after="0"/>
        <w:ind w:left="0"/>
        <w:jc w:val="both"/>
      </w:pPr>
      <w:r>
        <w:rPr>
          <w:rFonts w:ascii="Times New Roman"/>
          <w:b w:val="false"/>
          <w:i w:val="false"/>
          <w:color w:val="000000"/>
          <w:sz w:val="28"/>
        </w:rPr>
        <w:t>
      7) құны 20000 теңгеден асатын және 40000,00 теңгеге дейін қоса алғанда ДЗ үшін 8 % ;</w:t>
      </w:r>
    </w:p>
    <w:bookmarkEnd w:id="159"/>
    <w:bookmarkStart w:name="z222" w:id="160"/>
    <w:p>
      <w:pPr>
        <w:spacing w:after="0"/>
        <w:ind w:left="0"/>
        <w:jc w:val="both"/>
      </w:pPr>
      <w:r>
        <w:rPr>
          <w:rFonts w:ascii="Times New Roman"/>
          <w:b w:val="false"/>
          <w:i w:val="false"/>
          <w:color w:val="000000"/>
          <w:sz w:val="28"/>
        </w:rPr>
        <w:t>
      8) құны 40000 теңгеден жоғары және 100000,00 теңгеге дейін қоса алғанда ДЗ үшін 7,75% - ды құрайды;</w:t>
      </w:r>
    </w:p>
    <w:bookmarkEnd w:id="160"/>
    <w:bookmarkStart w:name="z223" w:id="161"/>
    <w:p>
      <w:pPr>
        <w:spacing w:after="0"/>
        <w:ind w:left="0"/>
        <w:jc w:val="both"/>
      </w:pPr>
      <w:r>
        <w:rPr>
          <w:rFonts w:ascii="Times New Roman"/>
          <w:b w:val="false"/>
          <w:i w:val="false"/>
          <w:color w:val="000000"/>
          <w:sz w:val="28"/>
        </w:rPr>
        <w:t>
      9) құны 100000 теңгеден асатын және 200000,00 теңгеге дейін қоса алғанда ДЗ үшін 7,5% - ды құрайды;</w:t>
      </w:r>
    </w:p>
    <w:bookmarkEnd w:id="161"/>
    <w:bookmarkStart w:name="z224" w:id="162"/>
    <w:p>
      <w:pPr>
        <w:spacing w:after="0"/>
        <w:ind w:left="0"/>
        <w:jc w:val="both"/>
      </w:pPr>
      <w:r>
        <w:rPr>
          <w:rFonts w:ascii="Times New Roman"/>
          <w:b w:val="false"/>
          <w:i w:val="false"/>
          <w:color w:val="000000"/>
          <w:sz w:val="28"/>
        </w:rPr>
        <w:t>
      10) құны 200000 теңгеден асатын және 500000,00 теңгеге дейін қоса алғанда ДЗ үшін 7,25% - ды құрайды;</w:t>
      </w:r>
    </w:p>
    <w:bookmarkEnd w:id="162"/>
    <w:bookmarkStart w:name="z225" w:id="163"/>
    <w:p>
      <w:pPr>
        <w:spacing w:after="0"/>
        <w:ind w:left="0"/>
        <w:jc w:val="both"/>
      </w:pPr>
      <w:r>
        <w:rPr>
          <w:rFonts w:ascii="Times New Roman"/>
          <w:b w:val="false"/>
          <w:i w:val="false"/>
          <w:color w:val="000000"/>
          <w:sz w:val="28"/>
        </w:rPr>
        <w:t>
      11) құны 500000 теңгеден жоғары ДЗ үшін 7%.</w:t>
      </w:r>
    </w:p>
    <w:bookmarkEnd w:id="163"/>
    <w:bookmarkStart w:name="z226" w:id="164"/>
    <w:p>
      <w:pPr>
        <w:spacing w:after="0"/>
        <w:ind w:left="0"/>
        <w:jc w:val="both"/>
      </w:pPr>
      <w:r>
        <w:rPr>
          <w:rFonts w:ascii="Times New Roman"/>
          <w:b w:val="false"/>
          <w:i w:val="false"/>
          <w:color w:val="000000"/>
          <w:sz w:val="28"/>
        </w:rPr>
        <w:t>
      60. ТМККК шеңберінде және (немесе) МӘМС жүйесінде ДЗ-ның саудалық атауына шекті бағаларды қалыптастыру ТМККК шеңберінде және (немесе) МӘМС жүйесінде тіркелген бағаға ТМККК шеңберінде және (немесе) МӘМС жүйесінде ДЗ өлшем бірлігі үшін тіркелген баға шамасына қарай сараланған үстеме бағаны қосу жолымен жүргізіледі.</w:t>
      </w:r>
    </w:p>
    <w:bookmarkEnd w:id="164"/>
    <w:bookmarkStart w:name="z227" w:id="165"/>
    <w:p>
      <w:pPr>
        <w:spacing w:after="0"/>
        <w:ind w:left="0"/>
        <w:jc w:val="both"/>
      </w:pPr>
      <w:r>
        <w:rPr>
          <w:rFonts w:ascii="Times New Roman"/>
          <w:b w:val="false"/>
          <w:i w:val="false"/>
          <w:color w:val="000000"/>
          <w:sz w:val="28"/>
        </w:rPr>
        <w:t>
      61. Мемлекеттік сараптама ұйымы ТМККК шеңберінде және (немесе) МӘМС жүйесінде сауда-саттық атауына шекті бағалар жобасын қалыптастыруды ТМККК шеңберінде және (немесе) МӘМС жүйесінде тіркелген бағалар негізінде ТМККК шеңберінде және (немесе) МӘМС жүйесінде жыл сайын берілген бағаны тіркеу немесе тіркелген бағаны қайта тіркеу туралы өтініштерге сәйкес 31 желтоқсаннан кешіктірмей жүзеге асырады.</w:t>
      </w:r>
    </w:p>
    <w:bookmarkEnd w:id="165"/>
    <w:p>
      <w:pPr>
        <w:spacing w:after="0"/>
        <w:ind w:left="0"/>
        <w:jc w:val="both"/>
      </w:pPr>
      <w:r>
        <w:rPr>
          <w:rFonts w:ascii="Times New Roman"/>
          <w:b w:val="false"/>
          <w:i w:val="false"/>
          <w:color w:val="000000"/>
          <w:sz w:val="28"/>
        </w:rPr>
        <w:t>
      ТМККК шеңберінде және (немесе) МӘМС жүйесінде шекті бағалар жобасын қалыптастыру кезінде ДЗ бекітілген шекті бағаларымен салыстырғанда шекті бағалар 10 және одан да көп пайызға асқан жағдайда, мемлекеттік сараптама ұйымы өндірушінің бағасы, әкелу бағалары, шығыстары бойынша және уәкілетті органдардың референттік елдердегі ресми сайттарының деректері бойынша бағаларға 11-қосымшаға сәйкес талдау жүргізеді ДЗ дозасын, концентрациясын, көлемін және өлшеп-орауын ескере отырып, ұқсас МНН-мен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166"/>
    <w:p>
      <w:pPr>
        <w:spacing w:after="0"/>
        <w:ind w:left="0"/>
        <w:jc w:val="both"/>
      </w:pPr>
      <w:r>
        <w:rPr>
          <w:rFonts w:ascii="Times New Roman"/>
          <w:b w:val="false"/>
          <w:i w:val="false"/>
          <w:color w:val="000000"/>
          <w:sz w:val="28"/>
        </w:rPr>
        <w:t xml:space="preserve">
      62. Мемлекеттік сараптама ұйымы ТМККК шеңберінде және (немесе) МӘМС жүйесінде ДЗ саудалық атауына шекті бағалардың жобасын 10 сәуірге дейінгі мерзімде ТМККК шеңберінде және (немесе) МӘМС жүйесінде ДЗ саудалық атауына шекті бағаларды Кодекстің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бекіту үшін уәкілетті органға жібереді.</w:t>
      </w:r>
    </w:p>
    <w:bookmarkEnd w:id="166"/>
    <w:bookmarkStart w:name="z526" w:id="167"/>
    <w:p>
      <w:pPr>
        <w:spacing w:after="0"/>
        <w:ind w:left="0"/>
        <w:jc w:val="both"/>
      </w:pPr>
      <w:r>
        <w:rPr>
          <w:rFonts w:ascii="Times New Roman"/>
          <w:b w:val="false"/>
          <w:i w:val="false"/>
          <w:color w:val="000000"/>
          <w:sz w:val="28"/>
        </w:rPr>
        <w:t>
      62-1. Монополияға қарсы орган мемлекеттік сараптама ұйымының деректері негізінде қалыптастырылған және уәкілетті орган жіберетін ТМККК шеңберінде және (немесе) МӘМС жүйесінде ДЗ сауда атауына шекті бағалар жобасын ТМККК шеңберінде және (немесе) МӘМС жүйесінде қалыптастырған күннен бастап 40 күнтізбелік күн ішінде ТМККК шеңберінде және (немесе) МӘМС жүйесінде шекті бағалар жобасын келіседі Осы Қағиданың 62-сі.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62-1-тармақпен толықтырылды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168"/>
    <w:p>
      <w:pPr>
        <w:spacing w:after="0"/>
        <w:ind w:left="0"/>
        <w:jc w:val="both"/>
      </w:pPr>
      <w:r>
        <w:rPr>
          <w:rFonts w:ascii="Times New Roman"/>
          <w:b w:val="false"/>
          <w:i w:val="false"/>
          <w:color w:val="000000"/>
          <w:sz w:val="28"/>
        </w:rPr>
        <w:t>
      64. Бірегей/биологиялық бірегей дәрілік препарат үшін ДЗ-ның саудалық атауына шекті баға патенттік қорғау қолданысы аяқталғанға дейін 2 жыл белгіленбеген жағдайда, ТМККК шеңберінде және (немесе) МӘМС жүйесінде қайта өндірілген немесе биоаналогтық дәрілік препаратты отандық өндірушінің ДЗ саудалық атауына шекті бағаны, ТМККК шеңберінде және (немесе) МӘМС жүйесінде үстеме бағаны ескере отырып, ДЗ мөлшерін, дәрілік нысанын, концентрациясын және көлемін ескере отырып, ұқсас халықаралық патенттелмеген атауы бар басқа өндірушілердің ДЗ-да әкелінетін ДЗ саудалық атауына тіркелген бағаның ең жоғары мәнінен жоғары емес қалыптастырылады.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169"/>
    <w:p>
      <w:pPr>
        <w:spacing w:after="0"/>
        <w:ind w:left="0"/>
        <w:jc w:val="both"/>
      </w:pPr>
      <w:r>
        <w:rPr>
          <w:rFonts w:ascii="Times New Roman"/>
          <w:b w:val="false"/>
          <w:i w:val="false"/>
          <w:color w:val="000000"/>
          <w:sz w:val="28"/>
        </w:rPr>
        <w:t>
      65. Қазақстан Республикасында ТМККК шеңберінде және (немесе) МӘМС жүйесінде ДЗ саудалық атауына шекті баға белгіленбеген жағдайда денсаулық сақтау саласындағы уәкілетті органның сұрау салуы бойынша ТМККК шеңберінде және (немесе) МӘМС жүйесінде ХПА үшін шекті бағалардың жобасын қалыптастыруға жол беріледі:</w:t>
      </w:r>
    </w:p>
    <w:bookmarkEnd w:id="169"/>
    <w:p>
      <w:pPr>
        <w:spacing w:after="0"/>
        <w:ind w:left="0"/>
        <w:jc w:val="both"/>
      </w:pPr>
      <w:r>
        <w:rPr>
          <w:rFonts w:ascii="Times New Roman"/>
          <w:b w:val="false"/>
          <w:i w:val="false"/>
          <w:color w:val="000000"/>
          <w:sz w:val="28"/>
        </w:rPr>
        <w:t>
      1) Қазақстан Республикасына соңғы әкелімнің инвойстарда (жүкқұжаттарында) немесе шот-фактураларында немесе кемінде 12 ай кезеңінде мемлекеттік сараптама ұйымына ДЗ сапасын бағалау үшін ұсынылған ДЗ сатып алу туралы келісімшартта немесе шартта көрсетілген бағалар мәні негізінде, ДЗ өлшем бірлігіне үстеме бағалардың регрессиялық шкаласына сәйкес ТМККК шеңберінде және (немесе) МӘМС жүйесінде үстеме бағаны қосу арқылы;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референттік елдердегі уәкілетті органдардың ресми сайттарының деректері бойынша ДЗ дозаларын, концентрациясын және көлемін ескере отырып, ұқсас ХПА бар орташа бағалардың орташа мәні деңгейінде іс жүзінде жеткізу бағалары болмаған кезде ТМККК шеңберінде және (немесе) МӘМС жүйесінде ХПА үшін шекті бағалардың жобасын қалыптастыруға жол беріледі.;</w:t>
      </w:r>
    </w:p>
    <w:p>
      <w:pPr>
        <w:spacing w:after="0"/>
        <w:ind w:left="0"/>
        <w:jc w:val="both"/>
      </w:pPr>
      <w:r>
        <w:rPr>
          <w:rFonts w:ascii="Times New Roman"/>
          <w:b w:val="false"/>
          <w:i w:val="false"/>
          <w:color w:val="000000"/>
          <w:sz w:val="28"/>
        </w:rPr>
        <w:t>
      3) референттік елдердегі уәкілетті органдардың ресми сайттарының деректері бойынша ДЗ дозаларын, концентрациясын және көлемін ескере отырып, ұқсас ХПА бар орташа бағалардың орташа мәні деңгейінде бағаларды қалыптастыруға арналған деректер болмаған Біріккен ұлттар ұйымының Бас Ассамблеясы құратын халықаралық ұйымдардың ашық дереккөздерде орналастырылған бағалары негізінде ТМККК шеңберінде және (немесе) МӘМС жүйесінде ХПА шекті бағалар жобасын қалыптастыруға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2" w:id="170"/>
    <w:p>
      <w:pPr>
        <w:spacing w:after="0"/>
        <w:ind w:left="0"/>
        <w:jc w:val="left"/>
      </w:pPr>
      <w:r>
        <w:rPr>
          <w:rFonts w:ascii="Times New Roman"/>
          <w:b/>
          <w:i w:val="false"/>
          <w:color w:val="000000"/>
        </w:rPr>
        <w:t xml:space="preserve"> 3-параграф. Тегін медициналық көмектің кепілдік берілген көлемі шеңберінде және (немесе) міндетті әлеуметтік медициналық сақтандыру жүйесінде дәрілік заттардың халықаралық патенттелмеген атауына шекті бағаларды қалыптастыру</w:t>
      </w:r>
    </w:p>
    <w:bookmarkEnd w:id="170"/>
    <w:bookmarkStart w:name="z233" w:id="171"/>
    <w:p>
      <w:pPr>
        <w:spacing w:after="0"/>
        <w:ind w:left="0"/>
        <w:jc w:val="both"/>
      </w:pPr>
      <w:r>
        <w:rPr>
          <w:rFonts w:ascii="Times New Roman"/>
          <w:b w:val="false"/>
          <w:i w:val="false"/>
          <w:color w:val="000000"/>
          <w:sz w:val="28"/>
        </w:rPr>
        <w:t xml:space="preserve">
      66. ДЗ үшін халықаралық патенттелмеген атауына шекті баға ТМККК шеңберінде және (немесе) МӘМС жүйесінде ДЗ саудалық атауына ең төменгі үш шекті бағаның ең төменгі мәнінен аспауы тиіс. Осы Қағидалардың </w:t>
      </w:r>
      <w:r>
        <w:rPr>
          <w:rFonts w:ascii="Times New Roman"/>
          <w:b w:val="false"/>
          <w:i w:val="false"/>
          <w:color w:val="000000"/>
          <w:sz w:val="28"/>
        </w:rPr>
        <w:t>64 тармақта</w:t>
      </w:r>
      <w:r>
        <w:rPr>
          <w:rFonts w:ascii="Times New Roman"/>
          <w:b w:val="false"/>
          <w:i w:val="false"/>
          <w:color w:val="000000"/>
          <w:sz w:val="28"/>
        </w:rPr>
        <w:t xml:space="preserve"> сәйкес бекітілген ТМККК шеңберінде ДЗ саудалық атауына және МӘМС жүйесіне тиісті өндірістік практика жағдайларында өндірілген және ұзақ мерзімді шарттар шеңберінде жеткізілетін отандық тауар өндірушінің шекті бағасы болған жағдайда ХПА-ға шекті баға тиісті өндірістік практика жағдайларында өндірілген және ТМККК шеңберінде және (немесе) МӘМС ұзақ мерзімді шарттар шеңберінде жеткізілетін отандық тауар өндірушінің ДЗ саудалық атауына шекті баға бойынша айқындалады.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Денсаулық сақтау министрінің 03.07.2023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172"/>
    <w:p>
      <w:pPr>
        <w:spacing w:after="0"/>
        <w:ind w:left="0"/>
        <w:jc w:val="both"/>
      </w:pPr>
      <w:r>
        <w:rPr>
          <w:rFonts w:ascii="Times New Roman"/>
          <w:b w:val="false"/>
          <w:i w:val="false"/>
          <w:color w:val="000000"/>
          <w:sz w:val="28"/>
        </w:rPr>
        <w:t>
      67. Орфандық ДЗ үшін халықаралық патенттелмеген атаудағы шекті баға халықаралық патенттелмеген атаудағы референттік елдердің бағаларын талдау негізінде анықталады. Егер орфандық ДЗ жылдық қолданудың мәлімделген құны 3000 АЕК-тен асса және (немесе) осындай көрсеткіштері бар тіркелген ДЗ болса, халықаралық патенттелмеген атауы бойынша шекті баға орфандық ДЗ-ның клиникалық-экономикалық сипаттамаларын ескере отырып анықталады.</w:t>
      </w:r>
    </w:p>
    <w:bookmarkEnd w:id="172"/>
    <w:bookmarkStart w:name="z235" w:id="173"/>
    <w:p>
      <w:pPr>
        <w:spacing w:after="0"/>
        <w:ind w:left="0"/>
        <w:jc w:val="both"/>
      </w:pPr>
      <w:r>
        <w:rPr>
          <w:rFonts w:ascii="Times New Roman"/>
          <w:b w:val="false"/>
          <w:i w:val="false"/>
          <w:color w:val="000000"/>
          <w:sz w:val="28"/>
        </w:rPr>
        <w:t>
      68. Уәкілетті органның сұрау салуы бойынша мемлекеттік сараптама ұйымы 10 жұмыс күні ішінде ТМККК шеңберінде және (немесе) МӘМС жүйесінде ДЗ саудалық атауына бағаларды тіркеу немесе тіркелген бағаларды қайта тіркеу бойынша референттік баға белгілеу порталының деректерін ескере отырып, ТМККК шеңберінде және (немесе) МӘМС жүйесінде ДЗ саудалық атауына бекітілген шекті бағалардың негізінде ұранымда қамтылған ТМККК шеңберінде және (немесе) МӘМС жүйесінде ДЗ-ның халықаралық патенттелмеген атауына шекті бағалардың жобасын қалыптастыруды жүзеге асырады және оларды уәкілетті органға бекіту үшін жібереді.</w:t>
      </w:r>
    </w:p>
    <w:bookmarkEnd w:id="173"/>
    <w:bookmarkStart w:name="z236" w:id="174"/>
    <w:p>
      <w:pPr>
        <w:spacing w:after="0"/>
        <w:ind w:left="0"/>
        <w:jc w:val="left"/>
      </w:pPr>
      <w:r>
        <w:rPr>
          <w:rFonts w:ascii="Times New Roman"/>
          <w:b/>
          <w:i w:val="false"/>
          <w:color w:val="000000"/>
        </w:rPr>
        <w:t xml:space="preserve"> 5-тарау. Тегін медициналық көмектің кепілдік берілген көлемі шеңберінде және (немесе) міндетті әлеуметтік медициналық сақтандыру жүйесінде ДЗ мен (немесе) МБ-ға Бірыңғай дистрибьютордың үстеме бағасын қалыптастыру тәртібі</w:t>
      </w:r>
    </w:p>
    <w:bookmarkEnd w:id="174"/>
    <w:bookmarkStart w:name="z237" w:id="175"/>
    <w:p>
      <w:pPr>
        <w:spacing w:after="0"/>
        <w:ind w:left="0"/>
        <w:jc w:val="both"/>
      </w:pPr>
      <w:r>
        <w:rPr>
          <w:rFonts w:ascii="Times New Roman"/>
          <w:b w:val="false"/>
          <w:i w:val="false"/>
          <w:color w:val="000000"/>
          <w:sz w:val="28"/>
        </w:rPr>
        <w:t>
      69. Бірыңғай дистрибьютордың үстеме бағасын қалыптастыру:</w:t>
      </w:r>
    </w:p>
    <w:bookmarkEnd w:id="175"/>
    <w:bookmarkStart w:name="z238" w:id="176"/>
    <w:p>
      <w:pPr>
        <w:spacing w:after="0"/>
        <w:ind w:left="0"/>
        <w:jc w:val="both"/>
      </w:pPr>
      <w:r>
        <w:rPr>
          <w:rFonts w:ascii="Times New Roman"/>
          <w:b w:val="false"/>
          <w:i w:val="false"/>
          <w:color w:val="000000"/>
          <w:sz w:val="28"/>
        </w:rPr>
        <w:t>
      1) DDP ИНКОТЕРМС 2010 шарттарында қойылған ДЗ мен (немесе) МБ-ға тіркелген бағасына Бірыңғай дистрибьютордың үстеме бағасын қосу арқылы;</w:t>
      </w:r>
    </w:p>
    <w:bookmarkEnd w:id="176"/>
    <w:bookmarkStart w:name="z239" w:id="177"/>
    <w:p>
      <w:pPr>
        <w:spacing w:after="0"/>
        <w:ind w:left="0"/>
        <w:jc w:val="both"/>
      </w:pPr>
      <w:r>
        <w:rPr>
          <w:rFonts w:ascii="Times New Roman"/>
          <w:b w:val="false"/>
          <w:i w:val="false"/>
          <w:color w:val="000000"/>
          <w:sz w:val="28"/>
        </w:rPr>
        <w:t xml:space="preserve">
      2) Бірыңғай дистрибьютордың үстеме бағасын және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белгіленген мөлшерде DDP ИНКОТЕРМС 2010 шарттарынан өзгеше шарттарда қойылған ДЗ мен (немесе) МБ тіркелген бағасына қосымша үстеме бағаны қосу арқылы;</w:t>
      </w:r>
    </w:p>
    <w:bookmarkEnd w:id="177"/>
    <w:bookmarkStart w:name="z240" w:id="178"/>
    <w:p>
      <w:pPr>
        <w:spacing w:after="0"/>
        <w:ind w:left="0"/>
        <w:jc w:val="both"/>
      </w:pPr>
      <w:r>
        <w:rPr>
          <w:rFonts w:ascii="Times New Roman"/>
          <w:b w:val="false"/>
          <w:i w:val="false"/>
          <w:color w:val="000000"/>
          <w:sz w:val="28"/>
        </w:rPr>
        <w:t>
      3) Бірыңғай дистрибьютордың кедендік баждар мен алымдарды төлеуге байланысты шығыстарын және бірыңғай дистрибьюторға жеткізуге байланысты өзге де шығыстарды өнім беруші өтеген жағдайларда ДЗ мен (немесе) МБ тіркелген бағасына Бірыңғай дистрибьютордың үстеме бағасын қосу арқылы;</w:t>
      </w:r>
    </w:p>
    <w:bookmarkEnd w:id="178"/>
    <w:bookmarkStart w:name="z241" w:id="179"/>
    <w:p>
      <w:pPr>
        <w:spacing w:after="0"/>
        <w:ind w:left="0"/>
        <w:jc w:val="both"/>
      </w:pPr>
      <w:r>
        <w:rPr>
          <w:rFonts w:ascii="Times New Roman"/>
          <w:b w:val="false"/>
          <w:i w:val="false"/>
          <w:color w:val="000000"/>
          <w:sz w:val="28"/>
        </w:rPr>
        <w:t>
      4) ДЗ мен (немесе) МБ бірлігі үшін кедендік баждар мен алымдарды төлеуге арналған шығындар сомасына бірыңғай дистрибьютордың үстеме бағасын қосу арқылы, ДЗ мен (немесе) бірыңғай дистрибьюторға нөлдік баға бойынша (тегін) жеткізу кезінде;</w:t>
      </w:r>
    </w:p>
    <w:bookmarkEnd w:id="179"/>
    <w:bookmarkStart w:name="z242" w:id="180"/>
    <w:p>
      <w:pPr>
        <w:spacing w:after="0"/>
        <w:ind w:left="0"/>
        <w:jc w:val="both"/>
      </w:pPr>
      <w:r>
        <w:rPr>
          <w:rFonts w:ascii="Times New Roman"/>
          <w:b w:val="false"/>
          <w:i w:val="false"/>
          <w:color w:val="000000"/>
          <w:sz w:val="28"/>
        </w:rPr>
        <w:t>
      5) ДЗ мен (немесе) МБ-ны DDP ИНКОТЕРМС 2010 шарттарында бірыңғай дистрибьюторға нөлдік баға бойынша жеткізген немесе өнім беруші бірыңғай дистрибьютордың кедендік баждар мен алымдарды төлеуге байланысты шығыстарын және бірыңғай дистрибьюторға нөлдік баға бойынша ДЗ мен (немесе) МБ жеткізуге байланысты өзге де шығыстарды өтеген жағдайларда ДЗ мен (немесе) МБ бірлігі үшін үстеме баға 0,01 теңге мөлшерінде белгіленгенде жүзеге асырылады.</w:t>
      </w:r>
    </w:p>
    <w:bookmarkEnd w:id="180"/>
    <w:bookmarkStart w:name="z243" w:id="181"/>
    <w:p>
      <w:pPr>
        <w:spacing w:after="0"/>
        <w:ind w:left="0"/>
        <w:jc w:val="both"/>
      </w:pPr>
      <w:r>
        <w:rPr>
          <w:rFonts w:ascii="Times New Roman"/>
          <w:b w:val="false"/>
          <w:i w:val="false"/>
          <w:color w:val="000000"/>
          <w:sz w:val="28"/>
        </w:rPr>
        <w:t>
      70. ДЗ мен (немесе) МБ бағаларына үстеме баға регрессивті шкала бойынша сараланған пайыздарда белгіленеді. Бұл ретте белгіленген баадан бірыңғай дистрибьютордың үстеме бағасы мынадай мөлшерде белгіленеді:</w:t>
      </w:r>
    </w:p>
    <w:bookmarkEnd w:id="181"/>
    <w:bookmarkStart w:name="z244" w:id="182"/>
    <w:p>
      <w:pPr>
        <w:spacing w:after="0"/>
        <w:ind w:left="0"/>
        <w:jc w:val="both"/>
      </w:pPr>
      <w:r>
        <w:rPr>
          <w:rFonts w:ascii="Times New Roman"/>
          <w:b w:val="false"/>
          <w:i w:val="false"/>
          <w:color w:val="000000"/>
          <w:sz w:val="28"/>
        </w:rPr>
        <w:t>
      1) бір өлшем бірлігіне құны 100 000,00 теңгеге дейін ДЗ және (немесе) МБ үшін 7 %;</w:t>
      </w:r>
    </w:p>
    <w:bookmarkEnd w:id="182"/>
    <w:bookmarkStart w:name="z245" w:id="183"/>
    <w:p>
      <w:pPr>
        <w:spacing w:after="0"/>
        <w:ind w:left="0"/>
        <w:jc w:val="both"/>
      </w:pPr>
      <w:r>
        <w:rPr>
          <w:rFonts w:ascii="Times New Roman"/>
          <w:b w:val="false"/>
          <w:i w:val="false"/>
          <w:color w:val="000000"/>
          <w:sz w:val="28"/>
        </w:rPr>
        <w:t>
      2) бір өлшем бірлігіне құны 100 000,01-ден 139 999, 99-ға дейін теңгеде өзгеретін ДЗ және (немесе) МБ үшін 6 %;</w:t>
      </w:r>
    </w:p>
    <w:bookmarkEnd w:id="183"/>
    <w:bookmarkStart w:name="z246" w:id="184"/>
    <w:p>
      <w:pPr>
        <w:spacing w:after="0"/>
        <w:ind w:left="0"/>
        <w:jc w:val="both"/>
      </w:pPr>
      <w:r>
        <w:rPr>
          <w:rFonts w:ascii="Times New Roman"/>
          <w:b w:val="false"/>
          <w:i w:val="false"/>
          <w:color w:val="000000"/>
          <w:sz w:val="28"/>
        </w:rPr>
        <w:t>
      3) бір өлшем бірлігіне құны 140 000,00 теңгеден басталатын ДЗ және (немесе) МБ үшін 5 %.</w:t>
      </w:r>
    </w:p>
    <w:bookmarkEnd w:id="184"/>
    <w:bookmarkStart w:name="z247" w:id="185"/>
    <w:p>
      <w:pPr>
        <w:spacing w:after="0"/>
        <w:ind w:left="0"/>
        <w:jc w:val="both"/>
      </w:pPr>
      <w:r>
        <w:rPr>
          <w:rFonts w:ascii="Times New Roman"/>
          <w:b w:val="false"/>
          <w:i w:val="false"/>
          <w:color w:val="000000"/>
          <w:sz w:val="28"/>
        </w:rPr>
        <w:t>
      71. ДЗ белгіленген бағасынан бірыңғай дистибьютордың үстеме бағасы ерекше тәртіп кезінде мынадай мөлшерде белгіленеді:</w:t>
      </w:r>
    </w:p>
    <w:bookmarkEnd w:id="185"/>
    <w:p>
      <w:pPr>
        <w:spacing w:after="0"/>
        <w:ind w:left="0"/>
        <w:jc w:val="both"/>
      </w:pPr>
      <w:r>
        <w:rPr>
          <w:rFonts w:ascii="Times New Roman"/>
          <w:b w:val="false"/>
          <w:i w:val="false"/>
          <w:color w:val="000000"/>
          <w:sz w:val="28"/>
        </w:rPr>
        <w:t>
      1) бір өлшем бірлігі үшін құны 100 000,00 теңгеге дейін ДЗ үшін 3,5 %;</w:t>
      </w:r>
    </w:p>
    <w:p>
      <w:pPr>
        <w:spacing w:after="0"/>
        <w:ind w:left="0"/>
        <w:jc w:val="both"/>
      </w:pPr>
      <w:r>
        <w:rPr>
          <w:rFonts w:ascii="Times New Roman"/>
          <w:b w:val="false"/>
          <w:i w:val="false"/>
          <w:color w:val="000000"/>
          <w:sz w:val="28"/>
        </w:rPr>
        <w:t>
      2) бір өлшем бірлігі үшін құны 100 000,01-ден бастап 139 999, 99 теңгеге дейін ДЗ үшін 3 %;</w:t>
      </w:r>
    </w:p>
    <w:p>
      <w:pPr>
        <w:spacing w:after="0"/>
        <w:ind w:left="0"/>
        <w:jc w:val="both"/>
      </w:pPr>
      <w:r>
        <w:rPr>
          <w:rFonts w:ascii="Times New Roman"/>
          <w:b w:val="false"/>
          <w:i w:val="false"/>
          <w:color w:val="000000"/>
          <w:sz w:val="28"/>
        </w:rPr>
        <w:t>
      3) бір өлшем бірілігі үшін құны 140 000,00 теңгеге дейін ДЗ үшін 2,5 %.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186"/>
    <w:p>
      <w:pPr>
        <w:spacing w:after="0"/>
        <w:ind w:left="0"/>
        <w:jc w:val="both"/>
      </w:pPr>
      <w:r>
        <w:rPr>
          <w:rFonts w:ascii="Times New Roman"/>
          <w:b w:val="false"/>
          <w:i w:val="false"/>
          <w:color w:val="000000"/>
          <w:sz w:val="28"/>
        </w:rPr>
        <w:t>
      72. ДЗ және (немесе) МБ бағаларына қосымша үстеме баға бір көзден сатып алу тәсілімен ДЗ және (немесе) МБ сатып алу кезінде белгіленеді:</w:t>
      </w:r>
    </w:p>
    <w:bookmarkEnd w:id="186"/>
    <w:bookmarkStart w:name="z252" w:id="187"/>
    <w:p>
      <w:pPr>
        <w:spacing w:after="0"/>
        <w:ind w:left="0"/>
        <w:jc w:val="both"/>
      </w:pPr>
      <w:r>
        <w:rPr>
          <w:rFonts w:ascii="Times New Roman"/>
          <w:b w:val="false"/>
          <w:i w:val="false"/>
          <w:color w:val="000000"/>
          <w:sz w:val="28"/>
        </w:rPr>
        <w:t>
      1) Біріккен Ұлттар Ұйымының Бас ассамблеясы құрған халықаралық ұйымдар арқылы белгіленген бағаға - 7 % мөлшерінде.</w:t>
      </w:r>
    </w:p>
    <w:bookmarkEnd w:id="187"/>
    <w:bookmarkStart w:name="z253" w:id="188"/>
    <w:p>
      <w:pPr>
        <w:spacing w:after="0"/>
        <w:ind w:left="0"/>
        <w:jc w:val="both"/>
      </w:pPr>
      <w:r>
        <w:rPr>
          <w:rFonts w:ascii="Times New Roman"/>
          <w:b w:val="false"/>
          <w:i w:val="false"/>
          <w:color w:val="000000"/>
          <w:sz w:val="28"/>
        </w:rPr>
        <w:t>
      2) шетелдік өндірушілер арқылы (дайындаушы зауыт) арқылы белгіленген бағаға - 3 % мөлшерінде.</w:t>
      </w:r>
    </w:p>
    <w:bookmarkEnd w:id="188"/>
    <w:bookmarkStart w:name="z254" w:id="189"/>
    <w:p>
      <w:pPr>
        <w:spacing w:after="0"/>
        <w:ind w:left="0"/>
        <w:jc w:val="both"/>
      </w:pPr>
      <w:r>
        <w:rPr>
          <w:rFonts w:ascii="Times New Roman"/>
          <w:b w:val="false"/>
          <w:i w:val="false"/>
          <w:color w:val="000000"/>
          <w:sz w:val="28"/>
        </w:rPr>
        <w:t xml:space="preserve">
      73. Бірыңғай дистрибьютор сатып алу үшін бөлінген соманы есептеуді осы Қағидаларға </w:t>
      </w:r>
      <w:r>
        <w:rPr>
          <w:rFonts w:ascii="Times New Roman"/>
          <w:b w:val="false"/>
          <w:i w:val="false"/>
          <w:color w:val="000000"/>
          <w:sz w:val="28"/>
        </w:rPr>
        <w:t>70-тармаққа</w:t>
      </w:r>
      <w:r>
        <w:rPr>
          <w:rFonts w:ascii="Times New Roman"/>
          <w:b w:val="false"/>
          <w:i w:val="false"/>
          <w:color w:val="000000"/>
          <w:sz w:val="28"/>
        </w:rPr>
        <w:t xml:space="preserve"> сәйкес, ал ерекше тәртіпте </w:t>
      </w:r>
      <w:r>
        <w:rPr>
          <w:rFonts w:ascii="Times New Roman"/>
          <w:b w:val="false"/>
          <w:i w:val="false"/>
          <w:color w:val="000000"/>
          <w:sz w:val="28"/>
        </w:rPr>
        <w:t>71-тармаққа</w:t>
      </w:r>
      <w:r>
        <w:rPr>
          <w:rFonts w:ascii="Times New Roman"/>
          <w:b w:val="false"/>
          <w:i w:val="false"/>
          <w:color w:val="000000"/>
          <w:sz w:val="28"/>
        </w:rPr>
        <w:t xml:space="preserve"> сәйкес мынадай тәртіпте жүргізеді: Сатып алу бағасы = шекті баға - үстеме бағаны шегереміз. Бұл ретте ДЗ және (немесе) МБ Біріккен ұлттар ұйымының Бас Ассамблеясы құрған халықаралық ұйымдар арқылы бір көзден алу тәсілімен сатып алу кезінде, сондай-ақ DDP ИНКОТЕРМС 2010 шарттарынан өзгеше жағдайларда ДЗ және (немесе) МБ жеткізу кезінде шетелдік өндірушіден (дайындаушы зауыттан) қосымша үстеме баға да шекті бағадан шегеріледі.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Денсаулық сақтау министрінің м.а. 23.06.2022 </w:t>
      </w:r>
      <w:r>
        <w:rPr>
          <w:rFonts w:ascii="Times New Roman"/>
          <w:b w:val="false"/>
          <w:i w:val="false"/>
          <w:color w:val="00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шекті бағаларын</w:t>
            </w:r>
            <w:r>
              <w:br/>
            </w:r>
            <w:r>
              <w:rPr>
                <w:rFonts w:ascii="Times New Roman"/>
                <w:b w:val="false"/>
                <w:i w:val="false"/>
                <w:color w:val="000000"/>
                <w:sz w:val="20"/>
              </w:rPr>
              <w:t>және үстеме бағаларын</w:t>
            </w:r>
            <w:r>
              <w:br/>
            </w:r>
            <w:r>
              <w:rPr>
                <w:rFonts w:ascii="Times New Roman"/>
                <w:b w:val="false"/>
                <w:i w:val="false"/>
                <w:color w:val="000000"/>
                <w:sz w:val="20"/>
              </w:rPr>
              <w:t>реттеу,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190"/>
    <w:p>
      <w:pPr>
        <w:spacing w:after="0"/>
        <w:ind w:left="0"/>
        <w:jc w:val="left"/>
      </w:pPr>
      <w:r>
        <w:rPr>
          <w:rFonts w:ascii="Times New Roman"/>
          <w:b/>
          <w:i w:val="false"/>
          <w:color w:val="000000"/>
        </w:rPr>
        <w:t xml:space="preserve"> Көтерме және бөлшек саудада өткізу үшін бағалық реттеуге жататын дәрілік заттардың тізбесі</w:t>
      </w:r>
    </w:p>
    <w:bookmarkEnd w:id="190"/>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шекті</w:t>
            </w:r>
            <w:r>
              <w:br/>
            </w:r>
            <w:r>
              <w:rPr>
                <w:rFonts w:ascii="Times New Roman"/>
                <w:b w:val="false"/>
                <w:i w:val="false"/>
                <w:color w:val="000000"/>
                <w:sz w:val="20"/>
              </w:rPr>
              <w:t>бағалары мен үстеме бағаларын</w:t>
            </w:r>
            <w:r>
              <w:br/>
            </w:r>
            <w:r>
              <w:rPr>
                <w:rFonts w:ascii="Times New Roman"/>
                <w:b w:val="false"/>
                <w:i w:val="false"/>
                <w:color w:val="000000"/>
                <w:sz w:val="20"/>
              </w:rPr>
              <w:t>реттеу,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bookmarkStart w:name="z527" w:id="191"/>
    <w:p>
      <w:pPr>
        <w:spacing w:after="0"/>
        <w:ind w:left="0"/>
        <w:jc w:val="left"/>
      </w:pPr>
      <w:r>
        <w:rPr>
          <w:rFonts w:ascii="Times New Roman"/>
          <w:b/>
          <w:i w:val="false"/>
          <w:color w:val="000000"/>
        </w:rPr>
        <w:t xml:space="preserve"> Көтерме және бөлшек саудада өткізу үшін бағаны тіркеу немесе тіркелген бағаны қайта тіркеу туралы өтініш</w:t>
      </w:r>
    </w:p>
    <w:bookmarkEnd w:id="191"/>
    <w:p>
      <w:pPr>
        <w:spacing w:after="0"/>
        <w:ind w:left="0"/>
        <w:jc w:val="both"/>
      </w:pPr>
      <w:r>
        <w:rPr>
          <w:rFonts w:ascii="Times New Roman"/>
          <w:b w:val="false"/>
          <w:i w:val="false"/>
          <w:color w:val="ff0000"/>
          <w:sz w:val="28"/>
        </w:rPr>
        <w:t xml:space="preserve">
      Ескерту. Қағидалар 1-1-қосымшамен толықтырылды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үшін бағаны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 немесе 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бұрын тіркелген баға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тіркелген бағаны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өткізуге арналған отандық өндірушінің шекті бағасы (тұтыну орамасы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аумағында бұрын сатылды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көтерме және бөлшек саудада өткізуге арналған өндірушінің шекті бағасы (тұтыну орамасы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валютамен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аумағына бұрын жеткізілді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қаптамасы үшін инвойс валютасындағы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Валютадағы тұтынушылық қаптаманың бағасы (шетелдік)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қаптама үшін инвойс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келісім-шарттың, шарттың және т. б. деректері (тұтынушылық қаптама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ДЗ жеткізуге арналған нақты келісімшарттың, шарттың немесе т. б. валютасындағы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Валютадағы тұтынушылық қаптаманың бағасы (шетел)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қаптамасы үшін ДЗ жеткізуге арналған нақты келісімшарттың, шарттың немесе т. б.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елдегі Франко-Зауыттың бағасы туралы мәліметтер (тұтыну қаптамасы үшін)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орамы үшін Франко-Зауыт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орамындағы ДЗ санына қайта есептегенде Франко-Зауыт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(тұтынушылық қаптама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тұтынушылық қаптама үшін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бағалауға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Маркетингке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үшін тіркелген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заттардың бағаларындағы барлық өзгерістер туралы хабарлауға, сондай-ақ референттік баға белгілеуді жүргізу және дәрілік заттарға көтерме және бөлшек саудада өткізу үшін бағаны тіркеу немесе тіркелген бағаны қайта тіркеу үшін қажетті өтініш пен материалдарды ұсынуға.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3" w:id="192"/>
    <w:p>
      <w:pPr>
        <w:spacing w:after="0"/>
        <w:ind w:left="0"/>
        <w:jc w:val="left"/>
      </w:pPr>
      <w:r>
        <w:rPr>
          <w:rFonts w:ascii="Times New Roman"/>
          <w:b/>
          <w:i w:val="false"/>
          <w:color w:val="000000"/>
        </w:rPr>
        <w:t xml:space="preserve"> Көтерме және бөлшек саудада өткізуге арналған шығыстардың есеп-негіздемесі</w:t>
      </w:r>
    </w:p>
    <w:bookmarkEnd w:id="19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Сапаны бағалауға шығыстардың есебі:</w:t>
      </w:r>
    </w:p>
    <w:p>
      <w:pPr>
        <w:spacing w:after="0"/>
        <w:ind w:left="0"/>
        <w:jc w:val="both"/>
      </w:pPr>
      <w:r>
        <w:rPr>
          <w:rFonts w:ascii="Times New Roman"/>
          <w:b w:val="false"/>
          <w:i w:val="false"/>
          <w:color w:val="000000"/>
          <w:sz w:val="28"/>
        </w:rPr>
        <w:t>
      А – тұтынушы қаптамасына өтініште көрсетілген сапаның бағалау шығыстары, теңге;</w:t>
      </w:r>
    </w:p>
    <w:p>
      <w:pPr>
        <w:spacing w:after="0"/>
        <w:ind w:left="0"/>
        <w:jc w:val="both"/>
      </w:pPr>
      <w:r>
        <w:rPr>
          <w:rFonts w:ascii="Times New Roman"/>
          <w:b w:val="false"/>
          <w:i w:val="false"/>
          <w:color w:val="000000"/>
          <w:sz w:val="28"/>
        </w:rPr>
        <w:t>
      В1, B2,B3…Bn – өтінішті берудің алдыңғы күніне 12 айда ҚҚС ескере отырып сапаны бағалау рәсімінің құны;</w:t>
      </w:r>
    </w:p>
    <w:p>
      <w:pPr>
        <w:spacing w:after="0"/>
        <w:ind w:left="0"/>
        <w:jc w:val="both"/>
      </w:pPr>
      <w:r>
        <w:rPr>
          <w:rFonts w:ascii="Times New Roman"/>
          <w:b w:val="false"/>
          <w:i w:val="false"/>
          <w:color w:val="000000"/>
          <w:sz w:val="28"/>
        </w:rPr>
        <w:t>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Кедендік төлемдердың есебі:</w:t>
      </w:r>
    </w:p>
    <w:p>
      <w:pPr>
        <w:spacing w:after="0"/>
        <w:ind w:left="0"/>
        <w:jc w:val="both"/>
      </w:pPr>
      <w:r>
        <w:rPr>
          <w:rFonts w:ascii="Times New Roman"/>
          <w:b w:val="false"/>
          <w:i w:val="false"/>
          <w:color w:val="000000"/>
          <w:sz w:val="28"/>
        </w:rPr>
        <w:t>
      D – тұтынушы қаптамасына өтініште көрсетілген кедендік төлемдер, теңге;</w:t>
      </w:r>
    </w:p>
    <w:p>
      <w:pPr>
        <w:spacing w:after="0"/>
        <w:ind w:left="0"/>
        <w:jc w:val="both"/>
      </w:pPr>
      <w:r>
        <w:rPr>
          <w:rFonts w:ascii="Times New Roman"/>
          <w:b w:val="false"/>
          <w:i w:val="false"/>
          <w:color w:val="000000"/>
          <w:sz w:val="28"/>
        </w:rPr>
        <w:t>
      E1,E2…En – өтінішті беру күнінің алдындағы 12 ай үшін кедендік төлемдер;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2) Көліктік шығыстардың есебі:</w:t>
      </w:r>
    </w:p>
    <w:p>
      <w:pPr>
        <w:spacing w:after="0"/>
        <w:ind w:left="0"/>
        <w:jc w:val="both"/>
      </w:pPr>
      <w:r>
        <w:rPr>
          <w:rFonts w:ascii="Times New Roman"/>
          <w:b w:val="false"/>
          <w:i w:val="false"/>
          <w:color w:val="000000"/>
          <w:sz w:val="28"/>
        </w:rPr>
        <w:t>
      F – тұтынушы қаптамасына өтініште көрсетілген көліктік шығыстар, теңге;</w:t>
      </w:r>
    </w:p>
    <w:p>
      <w:pPr>
        <w:spacing w:after="0"/>
        <w:ind w:left="0"/>
        <w:jc w:val="both"/>
      </w:pPr>
      <w:r>
        <w:rPr>
          <w:rFonts w:ascii="Times New Roman"/>
          <w:b w:val="false"/>
          <w:i w:val="false"/>
          <w:color w:val="000000"/>
          <w:sz w:val="28"/>
        </w:rPr>
        <w:t>
      G1,G2, G3…Gn – өтінішті беру күнінің алдындағы 12 ай үшін көліктік шығыстар мөлшері;</w:t>
      </w:r>
    </w:p>
    <w:p>
      <w:pPr>
        <w:spacing w:after="0"/>
        <w:ind w:left="0"/>
        <w:jc w:val="both"/>
      </w:pPr>
      <w:r>
        <w:rPr>
          <w:rFonts w:ascii="Times New Roman"/>
          <w:b w:val="false"/>
          <w:i w:val="false"/>
          <w:color w:val="000000"/>
          <w:sz w:val="28"/>
        </w:rPr>
        <w:t>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*Алдыңғы айға орташа есеппен Ұлттық Банктің ресми курсы –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Республикасында тіркеу рәсімдері кезінде іс-қимыл жүргізуге уәкілетті өтініш берушіден сенім білдірілген тұлғаның/компанияның, өкілдіктің атауы</w:t>
      </w:r>
    </w:p>
    <w:p>
      <w:pPr>
        <w:spacing w:after="0"/>
        <w:ind w:left="0"/>
        <w:jc w:val="both"/>
      </w:pPr>
      <w:r>
        <w:rPr>
          <w:rFonts w:ascii="Times New Roman"/>
          <w:b w:val="false"/>
          <w:i w:val="false"/>
          <w:color w:val="000000"/>
          <w:sz w:val="28"/>
        </w:rPr>
        <w:t>
      __________шығ. № ___</w:t>
      </w:r>
    </w:p>
    <w:bookmarkStart w:name="z265" w:id="193"/>
    <w:p>
      <w:pPr>
        <w:spacing w:after="0"/>
        <w:ind w:left="0"/>
        <w:jc w:val="left"/>
      </w:pPr>
      <w:r>
        <w:rPr>
          <w:rFonts w:ascii="Times New Roman"/>
          <w:b/>
          <w:i w:val="false"/>
          <w:color w:val="000000"/>
        </w:rPr>
        <w:t xml:space="preserve"> КӨТЕРМЕ ЖӘНЕ БӨЛШЕК САУДАДА ӨТКІЗУ ҮШІН БАҒАНЫ ТІРКЕУГЕ НЕМЕСЕ ТІРКЕЛГЕН БАҒАНЫ ҚАЙТА ТІРКЕУГЕ АРНАЛҒАН ФРАНКО-ЗАУЫТ БАҒАЛАРЫНЫҢ КЕСТЕСІ</w:t>
      </w:r>
    </w:p>
    <w:bookmarkEnd w:id="193"/>
    <w:p>
      <w:pPr>
        <w:spacing w:after="0"/>
        <w:ind w:left="0"/>
        <w:jc w:val="both"/>
      </w:pPr>
      <w:r>
        <w:rPr>
          <w:rFonts w:ascii="Times New Roman"/>
          <w:b w:val="false"/>
          <w:i w:val="false"/>
          <w:color w:val="ff0000"/>
          <w:sz w:val="28"/>
        </w:rPr>
        <w:t xml:space="preserve">
      Ескерту. 3-қосымша алып тасталды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p>
      <w:pPr>
        <w:spacing w:after="0"/>
        <w:ind w:left="0"/>
        <w:jc w:val="both"/>
      </w:pPr>
      <w:r>
        <w:rPr>
          <w:rFonts w:ascii="Times New Roman"/>
          <w:b w:val="false"/>
          <w:i w:val="false"/>
          <w:color w:val="000000"/>
          <w:sz w:val="28"/>
        </w:rPr>
        <w:t>
      КӨТЕРМЕ ЖӘНЕ БӨЛШЕК САУДАДА ӨТКІЗУ ҮШІН БАҒАНЫ ТІРКЕУДЕН НЕМЕСЕ ТІРКЕЛГЕН БАҒАНЫ ҚАЙТА ТІРКЕУДЕН ДӘЛЕЛДІ БАС ТАРТУ</w:t>
      </w:r>
    </w:p>
    <w:p>
      <w:pPr>
        <w:spacing w:after="0"/>
        <w:ind w:left="0"/>
        <w:jc w:val="both"/>
      </w:pPr>
      <w:r>
        <w:rPr>
          <w:rFonts w:ascii="Times New Roman"/>
          <w:b w:val="false"/>
          <w:i w:val="false"/>
          <w:color w:val="000000"/>
          <w:sz w:val="28"/>
        </w:rPr>
        <w:t>
      Осымен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Сараптама ұйымы) мынаны хабарлайды.</w:t>
      </w:r>
    </w:p>
    <w:p>
      <w:pPr>
        <w:spacing w:after="0"/>
        <w:ind w:left="0"/>
        <w:jc w:val="both"/>
      </w:pPr>
      <w:r>
        <w:rPr>
          <w:rFonts w:ascii="Times New Roman"/>
          <w:b w:val="false"/>
          <w:i w:val="false"/>
          <w:color w:val="000000"/>
          <w:sz w:val="28"/>
        </w:rPr>
        <w:t>
      Дәрілік затқа көтерме және бөлшек саудада өткізу үшін бағаны тіркеу немесе тіркелген бағаны қайта тіркеу туралы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Сараптау ұйымының қызметкерлері мынаны анықтады: (керектісін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 көлемде ұсынылмауы және (немесе) ескертулерді жою жөніндегі екінші хабарламадан кейін осы Қағидалардың талаптарына сәйкес оларда мазмұндалатын мәліметтердің түгел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сараптау ұйымы сұрататын ақпаратты ұсыну мерзімі 7 жұмыс күнінен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өтініште берілген референттік елдер қатарынан Франко-зауыт бағасының орташа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өндіруші елдегі Франко-зауыт бағасының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елдерде ДЗ мемлекеттік тіркелмеген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жеңілдікті шегергендегі дәрілік заттың бағасын растайтын ұсынылған құжаттарда және ДЗ сатып алу туралы келісімшартта немесе шартта көрсетілген бағалардың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Дәрілік заттың шекті бағаларын және үстеме бағасын реттеу, қалыптастыру қағидаларының" 22 тармағына, 24 тармағына, сондай-ақ 28 тармағына сәйкес:</w:t>
      </w:r>
    </w:p>
    <w:p>
      <w:pPr>
        <w:spacing w:after="0"/>
        <w:ind w:left="0"/>
        <w:jc w:val="both"/>
      </w:pPr>
      <w:r>
        <w:rPr>
          <w:rFonts w:ascii="Times New Roman"/>
          <w:b w:val="false"/>
          <w:i w:val="false"/>
          <w:color w:val="000000"/>
          <w:sz w:val="28"/>
        </w:rPr>
        <w:t>
      "22. Осы Қағидалардың 21 тармағына сәйкес қосымша ақпарат ұсынудан кейін, мемлекеттік сараптау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Осы Қағидалардың талаптарына сәйкес сұралатын ақпаратты беру не құжаттар ұсыну мерзімі асып кеткен және (немесе) олардағы мәліметтер толық болмаған жағдайда, мемлекеттік сараптама ұйымы ескертулерді жою туралы екінші хабарламадан кейін өтініш берушіге осы Қағидаларға 4-қосымшаға сәйкес нысан бойынша көтерме бөлшек саудада өткізу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"24. ДЗ сауда атауына жасалған референттік баға белгілеу нәтижелері бойынша мемлекеттік сараптама ұйымы келесі өлшемшарттарға сәйкес көтерме және бөлшек саудада өткізуге арнналған бағаны тіркейді немесе тіркелген бағаны қайта тіркейді:</w:t>
      </w:r>
    </w:p>
    <w:p>
      <w:pPr>
        <w:spacing w:after="0"/>
        <w:ind w:left="0"/>
        <w:jc w:val="both"/>
      </w:pPr>
      <w:r>
        <w:rPr>
          <w:rFonts w:ascii="Times New Roman"/>
          <w:b w:val="false"/>
          <w:i w:val="false"/>
          <w:color w:val="000000"/>
          <w:sz w:val="28"/>
        </w:rPr>
        <w:t>
      1) өндіруші ұсынатын Қазақстан Республикасы үшін әкелінетін ДЗ көтерме және бөлшек сауда үшін ұсынған арналған өндірушінің шекті бағасы референтті елдердің ұсынылған санынан Франко-Завод бағасының ең жоғары мәнінен аспайды. бағасының ең жоғары мәнінен аспайды. ;</w:t>
      </w:r>
    </w:p>
    <w:p>
      <w:pPr>
        <w:spacing w:after="0"/>
        <w:ind w:left="0"/>
        <w:jc w:val="both"/>
      </w:pPr>
      <w:r>
        <w:rPr>
          <w:rFonts w:ascii="Times New Roman"/>
          <w:b w:val="false"/>
          <w:i w:val="false"/>
          <w:color w:val="000000"/>
          <w:sz w:val="28"/>
        </w:rPr>
        <w:t>
      2) әкелінетін ДЗ-ға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3) әкелінетін ДЗ-ға көтерме және бөлшек саудада өткізу үшін өндірушінің берілген шекті бағасы ДЗ бағасын тіркеуге не қайта тіркеуге өтініш беру сәтінде қолданыстағы ДЗ-ны сатып алу туралы келісімшартта немесе шартта ДЗ бағасын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4) өтініште көрсетілген маркетингтік шығыстар Қазақстан Республикасы үшін көтерме және бөлшек саудада өткізу үшін өндірушінің шекті бағасының мәнінен 30% - дан аспайды;</w:t>
      </w:r>
    </w:p>
    <w:p>
      <w:pPr>
        <w:spacing w:after="0"/>
        <w:ind w:left="0"/>
        <w:jc w:val="both"/>
      </w:pPr>
      <w:r>
        <w:rPr>
          <w:rFonts w:ascii="Times New Roman"/>
          <w:b w:val="false"/>
          <w:i w:val="false"/>
          <w:color w:val="000000"/>
          <w:sz w:val="28"/>
        </w:rPr>
        <w:t>
      5) өтініште көрсетілген өндірушіден Қазақстан Республикасының шекарасына дейінгі көлік шығыстары көтерме және бөлшек саудада өткізу үшін өндіруші бағасының мәнінен 15% - дан аспайды.</w:t>
      </w:r>
    </w:p>
    <w:p>
      <w:pPr>
        <w:spacing w:after="0"/>
        <w:ind w:left="0"/>
        <w:jc w:val="both"/>
      </w:pPr>
      <w:r>
        <w:rPr>
          <w:rFonts w:ascii="Times New Roman"/>
          <w:b w:val="false"/>
          <w:i w:val="false"/>
          <w:color w:val="000000"/>
          <w:sz w:val="28"/>
        </w:rPr>
        <w:t>
      Осы тармақта көрсетілген критерийлерге тіркелген баға сәйкес болмаған жағдайда мемлекеттік сараптау ұйымы осы Қағидалардың 4 қосымшасына сай нысанда көтерме және бөлшек саудада өткізуге арналған бағаны тіркеуден және тіркелген бағаны қайта тіркеуден дәлелді бас тарту хатын жолдайды.";</w:t>
      </w:r>
    </w:p>
    <w:p>
      <w:pPr>
        <w:spacing w:after="0"/>
        <w:ind w:left="0"/>
        <w:jc w:val="both"/>
      </w:pPr>
      <w:r>
        <w:rPr>
          <w:rFonts w:ascii="Times New Roman"/>
          <w:b w:val="false"/>
          <w:i w:val="false"/>
          <w:color w:val="000000"/>
          <w:sz w:val="28"/>
        </w:rPr>
        <w:t xml:space="preserve">
      "28. Өтініш беруші ұсынылған құжаттардың дұрыстығын, толықтығын және мазмұнын Қазақстан Республикасының қолданыстағы заңнамасына және осы Қағидаларға сәйкес қамтамасыз етеді. Өтініш берушінің дәйексіз деректерді ұсынуы бағаны тіркеуден немесе тіркелген бағаны қайта тіркеуден бас тартуға негіз болып табылады. </w:t>
      </w:r>
    </w:p>
    <w:p>
      <w:pPr>
        <w:spacing w:after="0"/>
        <w:ind w:left="0"/>
        <w:jc w:val="both"/>
      </w:pPr>
      <w:r>
        <w:rPr>
          <w:rFonts w:ascii="Times New Roman"/>
          <w:b w:val="false"/>
          <w:i w:val="false"/>
          <w:color w:val="000000"/>
          <w:sz w:val="28"/>
        </w:rPr>
        <w:t>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жасау ұйымы жоғарыда аталған дәрілік заттарға бағаны тіркеуден немесе тіркелген бағаны көтерме және бөлшек саудада өткізу үшін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__________________ ________________ ___________________________ </w:t>
      </w:r>
    </w:p>
    <w:p>
      <w:pPr>
        <w:spacing w:after="0"/>
        <w:ind w:left="0"/>
        <w:jc w:val="both"/>
      </w:pPr>
      <w:r>
        <w:rPr>
          <w:rFonts w:ascii="Times New Roman"/>
          <w:b w:val="false"/>
          <w:i w:val="false"/>
          <w:color w:val="000000"/>
          <w:sz w:val="28"/>
        </w:rPr>
        <w:t>
      лауазымы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шекті</w:t>
            </w:r>
            <w:r>
              <w:br/>
            </w:r>
            <w:r>
              <w:rPr>
                <w:rFonts w:ascii="Times New Roman"/>
                <w:b w:val="false"/>
                <w:i w:val="false"/>
                <w:color w:val="000000"/>
                <w:sz w:val="20"/>
              </w:rPr>
              <w:t>бағалары мен үстеме бағаларын</w:t>
            </w:r>
            <w:r>
              <w:br/>
            </w:r>
            <w:r>
              <w:rPr>
                <w:rFonts w:ascii="Times New Roman"/>
                <w:b w:val="false"/>
                <w:i w:val="false"/>
                <w:color w:val="000000"/>
                <w:sz w:val="20"/>
              </w:rPr>
              <w:t>реттеу,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9" w:id="194"/>
    <w:p>
      <w:pPr>
        <w:spacing w:after="0"/>
        <w:ind w:left="0"/>
        <w:jc w:val="left"/>
      </w:pPr>
      <w:r>
        <w:rPr>
          <w:rFonts w:ascii="Times New Roman"/>
          <w:b/>
          <w:i w:val="false"/>
          <w:color w:val="000000"/>
        </w:rPr>
        <w:t xml:space="preserve"> Көтерме және бөлшек саудада өткізу үшін дәрілік заттың сауда атауына шекті бағалар</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үшін шекті баға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үшін шекті баға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Ексертпе:</w:t>
      </w:r>
    </w:p>
    <w:p>
      <w:pPr>
        <w:spacing w:after="0"/>
        <w:ind w:left="0"/>
        <w:jc w:val="both"/>
      </w:pPr>
      <w:r>
        <w:rPr>
          <w:rFonts w:ascii="Times New Roman"/>
          <w:b w:val="false"/>
          <w:i w:val="false"/>
          <w:color w:val="000000"/>
          <w:sz w:val="28"/>
        </w:rPr>
        <w:t>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шекті</w:t>
            </w:r>
            <w:r>
              <w:br/>
            </w:r>
            <w:r>
              <w:rPr>
                <w:rFonts w:ascii="Times New Roman"/>
                <w:b w:val="false"/>
                <w:i w:val="false"/>
                <w:color w:val="000000"/>
                <w:sz w:val="20"/>
              </w:rPr>
              <w:t>бағалары мен үстеме</w:t>
            </w:r>
            <w:r>
              <w:br/>
            </w:r>
            <w:r>
              <w:rPr>
                <w:rFonts w:ascii="Times New Roman"/>
                <w:b w:val="false"/>
                <w:i w:val="false"/>
                <w:color w:val="000000"/>
                <w:sz w:val="20"/>
              </w:rPr>
              <w:t>бағаларын реттеу,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bookmarkStart w:name="z734" w:id="195"/>
    <w:p>
      <w:pPr>
        <w:spacing w:after="0"/>
        <w:ind w:left="0"/>
        <w:jc w:val="left"/>
      </w:pPr>
      <w:r>
        <w:rPr>
          <w:rFonts w:ascii="Times New Roman"/>
          <w:b/>
          <w:i w:val="false"/>
          <w:color w:val="000000"/>
        </w:rPr>
        <w:t xml:space="preserve"> ТМККК шеңберінде және (немесе) МӘМС жүйесінде бағаны тіркеу немесе тіркелген бағаны қайта тіркеу туралы өтініш</w:t>
      </w:r>
    </w:p>
    <w:bookmarkEnd w:id="195"/>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 ТМККК шеңберінде және (немесе) МӘМС жүйесінде дәрілік заттың бағасын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бұрын тіркелген баға туралы мәліметтер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тіркелген бағаны тіркеу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өндірушінің бағасы (өлшем бірлігі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аумағында бұрын сатылды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және МӘМС жүйесі шеңберінде өндірушінің бағасы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аумағына бұрын жеткізілді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инвойс валютасындағы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өлшем бірлігі үшін инвойс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ДЗ жеткізуге арналған нақты келісімшарттың, шарттың немесе т.б. валютасындағы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ДЗ жеткізуге арналған нақты келісімшарттың, шарттың немесе т. б.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орамы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орамасындағы саныстране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орамы үшін Франко-Зауыт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Мажарстан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Кепілдік беремін: дәрілік заттардың бағасы туралы ұсынылған ақпараттың шынайылығына.</w:t>
      </w:r>
    </w:p>
    <w:p>
      <w:pPr>
        <w:spacing w:after="0"/>
        <w:ind w:left="0"/>
        <w:jc w:val="both"/>
      </w:pPr>
      <w:r>
        <w:rPr>
          <w:rFonts w:ascii="Times New Roman"/>
          <w:b w:val="false"/>
          <w:i w:val="false"/>
          <w:color w:val="000000"/>
          <w:sz w:val="28"/>
        </w:rPr>
        <w:t>
      Дәрілік заттар бағаларындағы барлық өзгерістер туралы хабарлауға, сондай-ақ референттік баға белгілеуді жүргізу және ТМККК шеңберінде және (немесе) МӘМС жүйесінде дәрілік заттарға бағаны тіркеу немесе тіркелген бағаны қайта тіркеу үшін қажетті өтініш пен материалдарды ұсынуға.</w:t>
      </w:r>
    </w:p>
    <w:p>
      <w:pPr>
        <w:spacing w:after="0"/>
        <w:ind w:left="0"/>
        <w:jc w:val="both"/>
      </w:pPr>
      <w:r>
        <w:rPr>
          <w:rFonts w:ascii="Times New Roman"/>
          <w:b w:val="false"/>
          <w:i w:val="false"/>
          <w:color w:val="000000"/>
          <w:sz w:val="28"/>
        </w:rPr>
        <w:t xml:space="preserve">
      Күні _____________________________________ ТАӘ (бар болса) </w:t>
      </w:r>
    </w:p>
    <w:p>
      <w:pPr>
        <w:spacing w:after="0"/>
        <w:ind w:left="0"/>
        <w:jc w:val="both"/>
      </w:pPr>
      <w:r>
        <w:rPr>
          <w:rFonts w:ascii="Times New Roman"/>
          <w:b w:val="false"/>
          <w:i w:val="false"/>
          <w:color w:val="000000"/>
          <w:sz w:val="28"/>
        </w:rPr>
        <w:t>
      * референттік елдерде мемлекеттік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және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ТМККК шеңберінде және (немесе) МӘМС жүйесінде шығыстардың есеп-негіздемесі Сапаны бағалауға шығыстардың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51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тұтынушы қаптамасына өтініште көрсетілген сапаның бағалау шығыстары, теңге;</w:t>
      </w:r>
    </w:p>
    <w:p>
      <w:pPr>
        <w:spacing w:after="0"/>
        <w:ind w:left="0"/>
        <w:jc w:val="both"/>
      </w:pPr>
      <w:r>
        <w:rPr>
          <w:rFonts w:ascii="Times New Roman"/>
          <w:b w:val="false"/>
          <w:i w:val="false"/>
          <w:color w:val="000000"/>
          <w:sz w:val="28"/>
        </w:rPr>
        <w:t>
      В1, B2, B3 Bn – өтінішті берудің алдыңғы күніне 12 айда ҚҚС ескере отырып сапаны бағалау рәсімінің құны;</w:t>
      </w:r>
    </w:p>
    <w:p>
      <w:pPr>
        <w:spacing w:after="0"/>
        <w:ind w:left="0"/>
        <w:jc w:val="both"/>
      </w:pPr>
      <w:r>
        <w:rPr>
          <w:rFonts w:ascii="Times New Roman"/>
          <w:b w:val="false"/>
          <w:i w:val="false"/>
          <w:color w:val="000000"/>
          <w:sz w:val="28"/>
        </w:rPr>
        <w:t>
      С1, C2, C3 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Кедендік төлемдердың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35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тұтынушы қаптамасына өтініште көрсетілген кедендік төлемдер, теңге;</w:t>
      </w:r>
    </w:p>
    <w:p>
      <w:pPr>
        <w:spacing w:after="0"/>
        <w:ind w:left="0"/>
        <w:jc w:val="both"/>
      </w:pPr>
      <w:r>
        <w:rPr>
          <w:rFonts w:ascii="Times New Roman"/>
          <w:b w:val="false"/>
          <w:i w:val="false"/>
          <w:color w:val="000000"/>
          <w:sz w:val="28"/>
        </w:rPr>
        <w:t>
      E1, E2 En – өтінішті беру күнінің алдындағы 12 ай үшін кедендік төлемдер;</w:t>
      </w:r>
    </w:p>
    <w:p>
      <w:pPr>
        <w:spacing w:after="0"/>
        <w:ind w:left="0"/>
        <w:jc w:val="both"/>
      </w:pPr>
      <w:r>
        <w:rPr>
          <w:rFonts w:ascii="Times New Roman"/>
          <w:b w:val="false"/>
          <w:i w:val="false"/>
          <w:color w:val="000000"/>
          <w:sz w:val="28"/>
        </w:rPr>
        <w:t>
      С1, C2, C3 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Көліктік шығыстардың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71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тұтынушы қаптамасына өтініште көрсетілген көліктік шығыстар, теңге;</w:t>
      </w:r>
    </w:p>
    <w:p>
      <w:pPr>
        <w:spacing w:after="0"/>
        <w:ind w:left="0"/>
        <w:jc w:val="both"/>
      </w:pPr>
      <w:r>
        <w:rPr>
          <w:rFonts w:ascii="Times New Roman"/>
          <w:b w:val="false"/>
          <w:i w:val="false"/>
          <w:color w:val="000000"/>
          <w:sz w:val="28"/>
        </w:rPr>
        <w:t>
      G1, G2, G3 Gn – өтінішті беру күнінің алдындағы 12 ай үшін көліктік шығыстар мөлшері;</w:t>
      </w:r>
    </w:p>
    <w:p>
      <w:pPr>
        <w:spacing w:after="0"/>
        <w:ind w:left="0"/>
        <w:jc w:val="both"/>
      </w:pPr>
      <w:r>
        <w:rPr>
          <w:rFonts w:ascii="Times New Roman"/>
          <w:b w:val="false"/>
          <w:i w:val="false"/>
          <w:color w:val="000000"/>
          <w:sz w:val="28"/>
        </w:rPr>
        <w:t>
      С1, C2, C3.Cn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*Алдыңғы айға орташа есеппен Ұлттық Банктің ресми курсы –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және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тіркеу рәсімдері кезінде іс-қимыл жүргізуге уәкілетті өтініш берушіден сенім білдірілген тұлғаның немесе компанияның, өкілдіктің атауы</w:t>
      </w:r>
    </w:p>
    <w:p>
      <w:pPr>
        <w:spacing w:after="0"/>
        <w:ind w:left="0"/>
        <w:jc w:val="both"/>
      </w:pPr>
      <w:r>
        <w:rPr>
          <w:rFonts w:ascii="Times New Roman"/>
          <w:b w:val="false"/>
          <w:i w:val="false"/>
          <w:color w:val="000000"/>
          <w:sz w:val="28"/>
        </w:rPr>
        <w:t>
      __________шығ. №____</w:t>
      </w:r>
    </w:p>
    <w:bookmarkStart w:name="z280" w:id="196"/>
    <w:p>
      <w:pPr>
        <w:spacing w:after="0"/>
        <w:ind w:left="0"/>
        <w:jc w:val="left"/>
      </w:pPr>
      <w:r>
        <w:rPr>
          <w:rFonts w:ascii="Times New Roman"/>
          <w:b/>
          <w:i w:val="false"/>
          <w:color w:val="000000"/>
        </w:rPr>
        <w:t xml:space="preserve"> ТМККК ШЕҢБЕРІНДЕ ЖӘНЕ (НЕМЕСЕ) МӘМС ЖҮЙЕСІНДЕ БАҒАНЫ ТІРКЕУГЕ НЕМЕСЕ ТІРКЕЛГЕН БАҒАНЫ ҚАЙТА ТІРКЕУГЕ АРНАЛҒАН ФРАНКО-ЗАУЫТ БАҒАЛАРЫНЫҢ КЕСТЕСІ</w:t>
      </w:r>
    </w:p>
    <w:bookmarkEnd w:id="196"/>
    <w:p>
      <w:pPr>
        <w:spacing w:after="0"/>
        <w:ind w:left="0"/>
        <w:jc w:val="both"/>
      </w:pPr>
      <w:r>
        <w:rPr>
          <w:rFonts w:ascii="Times New Roman"/>
          <w:b w:val="false"/>
          <w:i w:val="false"/>
          <w:color w:val="ff0000"/>
          <w:sz w:val="28"/>
        </w:rPr>
        <w:t xml:space="preserve">
      Ескерту. 8-қосымша алып тасталды – ҚР Денсаулық сақтау министрінің м.а. 23.06.2022 </w:t>
      </w:r>
      <w:r>
        <w:rPr>
          <w:rFonts w:ascii="Times New Roman"/>
          <w:b w:val="false"/>
          <w:i w:val="false"/>
          <w:color w:val="ff0000"/>
          <w:sz w:val="28"/>
        </w:rPr>
        <w:t>№ ҚР ДСМ-56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p>
      <w:pPr>
        <w:spacing w:after="0"/>
        <w:ind w:left="0"/>
        <w:jc w:val="both"/>
      </w:pPr>
      <w:r>
        <w:rPr>
          <w:rFonts w:ascii="Times New Roman"/>
          <w:b w:val="false"/>
          <w:i w:val="false"/>
          <w:color w:val="000000"/>
          <w:sz w:val="28"/>
        </w:rPr>
        <w:t>
      ТМККК ШЕҢБЕРІНДЕ ЖӘНЕ (НЕМЕСЕ) МӘМС ЖҮЙЕСІНДЕ БАҒАНЫ ТІРКЕУГЕ НЕМЕСЕ ТІРКЕЛГЕН БАҒАНЫ ҚАЙТА ТІРКЕУГЕ ДӘЛЕЛДІ БАС ТАРТУ</w:t>
      </w:r>
    </w:p>
    <w:p>
      <w:pPr>
        <w:spacing w:after="0"/>
        <w:ind w:left="0"/>
        <w:jc w:val="both"/>
      </w:pPr>
      <w:r>
        <w:rPr>
          <w:rFonts w:ascii="Times New Roman"/>
          <w:b w:val="false"/>
          <w:i w:val="false"/>
          <w:color w:val="000000"/>
          <w:sz w:val="28"/>
        </w:rPr>
        <w:t>
      Осы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мәлімдейді. ТМККК шеңберінде және (немесе) МӘМС жүйесінде дәрілік заттың бағасын тіркеу немесе тіркелген бағасын қайта тіркеу туралы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 толық емес көлемде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сұрататын ақпаратты ұсыну мерзімі 7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әкелінетін ДЗ үшін өндірушінің ұсынылған бағасы ДЗ бағасын тіркеуге не қайта тіркеуге өтініш берген сәтте қолданыста болған ДЗ бағасын растайтын ұсынылған құжаттарда көрсетілген бағалар мәнінен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шеңберінде және (немесе) МӘМС жүйесінде өндірушінің ұсынылған бағасы ДЗ тіркелген бағасын тіркеуге не қайта тіркеуге өтініш берген сәтте қолданыста болатын келісімшартта немесе сатып алу туралы шартта ДЗ бағасын растайтын ұсынылған құжаттарда көрсетілген бағалар мәнінен жоғары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Қазақстан Республикасының шекарасына дейінгі көлік шығыстары Қазақстан Республикасы үшін ТМККК шеңберінде және (немесе) МӘМС жүйесінде өндіруші бағасының мәнінен 15% - дан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51-тармаққа, 53-тармаққа, сондай-ақ "Дәрілік заттардың шекті бағаларын және үстеме бағаларын реттеу, қалыптастыру қағидаларының" 57-тармағына сәйкес:</w:t>
      </w:r>
    </w:p>
    <w:p>
      <w:pPr>
        <w:spacing w:after="0"/>
        <w:ind w:left="0"/>
        <w:jc w:val="both"/>
      </w:pPr>
      <w:r>
        <w:rPr>
          <w:rFonts w:ascii="Times New Roman"/>
          <w:b w:val="false"/>
          <w:i w:val="false"/>
          <w:color w:val="000000"/>
          <w:sz w:val="28"/>
        </w:rPr>
        <w:t>
      "51. Осы Қағидалардың 50-тармағына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9-қосымшаға сәйкес нысан бойынша ТМККК шеңберінде және (немесе) МӘМС жүйесінде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"53. ДЗ-ның сауда атауына референттік баға белгілеудін нәтижелері бойынша мемлекеттік сараптама ұйымы бағаны тіркейді немесе мынадай өлшемшарттарға сәйкес келген кезде ТМККК шеңберінде және (немесе) МӘМС жүйесінде тіркелген бағаны немесе тіркелген бағаны қайта тіркейді:</w:t>
      </w:r>
    </w:p>
    <w:p>
      <w:pPr>
        <w:spacing w:after="0"/>
        <w:ind w:left="0"/>
        <w:jc w:val="both"/>
      </w:pPr>
      <w:r>
        <w:rPr>
          <w:rFonts w:ascii="Times New Roman"/>
          <w:b w:val="false"/>
          <w:i w:val="false"/>
          <w:color w:val="000000"/>
          <w:sz w:val="28"/>
        </w:rPr>
        <w:t>
      1) Қазақстан Республикасы үшін әкелінетін ДЗ үшін ТМККК шеңберінде және (немесе) МӘМС жүйесінде өндірушінің ұсынылған бағасы өтініште берілген референттік елдер ішінен Франко-зауыттың ең төменгі үш бағасының ең жоғары мәнінен аспайды, егер референттік елдер саны үштен кем болса, ТМККК шеңберінде және (немесе) МӘМС жүйесінде өндірушінің бағасы референттік елдердің ұсынылған санының Франко-зауыт бағасының ең жоғары мәнінен аспайды. Референттік елдерде ДЗ мемлекеттік тіркеу болмаған кезде ТМККК шеңберінде және (немесе) МӘМС жүйесінде өндірушінің бағасы өндіруші елдегі Франко - зауыт бағасының мәнінен аспайды;</w:t>
      </w:r>
    </w:p>
    <w:p>
      <w:pPr>
        <w:spacing w:after="0"/>
        <w:ind w:left="0"/>
        <w:jc w:val="both"/>
      </w:pPr>
      <w:r>
        <w:rPr>
          <w:rFonts w:ascii="Times New Roman"/>
          <w:b w:val="false"/>
          <w:i w:val="false"/>
          <w:color w:val="000000"/>
          <w:sz w:val="28"/>
        </w:rPr>
        <w:t>
      2) әкелінетін ДЗ үшін ТМККК шеңберінде және (немесе) МӘМС жүйесінде өндірушінің ұсынылған бағасы жеңілдікті шегере отырып, ДЗ бағасын растайтын ұсынылған құжаттарда (инвойстың (жүкқұжаттың) немесе соңғы әкелудің шот-фактурасының көшірмесі) көрсетілген бағалардың мәнінен жоғары емес;</w:t>
      </w:r>
    </w:p>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(немесе) МӘМС жүйесінде өндіруші бағасының мәнінен 15%-дан аспайды;</w:t>
      </w:r>
    </w:p>
    <w:p>
      <w:pPr>
        <w:spacing w:after="0"/>
        <w:ind w:left="0"/>
        <w:jc w:val="both"/>
      </w:pPr>
      <w:r>
        <w:rPr>
          <w:rFonts w:ascii="Times New Roman"/>
          <w:b w:val="false"/>
          <w:i w:val="false"/>
          <w:color w:val="000000"/>
          <w:sz w:val="28"/>
        </w:rPr>
        <w:t>
      4) әкелінетін ДЗ үшін ТМККК шеңберінде және (немесе) МӘМС жүйесінде өндірушінің ұсынылған бағасы ДЗ тіркелген бағасын тіркеуге не қайта тіркеуге өтініш берген сәтте қолданыста болатын келісімшартта немесе сатып алу туралы шартта ДЗ бағасын растайтын ұсынылған құжаттарда көрсетілген бағалар мәнінен жоғары емес.</w:t>
      </w:r>
    </w:p>
    <w:p>
      <w:pPr>
        <w:spacing w:after="0"/>
        <w:ind w:left="0"/>
        <w:jc w:val="both"/>
      </w:pPr>
      <w:r>
        <w:rPr>
          <w:rFonts w:ascii="Times New Roman"/>
          <w:b w:val="false"/>
          <w:i w:val="false"/>
          <w:color w:val="000000"/>
          <w:sz w:val="28"/>
        </w:rPr>
        <w:t>
      ТМККК шеңберінде және (немесе) МӘМС жүйесінде тіркелген баға осы тармақта көрсетілген өлшемшарттарға сәйкес келмеген жағдайда, мемлекеттік сараптама ұйымы ТМККК шеңберінде және (немесе) МӘМС жүйесінде тіркелген бағаның бағасын тіркеуден немесе қайта тіркеуден (осы Қағидаларға 9-қосымшаға сәйкес нысан бойынша) дәлелді бас тартуды жібереді.";</w:t>
      </w:r>
    </w:p>
    <w:p>
      <w:pPr>
        <w:spacing w:after="0"/>
        <w:ind w:left="0"/>
        <w:jc w:val="both"/>
      </w:pPr>
      <w:r>
        <w:rPr>
          <w:rFonts w:ascii="Times New Roman"/>
          <w:b w:val="false"/>
          <w:i w:val="false"/>
          <w:color w:val="000000"/>
          <w:sz w:val="28"/>
        </w:rPr>
        <w:t>
      "57.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дәйексіз деректерді ұсынуы осы Қағидаларға 9-қосымшаға сәйкес нысан бойынша ТМККК шеңберінде және (немесе) МӘМС жүйесінде тіркелген бағаны тіркеуден немесе қайта тіркеуден бас тарту үшін негіз болып табылады. ТМККК шеңберінде және (немесе) МӘМС жүйесінде ДЗ сауда атауына бекітілген шекті бағалардың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ТМККК шеңберінде және (немесе) МӘМС жүйесі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______________ __________________________________________ </w:t>
      </w:r>
    </w:p>
    <w:p>
      <w:pPr>
        <w:spacing w:after="0"/>
        <w:ind w:left="0"/>
        <w:jc w:val="both"/>
      </w:pPr>
      <w:r>
        <w:rPr>
          <w:rFonts w:ascii="Times New Roman"/>
          <w:b w:val="false"/>
          <w:i w:val="false"/>
          <w:color w:val="000000"/>
          <w:sz w:val="28"/>
        </w:rPr>
        <w:t>
                  лауазымы             қолы             аты-жөні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4" w:id="197"/>
    <w:p>
      <w:pPr>
        <w:spacing w:after="0"/>
        <w:ind w:left="0"/>
        <w:jc w:val="left"/>
      </w:pPr>
      <w:r>
        <w:rPr>
          <w:rFonts w:ascii="Times New Roman"/>
          <w:b/>
          <w:i w:val="false"/>
          <w:color w:val="000000"/>
        </w:rPr>
        <w:t xml:space="preserve"> ТМККК шеңберінде және (немесе) МӘМС жүйесінде дәрілік заттардың сауда атауына шекті бағалар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 дозасы, концентрациясы, көлемі, өлшеп-орамы,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АTX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шекті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6" w:id="198"/>
    <w:p>
      <w:pPr>
        <w:spacing w:after="0"/>
        <w:ind w:left="0"/>
        <w:jc w:val="left"/>
      </w:pPr>
      <w:r>
        <w:rPr>
          <w:rFonts w:ascii="Times New Roman"/>
          <w:b/>
          <w:i w:val="false"/>
          <w:color w:val="000000"/>
        </w:rPr>
        <w:t xml:space="preserve"> Референттік елдерде дәрілік заттарға арналған бағалар жөніндегі уәкілетті органдар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уәкілетті органның (ресурстар)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кеңес</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"БЕЛФАРМАЦИЯ" РУӨ; Реестры УП "Денсаулық сақтаудағы сараптау және сынақ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сақтаудағы сараптау және сынақ орталығы" УӨ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бағалары және оларды өтеу жөніндегі ұлттық кеңес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Мажарстанның ұлттық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Латвияның дәрілік заттар мемлекеттік агенттігі (State Agency of Medicines of Latvia)</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 жанындағы Ұлттық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министрлігінің Ұлттық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мақсаттағы бұйымдар жөніндегі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дәрі-дәрмек пен медициналық жабдықтар жөніндегі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 медициналық сақтандыру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 бақылау мемлекеттік институты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медициналық сақтандыру қоры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xml:space="preserve">№ ҚР ДСМ-247/2020 бұйрығына </w:t>
            </w:r>
            <w:r>
              <w:br/>
            </w:r>
            <w:r>
              <w:rPr>
                <w:rFonts w:ascii="Times New Roman"/>
                <w:b w:val="false"/>
                <w:i w:val="false"/>
                <w:color w:val="000000"/>
                <w:sz w:val="20"/>
              </w:rPr>
              <w:t>2-қосымша</w:t>
            </w:r>
          </w:p>
        </w:tc>
      </w:tr>
    </w:tbl>
    <w:bookmarkStart w:name="z288" w:id="199"/>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және үстеме бағаларын реттеу, қалыптастыру қағидалары</w:t>
      </w:r>
    </w:p>
    <w:bookmarkEnd w:id="199"/>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03.07.2023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8" w:id="200"/>
    <w:p>
      <w:pPr>
        <w:spacing w:after="0"/>
        <w:ind w:left="0"/>
        <w:jc w:val="left"/>
      </w:pPr>
      <w:r>
        <w:rPr>
          <w:rFonts w:ascii="Times New Roman"/>
          <w:b/>
          <w:i w:val="false"/>
          <w:color w:val="000000"/>
        </w:rPr>
        <w:t xml:space="preserve"> 1-тарау. Жалпы ережелер</w:t>
      </w:r>
    </w:p>
    <w:bookmarkEnd w:id="200"/>
    <w:bookmarkStart w:name="z73" w:id="20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және үстеме бағаларын реттеу, қалыптастыру қағидалары (бұдан әрі – Қағидалар)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94)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медициналық бұйымдардың (бұдан әрі – МБ) шекті бағаларын реттеу тәртібін айқындайды.</w:t>
      </w:r>
    </w:p>
    <w:bookmarkEnd w:id="201"/>
    <w:bookmarkStart w:name="z74" w:id="202"/>
    <w:p>
      <w:pPr>
        <w:spacing w:after="0"/>
        <w:ind w:left="0"/>
        <w:jc w:val="both"/>
      </w:pPr>
      <w:r>
        <w:rPr>
          <w:rFonts w:ascii="Times New Roman"/>
          <w:b w:val="false"/>
          <w:i w:val="false"/>
          <w:color w:val="000000"/>
          <w:sz w:val="28"/>
        </w:rPr>
        <w:t>
      2. МБ саудалық атауына және техникалық сипаттамасына арналған шекті бағаларды қалыптастыру шарттық негізде мемлекеттік сараптама ұйымы жүзеге асырады.</w:t>
      </w:r>
    </w:p>
    <w:bookmarkEnd w:id="202"/>
    <w:bookmarkStart w:name="z75" w:id="20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203"/>
    <w:bookmarkStart w:name="z529" w:id="204"/>
    <w:p>
      <w:pPr>
        <w:spacing w:after="0"/>
        <w:ind w:left="0"/>
        <w:jc w:val="both"/>
      </w:pPr>
      <w:r>
        <w:rPr>
          <w:rFonts w:ascii="Times New Roman"/>
          <w:b w:val="false"/>
          <w:i w:val="false"/>
          <w:color w:val="000000"/>
          <w:sz w:val="28"/>
        </w:rPr>
        <w:t>
      1) референттік баға белгілеу порталы (бұдан әрі – Портал) – мемлекеттік сараптама ұйымының автоматтандырылған ақпараттық жүйесі;</w:t>
      </w:r>
    </w:p>
    <w:bookmarkEnd w:id="204"/>
    <w:bookmarkStart w:name="z530" w:id="205"/>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(бұдан әрі – ДЗ) мен МБ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205"/>
    <w:bookmarkStart w:name="z531" w:id="206"/>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206"/>
    <w:bookmarkStart w:name="z532" w:id="207"/>
    <w:p>
      <w:pPr>
        <w:spacing w:after="0"/>
        <w:ind w:left="0"/>
        <w:jc w:val="both"/>
      </w:pPr>
      <w:r>
        <w:rPr>
          <w:rFonts w:ascii="Times New Roman"/>
          <w:b w:val="false"/>
          <w:i w:val="false"/>
          <w:color w:val="000000"/>
          <w:sz w:val="28"/>
        </w:rPr>
        <w:t>
      4) Дәрілік заттар мен медициналық бұйымдардың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bookmarkEnd w:id="207"/>
    <w:bookmarkStart w:name="z533" w:id="208"/>
    <w:p>
      <w:pPr>
        <w:spacing w:after="0"/>
        <w:ind w:left="0"/>
        <w:jc w:val="both"/>
      </w:pPr>
      <w:r>
        <w:rPr>
          <w:rFonts w:ascii="Times New Roman"/>
          <w:b w:val="false"/>
          <w:i w:val="false"/>
          <w:color w:val="000000"/>
          <w:sz w:val="28"/>
        </w:rPr>
        <w:t>
      5)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МБ-ның бағасын тіркеу немесе тіркелген бағасын қайта тіркеу үшін өтініш, құжаттар мен материалдарды беруге құқылы жеке немесе заңды тұлға, сондай-ақ ДЗ немесе МБ айналысы саласындағы өзге де субъектілер;</w:t>
      </w:r>
    </w:p>
    <w:bookmarkEnd w:id="208"/>
    <w:bookmarkStart w:name="z534" w:id="209"/>
    <w:p>
      <w:pPr>
        <w:spacing w:after="0"/>
        <w:ind w:left="0"/>
        <w:jc w:val="both"/>
      </w:pPr>
      <w:r>
        <w:rPr>
          <w:rFonts w:ascii="Times New Roman"/>
          <w:b w:val="false"/>
          <w:i w:val="false"/>
          <w:color w:val="000000"/>
          <w:sz w:val="28"/>
        </w:rPr>
        <w:t>
      6)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жіктемесіне сәйкес кірістерінің жоғары, орташа немесе орташа деңгейінен төмен елдер тобына жататын, Қазақстанмен макроэкономикалық салыстырмалы Еуропалық және Орталық Азия өңірінің елдері (Әзірбайжан, Беларусь, Болгария, Мажарстан, Грекия, Латвия, Литва, Ресей, Польша, Румыния, Словакия, Словения, Түркия, Хорватия, Чехия, Эстония);</w:t>
      </w:r>
    </w:p>
    <w:bookmarkEnd w:id="209"/>
    <w:bookmarkStart w:name="z535" w:id="210"/>
    <w:p>
      <w:pPr>
        <w:spacing w:after="0"/>
        <w:ind w:left="0"/>
        <w:jc w:val="both"/>
      </w:pPr>
      <w:r>
        <w:rPr>
          <w:rFonts w:ascii="Times New Roman"/>
          <w:b w:val="false"/>
          <w:i w:val="false"/>
          <w:color w:val="000000"/>
          <w:sz w:val="28"/>
        </w:rPr>
        <w:t>
      7) ТМККК шеңберінде және (немесе) МӘМС жүйесінде медициналық мақсаттағы бұйымның (бұдан әрі – ММБ) саудалық атауына арналған шекті баға – ТМККК шеңберінде және (немесе) МӘМС жүйесінде одан жоғары болса сатып алу жүргізілмейтін Қазақстан Республикасында тіркелген ММБ саудалық атауына және техникалық сипаттамасына арналған баға;</w:t>
      </w:r>
    </w:p>
    <w:bookmarkEnd w:id="210"/>
    <w:bookmarkStart w:name="z536" w:id="211"/>
    <w:p>
      <w:pPr>
        <w:spacing w:after="0"/>
        <w:ind w:left="0"/>
        <w:jc w:val="both"/>
      </w:pPr>
      <w:r>
        <w:rPr>
          <w:rFonts w:ascii="Times New Roman"/>
          <w:b w:val="false"/>
          <w:i w:val="false"/>
          <w:color w:val="000000"/>
          <w:sz w:val="28"/>
        </w:rPr>
        <w:t>
      8) ТМККК шеңберінде және (немесе) МӘМС жүйесінде үстеме баға – ТМККК шеңберінде және (немесе) МӘМС жүйесінде ММБ саудалық атауына және техникалық сипаттамасына арналған шекті бағаны есептеу пайдаланылатын үстеме бағалардың регрессивті шкала бойынша ММБ қалыптастырылған бағасына үстеме;</w:t>
      </w:r>
    </w:p>
    <w:bookmarkEnd w:id="211"/>
    <w:bookmarkStart w:name="z537" w:id="212"/>
    <w:p>
      <w:pPr>
        <w:spacing w:after="0"/>
        <w:ind w:left="0"/>
        <w:jc w:val="both"/>
      </w:pPr>
      <w:r>
        <w:rPr>
          <w:rFonts w:ascii="Times New Roman"/>
          <w:b w:val="false"/>
          <w:i w:val="false"/>
          <w:color w:val="000000"/>
          <w:sz w:val="28"/>
        </w:rPr>
        <w:t>
      9) ТМККК шеңберінде және (немесе) МӘМС жүйесінде үстеме бағаның регрессивті шкаласы – ТМККК шеңберінде және (немесе) МӘМС жүйесінде тіркелген ММБ бағасының шамасына байланысты пайыздық мәндегі ТМККК шеңберінде және (немесе) МӘМС жүйесінде үстеме баға шкаласы;</w:t>
      </w:r>
    </w:p>
    <w:bookmarkEnd w:id="212"/>
    <w:bookmarkStart w:name="z538" w:id="213"/>
    <w:p>
      <w:pPr>
        <w:spacing w:after="0"/>
        <w:ind w:left="0"/>
        <w:jc w:val="both"/>
      </w:pPr>
      <w:r>
        <w:rPr>
          <w:rFonts w:ascii="Times New Roman"/>
          <w:b w:val="false"/>
          <w:i w:val="false"/>
          <w:color w:val="000000"/>
          <w:sz w:val="28"/>
        </w:rPr>
        <w:t>
      10)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bookmarkEnd w:id="213"/>
    <w:bookmarkStart w:name="z539" w:id="214"/>
    <w:p>
      <w:pPr>
        <w:spacing w:after="0"/>
        <w:ind w:left="0"/>
        <w:jc w:val="both"/>
      </w:pPr>
      <w:r>
        <w:rPr>
          <w:rFonts w:ascii="Times New Roman"/>
          <w:b w:val="false"/>
          <w:i w:val="false"/>
          <w:color w:val="000000"/>
          <w:sz w:val="28"/>
        </w:rPr>
        <w:t>
      11) EXW - жүкті өзі алып кету шартымен жеткізу. Сатушының ең төмен міндеттері бар. Сатып алушы тауарды сатып ала отырып, оның жеткізілуін ұйымдастыруды толығымен өзіне алады – тауарды қабылдайды, қаптайды, сақтандырады, меншікті немесе жалдамалы көлікте керекті орнына дейін тасымалдайды, экспорттық және импорттық баждарды төлейді;</w:t>
      </w:r>
    </w:p>
    <w:bookmarkEnd w:id="214"/>
    <w:bookmarkStart w:name="z540" w:id="215"/>
    <w:p>
      <w:pPr>
        <w:spacing w:after="0"/>
        <w:ind w:left="0"/>
        <w:jc w:val="both"/>
      </w:pPr>
      <w:r>
        <w:rPr>
          <w:rFonts w:ascii="Times New Roman"/>
          <w:b w:val="false"/>
          <w:i w:val="false"/>
          <w:color w:val="000000"/>
          <w:sz w:val="28"/>
        </w:rPr>
        <w:t>
      12) FCA - сатушы экспорттық баждардан тазартылған тауарды шартта көрсетілген жөнелту терминалына жеткізеді және сатып алушыны сатып алушыға/тасымалдаушыға береді;</w:t>
      </w:r>
    </w:p>
    <w:bookmarkEnd w:id="215"/>
    <w:bookmarkStart w:name="z541" w:id="216"/>
    <w:p>
      <w:pPr>
        <w:spacing w:after="0"/>
        <w:ind w:left="0"/>
        <w:jc w:val="both"/>
      </w:pPr>
      <w:r>
        <w:rPr>
          <w:rFonts w:ascii="Times New Roman"/>
          <w:b w:val="false"/>
          <w:i w:val="false"/>
          <w:color w:val="000000"/>
          <w:sz w:val="28"/>
        </w:rPr>
        <w:t>
      13) FAS - сатушы тауарды тиеу портының айлағына жеткізеді және оны сатып алушы белгілеген кеменің бойына орналастырады. Осы жерде оның міндеттемелері аяқталады. Аралық портта тиеу мен ауыстырып тиеуді сатып алушы төлейді;</w:t>
      </w:r>
    </w:p>
    <w:bookmarkEnd w:id="216"/>
    <w:bookmarkStart w:name="z542" w:id="217"/>
    <w:p>
      <w:pPr>
        <w:spacing w:after="0"/>
        <w:ind w:left="0"/>
        <w:jc w:val="both"/>
      </w:pPr>
      <w:r>
        <w:rPr>
          <w:rFonts w:ascii="Times New Roman"/>
          <w:b w:val="false"/>
          <w:i w:val="false"/>
          <w:color w:val="000000"/>
          <w:sz w:val="28"/>
        </w:rPr>
        <w:t>
      14) CFR - сатушы тауарды бірден кеме бортына жеткізуді жүзеге асырады. Бұл ретте ол жүкті межелі жерге жеткізу үшін барлық шығыстар мен жалдау ақысын төлейді, сондай-ақ жүкті кедендік тазартуды жүргізеді;</w:t>
      </w:r>
    </w:p>
    <w:bookmarkEnd w:id="217"/>
    <w:bookmarkStart w:name="z543" w:id="218"/>
    <w:p>
      <w:pPr>
        <w:spacing w:after="0"/>
        <w:ind w:left="0"/>
        <w:jc w:val="both"/>
      </w:pPr>
      <w:r>
        <w:rPr>
          <w:rFonts w:ascii="Times New Roman"/>
          <w:b w:val="false"/>
          <w:i w:val="false"/>
          <w:color w:val="000000"/>
          <w:sz w:val="28"/>
        </w:rPr>
        <w:t>
      15) CPT - сатушы тауарды жеткізуді экспорттық баждарды қоса алғанда, келісілген нүктеге дейін толық төлейді дегенді білдіреді;</w:t>
      </w:r>
    </w:p>
    <w:bookmarkEnd w:id="218"/>
    <w:bookmarkStart w:name="z544" w:id="219"/>
    <w:p>
      <w:pPr>
        <w:spacing w:after="0"/>
        <w:ind w:left="0"/>
        <w:jc w:val="both"/>
      </w:pPr>
      <w:r>
        <w:rPr>
          <w:rFonts w:ascii="Times New Roman"/>
          <w:b w:val="false"/>
          <w:i w:val="false"/>
          <w:color w:val="000000"/>
          <w:sz w:val="28"/>
        </w:rPr>
        <w:t>
      16) CIP- сатушы тауарды жеткізеді және тауарды аталған межелі жерге дейін тасымалдауға байланысты шығыстарды төлеуге міндетті;</w:t>
      </w:r>
    </w:p>
    <w:bookmarkEnd w:id="219"/>
    <w:bookmarkStart w:name="z545" w:id="220"/>
    <w:p>
      <w:pPr>
        <w:spacing w:after="0"/>
        <w:ind w:left="0"/>
        <w:jc w:val="both"/>
      </w:pPr>
      <w:r>
        <w:rPr>
          <w:rFonts w:ascii="Times New Roman"/>
          <w:b w:val="false"/>
          <w:i w:val="false"/>
          <w:color w:val="000000"/>
          <w:sz w:val="28"/>
        </w:rPr>
        <w:t>
      17) CIF - сатушы тауарды жөнелту портында көлік құралына тиеген кезде жеткізуді орындады, ал сату бағасына тауардың құны, жалдау ақысы немесе көлік шығындары, сондай-ақ тасымалдау кезіндегі сақтандыру құны кіреді;</w:t>
      </w:r>
    </w:p>
    <w:bookmarkEnd w:id="220"/>
    <w:bookmarkStart w:name="z546" w:id="221"/>
    <w:p>
      <w:pPr>
        <w:spacing w:after="0"/>
        <w:ind w:left="0"/>
        <w:jc w:val="both"/>
      </w:pPr>
      <w:r>
        <w:rPr>
          <w:rFonts w:ascii="Times New Roman"/>
          <w:b w:val="false"/>
          <w:i w:val="false"/>
          <w:color w:val="000000"/>
          <w:sz w:val="28"/>
        </w:rPr>
        <w:t>
      18) DAT - егер сатушы және сатып алушы тарап жүкті тасымалдау жөніндегі шығыстарды бірге көтеретін жағдайда пайдаланылады. Атап айтқанда, біріншісі тауарды келу терминалына – айлаққа, қоймаға, контейнерлік аулаға немесе авиакарго-терминалға дейін жеткізуді, сақтандыру алымдары мен экспорттық төлемдерді төлейді. Екіншісі – жүкті кедендік рәсімдеуге және оны баратын жеріне дейін одан әрі тасымалдауға байланысты шығындарды өзіне алады;</w:t>
      </w:r>
    </w:p>
    <w:bookmarkEnd w:id="221"/>
    <w:bookmarkStart w:name="z547" w:id="222"/>
    <w:p>
      <w:pPr>
        <w:spacing w:after="0"/>
        <w:ind w:left="0"/>
        <w:jc w:val="both"/>
      </w:pPr>
      <w:r>
        <w:rPr>
          <w:rFonts w:ascii="Times New Roman"/>
          <w:b w:val="false"/>
          <w:i w:val="false"/>
          <w:color w:val="000000"/>
          <w:sz w:val="28"/>
        </w:rPr>
        <w:t>
      19) DAP - сатушы өнімді келісілген жерге дейін жеткізу үшін төлейді. Бұл ретте ол жүкті экспорттау кезінде кедендік формальдылықты орындауға тиіс, бірақ әкелу баждарын төлеуге және оны кеденде ресімдеуге міндетті емес;</w:t>
      </w:r>
    </w:p>
    <w:bookmarkEnd w:id="222"/>
    <w:bookmarkStart w:name="z548" w:id="223"/>
    <w:p>
      <w:pPr>
        <w:spacing w:after="0"/>
        <w:ind w:left="0"/>
        <w:jc w:val="both"/>
      </w:pPr>
      <w:r>
        <w:rPr>
          <w:rFonts w:ascii="Times New Roman"/>
          <w:b w:val="false"/>
          <w:i w:val="false"/>
          <w:color w:val="000000"/>
          <w:sz w:val="28"/>
        </w:rPr>
        <w:t>
      20) DDP - сатып алушы тауарды импорттық тазартудан өткен, басқа салықтар мен баждардан босатылған, түсіруге және одан әрі сатуға дайын келісілген жерде алады;</w:t>
      </w:r>
    </w:p>
    <w:bookmarkEnd w:id="223"/>
    <w:bookmarkStart w:name="z549" w:id="224"/>
    <w:p>
      <w:pPr>
        <w:spacing w:after="0"/>
        <w:ind w:left="0"/>
        <w:jc w:val="both"/>
      </w:pPr>
      <w:r>
        <w:rPr>
          <w:rFonts w:ascii="Times New Roman"/>
          <w:b w:val="false"/>
          <w:i w:val="false"/>
          <w:color w:val="000000"/>
          <w:sz w:val="28"/>
        </w:rPr>
        <w:t>
      21) медициналық бұйымдар – медициналық мақсаттағы бұйымдар және медициналық техника;</w:t>
      </w:r>
    </w:p>
    <w:bookmarkEnd w:id="224"/>
    <w:bookmarkStart w:name="z550" w:id="225"/>
    <w:p>
      <w:pPr>
        <w:spacing w:after="0"/>
        <w:ind w:left="0"/>
        <w:jc w:val="both"/>
      </w:pPr>
      <w:r>
        <w:rPr>
          <w:rFonts w:ascii="Times New Roman"/>
          <w:b w:val="false"/>
          <w:i w:val="false"/>
          <w:color w:val="000000"/>
          <w:sz w:val="28"/>
        </w:rPr>
        <w:t>
      22)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225"/>
    <w:bookmarkStart w:name="z551" w:id="226"/>
    <w:p>
      <w:pPr>
        <w:spacing w:after="0"/>
        <w:ind w:left="0"/>
        <w:jc w:val="both"/>
      </w:pPr>
      <w:r>
        <w:rPr>
          <w:rFonts w:ascii="Times New Roman"/>
          <w:b w:val="false"/>
          <w:i w:val="false"/>
          <w:color w:val="000000"/>
          <w:sz w:val="28"/>
        </w:rPr>
        <w:t>
      23) медицинаық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226"/>
    <w:bookmarkStart w:name="z552" w:id="227"/>
    <w:p>
      <w:pPr>
        <w:spacing w:after="0"/>
        <w:ind w:left="0"/>
        <w:jc w:val="both"/>
      </w:pPr>
      <w:r>
        <w:rPr>
          <w:rFonts w:ascii="Times New Roman"/>
          <w:b w:val="false"/>
          <w:i w:val="false"/>
          <w:color w:val="000000"/>
          <w:sz w:val="28"/>
        </w:rPr>
        <w:t>
      24) тіркеу куәлігі – мемлекеттік тіркеу нәтижелері бойынша берілетін, медициналық мақсаттағы бұйымдар мен медициналық техниканы (медициналық бұйымдарды) өндіруге, әкелуге, әкетуге, өткізуге және медициналық қолдануға рұқсатты растайтын құжат;</w:t>
      </w:r>
    </w:p>
    <w:bookmarkEnd w:id="227"/>
    <w:bookmarkStart w:name="z553" w:id="228"/>
    <w:p>
      <w:pPr>
        <w:spacing w:after="0"/>
        <w:ind w:left="0"/>
        <w:jc w:val="both"/>
      </w:pPr>
      <w:r>
        <w:rPr>
          <w:rFonts w:ascii="Times New Roman"/>
          <w:b w:val="false"/>
          <w:i w:val="false"/>
          <w:color w:val="000000"/>
          <w:sz w:val="28"/>
        </w:rPr>
        <w:t>
      25) коммерциялық ұсыныс – жинақтауыш бөлінісінде құны, сондай-ақ жеткізу, кепілдікті және кепілдіктен кейінгі сервистік қызмет көрсету (мерзімдері көрсетілген) және денсаулық сақтау ұйымдарының мамандарын оқыту жағдайы туралы ақпарат көрсетілген өндірушінің медициналық бұйымы, жинақтауышы мен шығыс материалдары, саны, атауы, моделі туралы ақпаратты қамтитын құжат;</w:t>
      </w:r>
    </w:p>
    <w:bookmarkEnd w:id="228"/>
    <w:bookmarkStart w:name="z554" w:id="229"/>
    <w:p>
      <w:pPr>
        <w:spacing w:after="0"/>
        <w:ind w:left="0"/>
        <w:jc w:val="both"/>
      </w:pPr>
      <w:r>
        <w:rPr>
          <w:rFonts w:ascii="Times New Roman"/>
          <w:b w:val="false"/>
          <w:i w:val="false"/>
          <w:color w:val="000000"/>
          <w:sz w:val="28"/>
        </w:rPr>
        <w:t>
      26) медициналық мақсаттағы бұйымдардың бағасын талдау - референттік елдердегі жиынтықтылығын, түрін және үлгілік өлшемдегі қатарын ескере отырып, бір медициналық бұйымның бір өндірушісінің DDP ИНКОТЕРМС 2010 шарттарына сәйкес өтінім беруші ұсынған Франко-Зауыт бағаларына негізделген медициналық мақсаттағы бұйымдардың сауда атауына және техникалық сипаттамасына референттік баға белгілеу жүйесі, сондай-ақ Қазақстан Республикасына жеткізілімдердің нақты бағасы;</w:t>
      </w:r>
    </w:p>
    <w:bookmarkEnd w:id="229"/>
    <w:bookmarkStart w:name="z555" w:id="230"/>
    <w:p>
      <w:pPr>
        <w:spacing w:after="0"/>
        <w:ind w:left="0"/>
        <w:jc w:val="both"/>
      </w:pPr>
      <w:r>
        <w:rPr>
          <w:rFonts w:ascii="Times New Roman"/>
          <w:b w:val="false"/>
          <w:i w:val="false"/>
          <w:color w:val="000000"/>
          <w:sz w:val="28"/>
        </w:rPr>
        <w:t>
      27) медициналық техниканың бағасын талдау-өндірушіден медициналық техниканың бағасын, жеткізуге байланысты шығыстарды және өткізу кезіндегі үстеме бағаны айқындауға негізделген медициналық техниканың сауда атауына және техникалық сипаттамасына баға белгілеуді талдау жүйесі;</w:t>
      </w:r>
    </w:p>
    <w:bookmarkEnd w:id="230"/>
    <w:bookmarkStart w:name="z556" w:id="231"/>
    <w:p>
      <w:pPr>
        <w:spacing w:after="0"/>
        <w:ind w:left="0"/>
        <w:jc w:val="both"/>
      </w:pPr>
      <w:r>
        <w:rPr>
          <w:rFonts w:ascii="Times New Roman"/>
          <w:b w:val="false"/>
          <w:i w:val="false"/>
          <w:color w:val="000000"/>
          <w:sz w:val="28"/>
        </w:rPr>
        <w:t>
      28) жеке қорғану құралдары (бұдан әрі – ЖҚҚ) – зиянды және қауіпті өндірістік факторлардың әсерін болғызбау немесе азайту, сондай-ақ ластанудан қорғау үшін қызметкер пайдаланатын құралдар;</w:t>
      </w:r>
    </w:p>
    <w:bookmarkEnd w:id="231"/>
    <w:bookmarkStart w:name="z557" w:id="232"/>
    <w:p>
      <w:pPr>
        <w:spacing w:after="0"/>
        <w:ind w:left="0"/>
        <w:jc w:val="both"/>
      </w:pPr>
      <w:r>
        <w:rPr>
          <w:rFonts w:ascii="Times New Roman"/>
          <w:b w:val="false"/>
          <w:i w:val="false"/>
          <w:color w:val="000000"/>
          <w:sz w:val="28"/>
        </w:rPr>
        <w:t>
      29) өндірушінің уәкілетті өкілі – денсаулық сақтау саласында Қазақстан Республикасының қолданыстағы заңнамасына сәйкес Қазақстан Республикасының аумағында медициналық бұйымдарға қойылатын міндетті талаптарды орындау және медициналық бұйымдардың айналысы мәселелері бойынша жауап беретін және оның мүдделерін білдіретін медициналық бұйымды өндірушінің сенімхаты негізінде Қазақстан Республикасының резиденті болып табылатын, жеке кәсіпкер ретінде тіркелген заңды тұлға немесе жеке тұлға.</w:t>
      </w:r>
    </w:p>
    <w:bookmarkEnd w:id="232"/>
    <w:bookmarkStart w:name="z558" w:id="233"/>
    <w:p>
      <w:pPr>
        <w:spacing w:after="0"/>
        <w:ind w:left="0"/>
        <w:jc w:val="both"/>
      </w:pPr>
      <w:r>
        <w:rPr>
          <w:rFonts w:ascii="Times New Roman"/>
          <w:b w:val="false"/>
          <w:i w:val="false"/>
          <w:color w:val="000000"/>
          <w:sz w:val="28"/>
        </w:rPr>
        <w:t>
      30) медициналық бұйымдарға жиынтықтаушы – медициналық бұйым немесе медициналық бұйымға тиесілі болып табылмайтын бұйым, оның ішінде медициналық бұйымды өндіруші медициналық бұйымның құрамында немесе медициналық бұйыммен бірлесіп қолдануға арналған бұйымның блоктары, бөліктері, элементтері, материалдары, қосалқы бөлшектері;</w:t>
      </w:r>
    </w:p>
    <w:bookmarkEnd w:id="233"/>
    <w:bookmarkStart w:name="z559" w:id="234"/>
    <w:p>
      <w:pPr>
        <w:spacing w:after="0"/>
        <w:ind w:left="0"/>
        <w:jc w:val="both"/>
      </w:pPr>
      <w:r>
        <w:rPr>
          <w:rFonts w:ascii="Times New Roman"/>
          <w:b w:val="false"/>
          <w:i w:val="false"/>
          <w:color w:val="000000"/>
          <w:sz w:val="28"/>
        </w:rPr>
        <w:t>
      31) медициналық бұйымдардың жиынтығы (жиынтығы) – көрсетілген медициналық бұйымдардың тізбесін көрсете отырып, бірыңғай мақсаты және таңбалануы бар медициналық бұйымдардың жиынтығы;</w:t>
      </w:r>
    </w:p>
    <w:bookmarkEnd w:id="234"/>
    <w:bookmarkStart w:name="z560" w:id="235"/>
    <w:p>
      <w:pPr>
        <w:spacing w:after="0"/>
        <w:ind w:left="0"/>
        <w:jc w:val="both"/>
      </w:pPr>
      <w:r>
        <w:rPr>
          <w:rFonts w:ascii="Times New Roman"/>
          <w:b w:val="false"/>
          <w:i w:val="false"/>
          <w:color w:val="000000"/>
          <w:sz w:val="28"/>
        </w:rPr>
        <w:t>
      32) тиістілік – медициналық бұйым болып табылмайтын, өндіруші бір немесе бірнеше медициналық бұйымдармен бірге қолдануға арналған, олардың мақсатына сәйкес пайдалануға арналған бұйым;</w:t>
      </w:r>
    </w:p>
    <w:bookmarkEnd w:id="235"/>
    <w:bookmarkStart w:name="z561" w:id="236"/>
    <w:p>
      <w:pPr>
        <w:spacing w:after="0"/>
        <w:ind w:left="0"/>
        <w:jc w:val="both"/>
      </w:pPr>
      <w:r>
        <w:rPr>
          <w:rFonts w:ascii="Times New Roman"/>
          <w:b w:val="false"/>
          <w:i w:val="false"/>
          <w:color w:val="000000"/>
          <w:sz w:val="28"/>
        </w:rPr>
        <w:t>
      33) медициналық бұйымдарға шығыс материалы – медициналық бұйымның функционалдық мақсатына сәйкес манипуляциялар жүргізуді қамтамасыз ететін, медициналық бұйымдарды пайдалану кезінде жұмсалатын бұйымдар мен материалдар;</w:t>
      </w:r>
    </w:p>
    <w:bookmarkEnd w:id="236"/>
    <w:bookmarkStart w:name="z562" w:id="237"/>
    <w:p>
      <w:pPr>
        <w:spacing w:after="0"/>
        <w:ind w:left="0"/>
        <w:jc w:val="both"/>
      </w:pPr>
      <w:r>
        <w:rPr>
          <w:rFonts w:ascii="Times New Roman"/>
          <w:b w:val="false"/>
          <w:i w:val="false"/>
          <w:color w:val="000000"/>
          <w:sz w:val="28"/>
        </w:rPr>
        <w:t>
      34) медициналық бұйымның қосалқы бөлігі – медициналық бұйымның жарамдылығын немесе жұмыс қабілеттілігін қолдау немесе қалпына келтіру мақсатында пайдалануда болған дәл сондай бөлікті ауыстыруға арналған медициналық бұйымның бір бөлігі;</w:t>
      </w:r>
    </w:p>
    <w:bookmarkEnd w:id="237"/>
    <w:bookmarkStart w:name="z563" w:id="238"/>
    <w:p>
      <w:pPr>
        <w:spacing w:after="0"/>
        <w:ind w:left="0"/>
        <w:jc w:val="both"/>
      </w:pPr>
      <w:r>
        <w:rPr>
          <w:rFonts w:ascii="Times New Roman"/>
          <w:b w:val="false"/>
          <w:i w:val="false"/>
          <w:color w:val="000000"/>
          <w:sz w:val="28"/>
        </w:rPr>
        <w:t>
      35) медициналық бұйымның негізгі блогы (бөлігі) – медициналық бұйымды өндірушінің атынан айналысқа шығарылатын, медициналық бұйымды жеткізу кезінде медициналық бұйымның басқа негізгі блоктарымен (бөліктерімен) механикалық байланысы жоқ және медициналық бұйымның мақсатына сәйкес жұмыс істеуін қамтамасыз ететін, медициналық бұйымға Шығыс материалдарынан басқа бұйым. Медициналық бұйымның негізгі блоктарына (бөліктеріне) медициналық бұйым болып табылатын арнайы бағдарламалық қамтылым жатады, сондай-ақ белгіленген тәртіппен тіркелген және Еуразиялық экономикалық одақ шеңберінде айналымға жіберілген, тіркелетін медициналық бұйымды өндірушінің құжаттамасына сәйкес оның мақсатына сәйкес жұмыс істеуін қамтамасыз етуге арналған басқа да медициналық бұйымдар жатқызылуы мүмкін;</w:t>
      </w:r>
    </w:p>
    <w:bookmarkEnd w:id="238"/>
    <w:bookmarkStart w:name="z564" w:id="239"/>
    <w:p>
      <w:pPr>
        <w:spacing w:after="0"/>
        <w:ind w:left="0"/>
        <w:jc w:val="both"/>
      </w:pPr>
      <w:r>
        <w:rPr>
          <w:rFonts w:ascii="Times New Roman"/>
          <w:b w:val="false"/>
          <w:i w:val="false"/>
          <w:color w:val="000000"/>
          <w:sz w:val="28"/>
        </w:rPr>
        <w:t>
      36) медициналық бұйымның құрамдас бөлігі – медициналық бұйымның негізгі блогы (бөлігі), медициналық бұйымға тиесілілігі, жиынтықтаушы және медициналық бұйымға шығыс материалы;</w:t>
      </w:r>
    </w:p>
    <w:bookmarkEnd w:id="239"/>
    <w:bookmarkStart w:name="z565" w:id="240"/>
    <w:p>
      <w:pPr>
        <w:spacing w:after="0"/>
        <w:ind w:left="0"/>
        <w:jc w:val="both"/>
      </w:pPr>
      <w:r>
        <w:rPr>
          <w:rFonts w:ascii="Times New Roman"/>
          <w:b w:val="false"/>
          <w:i w:val="false"/>
          <w:color w:val="000000"/>
          <w:sz w:val="28"/>
        </w:rPr>
        <w:t>
      37) медициналық мақсаттағы бұйымның өлшем бірлігі - қаптаманы, толымдылықты немесе бастапқы қаптаманы (жабыстырғыш, шприц, пакет, туба, жиынтық, жинақ, панель, кассета, картридж және т.б.) ескере отырып, медициналық мақсаттағы бұйымның бір бірлігі;</w:t>
      </w:r>
    </w:p>
    <w:bookmarkEnd w:id="240"/>
    <w:bookmarkStart w:name="z566" w:id="241"/>
    <w:p>
      <w:pPr>
        <w:spacing w:after="0"/>
        <w:ind w:left="0"/>
        <w:jc w:val="both"/>
      </w:pPr>
      <w:r>
        <w:rPr>
          <w:rFonts w:ascii="Times New Roman"/>
          <w:b w:val="false"/>
          <w:i w:val="false"/>
          <w:color w:val="000000"/>
          <w:sz w:val="28"/>
        </w:rPr>
        <w:t>
      38) медициналық техниканың өлшем бірлігі - медициналық техниканың бір үлгісі;</w:t>
      </w:r>
    </w:p>
    <w:bookmarkEnd w:id="241"/>
    <w:bookmarkStart w:name="z567" w:id="242"/>
    <w:p>
      <w:pPr>
        <w:spacing w:after="0"/>
        <w:ind w:left="0"/>
        <w:jc w:val="both"/>
      </w:pPr>
      <w:r>
        <w:rPr>
          <w:rFonts w:ascii="Times New Roman"/>
          <w:b w:val="false"/>
          <w:i w:val="false"/>
          <w:color w:val="000000"/>
          <w:sz w:val="28"/>
        </w:rPr>
        <w:t>
      39) медициналық техниканың үлгісі - медициналық бұйымды өндіруші белгілі бір әріптік, цифрлық немесе әріптік-цифрлық белгілеумен сәйкестендірген медициналық техниканың дербес бірлігі.</w:t>
      </w:r>
    </w:p>
    <w:bookmarkEnd w:id="242"/>
    <w:bookmarkStart w:name="z76" w:id="243"/>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реттеу тәртібі</w:t>
      </w:r>
    </w:p>
    <w:bookmarkEnd w:id="243"/>
    <w:bookmarkStart w:name="z77" w:id="244"/>
    <w:p>
      <w:pPr>
        <w:spacing w:after="0"/>
        <w:ind w:left="0"/>
        <w:jc w:val="both"/>
      </w:pPr>
      <w:r>
        <w:rPr>
          <w:rFonts w:ascii="Times New Roman"/>
          <w:b w:val="false"/>
          <w:i w:val="false"/>
          <w:color w:val="000000"/>
          <w:sz w:val="28"/>
        </w:rPr>
        <w:t xml:space="preserve">
      4. ТМККК шеңберінде және (немесе) МӘМС жүйесінде МБ бағаларын мемлекеттік реттеу ТМККК шеңберінде және (немесе) МӘМС жүйесінде МБ саудалық атауына және техникалық сипаттамасына шекті бағаларды және үстеме бағаларды қалыптастыру негізінде жүзеге асырылады. </w:t>
      </w:r>
    </w:p>
    <w:bookmarkEnd w:id="244"/>
    <w:bookmarkStart w:name="z78" w:id="245"/>
    <w:p>
      <w:pPr>
        <w:spacing w:after="0"/>
        <w:ind w:left="0"/>
        <w:jc w:val="both"/>
      </w:pPr>
      <w:r>
        <w:rPr>
          <w:rFonts w:ascii="Times New Roman"/>
          <w:b w:val="false"/>
          <w:i w:val="false"/>
          <w:color w:val="000000"/>
          <w:sz w:val="28"/>
        </w:rPr>
        <w:t>
      5. Сауда атауына және МБ техникалық сипаттамасына шекті бағаларды реттеу мынадай кезеңдерді және (немесе) іс-шараларды қамтиды:</w:t>
      </w:r>
    </w:p>
    <w:bookmarkEnd w:id="245"/>
    <w:bookmarkStart w:name="z568" w:id="246"/>
    <w:p>
      <w:pPr>
        <w:spacing w:after="0"/>
        <w:ind w:left="0"/>
        <w:jc w:val="both"/>
      </w:pPr>
      <w:r>
        <w:rPr>
          <w:rFonts w:ascii="Times New Roman"/>
          <w:b w:val="false"/>
          <w:i w:val="false"/>
          <w:color w:val="000000"/>
          <w:sz w:val="28"/>
        </w:rPr>
        <w:t>
      1) ММБ-ға:</w:t>
      </w:r>
    </w:p>
    <w:bookmarkEnd w:id="246"/>
    <w:bookmarkStart w:name="z569" w:id="247"/>
    <w:p>
      <w:pPr>
        <w:spacing w:after="0"/>
        <w:ind w:left="0"/>
        <w:jc w:val="both"/>
      </w:pPr>
      <w:r>
        <w:rPr>
          <w:rFonts w:ascii="Times New Roman"/>
          <w:b w:val="false"/>
          <w:i w:val="false"/>
          <w:color w:val="000000"/>
          <w:sz w:val="28"/>
        </w:rPr>
        <w:t>
      ТМККК шеңберінде және (немесе) МӘМС жүйесінде ММБ-ға бағаны тіркеу немесе тіркелген бағаны қайта тіркеу;</w:t>
      </w:r>
    </w:p>
    <w:bookmarkEnd w:id="247"/>
    <w:bookmarkStart w:name="z570" w:id="248"/>
    <w:p>
      <w:pPr>
        <w:spacing w:after="0"/>
        <w:ind w:left="0"/>
        <w:jc w:val="both"/>
      </w:pPr>
      <w:r>
        <w:rPr>
          <w:rFonts w:ascii="Times New Roman"/>
          <w:b w:val="false"/>
          <w:i w:val="false"/>
          <w:color w:val="000000"/>
          <w:sz w:val="28"/>
        </w:rPr>
        <w:t>
      ММБ үстеме бағасын қалыптастыру;</w:t>
      </w:r>
    </w:p>
    <w:bookmarkEnd w:id="248"/>
    <w:bookmarkStart w:name="z571" w:id="249"/>
    <w:p>
      <w:pPr>
        <w:spacing w:after="0"/>
        <w:ind w:left="0"/>
        <w:jc w:val="both"/>
      </w:pPr>
      <w:r>
        <w:rPr>
          <w:rFonts w:ascii="Times New Roman"/>
          <w:b w:val="false"/>
          <w:i w:val="false"/>
          <w:color w:val="000000"/>
          <w:sz w:val="28"/>
        </w:rPr>
        <w:t>
      ММБ саудалық атауына және техникалық сипаттамасына шекті бағаларды қалыптастыру;</w:t>
      </w:r>
    </w:p>
    <w:bookmarkEnd w:id="249"/>
    <w:bookmarkStart w:name="z572" w:id="250"/>
    <w:p>
      <w:pPr>
        <w:spacing w:after="0"/>
        <w:ind w:left="0"/>
        <w:jc w:val="both"/>
      </w:pPr>
      <w:r>
        <w:rPr>
          <w:rFonts w:ascii="Times New Roman"/>
          <w:b w:val="false"/>
          <w:i w:val="false"/>
          <w:color w:val="000000"/>
          <w:sz w:val="28"/>
        </w:rPr>
        <w:t>
      ММБ-ға тіркелген бағаларды кері қайтарып алу құқық қорғау органдарының актілері және заңды күшіне енген сот актілері негізінде жүзеге асырылады;</w:t>
      </w:r>
    </w:p>
    <w:bookmarkEnd w:id="250"/>
    <w:bookmarkStart w:name="z573" w:id="251"/>
    <w:p>
      <w:pPr>
        <w:spacing w:after="0"/>
        <w:ind w:left="0"/>
        <w:jc w:val="both"/>
      </w:pPr>
      <w:r>
        <w:rPr>
          <w:rFonts w:ascii="Times New Roman"/>
          <w:b w:val="false"/>
          <w:i w:val="false"/>
          <w:color w:val="000000"/>
          <w:sz w:val="28"/>
        </w:rPr>
        <w:t>
      2) медициналық техникаға:</w:t>
      </w:r>
    </w:p>
    <w:bookmarkEnd w:id="251"/>
    <w:bookmarkStart w:name="z574" w:id="252"/>
    <w:p>
      <w:pPr>
        <w:spacing w:after="0"/>
        <w:ind w:left="0"/>
        <w:jc w:val="both"/>
      </w:pPr>
      <w:r>
        <w:rPr>
          <w:rFonts w:ascii="Times New Roman"/>
          <w:b w:val="false"/>
          <w:i w:val="false"/>
          <w:color w:val="000000"/>
          <w:sz w:val="28"/>
        </w:rPr>
        <w:t>
      медициналық техниканың бағасын талдау;</w:t>
      </w:r>
    </w:p>
    <w:bookmarkEnd w:id="252"/>
    <w:bookmarkStart w:name="z575" w:id="253"/>
    <w:p>
      <w:pPr>
        <w:spacing w:after="0"/>
        <w:ind w:left="0"/>
        <w:jc w:val="both"/>
      </w:pPr>
      <w:r>
        <w:rPr>
          <w:rFonts w:ascii="Times New Roman"/>
          <w:b w:val="false"/>
          <w:i w:val="false"/>
          <w:color w:val="000000"/>
          <w:sz w:val="28"/>
        </w:rPr>
        <w:t>
      медициналық техниканың үстеме бағасын қалыптастыру;</w:t>
      </w:r>
    </w:p>
    <w:bookmarkEnd w:id="253"/>
    <w:bookmarkStart w:name="z576" w:id="254"/>
    <w:p>
      <w:pPr>
        <w:spacing w:after="0"/>
        <w:ind w:left="0"/>
        <w:jc w:val="both"/>
      </w:pPr>
      <w:r>
        <w:rPr>
          <w:rFonts w:ascii="Times New Roman"/>
          <w:b w:val="false"/>
          <w:i w:val="false"/>
          <w:color w:val="000000"/>
          <w:sz w:val="28"/>
        </w:rPr>
        <w:t>
      қорытынды беру;</w:t>
      </w:r>
    </w:p>
    <w:bookmarkEnd w:id="254"/>
    <w:bookmarkStart w:name="z577" w:id="255"/>
    <w:p>
      <w:pPr>
        <w:spacing w:after="0"/>
        <w:ind w:left="0"/>
        <w:jc w:val="both"/>
      </w:pPr>
      <w:r>
        <w:rPr>
          <w:rFonts w:ascii="Times New Roman"/>
          <w:b w:val="false"/>
          <w:i w:val="false"/>
          <w:color w:val="000000"/>
          <w:sz w:val="28"/>
        </w:rPr>
        <w:t>
      медициналық техникаға шекті бағаларды талдау нәтижелері бойынша қорытындыны кері қайтарып алу құқық қорғау органдарының актілері және заңды күшіне енген сот актілері негізінде жүзеге асырылады.</w:t>
      </w:r>
    </w:p>
    <w:bookmarkEnd w:id="255"/>
    <w:bookmarkStart w:name="z79" w:id="256"/>
    <w:p>
      <w:pPr>
        <w:spacing w:after="0"/>
        <w:ind w:left="0"/>
        <w:jc w:val="both"/>
      </w:pPr>
      <w:r>
        <w:rPr>
          <w:rFonts w:ascii="Times New Roman"/>
          <w:b w:val="false"/>
          <w:i w:val="false"/>
          <w:color w:val="000000"/>
          <w:sz w:val="28"/>
        </w:rPr>
        <w:t>
      6. Бағалардың шетел валютасын айырбастау кезінде өндіруші зауыттың өтінішінде немесе прайс-парағында, сондай-ақ жеткізудің нақты бағасын растайтын құжаттарда инвойстың (жүкқұжаттың) немесе шот-фактураның көшірмелерінде, сондай-ақ келісімшартта немесе МБ-ны сатып алу туралы шартта Қазақстан Республикасының ұлттық валютасына Қазақстан Республикасы Ұлттық Банкінің өтініш беруінің алдындағы айда орташа алғанда шетел валюталарының ресми бағамдары (орташа айырбас бағамы) пайдаланылады.</w:t>
      </w:r>
    </w:p>
    <w:bookmarkEnd w:id="256"/>
    <w:bookmarkStart w:name="z578" w:id="257"/>
    <w:p>
      <w:pPr>
        <w:spacing w:after="0"/>
        <w:ind w:left="0"/>
        <w:jc w:val="both"/>
      </w:pPr>
      <w:r>
        <w:rPr>
          <w:rFonts w:ascii="Times New Roman"/>
          <w:b w:val="false"/>
          <w:i w:val="false"/>
          <w:color w:val="000000"/>
          <w:sz w:val="28"/>
        </w:rPr>
        <w:t xml:space="preserve">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 валюталарының тізбесінде валюталардың ресми бағамы болмаған жағдайда референттік елдердегі баға туралы ақпарат Біріккен Ұлттар Ұйымының қазынашылығы сайтта ұсынған алдыңғы айдағы операциялардың есептік бағамына сәйкес Америка Құрама Штаттарының долларымен беріледі https://treasury.un.org.</w:t>
      </w:r>
    </w:p>
    <w:bookmarkEnd w:id="257"/>
    <w:bookmarkStart w:name="z80" w:id="258"/>
    <w:p>
      <w:pPr>
        <w:spacing w:after="0"/>
        <w:ind w:left="0"/>
        <w:jc w:val="both"/>
      </w:pPr>
      <w:r>
        <w:rPr>
          <w:rFonts w:ascii="Times New Roman"/>
          <w:b w:val="false"/>
          <w:i w:val="false"/>
          <w:color w:val="000000"/>
          <w:sz w:val="28"/>
        </w:rPr>
        <w:t>
      7. Өтініш берушінің баға қалыптастыру үшін берген ақпараты құпия болып табылады. Атқаратын лауазымы, жағдайы немесе міндеттемелерін орындауы салдарынан, оның ішінде аудит жүргізу кезінде құпия ақпаратқа рұқсаты бар тұлғалар оны сақтайды және қорғау шараларын қабылдайды.</w:t>
      </w:r>
    </w:p>
    <w:bookmarkEnd w:id="258"/>
    <w:bookmarkStart w:name="z81" w:id="259"/>
    <w:p>
      <w:pPr>
        <w:spacing w:after="0"/>
        <w:ind w:left="0"/>
        <w:jc w:val="left"/>
      </w:pPr>
      <w:r>
        <w:rPr>
          <w:rFonts w:ascii="Times New Roman"/>
          <w:b/>
          <w:i w:val="false"/>
          <w:color w:val="000000"/>
        </w:rPr>
        <w:t xml:space="preserve"> 3-тарау.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саудалық атауына шекті бағалар мен үстеме бағаларды қалыптастыру тәртібі</w:t>
      </w:r>
    </w:p>
    <w:bookmarkEnd w:id="259"/>
    <w:bookmarkStart w:name="z82" w:id="260"/>
    <w:p>
      <w:pPr>
        <w:spacing w:after="0"/>
        <w:ind w:left="0"/>
        <w:jc w:val="left"/>
      </w:pPr>
      <w:r>
        <w:rPr>
          <w:rFonts w:ascii="Times New Roman"/>
          <w:b/>
          <w:i w:val="false"/>
          <w:color w:val="000000"/>
        </w:rPr>
        <w:t xml:space="preserve"> 1-параграф. Медициналық бұйымдардың шекті бағалары мен үстеме бағаларын қалыптастыру</w:t>
      </w:r>
    </w:p>
    <w:bookmarkEnd w:id="260"/>
    <w:bookmarkStart w:name="z83" w:id="261"/>
    <w:p>
      <w:pPr>
        <w:spacing w:after="0"/>
        <w:ind w:left="0"/>
        <w:jc w:val="both"/>
      </w:pPr>
      <w:r>
        <w:rPr>
          <w:rFonts w:ascii="Times New Roman"/>
          <w:b w:val="false"/>
          <w:i w:val="false"/>
          <w:color w:val="000000"/>
          <w:sz w:val="28"/>
        </w:rPr>
        <w:t>
      8. ТМККК шеңберінде және (немесе) МӘМС жүйесінде ММБ бағалары өлшеп-орауды, жиынтықтылықты немесе бастапқы орауды (бұласыр, шприц, пакет, туба, жиынтық, жинақ, панель, кассета, картридж) ескере отырып,бір өлшем бірлігі үшін тіркеледі немесе қайта тіркеледі.</w:t>
      </w:r>
    </w:p>
    <w:bookmarkEnd w:id="261"/>
    <w:bookmarkStart w:name="z84" w:id="262"/>
    <w:p>
      <w:pPr>
        <w:spacing w:after="0"/>
        <w:ind w:left="0"/>
        <w:jc w:val="both"/>
      </w:pPr>
      <w:r>
        <w:rPr>
          <w:rFonts w:ascii="Times New Roman"/>
          <w:b w:val="false"/>
          <w:i w:val="false"/>
          <w:color w:val="000000"/>
          <w:sz w:val="28"/>
        </w:rPr>
        <w:t>
      9. ТМККК шеңберінде және (немесе) МӘМС жүйесінде ММБ саудалық атауына бағасын тіркеу немесе тіркелген бағаны қайта тіркеу үшін өтініш беруші мемлекеттік сараптама ұйымына өтініш береді:</w:t>
      </w:r>
    </w:p>
    <w:bookmarkEnd w:id="262"/>
    <w:bookmarkStart w:name="z579" w:id="26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аумағына әкелінетін ММБ үшін;</w:t>
      </w:r>
    </w:p>
    <w:bookmarkEnd w:id="263"/>
    <w:bookmarkStart w:name="z580" w:id="26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аумағында өндірілетін ММБ үшін.</w:t>
      </w:r>
    </w:p>
    <w:bookmarkEnd w:id="264"/>
    <w:bookmarkStart w:name="z581" w:id="265"/>
    <w:p>
      <w:pPr>
        <w:spacing w:after="0"/>
        <w:ind w:left="0"/>
        <w:jc w:val="both"/>
      </w:pPr>
      <w:r>
        <w:rPr>
          <w:rFonts w:ascii="Times New Roman"/>
          <w:b w:val="false"/>
          <w:i w:val="false"/>
          <w:color w:val="000000"/>
          <w:sz w:val="28"/>
        </w:rPr>
        <w:t>
      ММБ туралы мәліметтер өтініште Қазақстан Республикасының медициналық бұйымға қолданыстағы тіркеу куәлігімен көрсетіледі.</w:t>
      </w:r>
    </w:p>
    <w:bookmarkEnd w:id="265"/>
    <w:bookmarkStart w:name="z85" w:id="266"/>
    <w:p>
      <w:pPr>
        <w:spacing w:after="0"/>
        <w:ind w:left="0"/>
        <w:jc w:val="both"/>
      </w:pPr>
      <w:r>
        <w:rPr>
          <w:rFonts w:ascii="Times New Roman"/>
          <w:b w:val="false"/>
          <w:i w:val="false"/>
          <w:color w:val="000000"/>
          <w:sz w:val="28"/>
        </w:rPr>
        <w:t xml:space="preserve">
      10. Өтініш беруші ұсынылған құжаттардың дұрыстығын, толықтығын және мазмұнын Қазақстан Республикасының қолданыстағы заңнамасына және осы Қағидаларға сәйкес қамтамасыз етеді. Өтініш берушінің дәйексіз деректерді ұсынуы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ТМККК шеңберінде және (немесе) МӘМС жүйесінде бағаны тіркеуден немесе тіркелген бағаны қайта тіркеуден бас тарту үшін негіз болып табылады.</w:t>
      </w:r>
    </w:p>
    <w:bookmarkEnd w:id="266"/>
    <w:bookmarkStart w:name="z582" w:id="267"/>
    <w:p>
      <w:pPr>
        <w:spacing w:after="0"/>
        <w:ind w:left="0"/>
        <w:jc w:val="both"/>
      </w:pPr>
      <w:r>
        <w:rPr>
          <w:rFonts w:ascii="Times New Roman"/>
          <w:b w:val="false"/>
          <w:i w:val="false"/>
          <w:color w:val="000000"/>
          <w:sz w:val="28"/>
        </w:rPr>
        <w:t>
      ТМККК шеңберінде және (немесе) МӘМС жүйесінде ММБ бағасын, сондай-ақ ММБ сауда атауына немесе техникалық сипаттамасына бекітілген шекті бағаларды тіркеу үшін дәйексіз деректер анықталған жағдайда мемлекеттік сараптама ұйымы бұл туралы уәкілетті органды (еркін нысанда) хабардар етеді.</w:t>
      </w:r>
    </w:p>
    <w:bookmarkEnd w:id="267"/>
    <w:bookmarkStart w:name="z86" w:id="268"/>
    <w:p>
      <w:pPr>
        <w:spacing w:after="0"/>
        <w:ind w:left="0"/>
        <w:jc w:val="both"/>
      </w:pPr>
      <w:r>
        <w:rPr>
          <w:rFonts w:ascii="Times New Roman"/>
          <w:b w:val="false"/>
          <w:i w:val="false"/>
          <w:color w:val="000000"/>
          <w:sz w:val="28"/>
        </w:rPr>
        <w:t>
      11. Егер бір тіркеу куәлігінің шеңберінде ММБ орындаудың бірнеше нұсқасы тіркелген жағдайда, өтініш беруші өлшем бірлігі үшін нұсқалардың әрқайсысы үшін жеке өтініш береді.</w:t>
      </w:r>
    </w:p>
    <w:bookmarkEnd w:id="268"/>
    <w:bookmarkStart w:name="z583" w:id="269"/>
    <w:p>
      <w:pPr>
        <w:spacing w:after="0"/>
        <w:ind w:left="0"/>
        <w:jc w:val="both"/>
      </w:pPr>
      <w:r>
        <w:rPr>
          <w:rFonts w:ascii="Times New Roman"/>
          <w:b w:val="false"/>
          <w:i w:val="false"/>
          <w:color w:val="000000"/>
          <w:sz w:val="28"/>
        </w:rPr>
        <w:t>
      Бір тіркеу куәлігі шеңберінде ММБ-ны орындаудың барлық нұсқаларына қатысты жалпы ілеспе құжаттарды ұсынуға жол беріледі.</w:t>
      </w:r>
    </w:p>
    <w:bookmarkEnd w:id="269"/>
    <w:bookmarkStart w:name="z87" w:id="270"/>
    <w:p>
      <w:pPr>
        <w:spacing w:after="0"/>
        <w:ind w:left="0"/>
        <w:jc w:val="both"/>
      </w:pPr>
      <w:r>
        <w:rPr>
          <w:rFonts w:ascii="Times New Roman"/>
          <w:b w:val="false"/>
          <w:i w:val="false"/>
          <w:color w:val="000000"/>
          <w:sz w:val="28"/>
        </w:rPr>
        <w:t xml:space="preserve">
      12. Өтініш беруші өтініштің электрондық нысанын (бұдан әрі – өтініш) мемлекеттік сараптама ұйымының сайтында (www.ndda.kz) онлайн режимде ресімдейді және өтініш пен құжаттарды одан әрі қағаз тасығышта ұсына отырып,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және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құжаттарды қоса береді.</w:t>
      </w:r>
    </w:p>
    <w:bookmarkEnd w:id="270"/>
    <w:bookmarkStart w:name="z584" w:id="271"/>
    <w:p>
      <w:pPr>
        <w:spacing w:after="0"/>
        <w:ind w:left="0"/>
        <w:jc w:val="both"/>
      </w:pPr>
      <w:r>
        <w:rPr>
          <w:rFonts w:ascii="Times New Roman"/>
          <w:b w:val="false"/>
          <w:i w:val="false"/>
          <w:color w:val="000000"/>
          <w:sz w:val="28"/>
        </w:rPr>
        <w:t>
      Құжаттар 20 жұмыс күні ішінде қағаз тасығышта ұсынылмаған жағдайда, мемлекеттік сараптама ұйымы сайтта (www.ndda.kz) берілген өтініштің күшін жояды.</w:t>
      </w:r>
    </w:p>
    <w:bookmarkEnd w:id="271"/>
    <w:bookmarkStart w:name="z585" w:id="272"/>
    <w:p>
      <w:pPr>
        <w:spacing w:after="0"/>
        <w:ind w:left="0"/>
        <w:jc w:val="both"/>
      </w:pPr>
      <w:r>
        <w:rPr>
          <w:rFonts w:ascii="Times New Roman"/>
          <w:b w:val="false"/>
          <w:i w:val="false"/>
          <w:color w:val="000000"/>
          <w:sz w:val="28"/>
        </w:rPr>
        <w:t>
      Электрондық цифрлық қолтаңбамен қол қойылған өтініштер қағаз тасығыштағы өтініш пен құжаттарды ұсынбай қабылданады.</w:t>
      </w:r>
    </w:p>
    <w:bookmarkEnd w:id="272"/>
    <w:bookmarkStart w:name="z586" w:id="273"/>
    <w:p>
      <w:pPr>
        <w:spacing w:after="0"/>
        <w:ind w:left="0"/>
        <w:jc w:val="both"/>
      </w:pPr>
      <w:r>
        <w:rPr>
          <w:rFonts w:ascii="Times New Roman"/>
          <w:b w:val="false"/>
          <w:i w:val="false"/>
          <w:color w:val="000000"/>
          <w:sz w:val="28"/>
        </w:rPr>
        <w:t>
      13. Әкелінетін ММБ-ға өтінішке мынадай құжаттар қоса беріледі:</w:t>
      </w:r>
    </w:p>
    <w:bookmarkEnd w:id="273"/>
    <w:bookmarkStart w:name="z587" w:id="274"/>
    <w:p>
      <w:pPr>
        <w:spacing w:after="0"/>
        <w:ind w:left="0"/>
        <w:jc w:val="both"/>
      </w:pPr>
      <w:r>
        <w:rPr>
          <w:rFonts w:ascii="Times New Roman"/>
          <w:b w:val="false"/>
          <w:i w:val="false"/>
          <w:color w:val="000000"/>
          <w:sz w:val="28"/>
        </w:rPr>
        <w:t>
      1) өтініш берушінің референттік елдердегі Франко-Зауыт бағалары және нақты жеткізілімдер бағалары туралы ақпарат беру құқығын қоса алғанда, ТМККК шеңберінде және (немесе) МӘМС жүйесінде тіркелген бағаның тіркелуін немесе қайта тіркелуін жүзеге асыру құқығын растайтын апостиль қойылған сенімхат;</w:t>
      </w:r>
    </w:p>
    <w:bookmarkEnd w:id="274"/>
    <w:bookmarkStart w:name="z588" w:id="275"/>
    <w:p>
      <w:pPr>
        <w:spacing w:after="0"/>
        <w:ind w:left="0"/>
        <w:jc w:val="both"/>
      </w:pPr>
      <w:r>
        <w:rPr>
          <w:rFonts w:ascii="Times New Roman"/>
          <w:b w:val="false"/>
          <w:i w:val="false"/>
          <w:color w:val="000000"/>
          <w:sz w:val="28"/>
        </w:rPr>
        <w:t>
      2) бағаны айқындау үшін әкелінетін ММБ үшін нақты жұмсалған шығыстар туралы ақпарат өтініш берушінің уәкілетті тұлғасының қолымен және ұйымның мөрімен (бар болса) куәландырылған өтініш берушінің ресми бланкісінде ұсынылады, бұл ретте шығыстардың жиынтық құны өндіруші зауыт бағасының 25%-нан аспайды және мыналарды қамтиды:</w:t>
      </w:r>
    </w:p>
    <w:bookmarkEnd w:id="275"/>
    <w:bookmarkStart w:name="z589" w:id="276"/>
    <w:p>
      <w:pPr>
        <w:spacing w:after="0"/>
        <w:ind w:left="0"/>
        <w:jc w:val="both"/>
      </w:pPr>
      <w:r>
        <w:rPr>
          <w:rFonts w:ascii="Times New Roman"/>
          <w:b w:val="false"/>
          <w:i w:val="false"/>
          <w:color w:val="000000"/>
          <w:sz w:val="28"/>
        </w:rPr>
        <w:t>
      өндірушіден Қазақстан Республикасының шекарасына дейін нақты шеккен көлік шығыстарының деректері (сақтандыру, УСҚ қоймасында сақтау);</w:t>
      </w:r>
    </w:p>
    <w:bookmarkEnd w:id="276"/>
    <w:bookmarkStart w:name="z590" w:id="277"/>
    <w:p>
      <w:pPr>
        <w:spacing w:after="0"/>
        <w:ind w:left="0"/>
        <w:jc w:val="both"/>
      </w:pPr>
      <w:r>
        <w:rPr>
          <w:rFonts w:ascii="Times New Roman"/>
          <w:b w:val="false"/>
          <w:i w:val="false"/>
          <w:color w:val="000000"/>
          <w:sz w:val="28"/>
        </w:rPr>
        <w:t>
      кедендік құнын растайтын құжаттарды қоса бере отырып, кедендік шығыс деректері (кедендік төлемдер, брокерлік шығыстар);</w:t>
      </w:r>
    </w:p>
    <w:bookmarkEnd w:id="277"/>
    <w:bookmarkStart w:name="z591" w:id="278"/>
    <w:p>
      <w:pPr>
        <w:spacing w:after="0"/>
        <w:ind w:left="0"/>
        <w:jc w:val="both"/>
      </w:pPr>
      <w:r>
        <w:rPr>
          <w:rFonts w:ascii="Times New Roman"/>
          <w:b w:val="false"/>
          <w:i w:val="false"/>
          <w:color w:val="000000"/>
          <w:sz w:val="28"/>
        </w:rPr>
        <w:t>
      сапаны бағалауға арналған шығындардың деректері;</w:t>
      </w:r>
    </w:p>
    <w:bookmarkEnd w:id="278"/>
    <w:bookmarkStart w:name="z592" w:id="279"/>
    <w:p>
      <w:pPr>
        <w:spacing w:after="0"/>
        <w:ind w:left="0"/>
        <w:jc w:val="both"/>
      </w:pPr>
      <w:r>
        <w:rPr>
          <w:rFonts w:ascii="Times New Roman"/>
          <w:b w:val="false"/>
          <w:i w:val="false"/>
          <w:color w:val="000000"/>
          <w:sz w:val="28"/>
        </w:rPr>
        <w:t xml:space="preserve">
      3) Кодекстің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негіздерде әкелу жағдайларын қоспағанда, жеткізудің нақты бағасын көрсете отырып, соңғы 12 айдағы ММБ бағасын растайтын құжаттардың (инвойстардың (жүкқұжаттың), шот-фактураның немесе кедендік декларацияның көшірмелері) көшірмелері (нақты жеткізілімдер болған кезде) қоса беріледі.</w:t>
      </w:r>
    </w:p>
    <w:bookmarkEnd w:id="279"/>
    <w:bookmarkStart w:name="z593" w:id="280"/>
    <w:p>
      <w:pPr>
        <w:spacing w:after="0"/>
        <w:ind w:left="0"/>
        <w:jc w:val="both"/>
      </w:pPr>
      <w:r>
        <w:rPr>
          <w:rFonts w:ascii="Times New Roman"/>
          <w:b w:val="false"/>
          <w:i w:val="false"/>
          <w:color w:val="000000"/>
          <w:sz w:val="28"/>
        </w:rPr>
        <w:t>
      Соңғы 12 айға нақты жеткізу болмаған жағдайда алдыңғы 12 ай кезеңі үшін құжаттардың көшірмесі ұсынылады.</w:t>
      </w:r>
    </w:p>
    <w:bookmarkEnd w:id="280"/>
    <w:bookmarkStart w:name="z594" w:id="281"/>
    <w:p>
      <w:pPr>
        <w:spacing w:after="0"/>
        <w:ind w:left="0"/>
        <w:jc w:val="both"/>
      </w:pPr>
      <w:r>
        <w:rPr>
          <w:rFonts w:ascii="Times New Roman"/>
          <w:b w:val="false"/>
          <w:i w:val="false"/>
          <w:color w:val="000000"/>
          <w:sz w:val="28"/>
        </w:rPr>
        <w:t>
      Мемлекеттік сараптама ұйымы талдау кезінде сапаны бағалаудан өту үшін ұсынылған инвойстардың (жүкқұжаттардың) немесе шот-фактуралардың көшірмелерін де пайдаланады;</w:t>
      </w:r>
    </w:p>
    <w:bookmarkEnd w:id="281"/>
    <w:bookmarkStart w:name="z595" w:id="282"/>
    <w:p>
      <w:pPr>
        <w:spacing w:after="0"/>
        <w:ind w:left="0"/>
        <w:jc w:val="both"/>
      </w:pPr>
      <w:r>
        <w:rPr>
          <w:rFonts w:ascii="Times New Roman"/>
          <w:b w:val="false"/>
          <w:i w:val="false"/>
          <w:color w:val="000000"/>
          <w:sz w:val="28"/>
        </w:rPr>
        <w:t>
      4) Өндіруші зауыттан ММБ сатып алу туралы келісімшарттың немесе шарттың көшірмесі.</w:t>
      </w:r>
    </w:p>
    <w:bookmarkEnd w:id="282"/>
    <w:bookmarkStart w:name="z596" w:id="283"/>
    <w:p>
      <w:pPr>
        <w:spacing w:after="0"/>
        <w:ind w:left="0"/>
        <w:jc w:val="both"/>
      </w:pPr>
      <w:r>
        <w:rPr>
          <w:rFonts w:ascii="Times New Roman"/>
          <w:b w:val="false"/>
          <w:i w:val="false"/>
          <w:color w:val="000000"/>
          <w:sz w:val="28"/>
        </w:rPr>
        <w:t>
      14. ТМККК шеңберінде және (немесе) МӘМС жүйесінде әкелінетін тіркеу куәлігінің қолданылу мерзімі өткен ММБ үшін сауда атауына және техникалық сипаттамасына шекті бағалардың жобасын қалыптастыру үшін тіркелген бағаны тіркеу немесе қайта тіркеу тіркеу куәлігінің қолданылу мерзімі аяқталғанға дейін Қазақстан Республикасының аумағына әкелінген нақты бағалар туралы тіркеу куәлігі қолданысының соңғы 12 айындағы Қазақстан Республикасына жеткізілімдер негізінде жүзеге асырылады.</w:t>
      </w:r>
    </w:p>
    <w:bookmarkEnd w:id="283"/>
    <w:bookmarkStart w:name="z597" w:id="284"/>
    <w:p>
      <w:pPr>
        <w:spacing w:after="0"/>
        <w:ind w:left="0"/>
        <w:jc w:val="both"/>
      </w:pPr>
      <w:r>
        <w:rPr>
          <w:rFonts w:ascii="Times New Roman"/>
          <w:b w:val="false"/>
          <w:i w:val="false"/>
          <w:color w:val="000000"/>
          <w:sz w:val="28"/>
        </w:rPr>
        <w:t>
      Соңғы 12 айда нақты жеткізілімдер болмаған жағдайда, алдыңғы 12 ай кезеңіндегі құжаттардың көшірмелері ұсынылады.</w:t>
      </w:r>
    </w:p>
    <w:bookmarkEnd w:id="284"/>
    <w:bookmarkStart w:name="z598" w:id="285"/>
    <w:p>
      <w:pPr>
        <w:spacing w:after="0"/>
        <w:ind w:left="0"/>
        <w:jc w:val="both"/>
      </w:pPr>
      <w:r>
        <w:rPr>
          <w:rFonts w:ascii="Times New Roman"/>
          <w:b w:val="false"/>
          <w:i w:val="false"/>
          <w:color w:val="000000"/>
          <w:sz w:val="28"/>
        </w:rPr>
        <w:t xml:space="preserve">
      ТМККК шеңберінде және (немесе) МӘМС жүйесінде Қазақстан Республикасының аумағына мәлімделетін ММБ тіркелгенге дейін 24 ай ішінде нақты жеткізілімдер болмаған жағдайда, ТМККК шеңберінде және (немесе) МӘМС жүйесінде әкелінетін ММБ үшін Сауда атауы мен техникалық сипаттамасына баға ММБ сатып алу туралы келісімшарт немесе шарт негізінде тіркеледі немесе қайта тіркеледі, сондай-ақ ілеспе нақты шығындар туралы расталған ақпарат. </w:t>
      </w:r>
    </w:p>
    <w:bookmarkEnd w:id="285"/>
    <w:bookmarkStart w:name="z599" w:id="286"/>
    <w:p>
      <w:pPr>
        <w:spacing w:after="0"/>
        <w:ind w:left="0"/>
        <w:jc w:val="both"/>
      </w:pPr>
      <w:r>
        <w:rPr>
          <w:rFonts w:ascii="Times New Roman"/>
          <w:b w:val="false"/>
          <w:i w:val="false"/>
          <w:color w:val="000000"/>
          <w:sz w:val="28"/>
        </w:rPr>
        <w:t>
      Бұл ретте Қазақстан Республикасында өндірілген ММБ үшін мәлімделген көлемнің болуы туралы құжаттар – өнімнің сәйкестік сертификатының көшірмесі, әкелінетін ММБ үшін – кедендік декларацияның көшірмесі ұсынылады.</w:t>
      </w:r>
    </w:p>
    <w:bookmarkEnd w:id="286"/>
    <w:bookmarkStart w:name="z600" w:id="287"/>
    <w:p>
      <w:pPr>
        <w:spacing w:after="0"/>
        <w:ind w:left="0"/>
        <w:jc w:val="both"/>
      </w:pPr>
      <w:r>
        <w:rPr>
          <w:rFonts w:ascii="Times New Roman"/>
          <w:b w:val="false"/>
          <w:i w:val="false"/>
          <w:color w:val="000000"/>
          <w:sz w:val="28"/>
        </w:rPr>
        <w:t xml:space="preserve">
      15. Өтінішті мемлекеттік сараптама ұйымы тіркелген күннен бастап 20 жұмыс күні ішінде қарайды. </w:t>
      </w:r>
    </w:p>
    <w:bookmarkEnd w:id="287"/>
    <w:bookmarkStart w:name="z601" w:id="288"/>
    <w:p>
      <w:pPr>
        <w:spacing w:after="0"/>
        <w:ind w:left="0"/>
        <w:jc w:val="both"/>
      </w:pPr>
      <w:r>
        <w:rPr>
          <w:rFonts w:ascii="Times New Roman"/>
          <w:b w:val="false"/>
          <w:i w:val="false"/>
          <w:color w:val="000000"/>
          <w:sz w:val="28"/>
        </w:rPr>
        <w:t>
      Қажетті ақпарат болмаған немесе ұсынылған құжаттардағы мәліметтерді нақтылау қажет болған жағдайда Порталда өтініш берушінің жеке кабинетінде жоғарыда аталған ескертулерді жою қажеттігі туралы хабарлама (бұдан әрі – хабарлама) орналастырылады.</w:t>
      </w:r>
    </w:p>
    <w:bookmarkEnd w:id="288"/>
    <w:bookmarkStart w:name="z602" w:id="289"/>
    <w:p>
      <w:pPr>
        <w:spacing w:after="0"/>
        <w:ind w:left="0"/>
        <w:jc w:val="both"/>
      </w:pPr>
      <w:r>
        <w:rPr>
          <w:rFonts w:ascii="Times New Roman"/>
          <w:b w:val="false"/>
          <w:i w:val="false"/>
          <w:color w:val="000000"/>
          <w:sz w:val="28"/>
        </w:rPr>
        <w:t>
      Жаңадан ұсынылған құжаттарға қайталама ескертулер болған кезде сараптама жасау ұйымы өтініш берушіге 15 жұмыс күні ішінде екінші хабарлама (еркін нысанда) жібереді.</w:t>
      </w:r>
    </w:p>
    <w:bookmarkEnd w:id="289"/>
    <w:bookmarkStart w:name="z603" w:id="290"/>
    <w:p>
      <w:pPr>
        <w:spacing w:after="0"/>
        <w:ind w:left="0"/>
        <w:jc w:val="both"/>
      </w:pPr>
      <w:r>
        <w:rPr>
          <w:rFonts w:ascii="Times New Roman"/>
          <w:b w:val="false"/>
          <w:i w:val="false"/>
          <w:color w:val="000000"/>
          <w:sz w:val="28"/>
        </w:rPr>
        <w:t>
      Ұсынылған құжаттарды мемлекеттік сараптама ұйымы екінші хабарламадан кейін қарауды 10 жұмыс күні ішінде жүргізеді.</w:t>
      </w:r>
    </w:p>
    <w:bookmarkEnd w:id="290"/>
    <w:bookmarkStart w:name="z604" w:id="291"/>
    <w:p>
      <w:pPr>
        <w:spacing w:after="0"/>
        <w:ind w:left="0"/>
        <w:jc w:val="both"/>
      </w:pPr>
      <w:r>
        <w:rPr>
          <w:rFonts w:ascii="Times New Roman"/>
          <w:b w:val="false"/>
          <w:i w:val="false"/>
          <w:color w:val="000000"/>
          <w:sz w:val="28"/>
        </w:rPr>
        <w:t>
      Өтініш беруші түзетілген құжаттарды сараптама жасау ұйымына хабарлама алған сәттен бастап 7 жұмыс күнінен аспайтын мерзімде ұсынады.</w:t>
      </w:r>
    </w:p>
    <w:bookmarkEnd w:id="291"/>
    <w:bookmarkStart w:name="z605" w:id="292"/>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хабарламадан кейін мемлекеттік сараптама ұйымы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bookmarkEnd w:id="292"/>
    <w:bookmarkStart w:name="z606" w:id="293"/>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және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топтамасы толық ұсынылмаған жағдайда порталда өтініш қалыптастырылмайды.</w:t>
      </w:r>
    </w:p>
    <w:bookmarkEnd w:id="293"/>
    <w:bookmarkStart w:name="z607" w:id="294"/>
    <w:p>
      <w:pPr>
        <w:spacing w:after="0"/>
        <w:ind w:left="0"/>
        <w:jc w:val="both"/>
      </w:pPr>
      <w:r>
        <w:rPr>
          <w:rFonts w:ascii="Times New Roman"/>
          <w:b w:val="false"/>
          <w:i w:val="false"/>
          <w:color w:val="000000"/>
          <w:sz w:val="28"/>
        </w:rPr>
        <w:t>
      18. ТМККК шеңберінде және (немесе) МӘМС жүйесінде Қазақстан Республикасына әкелінетін ММБ сауда атауына және техникалық сипаттамасына бағасын талдау мынадай негізде жүзеге асырылады:</w:t>
      </w:r>
    </w:p>
    <w:bookmarkEnd w:id="294"/>
    <w:bookmarkStart w:name="z608" w:id="295"/>
    <w:p>
      <w:pPr>
        <w:spacing w:after="0"/>
        <w:ind w:left="0"/>
        <w:jc w:val="both"/>
      </w:pPr>
      <w:r>
        <w:rPr>
          <w:rFonts w:ascii="Times New Roman"/>
          <w:b w:val="false"/>
          <w:i w:val="false"/>
          <w:color w:val="000000"/>
          <w:sz w:val="28"/>
        </w:rPr>
        <w:t>
      1) өтініш берушіден ММБ мәлімделген бағасы;</w:t>
      </w:r>
    </w:p>
    <w:bookmarkEnd w:id="295"/>
    <w:bookmarkStart w:name="z609" w:id="296"/>
    <w:p>
      <w:pPr>
        <w:spacing w:after="0"/>
        <w:ind w:left="0"/>
        <w:jc w:val="both"/>
      </w:pPr>
      <w:r>
        <w:rPr>
          <w:rFonts w:ascii="Times New Roman"/>
          <w:b w:val="false"/>
          <w:i w:val="false"/>
          <w:color w:val="000000"/>
          <w:sz w:val="28"/>
        </w:rPr>
        <w:t>
      2) референттік елдердегі (бар болса) немесе өндіруші елдегі ММБ-ға Франко-Зауыттың бағасы, сондай-ақ өтініш берушіден өтініш берген күннің алдындағы соңғы 12 айдағы (бар болса) Қазақстан Республикасына жеткізілімдердің нақты бағасы туралы мәліметтер;</w:t>
      </w:r>
    </w:p>
    <w:bookmarkEnd w:id="296"/>
    <w:bookmarkStart w:name="z610" w:id="297"/>
    <w:p>
      <w:pPr>
        <w:spacing w:after="0"/>
        <w:ind w:left="0"/>
        <w:jc w:val="both"/>
      </w:pPr>
      <w:r>
        <w:rPr>
          <w:rFonts w:ascii="Times New Roman"/>
          <w:b w:val="false"/>
          <w:i w:val="false"/>
          <w:color w:val="000000"/>
          <w:sz w:val="28"/>
        </w:rPr>
        <w:t>
      3) бағаны әкелу және тіркеу сәтіндегі теңге бағамдарының айырмасына сәйкес теңгемен валюталық түзетумен пайдаланылатын ММБ бағасын растайтын ММБ бағасын (инвойстың (жүкқұжаттың) немесе шот-фактураның көшірмесі) растайтын ұсынылған құжаттарда көрсетілген бағалар;</w:t>
      </w:r>
    </w:p>
    <w:bookmarkEnd w:id="297"/>
    <w:bookmarkStart w:name="z611" w:id="298"/>
    <w:p>
      <w:pPr>
        <w:spacing w:after="0"/>
        <w:ind w:left="0"/>
        <w:jc w:val="both"/>
      </w:pPr>
      <w:r>
        <w:rPr>
          <w:rFonts w:ascii="Times New Roman"/>
          <w:b w:val="false"/>
          <w:i w:val="false"/>
          <w:color w:val="000000"/>
          <w:sz w:val="28"/>
        </w:rPr>
        <w:t>
      4) өндіруші зауыттан ММБ сатып алу туралы келісімшартта немесе шартта көрсетілген бағалар.</w:t>
      </w:r>
    </w:p>
    <w:bookmarkEnd w:id="298"/>
    <w:bookmarkStart w:name="z612" w:id="299"/>
    <w:p>
      <w:pPr>
        <w:spacing w:after="0"/>
        <w:ind w:left="0"/>
        <w:jc w:val="both"/>
      </w:pPr>
      <w:r>
        <w:rPr>
          <w:rFonts w:ascii="Times New Roman"/>
          <w:b w:val="false"/>
          <w:i w:val="false"/>
          <w:color w:val="000000"/>
          <w:sz w:val="28"/>
        </w:rPr>
        <w:t>
      ТМККК шеңберінде және (немесе) МӘМС жүйесінде Қазақстан Республикасында жүргізілетін ММБ саудалық атауы мен техникалық сипаттамасына бағаларды талдау өндірушіден немесе өтініш берушіден мәлімделген ММБ бағасы негізінде жүзеге асырылады.</w:t>
      </w:r>
    </w:p>
    <w:bookmarkEnd w:id="299"/>
    <w:bookmarkStart w:name="z94" w:id="300"/>
    <w:p>
      <w:pPr>
        <w:spacing w:after="0"/>
        <w:ind w:left="0"/>
        <w:jc w:val="both"/>
      </w:pPr>
      <w:r>
        <w:rPr>
          <w:rFonts w:ascii="Times New Roman"/>
          <w:b w:val="false"/>
          <w:i w:val="false"/>
          <w:color w:val="000000"/>
          <w:sz w:val="28"/>
        </w:rPr>
        <w:t>
      19. ТМККК шеңберінде және (немесе) МӘМС жүйесінде әкелінетін ММБ саудалық атауы мен техникалық сипаттамасына бағаларның нәтижелері бойынша мемлекеттік сараптама ұйымы шекті бағаны тіркейді немесе мынадай шарттарға сәйкес болған кезде тіркелген бағаны қайта тіркейді:</w:t>
      </w:r>
    </w:p>
    <w:bookmarkEnd w:id="300"/>
    <w:bookmarkStart w:name="z613" w:id="301"/>
    <w:p>
      <w:pPr>
        <w:spacing w:after="0"/>
        <w:ind w:left="0"/>
        <w:jc w:val="both"/>
      </w:pPr>
      <w:r>
        <w:rPr>
          <w:rFonts w:ascii="Times New Roman"/>
          <w:b w:val="false"/>
          <w:i w:val="false"/>
          <w:color w:val="000000"/>
          <w:sz w:val="28"/>
        </w:rPr>
        <w:t>
      1) өндірушінің ТМККК шеңберінде және (немесе) МӘМС жүйесінде әкелінетін ММБ берілген бағасы өтініште берілген референттік елдер қатарынан Франко-Зауыттың ең төменгі үш бағасының ең жоғары мәнінен аспайды. Егер референттік елдердің саны үштен кем болған жағдайда, ТМККК шеңберінде және (немесе) МӘМС жүйесінде әкелінетін ММБ-ға өндірушінің бағасы референттік елдердің ұсынылған санының Франко-зауыты бағасының ең жоғары мәнінен аспайды. Референттік елдерде ММБ мемлекеттік тіркеуі болмаған кезде ТМККК шеңберінде және (немесе) МӘМС жүйесінде өндірушінің бағасы өндіруші елдегі Франко-Зауыт бағасының мәнінен аспайды;</w:t>
      </w:r>
    </w:p>
    <w:bookmarkEnd w:id="301"/>
    <w:bookmarkStart w:name="z614" w:id="302"/>
    <w:p>
      <w:pPr>
        <w:spacing w:after="0"/>
        <w:ind w:left="0"/>
        <w:jc w:val="both"/>
      </w:pPr>
      <w:r>
        <w:rPr>
          <w:rFonts w:ascii="Times New Roman"/>
          <w:b w:val="false"/>
          <w:i w:val="false"/>
          <w:color w:val="000000"/>
          <w:sz w:val="28"/>
        </w:rPr>
        <w:t>
      2) өндірушінің ТМККК шеңберінде және (немесе) әкелінетін МӘМС жүйесінде берілген бағасы жеңілдікті шегергендегі соңғы әкелудің бағасын растайтын ұсынылған құжаттарда (инвойстың (жүкқұжаттың) немесе шот-фактураның, кедендік декларацияның көшірмесі) көрсетілген өлшем бірлігі үшін бағалар мәнінен жоғары емес;</w:t>
      </w:r>
    </w:p>
    <w:bookmarkEnd w:id="302"/>
    <w:bookmarkStart w:name="z615" w:id="303"/>
    <w:p>
      <w:pPr>
        <w:spacing w:after="0"/>
        <w:ind w:left="0"/>
        <w:jc w:val="both"/>
      </w:pPr>
      <w:r>
        <w:rPr>
          <w:rFonts w:ascii="Times New Roman"/>
          <w:b w:val="false"/>
          <w:i w:val="false"/>
          <w:color w:val="000000"/>
          <w:sz w:val="28"/>
        </w:rPr>
        <w:t>
      3) әкелінетін ММБ үшін ТМККК шеңберінде және (немесе) МӘМС жүйесінде өндірушінің берілген бағасы ММБ өндіруші зауытының келісімшартында немесе шартында бағаны растайтын ұсынылған құжаттарда көрсетілген өлшем бірлігі үшін бағалар мәнінен жоғары емес;</w:t>
      </w:r>
    </w:p>
    <w:bookmarkEnd w:id="303"/>
    <w:bookmarkStart w:name="z616" w:id="304"/>
    <w:p>
      <w:pPr>
        <w:spacing w:after="0"/>
        <w:ind w:left="0"/>
        <w:jc w:val="both"/>
      </w:pPr>
      <w:r>
        <w:rPr>
          <w:rFonts w:ascii="Times New Roman"/>
          <w:b w:val="false"/>
          <w:i w:val="false"/>
          <w:color w:val="000000"/>
          <w:sz w:val="28"/>
        </w:rPr>
        <w:t>
      4) ММБ жеткізуге байланысты нақты шығыстар, өндірушіден Қазақстан Республикасының шекарасына дейінгі көлік шығыстары (сақтандыру, УСҚ қоймасында сақтау), кедендік шығыстар (кедендік төлемдер, бракерлік шығыстар), өтініште көрсетілген қауіпсіздік пен сапаны бағалауға арналған шығыстар ТМККК шеңберінде өндірушінің баға мәнінен 25%-дан аспайды және (немесе) МӘМС жүйесінде.</w:t>
      </w:r>
    </w:p>
    <w:bookmarkEnd w:id="304"/>
    <w:bookmarkStart w:name="z617" w:id="305"/>
    <w:p>
      <w:pPr>
        <w:spacing w:after="0"/>
        <w:ind w:left="0"/>
        <w:jc w:val="both"/>
      </w:pPr>
      <w:r>
        <w:rPr>
          <w:rFonts w:ascii="Times New Roman"/>
          <w:b w:val="false"/>
          <w:i w:val="false"/>
          <w:color w:val="000000"/>
          <w:sz w:val="28"/>
        </w:rPr>
        <w:t xml:space="preserve">
      ТМККК шеңберінде және (немесе) МӘМС жүйесінде тіркелген баға осы тармақта көрсетілген шарттарға сәйкес келмеген жағдайда, мемлекеттік сараптама ұйымы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ТМККК шеңберінде және (немесе) МӘМС жүйесінде тіркелген бағаны тіркеуден немесе қайта тіркеуден дәлелді бас тартуды жібереді.</w:t>
      </w:r>
    </w:p>
    <w:bookmarkEnd w:id="305"/>
    <w:bookmarkStart w:name="z95" w:id="306"/>
    <w:p>
      <w:pPr>
        <w:spacing w:after="0"/>
        <w:ind w:left="0"/>
        <w:jc w:val="both"/>
      </w:pPr>
      <w:r>
        <w:rPr>
          <w:rFonts w:ascii="Times New Roman"/>
          <w:b w:val="false"/>
          <w:i w:val="false"/>
          <w:color w:val="000000"/>
          <w:sz w:val="28"/>
        </w:rPr>
        <w:t>
      20. ТМККК шеңберіндегі және (немесе) МӘМС жүйесіндегі үстеме бағалар бір өлшем бірлігі үшін үстеме бағалардың регрессивті шкаласына сәйкес сараланады және мыналарды құрайды:</w:t>
      </w:r>
    </w:p>
    <w:bookmarkEnd w:id="306"/>
    <w:bookmarkStart w:name="z618" w:id="307"/>
    <w:p>
      <w:pPr>
        <w:spacing w:after="0"/>
        <w:ind w:left="0"/>
        <w:jc w:val="both"/>
      </w:pPr>
      <w:r>
        <w:rPr>
          <w:rFonts w:ascii="Times New Roman"/>
          <w:b w:val="false"/>
          <w:i w:val="false"/>
          <w:color w:val="000000"/>
          <w:sz w:val="28"/>
        </w:rPr>
        <w:t>
      1) құны 350 теңгеге дейін қоса алғанда ММБ үшін 33 %;</w:t>
      </w:r>
    </w:p>
    <w:bookmarkEnd w:id="307"/>
    <w:bookmarkStart w:name="z619" w:id="308"/>
    <w:p>
      <w:pPr>
        <w:spacing w:after="0"/>
        <w:ind w:left="0"/>
        <w:jc w:val="both"/>
      </w:pPr>
      <w:r>
        <w:rPr>
          <w:rFonts w:ascii="Times New Roman"/>
          <w:b w:val="false"/>
          <w:i w:val="false"/>
          <w:color w:val="000000"/>
          <w:sz w:val="28"/>
        </w:rPr>
        <w:t>
      2) құны 350 теңгеден астам және 500 теңгеге дейін қоса алғанда ММБ үшін 32 %;</w:t>
      </w:r>
    </w:p>
    <w:bookmarkEnd w:id="308"/>
    <w:bookmarkStart w:name="z620" w:id="309"/>
    <w:p>
      <w:pPr>
        <w:spacing w:after="0"/>
        <w:ind w:left="0"/>
        <w:jc w:val="both"/>
      </w:pPr>
      <w:r>
        <w:rPr>
          <w:rFonts w:ascii="Times New Roman"/>
          <w:b w:val="false"/>
          <w:i w:val="false"/>
          <w:color w:val="000000"/>
          <w:sz w:val="28"/>
        </w:rPr>
        <w:t>
      3) құны 500 теңгеден астам және 1000 теңгеге дейін қоса алғанда ММБ үшін 31 %;</w:t>
      </w:r>
    </w:p>
    <w:bookmarkEnd w:id="309"/>
    <w:bookmarkStart w:name="z621" w:id="310"/>
    <w:p>
      <w:pPr>
        <w:spacing w:after="0"/>
        <w:ind w:left="0"/>
        <w:jc w:val="both"/>
      </w:pPr>
      <w:r>
        <w:rPr>
          <w:rFonts w:ascii="Times New Roman"/>
          <w:b w:val="false"/>
          <w:i w:val="false"/>
          <w:color w:val="000000"/>
          <w:sz w:val="28"/>
        </w:rPr>
        <w:t>
      4) құны 1 000 теңгеден астам және 3 000 теңгеге дейін қоса алғанда ММБ үшін 30 %;</w:t>
      </w:r>
    </w:p>
    <w:bookmarkEnd w:id="310"/>
    <w:bookmarkStart w:name="z622" w:id="311"/>
    <w:p>
      <w:pPr>
        <w:spacing w:after="0"/>
        <w:ind w:left="0"/>
        <w:jc w:val="both"/>
      </w:pPr>
      <w:r>
        <w:rPr>
          <w:rFonts w:ascii="Times New Roman"/>
          <w:b w:val="false"/>
          <w:i w:val="false"/>
          <w:color w:val="000000"/>
          <w:sz w:val="28"/>
        </w:rPr>
        <w:t>
      5) құны 3 000 теңгеден астам және 5 000 теңгеге дейін қоса алғанда ММБ үшін 29 %;</w:t>
      </w:r>
    </w:p>
    <w:bookmarkEnd w:id="311"/>
    <w:bookmarkStart w:name="z623" w:id="312"/>
    <w:p>
      <w:pPr>
        <w:spacing w:after="0"/>
        <w:ind w:left="0"/>
        <w:jc w:val="both"/>
      </w:pPr>
      <w:r>
        <w:rPr>
          <w:rFonts w:ascii="Times New Roman"/>
          <w:b w:val="false"/>
          <w:i w:val="false"/>
          <w:color w:val="000000"/>
          <w:sz w:val="28"/>
        </w:rPr>
        <w:t>
      6) құны 5 000 теңгеден астам және 10 000 теңгеге дейін қоса алғанда ММБ үшін 28 %;</w:t>
      </w:r>
    </w:p>
    <w:bookmarkEnd w:id="312"/>
    <w:bookmarkStart w:name="z624" w:id="313"/>
    <w:p>
      <w:pPr>
        <w:spacing w:after="0"/>
        <w:ind w:left="0"/>
        <w:jc w:val="both"/>
      </w:pPr>
      <w:r>
        <w:rPr>
          <w:rFonts w:ascii="Times New Roman"/>
          <w:b w:val="false"/>
          <w:i w:val="false"/>
          <w:color w:val="000000"/>
          <w:sz w:val="28"/>
        </w:rPr>
        <w:t>
      7) құны 10 000 теңгеден астам және 25 000 теңгеге дейін қоса алғанда ММБ үшін 27 %;</w:t>
      </w:r>
    </w:p>
    <w:bookmarkEnd w:id="313"/>
    <w:bookmarkStart w:name="z625" w:id="314"/>
    <w:p>
      <w:pPr>
        <w:spacing w:after="0"/>
        <w:ind w:left="0"/>
        <w:jc w:val="both"/>
      </w:pPr>
      <w:r>
        <w:rPr>
          <w:rFonts w:ascii="Times New Roman"/>
          <w:b w:val="false"/>
          <w:i w:val="false"/>
          <w:color w:val="000000"/>
          <w:sz w:val="28"/>
        </w:rPr>
        <w:t>
      8) құны 25 000 теңгеден астам және 50 000 теңгеге дейін қоса алғанда ММБ үшін 26 %;</w:t>
      </w:r>
    </w:p>
    <w:bookmarkEnd w:id="314"/>
    <w:bookmarkStart w:name="z626" w:id="315"/>
    <w:p>
      <w:pPr>
        <w:spacing w:after="0"/>
        <w:ind w:left="0"/>
        <w:jc w:val="both"/>
      </w:pPr>
      <w:r>
        <w:rPr>
          <w:rFonts w:ascii="Times New Roman"/>
          <w:b w:val="false"/>
          <w:i w:val="false"/>
          <w:color w:val="000000"/>
          <w:sz w:val="28"/>
        </w:rPr>
        <w:t>
      9) құны 50 000 теңгеден астам және 100 000 теңгеге дейін қоса алғанда ММБ үшін 25 %;</w:t>
      </w:r>
    </w:p>
    <w:bookmarkEnd w:id="315"/>
    <w:bookmarkStart w:name="z627" w:id="316"/>
    <w:p>
      <w:pPr>
        <w:spacing w:after="0"/>
        <w:ind w:left="0"/>
        <w:jc w:val="both"/>
      </w:pPr>
      <w:r>
        <w:rPr>
          <w:rFonts w:ascii="Times New Roman"/>
          <w:b w:val="false"/>
          <w:i w:val="false"/>
          <w:color w:val="000000"/>
          <w:sz w:val="28"/>
        </w:rPr>
        <w:t>
      10) құны 100 000 теңгеден астам және 250 000 теңгеге дейін қоса алғанда ММБ үшін 24 %;</w:t>
      </w:r>
    </w:p>
    <w:bookmarkEnd w:id="316"/>
    <w:bookmarkStart w:name="z628" w:id="317"/>
    <w:p>
      <w:pPr>
        <w:spacing w:after="0"/>
        <w:ind w:left="0"/>
        <w:jc w:val="both"/>
      </w:pPr>
      <w:r>
        <w:rPr>
          <w:rFonts w:ascii="Times New Roman"/>
          <w:b w:val="false"/>
          <w:i w:val="false"/>
          <w:color w:val="000000"/>
          <w:sz w:val="28"/>
        </w:rPr>
        <w:t>
      11) құны 250 000 теңгеден астам және 500 000 теңгеге дейін қоса алғанда ММБ үшін 23 %;</w:t>
      </w:r>
    </w:p>
    <w:bookmarkEnd w:id="317"/>
    <w:bookmarkStart w:name="z629" w:id="318"/>
    <w:p>
      <w:pPr>
        <w:spacing w:after="0"/>
        <w:ind w:left="0"/>
        <w:jc w:val="both"/>
      </w:pPr>
      <w:r>
        <w:rPr>
          <w:rFonts w:ascii="Times New Roman"/>
          <w:b w:val="false"/>
          <w:i w:val="false"/>
          <w:color w:val="000000"/>
          <w:sz w:val="28"/>
        </w:rPr>
        <w:t>
      12) құны 500 000 теңгеден астам және 1 000 000 теңгеге дейін қоса алғанда ММБ үшін 22 %;</w:t>
      </w:r>
    </w:p>
    <w:bookmarkEnd w:id="318"/>
    <w:bookmarkStart w:name="z630" w:id="319"/>
    <w:p>
      <w:pPr>
        <w:spacing w:after="0"/>
        <w:ind w:left="0"/>
        <w:jc w:val="both"/>
      </w:pPr>
      <w:r>
        <w:rPr>
          <w:rFonts w:ascii="Times New Roman"/>
          <w:b w:val="false"/>
          <w:i w:val="false"/>
          <w:color w:val="000000"/>
          <w:sz w:val="28"/>
        </w:rPr>
        <w:t>
      13) құны 1 000 000 теңгеден жоғары ММБ үшін 20 %.</w:t>
      </w:r>
    </w:p>
    <w:bookmarkEnd w:id="319"/>
    <w:bookmarkStart w:name="z96" w:id="320"/>
    <w:p>
      <w:pPr>
        <w:spacing w:after="0"/>
        <w:ind w:left="0"/>
        <w:jc w:val="both"/>
      </w:pPr>
      <w:r>
        <w:rPr>
          <w:rFonts w:ascii="Times New Roman"/>
          <w:b w:val="false"/>
          <w:i w:val="false"/>
          <w:color w:val="000000"/>
          <w:sz w:val="28"/>
        </w:rPr>
        <w:t>
      21. ТМККК шеңберінде және (немесе) МӘМС жүйесінде ММБ саудалық атауына және техникалық сипаттамасына шекті бағаларды қалыптастыру ММБ өлшем бірлігі үшін ТМККК шеңберінде және (немесе) МӘМС жүйесінде тіркелген бағаның шамасына қарай сараланған, ТМККК шеңберінде және (немесе) МӘМС жүйесінде тіркелген бағаға үстеме бағаны қосу арқылы жүргізіледі.</w:t>
      </w:r>
    </w:p>
    <w:bookmarkEnd w:id="320"/>
    <w:bookmarkStart w:name="z631" w:id="321"/>
    <w:p>
      <w:pPr>
        <w:spacing w:after="0"/>
        <w:ind w:left="0"/>
        <w:jc w:val="both"/>
      </w:pPr>
      <w:r>
        <w:rPr>
          <w:rFonts w:ascii="Times New Roman"/>
          <w:b w:val="false"/>
          <w:i w:val="false"/>
          <w:color w:val="000000"/>
          <w:sz w:val="28"/>
        </w:rPr>
        <w:t>
      22. Аппараттарды, аспаптарды, жабдықтарды, сондай-ақ Қазақстан Республикасы аумағында өндірілетін жабдықтарды қоспағанда, диагностика үшін (in vitro) МБ-ға шекті бағалар мен үстеме бағалар белгіленбейді.</w:t>
      </w:r>
    </w:p>
    <w:bookmarkEnd w:id="321"/>
    <w:bookmarkStart w:name="z632" w:id="322"/>
    <w:p>
      <w:pPr>
        <w:spacing w:after="0"/>
        <w:ind w:left="0"/>
        <w:jc w:val="both"/>
      </w:pPr>
      <w:r>
        <w:rPr>
          <w:rFonts w:ascii="Times New Roman"/>
          <w:b w:val="false"/>
          <w:i w:val="false"/>
          <w:color w:val="000000"/>
          <w:sz w:val="28"/>
        </w:rPr>
        <w:t>
      23. Шетел валюталарына қатысты теңгенің айырбастау бағамы ай сайын 10 пайызға немесе одан да астам өзгерген жағдайда және (немесе) нақты жылдық инфляция нысаналы дәліздің жоғарғы шегінен 1,5 есе асатын жағдайда ММБ саудадағы атауларына арналған шекті бағалар өндірушінің бағасына уәкілетті орган ұсынатын пайыздық мәннің үсеме бағасы арқылы қалыптасады.</w:t>
      </w:r>
    </w:p>
    <w:bookmarkEnd w:id="322"/>
    <w:bookmarkStart w:name="z633" w:id="323"/>
    <w:p>
      <w:pPr>
        <w:spacing w:after="0"/>
        <w:ind w:left="0"/>
        <w:jc w:val="both"/>
      </w:pPr>
      <w:r>
        <w:rPr>
          <w:rFonts w:ascii="Times New Roman"/>
          <w:b w:val="false"/>
          <w:i w:val="false"/>
          <w:color w:val="000000"/>
          <w:sz w:val="28"/>
        </w:rPr>
        <w:t>
      24. Теңгенің шетел валюталарына айырбастау бағамы 10 немесе одан да көп пайызға өзгерген және (немесе) нысаналы дәліздің жоғарғы шекарасының нақты жылдық инфляциясы 1,5 еседен астам азайған жағдайда, шекті бағалар өндірушінің бағасынан уәкілетті орган ұсынатын пайыздық мәнді шегеру арқылы ММБ саудадағы атауы бойынша қалыптастырылады.</w:t>
      </w:r>
    </w:p>
    <w:bookmarkEnd w:id="323"/>
    <w:bookmarkStart w:name="z634" w:id="324"/>
    <w:p>
      <w:pPr>
        <w:spacing w:after="0"/>
        <w:ind w:left="0"/>
        <w:jc w:val="both"/>
      </w:pPr>
      <w:r>
        <w:rPr>
          <w:rFonts w:ascii="Times New Roman"/>
          <w:b w:val="false"/>
          <w:i w:val="false"/>
          <w:color w:val="000000"/>
          <w:sz w:val="28"/>
        </w:rPr>
        <w:t>
      25. Мемлекеттік сараптама ұйымы уәкілетті орган ұсынған тізбе негізінде ТМККК шеңберінде және (немесе) МӘМС жүйесінде ММБ саудалық атауына және техникалық сипаттамасына шекті бағалардың жобасын қалыптастырады.</w:t>
      </w:r>
    </w:p>
    <w:bookmarkEnd w:id="324"/>
    <w:bookmarkStart w:name="z635" w:id="325"/>
    <w:p>
      <w:pPr>
        <w:spacing w:after="0"/>
        <w:ind w:left="0"/>
        <w:jc w:val="both"/>
      </w:pPr>
      <w:r>
        <w:rPr>
          <w:rFonts w:ascii="Times New Roman"/>
          <w:b w:val="false"/>
          <w:i w:val="false"/>
          <w:color w:val="000000"/>
          <w:sz w:val="28"/>
        </w:rPr>
        <w:t>
      Мемлекеттік сараптама ұйымы 31 желтоқсаннан кешіктірмей берілген ТМККК шеңберінде және (немесе) МӘМС жүйесінде ММБ тізбесіне шекті бағалар жобасын қалыптастыруды ТМККК шеңберінде және (немесе) МӘМС жүйесінде тіркелген бағаны тіркеу немесе қайта тіркеу туралы өтініштерге сәйкес жүзеге асырады.</w:t>
      </w:r>
    </w:p>
    <w:bookmarkEnd w:id="325"/>
    <w:bookmarkStart w:name="z636" w:id="326"/>
    <w:p>
      <w:pPr>
        <w:spacing w:after="0"/>
        <w:ind w:left="0"/>
        <w:jc w:val="both"/>
      </w:pPr>
      <w:r>
        <w:rPr>
          <w:rFonts w:ascii="Times New Roman"/>
          <w:b w:val="false"/>
          <w:i w:val="false"/>
          <w:color w:val="000000"/>
          <w:sz w:val="28"/>
        </w:rPr>
        <w:t>
      26. ММБ техникалық сипаттамасына шекті бағалардың жобасын қалыптастыру кезінде ТМККК шеңберінде және (немесе) МӘМС жүйесінде ММБ саудалық атауына шекті бағалардың орташа мәні қолданылады.</w:t>
      </w:r>
    </w:p>
    <w:bookmarkEnd w:id="326"/>
    <w:bookmarkStart w:name="z637" w:id="327"/>
    <w:p>
      <w:pPr>
        <w:spacing w:after="0"/>
        <w:ind w:left="0"/>
        <w:jc w:val="both"/>
      </w:pPr>
      <w:r>
        <w:rPr>
          <w:rFonts w:ascii="Times New Roman"/>
          <w:b w:val="false"/>
          <w:i w:val="false"/>
          <w:color w:val="000000"/>
          <w:sz w:val="28"/>
        </w:rPr>
        <w:t xml:space="preserve">
      27. Мемлекеттік сараптама ұйымы Кодекстің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ТМККК шеңберінде және (немесе) МӘМС жүйесінде ММБ шекті бағалар жобасын 10 сәуірге дейінгі мерзімде уәкілетті органға ТМККК шеңберінде және (немесе) МӘМС жүйесінде ММБ тізбесіне шекті бағаларды бекіту үшін жібереді.</w:t>
      </w:r>
    </w:p>
    <w:bookmarkEnd w:id="327"/>
    <w:bookmarkStart w:name="z638" w:id="328"/>
    <w:p>
      <w:pPr>
        <w:spacing w:after="0"/>
        <w:ind w:left="0"/>
        <w:jc w:val="left"/>
      </w:pPr>
      <w:r>
        <w:rPr>
          <w:rFonts w:ascii="Times New Roman"/>
          <w:b/>
          <w:i w:val="false"/>
          <w:color w:val="000000"/>
        </w:rPr>
        <w:t xml:space="preserve"> 2-параграф. Медициналық техниканың құнын талдау</w:t>
      </w:r>
    </w:p>
    <w:bookmarkEnd w:id="328"/>
    <w:bookmarkStart w:name="z639" w:id="329"/>
    <w:p>
      <w:pPr>
        <w:spacing w:after="0"/>
        <w:ind w:left="0"/>
        <w:jc w:val="both"/>
      </w:pPr>
      <w:r>
        <w:rPr>
          <w:rFonts w:ascii="Times New Roman"/>
          <w:b w:val="false"/>
          <w:i w:val="false"/>
          <w:color w:val="000000"/>
          <w:sz w:val="28"/>
        </w:rPr>
        <w:t xml:space="preserve">
      28. Медициналық техниканың бағасына талдау жүргізу үшін өтініш беруші мемлекеттік сараптама ұйымының сайтында (www.ndda.kz) өтінім мен құжаттарды қағаз жеткізгіште одан әрі ұсына отырып, электрондық цифрлық қолтаңбамен қол қойылған онлайн режимде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 көрсетуге өтініштің электрондық нысанын ресімдейді. Құжаттар қағаз жеткізгіште 20 жұмыс күні ішінде ұсынылмаған жағдайда, мемлекеттік сараптама ұйымы сайтта (www.ndda.kz) берілген өтініштің күшін жояды.</w:t>
      </w:r>
    </w:p>
    <w:bookmarkEnd w:id="329"/>
    <w:bookmarkStart w:name="z640" w:id="330"/>
    <w:p>
      <w:pPr>
        <w:spacing w:after="0"/>
        <w:ind w:left="0"/>
        <w:jc w:val="both"/>
      </w:pPr>
      <w:r>
        <w:rPr>
          <w:rFonts w:ascii="Times New Roman"/>
          <w:b w:val="false"/>
          <w:i w:val="false"/>
          <w:color w:val="000000"/>
          <w:sz w:val="28"/>
        </w:rPr>
        <w:t xml:space="preserve">
      Электрондық цифрлық қолтаңбамен қол қойылған өтініштер қағаз жеткізгіште өтініш пен құжаттарды ұсынбай қабылданады. </w:t>
      </w:r>
    </w:p>
    <w:bookmarkEnd w:id="330"/>
    <w:bookmarkStart w:name="z641" w:id="331"/>
    <w:p>
      <w:pPr>
        <w:spacing w:after="0"/>
        <w:ind w:left="0"/>
        <w:jc w:val="both"/>
      </w:pPr>
      <w:r>
        <w:rPr>
          <w:rFonts w:ascii="Times New Roman"/>
          <w:b w:val="false"/>
          <w:i w:val="false"/>
          <w:color w:val="000000"/>
          <w:sz w:val="28"/>
        </w:rPr>
        <w:t>
      Өтінішке мынадай құжаттар қоса беріледі:</w:t>
      </w:r>
    </w:p>
    <w:bookmarkEnd w:id="331"/>
    <w:bookmarkStart w:name="z642" w:id="33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әкелінетін медициналық техниканың бағасына талдау жүргізу үшін қажетті құжаттар тізбесі;</w:t>
      </w:r>
    </w:p>
    <w:bookmarkEnd w:id="332"/>
    <w:bookmarkStart w:name="z643" w:id="33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тіркеу куәлігіне сәйкес жинақтауыштарға бөле отырып, коммерциялық ұсыныс;</w:t>
      </w:r>
    </w:p>
    <w:bookmarkEnd w:id="333"/>
    <w:bookmarkStart w:name="z644" w:id="334"/>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Қазақстан Республикасының аумағында өндірілетін медициналық техниканың бағасына талдау жүргізу үшін қажетті құжаттар тізбесі (бұдан әрі – құжаттар тізбесі).</w:t>
      </w:r>
    </w:p>
    <w:bookmarkEnd w:id="334"/>
    <w:bookmarkStart w:name="z645" w:id="335"/>
    <w:p>
      <w:pPr>
        <w:spacing w:after="0"/>
        <w:ind w:left="0"/>
        <w:jc w:val="both"/>
      </w:pPr>
      <w:r>
        <w:rPr>
          <w:rFonts w:ascii="Times New Roman"/>
          <w:b w:val="false"/>
          <w:i w:val="false"/>
          <w:color w:val="000000"/>
          <w:sz w:val="28"/>
        </w:rPr>
        <w:t>
      Медициналық техникаға шекті бағаларды талдау тіркеу куәлігіне сәйкес тіркелген жиынтықтауыштар бөлінісінде бір өлшем бірлігі үшін (бір МТ моделі) жүргізіледі.</w:t>
      </w:r>
    </w:p>
    <w:bookmarkEnd w:id="335"/>
    <w:bookmarkStart w:name="z646" w:id="336"/>
    <w:p>
      <w:pPr>
        <w:spacing w:after="0"/>
        <w:ind w:left="0"/>
        <w:jc w:val="both"/>
      </w:pPr>
      <w:r>
        <w:rPr>
          <w:rFonts w:ascii="Times New Roman"/>
          <w:b w:val="false"/>
          <w:i w:val="false"/>
          <w:color w:val="000000"/>
          <w:sz w:val="28"/>
        </w:rPr>
        <w:t>
      29.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w:t>
      </w:r>
    </w:p>
    <w:bookmarkEnd w:id="336"/>
    <w:bookmarkStart w:name="z647" w:id="337"/>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құжаттар топтамасы толық ұсынылмаған жағдайда порталда өтініш қалыптастырылмайды.</w:t>
      </w:r>
    </w:p>
    <w:bookmarkEnd w:id="337"/>
    <w:bookmarkStart w:name="z648" w:id="338"/>
    <w:p>
      <w:pPr>
        <w:spacing w:after="0"/>
        <w:ind w:left="0"/>
        <w:jc w:val="both"/>
      </w:pPr>
      <w:r>
        <w:rPr>
          <w:rFonts w:ascii="Times New Roman"/>
          <w:b w:val="false"/>
          <w:i w:val="false"/>
          <w:color w:val="000000"/>
          <w:sz w:val="28"/>
        </w:rPr>
        <w:t>
      31. Өтінішті мемлекеттік сараптама ұйымы тіркелген күннен бастап 25 жұмыс күні ішінде қарайды.</w:t>
      </w:r>
    </w:p>
    <w:bookmarkEnd w:id="338"/>
    <w:bookmarkStart w:name="z649" w:id="339"/>
    <w:p>
      <w:pPr>
        <w:spacing w:after="0"/>
        <w:ind w:left="0"/>
        <w:jc w:val="both"/>
      </w:pPr>
      <w:r>
        <w:rPr>
          <w:rFonts w:ascii="Times New Roman"/>
          <w:b w:val="false"/>
          <w:i w:val="false"/>
          <w:color w:val="000000"/>
          <w:sz w:val="28"/>
        </w:rPr>
        <w:t>
      Ұсынылған құжаттарға ескертулер болған кезде Порталда өтініш берушінің жеке кабинетінде ескертулерді жою қажеттілігі туралы хабарлама (бұдан әрі – хабарлама) орналастырылады.</w:t>
      </w:r>
    </w:p>
    <w:bookmarkEnd w:id="339"/>
    <w:bookmarkStart w:name="z650" w:id="340"/>
    <w:p>
      <w:pPr>
        <w:spacing w:after="0"/>
        <w:ind w:left="0"/>
        <w:jc w:val="both"/>
      </w:pPr>
      <w:r>
        <w:rPr>
          <w:rFonts w:ascii="Times New Roman"/>
          <w:b w:val="false"/>
          <w:i w:val="false"/>
          <w:color w:val="000000"/>
          <w:sz w:val="28"/>
        </w:rPr>
        <w:t>
      Жаңадан ұсынылған құжаттарға қайталама ескертулер болған кезде сараптама жасау ұйымы өтініш берушіге 20 жұмыс күні ішінде екінші хабарлама (еркін нысанда) жібереді.</w:t>
      </w:r>
    </w:p>
    <w:bookmarkEnd w:id="340"/>
    <w:bookmarkStart w:name="z651" w:id="341"/>
    <w:p>
      <w:pPr>
        <w:spacing w:after="0"/>
        <w:ind w:left="0"/>
        <w:jc w:val="both"/>
      </w:pPr>
      <w:r>
        <w:rPr>
          <w:rFonts w:ascii="Times New Roman"/>
          <w:b w:val="false"/>
          <w:i w:val="false"/>
          <w:color w:val="000000"/>
          <w:sz w:val="28"/>
        </w:rPr>
        <w:t>
      Ұсынылған құжаттарды мемлекеттік сараптама ұйымы екінші хабарламадан кейін қарауды 15 жұмыс күні ішінде жүргізеді.</w:t>
      </w:r>
    </w:p>
    <w:bookmarkEnd w:id="341"/>
    <w:bookmarkStart w:name="z652" w:id="342"/>
    <w:p>
      <w:pPr>
        <w:spacing w:after="0"/>
        <w:ind w:left="0"/>
        <w:jc w:val="both"/>
      </w:pPr>
      <w:r>
        <w:rPr>
          <w:rFonts w:ascii="Times New Roman"/>
          <w:b w:val="false"/>
          <w:i w:val="false"/>
          <w:color w:val="000000"/>
          <w:sz w:val="28"/>
        </w:rPr>
        <w:t>
      Өтініш беруші түзетілген құжаттарды сараптама жасау ұйымына хабарлама алған сәттен бастап 7 жұмыс күнінен аспайтын мерзімде ұсынады.</w:t>
      </w:r>
    </w:p>
    <w:bookmarkEnd w:id="342"/>
    <w:bookmarkStart w:name="z653" w:id="343"/>
    <w:p>
      <w:pPr>
        <w:spacing w:after="0"/>
        <w:ind w:left="0"/>
        <w:jc w:val="both"/>
      </w:pPr>
      <w:r>
        <w:rPr>
          <w:rFonts w:ascii="Times New Roman"/>
          <w:b w:val="false"/>
          <w:i w:val="false"/>
          <w:color w:val="000000"/>
          <w:sz w:val="28"/>
        </w:rPr>
        <w:t xml:space="preserve">
      32. Осы Қағидалардың талаптарына сәйкес сұратылып отырған ақпаратты ұсыну мерзімі асып кеткен немесе құжаттар толық көлемде берілмеген және (немесе) оларда қамтылған мәліметтер толық болмаған жағдайда, мемлекеттік сараптама ұйымы екінші хабарламадан кейін өтініш берушіге медициналық техниканың бағасына талдау жүргізуден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дәлелді бас тартуды жібереді.</w:t>
      </w:r>
    </w:p>
    <w:bookmarkEnd w:id="343"/>
    <w:bookmarkStart w:name="z654" w:id="344"/>
    <w:p>
      <w:pPr>
        <w:spacing w:after="0"/>
        <w:ind w:left="0"/>
        <w:jc w:val="both"/>
      </w:pPr>
      <w:r>
        <w:rPr>
          <w:rFonts w:ascii="Times New Roman"/>
          <w:b w:val="false"/>
          <w:i w:val="false"/>
          <w:color w:val="000000"/>
          <w:sz w:val="28"/>
        </w:rPr>
        <w:t xml:space="preserve">
      33. Өтініш берушінің дәйексіз деректерді ұсынуы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медициналық техниканың бағасына талдау жүргізуден бас тарту үшін негіз болып табылады.</w:t>
      </w:r>
    </w:p>
    <w:bookmarkEnd w:id="344"/>
    <w:bookmarkStart w:name="z655" w:id="345"/>
    <w:p>
      <w:pPr>
        <w:spacing w:after="0"/>
        <w:ind w:left="0"/>
        <w:jc w:val="both"/>
      </w:pPr>
      <w:r>
        <w:rPr>
          <w:rFonts w:ascii="Times New Roman"/>
          <w:b w:val="false"/>
          <w:i w:val="false"/>
          <w:color w:val="000000"/>
          <w:sz w:val="28"/>
        </w:rPr>
        <w:t>
      Медициналық техниканың бағасын, сондай-ақ медициналық техниканың сауда атауына және техникалық сипаттамасына бекітілген шекті бағаларды талдау үшін дәйексіз деректер анықталған жағдайда мемлекеттік сараптама ұйымы бұл туралы уәкілетті органды (еркін нысанда) хабардар етеді.</w:t>
      </w:r>
    </w:p>
    <w:bookmarkEnd w:id="345"/>
    <w:bookmarkStart w:name="z656" w:id="346"/>
    <w:p>
      <w:pPr>
        <w:spacing w:after="0"/>
        <w:ind w:left="0"/>
        <w:jc w:val="both"/>
      </w:pPr>
      <w:r>
        <w:rPr>
          <w:rFonts w:ascii="Times New Roman"/>
          <w:b w:val="false"/>
          <w:i w:val="false"/>
          <w:color w:val="000000"/>
          <w:sz w:val="28"/>
        </w:rPr>
        <w:t>
      34. Әкелінетін медициналық техниканың бағасына талдау мыналардың негізінде жүргізіледі:</w:t>
      </w:r>
    </w:p>
    <w:bookmarkEnd w:id="346"/>
    <w:bookmarkStart w:name="z657" w:id="347"/>
    <w:p>
      <w:pPr>
        <w:spacing w:after="0"/>
        <w:ind w:left="0"/>
        <w:jc w:val="both"/>
      </w:pPr>
      <w:r>
        <w:rPr>
          <w:rFonts w:ascii="Times New Roman"/>
          <w:b w:val="false"/>
          <w:i w:val="false"/>
          <w:color w:val="000000"/>
          <w:sz w:val="28"/>
        </w:rPr>
        <w:t>
      1) тіркеу куәлігіне сәйкес жиынтықтау бөлінісінде медициналық техниканың тіркелген құнын, жеткізу талаптарын, валютаны, шарттың қолданылу мерзімін, кепілдіктерді көрсете отырып, тиісті апостильденген сенімхаттар негізінде өндіруші зауыттың бағасы бойынша медициналық техниканы өткізуді жүзеге асыратын Өтініш беруші мен өндіруші зауыт арасындағы шарттың (келісімшарттың) немесе өзге де компаниялардың арасындағы шарттың (келісімшарттың).</w:t>
      </w:r>
    </w:p>
    <w:bookmarkEnd w:id="347"/>
    <w:bookmarkStart w:name="z658" w:id="348"/>
    <w:p>
      <w:pPr>
        <w:spacing w:after="0"/>
        <w:ind w:left="0"/>
        <w:jc w:val="both"/>
      </w:pPr>
      <w:r>
        <w:rPr>
          <w:rFonts w:ascii="Times New Roman"/>
          <w:b w:val="false"/>
          <w:i w:val="false"/>
          <w:color w:val="000000"/>
          <w:sz w:val="28"/>
        </w:rPr>
        <w:t>
      2) құжаттың қолданылу мерзімін көрсете отырып, медициналық техниканы өткізу құқығымен өндіруші зауыттан өтініш берушіге апостиль қойылған сенімхат.</w:t>
      </w:r>
    </w:p>
    <w:bookmarkEnd w:id="348"/>
    <w:bookmarkStart w:name="z659" w:id="349"/>
    <w:p>
      <w:pPr>
        <w:spacing w:after="0"/>
        <w:ind w:left="0"/>
        <w:jc w:val="both"/>
      </w:pPr>
      <w:r>
        <w:rPr>
          <w:rFonts w:ascii="Times New Roman"/>
          <w:b w:val="false"/>
          <w:i w:val="false"/>
          <w:color w:val="000000"/>
          <w:sz w:val="28"/>
        </w:rPr>
        <w:t>
      Егер өндіруші зауыт медициналық техниканы дербес сатпаған жағдайда, өндіруші зауыттан оның ресми дистрибьюторларына апостиль қойылған сенімхаттар және өтініш берушіге апостиль қойылған сенімхаттар ұсынылады. Бұл ретте, өндіруші зауыттың сенімхатында өндіруші зауыттың бағасы бойынша өткізу құқығы және қолданылу мерзімі бар үшінші тұлғаларға өкілеттіктерді қайта сеніп тапсыру құқығы көрсетіледі. Өтініш берушіге сенімхатта медициналық техниканы өткізу құқығы және оның қолданылу мерзімі көрсетіледі.</w:t>
      </w:r>
    </w:p>
    <w:bookmarkEnd w:id="349"/>
    <w:bookmarkStart w:name="z660" w:id="350"/>
    <w:p>
      <w:pPr>
        <w:spacing w:after="0"/>
        <w:ind w:left="0"/>
        <w:jc w:val="both"/>
      </w:pPr>
      <w:r>
        <w:rPr>
          <w:rFonts w:ascii="Times New Roman"/>
          <w:b w:val="false"/>
          <w:i w:val="false"/>
          <w:color w:val="000000"/>
          <w:sz w:val="28"/>
        </w:rPr>
        <w:t>
      3) моделі мен жинақталуына қарамастан, мәлімделетін медициналық техникаға тіркеу куәлігіне сәйкес келетін өтініш беру сәтіндегі және талдау жүргізу кезеңіндегі соңғы 12 айдағы инвойстың (жүкқұжаттың), шот-фактураның және кедендік декларацияның көшірмесі. Бұл ретте кедендік құнын растайтын құжаттарды қоса беру қажет.</w:t>
      </w:r>
    </w:p>
    <w:bookmarkEnd w:id="350"/>
    <w:bookmarkStart w:name="z661" w:id="351"/>
    <w:p>
      <w:pPr>
        <w:spacing w:after="0"/>
        <w:ind w:left="0"/>
        <w:jc w:val="both"/>
      </w:pPr>
      <w:r>
        <w:rPr>
          <w:rFonts w:ascii="Times New Roman"/>
          <w:b w:val="false"/>
          <w:i w:val="false"/>
          <w:color w:val="000000"/>
          <w:sz w:val="28"/>
        </w:rPr>
        <w:t xml:space="preserve">
      Соңғы 12 айда нақты жеткізілімдер болмаған жағдайда, алдыңғы 12 ай кезеңіндегі құжаттардың көшірмелері ұсынылады. </w:t>
      </w:r>
    </w:p>
    <w:bookmarkEnd w:id="351"/>
    <w:bookmarkStart w:name="z662" w:id="352"/>
    <w:p>
      <w:pPr>
        <w:spacing w:after="0"/>
        <w:ind w:left="0"/>
        <w:jc w:val="both"/>
      </w:pPr>
      <w:r>
        <w:rPr>
          <w:rFonts w:ascii="Times New Roman"/>
          <w:b w:val="false"/>
          <w:i w:val="false"/>
          <w:color w:val="000000"/>
          <w:sz w:val="28"/>
        </w:rPr>
        <w:t>
      ТМККК шеңберінде және (немесе) МӘМС жүйесінде мәлімделетін медициналық техника Қазақстан Республикасының аумағына тіркелгенге дейін 24 ай ішінде нақты жеткізілімдер болмаған жағдайда, ТМККК шеңберінде және (немесе) МӘМС жүйесінде әкелінетін медициналық техника үшін сауда атауына және техникалық сипаттамасына баға келісімшарт немесе сатып алу туралы шарт негізінде тіркеледі немесе қайта тіркеледі, сондай-ақ нақты шығындар туралы расталған ақпарат.</w:t>
      </w:r>
    </w:p>
    <w:bookmarkEnd w:id="352"/>
    <w:bookmarkStart w:name="z663" w:id="353"/>
    <w:p>
      <w:pPr>
        <w:spacing w:after="0"/>
        <w:ind w:left="0"/>
        <w:jc w:val="both"/>
      </w:pPr>
      <w:r>
        <w:rPr>
          <w:rFonts w:ascii="Times New Roman"/>
          <w:b w:val="false"/>
          <w:i w:val="false"/>
          <w:color w:val="000000"/>
          <w:sz w:val="28"/>
        </w:rPr>
        <w:t>
      4) Өтініш берушінің коммерциялық ұсынысы.</w:t>
      </w:r>
    </w:p>
    <w:bookmarkEnd w:id="353"/>
    <w:bookmarkStart w:name="z664" w:id="354"/>
    <w:p>
      <w:pPr>
        <w:spacing w:after="0"/>
        <w:ind w:left="0"/>
        <w:jc w:val="both"/>
      </w:pPr>
      <w:r>
        <w:rPr>
          <w:rFonts w:ascii="Times New Roman"/>
          <w:b w:val="false"/>
          <w:i w:val="false"/>
          <w:color w:val="000000"/>
          <w:sz w:val="28"/>
        </w:rPr>
        <w:t>
      Мемлекеттік сараптама ұйымы сондай-ақ талдау кезінде бір тіркеу куәлігі шеңберінде бұрын әкелінетін медициналық техниканың сапасын бағалаудан өту үшін соңғы 12 ай ішінде берілген инвойстардың (жүкқұжаттардың) немесе шот-фактуралардың көшірмелерін пайдаланады. Соңғы 12 айда нақты жеткізілімдер болмаған жағдайда, алдыңғы 12 ай кезеңіндегі құжаттардың көшірмелері талданады.</w:t>
      </w:r>
    </w:p>
    <w:bookmarkEnd w:id="354"/>
    <w:bookmarkStart w:name="z665" w:id="355"/>
    <w:p>
      <w:pPr>
        <w:spacing w:after="0"/>
        <w:ind w:left="0"/>
        <w:jc w:val="both"/>
      </w:pPr>
      <w:r>
        <w:rPr>
          <w:rFonts w:ascii="Times New Roman"/>
          <w:b w:val="false"/>
          <w:i w:val="false"/>
          <w:color w:val="000000"/>
          <w:sz w:val="28"/>
        </w:rPr>
        <w:t>
      Сараптама ұйымының осындай саудалық атауына, медициналық техниканың моделі мен өндірушісіне және оның жиынтықтауыштарына қорытындылары болған кезде соңғы 12 айда бағаны мәлімделетін медициналық техникамен салыстыру жүргізіледі.</w:t>
      </w:r>
    </w:p>
    <w:bookmarkEnd w:id="355"/>
    <w:bookmarkStart w:name="z666" w:id="356"/>
    <w:p>
      <w:pPr>
        <w:spacing w:after="0"/>
        <w:ind w:left="0"/>
        <w:jc w:val="both"/>
      </w:pPr>
      <w:r>
        <w:rPr>
          <w:rFonts w:ascii="Times New Roman"/>
          <w:b w:val="false"/>
          <w:i w:val="false"/>
          <w:color w:val="000000"/>
          <w:sz w:val="28"/>
        </w:rPr>
        <w:t>
      Бұл ретте осы Қағидалардың 6-тармағы бойынша жаңа өтініш берілген күнге валюталардың айырбастау бағамын ескере отырып, негізгі белгілері бірдей жекелеген жиынтықтауыштар бөлінісінде медициналық техниканың бағасы салыстырылады.</w:t>
      </w:r>
    </w:p>
    <w:bookmarkEnd w:id="356"/>
    <w:bookmarkStart w:name="z667" w:id="357"/>
    <w:p>
      <w:pPr>
        <w:spacing w:after="0"/>
        <w:ind w:left="0"/>
        <w:jc w:val="both"/>
      </w:pPr>
      <w:r>
        <w:rPr>
          <w:rFonts w:ascii="Times New Roman"/>
          <w:b w:val="false"/>
          <w:i w:val="false"/>
          <w:color w:val="000000"/>
          <w:sz w:val="28"/>
        </w:rPr>
        <w:t>
      Жинақтауыштардың бағасын салыстыру процесінде медициналық техниканың бағасын растайтын барлық құжаттарда көрсетілген жеткізілетін жинақтауыштар бағасының ең аз мәні ескеріледі.</w:t>
      </w:r>
    </w:p>
    <w:bookmarkEnd w:id="357"/>
    <w:bookmarkStart w:name="z668" w:id="358"/>
    <w:p>
      <w:pPr>
        <w:spacing w:after="0"/>
        <w:ind w:left="0"/>
        <w:jc w:val="both"/>
      </w:pPr>
      <w:r>
        <w:rPr>
          <w:rFonts w:ascii="Times New Roman"/>
          <w:b w:val="false"/>
          <w:i w:val="false"/>
          <w:color w:val="000000"/>
          <w:sz w:val="28"/>
        </w:rPr>
        <w:t xml:space="preserve">
      35. Егер медициналық техниканың құрамында Қазақстан Республикасының аумағында өндірілетін жиынтықтауыштар болған жағдайда, онда осы жинақтауыштардың бағасын талдау осы Қағидалардың </w:t>
      </w:r>
      <w:r>
        <w:rPr>
          <w:rFonts w:ascii="Times New Roman"/>
          <w:b w:val="false"/>
          <w:i w:val="false"/>
          <w:color w:val="000000"/>
          <w:sz w:val="28"/>
        </w:rPr>
        <w:t>42</w:t>
      </w:r>
      <w:r>
        <w:rPr>
          <w:rFonts w:ascii="Times New Roman"/>
          <w:b w:val="false"/>
          <w:i w:val="false"/>
          <w:color w:val="000000"/>
          <w:sz w:val="28"/>
        </w:rPr>
        <w:t>-</w:t>
      </w:r>
      <w:r>
        <w:rPr>
          <w:rFonts w:ascii="Times New Roman"/>
          <w:b w:val="false"/>
          <w:i w:val="false"/>
          <w:color w:val="000000"/>
          <w:sz w:val="28"/>
        </w:rPr>
        <w:t>47-тармақтарына</w:t>
      </w:r>
      <w:r>
        <w:rPr>
          <w:rFonts w:ascii="Times New Roman"/>
          <w:b w:val="false"/>
          <w:i w:val="false"/>
          <w:color w:val="000000"/>
          <w:sz w:val="28"/>
        </w:rPr>
        <w:t xml:space="preserve"> сәйкес жүргізіледі</w:t>
      </w:r>
    </w:p>
    <w:bookmarkEnd w:id="358"/>
    <w:bookmarkStart w:name="z669" w:id="359"/>
    <w:p>
      <w:pPr>
        <w:spacing w:after="0"/>
        <w:ind w:left="0"/>
        <w:jc w:val="both"/>
      </w:pPr>
      <w:r>
        <w:rPr>
          <w:rFonts w:ascii="Times New Roman"/>
          <w:b w:val="false"/>
          <w:i w:val="false"/>
          <w:color w:val="000000"/>
          <w:sz w:val="28"/>
        </w:rPr>
        <w:t>
      36. Медициналық техниканың жинақтауыштарында немесе функционалдық жұмыс режимдерінде айырмашылық болған жағдайда баға айырмасы негізделген болып есептеледі.</w:t>
      </w:r>
    </w:p>
    <w:bookmarkEnd w:id="359"/>
    <w:bookmarkStart w:name="z670" w:id="360"/>
    <w:p>
      <w:pPr>
        <w:spacing w:after="0"/>
        <w:ind w:left="0"/>
        <w:jc w:val="both"/>
      </w:pPr>
      <w:r>
        <w:rPr>
          <w:rFonts w:ascii="Times New Roman"/>
          <w:b w:val="false"/>
          <w:i w:val="false"/>
          <w:color w:val="000000"/>
          <w:sz w:val="28"/>
        </w:rPr>
        <w:t xml:space="preserve">
      37. Өндірушінің бағасына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Қазақстан Республикасының аумағына әкелінетін медициналық техниканы Тапсырыс берушіге дейін жеткізуге байланысты өнім берушінің шығыстары, қоса алғанда, бірақ онымен шектелмей енгізіледі:</w:t>
      </w:r>
    </w:p>
    <w:bookmarkEnd w:id="360"/>
    <w:bookmarkStart w:name="z671" w:id="361"/>
    <w:p>
      <w:pPr>
        <w:spacing w:after="0"/>
        <w:ind w:left="0"/>
        <w:jc w:val="both"/>
      </w:pPr>
      <w:r>
        <w:rPr>
          <w:rFonts w:ascii="Times New Roman"/>
          <w:b w:val="false"/>
          <w:i w:val="false"/>
          <w:color w:val="000000"/>
          <w:sz w:val="28"/>
        </w:rPr>
        <w:t>
      өндірушіден Қазақстан Республикасының шекарасына дейін нақты шеккен көлік шығыстарының деректері, оның ішінде сақтандыруға, УСҚ қоймасында сақтауға арналған шығыстар;</w:t>
      </w:r>
    </w:p>
    <w:bookmarkEnd w:id="361"/>
    <w:bookmarkStart w:name="z672" w:id="362"/>
    <w:p>
      <w:pPr>
        <w:spacing w:after="0"/>
        <w:ind w:left="0"/>
        <w:jc w:val="both"/>
      </w:pPr>
      <w:r>
        <w:rPr>
          <w:rFonts w:ascii="Times New Roman"/>
          <w:b w:val="false"/>
          <w:i w:val="false"/>
          <w:color w:val="000000"/>
          <w:sz w:val="28"/>
        </w:rPr>
        <w:t>
      кедендік шығыстардың деректері (кедендік төлемдер, брокерлік шығыстар);</w:t>
      </w:r>
    </w:p>
    <w:bookmarkEnd w:id="362"/>
    <w:bookmarkStart w:name="z673" w:id="363"/>
    <w:p>
      <w:pPr>
        <w:spacing w:after="0"/>
        <w:ind w:left="0"/>
        <w:jc w:val="both"/>
      </w:pPr>
      <w:r>
        <w:rPr>
          <w:rFonts w:ascii="Times New Roman"/>
          <w:b w:val="false"/>
          <w:i w:val="false"/>
          <w:color w:val="000000"/>
          <w:sz w:val="28"/>
        </w:rPr>
        <w:t>
      қауіпсіздік пен сапаны бағалауға арналған шығыстардың деректері;</w:t>
      </w:r>
    </w:p>
    <w:bookmarkEnd w:id="363"/>
    <w:bookmarkStart w:name="z674" w:id="364"/>
    <w:p>
      <w:pPr>
        <w:spacing w:after="0"/>
        <w:ind w:left="0"/>
        <w:jc w:val="both"/>
      </w:pPr>
      <w:r>
        <w:rPr>
          <w:rFonts w:ascii="Times New Roman"/>
          <w:b w:val="false"/>
          <w:i w:val="false"/>
          <w:color w:val="000000"/>
          <w:sz w:val="28"/>
        </w:rPr>
        <w:t>
      салықтарды және бюджетке төленетін басқа да міндетті төлемдерді төлеуге арналған шығыстардың деректері,</w:t>
      </w:r>
    </w:p>
    <w:bookmarkEnd w:id="364"/>
    <w:bookmarkStart w:name="z675" w:id="365"/>
    <w:p>
      <w:pPr>
        <w:spacing w:after="0"/>
        <w:ind w:left="0"/>
        <w:jc w:val="both"/>
      </w:pPr>
      <w:r>
        <w:rPr>
          <w:rFonts w:ascii="Times New Roman"/>
          <w:b w:val="false"/>
          <w:i w:val="false"/>
          <w:color w:val="000000"/>
          <w:sz w:val="28"/>
        </w:rPr>
        <w:t>
      барлық көрсетілген шығыстардың жиынтық құны медициналық техниканы сатып алу бағасының 10% аспайды.</w:t>
      </w:r>
    </w:p>
    <w:bookmarkEnd w:id="365"/>
    <w:bookmarkStart w:name="z676" w:id="366"/>
    <w:p>
      <w:pPr>
        <w:spacing w:after="0"/>
        <w:ind w:left="0"/>
        <w:jc w:val="both"/>
      </w:pPr>
      <w:r>
        <w:rPr>
          <w:rFonts w:ascii="Times New Roman"/>
          <w:b w:val="false"/>
          <w:i w:val="false"/>
          <w:color w:val="000000"/>
          <w:sz w:val="28"/>
        </w:rPr>
        <w:t>
      ТМККК және (немесе) МӘМС шеңберінде медициналық техникаға мәлімделген бағаға медициналық техниканы сатып алу бағасынан 15%-дан аспайтын өнім берушінің үстеме бағасы (пайдасы) енгізіледі.</w:t>
      </w:r>
    </w:p>
    <w:bookmarkEnd w:id="366"/>
    <w:bookmarkStart w:name="z677" w:id="367"/>
    <w:p>
      <w:pPr>
        <w:spacing w:after="0"/>
        <w:ind w:left="0"/>
        <w:jc w:val="both"/>
      </w:pPr>
      <w:r>
        <w:rPr>
          <w:rFonts w:ascii="Times New Roman"/>
          <w:b w:val="false"/>
          <w:i w:val="false"/>
          <w:color w:val="000000"/>
          <w:sz w:val="28"/>
        </w:rPr>
        <w:t>
      Медициналық техниканың бағасы формула бойынша есептеледі:</w:t>
      </w:r>
    </w:p>
    <w:bookmarkEnd w:id="367"/>
    <w:bookmarkStart w:name="z678" w:id="368"/>
    <w:p>
      <w:pPr>
        <w:spacing w:after="0"/>
        <w:ind w:left="0"/>
        <w:jc w:val="both"/>
      </w:pPr>
      <w:r>
        <w:rPr>
          <w:rFonts w:ascii="Times New Roman"/>
          <w:b w:val="false"/>
          <w:i w:val="false"/>
          <w:color w:val="000000"/>
          <w:sz w:val="28"/>
        </w:rPr>
        <w:t>
      ЦМТ (ҚҚС жоқ)= (Ц * К) + Д+Н, мұндағы:</w:t>
      </w:r>
    </w:p>
    <w:bookmarkEnd w:id="368"/>
    <w:bookmarkStart w:name="z679" w:id="369"/>
    <w:p>
      <w:pPr>
        <w:spacing w:after="0"/>
        <w:ind w:left="0"/>
        <w:jc w:val="both"/>
      </w:pPr>
      <w:r>
        <w:rPr>
          <w:rFonts w:ascii="Times New Roman"/>
          <w:b w:val="false"/>
          <w:i w:val="false"/>
          <w:color w:val="000000"/>
          <w:sz w:val="28"/>
        </w:rPr>
        <w:t>
      ЦМТ – МТ бағасы;</w:t>
      </w:r>
    </w:p>
    <w:bookmarkEnd w:id="369"/>
    <w:bookmarkStart w:name="z680" w:id="370"/>
    <w:p>
      <w:pPr>
        <w:spacing w:after="0"/>
        <w:ind w:left="0"/>
        <w:jc w:val="both"/>
      </w:pPr>
      <w:r>
        <w:rPr>
          <w:rFonts w:ascii="Times New Roman"/>
          <w:b w:val="false"/>
          <w:i w:val="false"/>
          <w:color w:val="000000"/>
          <w:sz w:val="28"/>
        </w:rPr>
        <w:t>
      Ц – сатып алу бағасы (прайс-парақта және (немесе) шартта көрсетілген баға);</w:t>
      </w:r>
    </w:p>
    <w:bookmarkEnd w:id="370"/>
    <w:bookmarkStart w:name="z681" w:id="371"/>
    <w:p>
      <w:pPr>
        <w:spacing w:after="0"/>
        <w:ind w:left="0"/>
        <w:jc w:val="both"/>
      </w:pPr>
      <w:r>
        <w:rPr>
          <w:rFonts w:ascii="Times New Roman"/>
          <w:b w:val="false"/>
          <w:i w:val="false"/>
          <w:color w:val="000000"/>
          <w:sz w:val="28"/>
        </w:rPr>
        <w:t>
      К – Қазақстан Республикасы Ұлттық Банкінің айырбас бағамына сәйкес валюта бағамы;</w:t>
      </w:r>
    </w:p>
    <w:bookmarkEnd w:id="371"/>
    <w:bookmarkStart w:name="z682" w:id="372"/>
    <w:p>
      <w:pPr>
        <w:spacing w:after="0"/>
        <w:ind w:left="0"/>
        <w:jc w:val="both"/>
      </w:pPr>
      <w:r>
        <w:rPr>
          <w:rFonts w:ascii="Times New Roman"/>
          <w:b w:val="false"/>
          <w:i w:val="false"/>
          <w:color w:val="000000"/>
          <w:sz w:val="28"/>
        </w:rPr>
        <w:t>
      Д – өнім берушінің кедендік, брокерлік шығыстарын, логистика құнын, сақтандыруды, УСҚ қоймасында сақтауды, сапаны бағалауға, монтаждау және іске қосу-баптау жұмыстарына, мамандарды оқытуға арналған шығындарды, медициналық техниканы Қазақстан Республикасына әкелу кезінде белгіленген кедендік бажды қамтитын жеткізуге арналған шығыстар, сатып алу бағасының 10%-нан аспайды жеткізу шарттары EXW, FCA, FAS, DPU, DAP.</w:t>
      </w:r>
    </w:p>
    <w:bookmarkEnd w:id="372"/>
    <w:bookmarkStart w:name="z683" w:id="373"/>
    <w:p>
      <w:pPr>
        <w:spacing w:after="0"/>
        <w:ind w:left="0"/>
        <w:jc w:val="both"/>
      </w:pPr>
      <w:r>
        <w:rPr>
          <w:rFonts w:ascii="Times New Roman"/>
          <w:b w:val="false"/>
          <w:i w:val="false"/>
          <w:color w:val="000000"/>
          <w:sz w:val="28"/>
        </w:rPr>
        <w:t>
      CFR, CIF, CPT, CIP жеткізу шарттары кезінде Қазақстан Республикасының межелі пунктіне дейін 10 % енгізілмейді.</w:t>
      </w:r>
    </w:p>
    <w:bookmarkEnd w:id="373"/>
    <w:bookmarkStart w:name="z684" w:id="374"/>
    <w:p>
      <w:pPr>
        <w:spacing w:after="0"/>
        <w:ind w:left="0"/>
        <w:jc w:val="both"/>
      </w:pPr>
      <w:r>
        <w:rPr>
          <w:rFonts w:ascii="Times New Roman"/>
          <w:b w:val="false"/>
          <w:i w:val="false"/>
          <w:color w:val="000000"/>
          <w:sz w:val="28"/>
        </w:rPr>
        <w:t>
      Н – сатып алу бағасының 15%-нан аспайтын мәлімделген медициналық техниканы өткізу кезінде өнім берушінің үстеме бағасы.</w:t>
      </w:r>
    </w:p>
    <w:bookmarkEnd w:id="374"/>
    <w:bookmarkStart w:name="z685" w:id="375"/>
    <w:p>
      <w:pPr>
        <w:spacing w:after="0"/>
        <w:ind w:left="0"/>
        <w:jc w:val="both"/>
      </w:pPr>
      <w:r>
        <w:rPr>
          <w:rFonts w:ascii="Times New Roman"/>
          <w:b w:val="false"/>
          <w:i w:val="false"/>
          <w:color w:val="000000"/>
          <w:sz w:val="28"/>
        </w:rPr>
        <w:t>
      Формула есептеулерін сақтаған кезде мәмілеге қатысушылардың саны шектелмейді, сондай-ақ өтінім берушінің бағасын теңгемен айырбастау кезінде Қазақстан Республикасы Ұлттық Банкінің өтініш бергенге дейінгі айына (орташа айырбас бағамы) шетел валюталарының ресми бағамдары пайдаланылады.</w:t>
      </w:r>
    </w:p>
    <w:bookmarkEnd w:id="375"/>
    <w:bookmarkStart w:name="z686" w:id="376"/>
    <w:p>
      <w:pPr>
        <w:spacing w:after="0"/>
        <w:ind w:left="0"/>
        <w:jc w:val="both"/>
      </w:pPr>
      <w:r>
        <w:rPr>
          <w:rFonts w:ascii="Times New Roman"/>
          <w:b w:val="false"/>
          <w:i w:val="false"/>
          <w:color w:val="000000"/>
          <w:sz w:val="28"/>
        </w:rPr>
        <w:t>
      38. Қазақстан Республикасында бірыңғай кешен ретінде тіркелген жылжымалы медициналық кешеннің құнын талдау медициналық техниканың бағасын, атауларын, үлгілері мен өндірушілерін көрсете отырып, жиынтықтауыштар бөлінісінде жүргізіледі.</w:t>
      </w:r>
    </w:p>
    <w:bookmarkEnd w:id="376"/>
    <w:bookmarkStart w:name="z687" w:id="377"/>
    <w:p>
      <w:pPr>
        <w:spacing w:after="0"/>
        <w:ind w:left="0"/>
        <w:jc w:val="both"/>
      </w:pPr>
      <w:r>
        <w:rPr>
          <w:rFonts w:ascii="Times New Roman"/>
          <w:b w:val="false"/>
          <w:i w:val="false"/>
          <w:color w:val="000000"/>
          <w:sz w:val="28"/>
        </w:rPr>
        <w:t>
      Жылжымалы медициналық кешеннің құрамына кіретін медициналық техникаға бағасын мыналарға сәйкес қалыптастырылады:</w:t>
      </w:r>
    </w:p>
    <w:bookmarkEnd w:id="377"/>
    <w:bookmarkStart w:name="z688" w:id="378"/>
    <w:p>
      <w:pPr>
        <w:spacing w:after="0"/>
        <w:ind w:left="0"/>
        <w:jc w:val="both"/>
      </w:pPr>
      <w:r>
        <w:rPr>
          <w:rFonts w:ascii="Times New Roman"/>
          <w:b w:val="false"/>
          <w:i w:val="false"/>
          <w:color w:val="000000"/>
          <w:sz w:val="28"/>
        </w:rPr>
        <w:t>
      әкелінетін медициналық техникаға арналған 37-тармаққа;</w:t>
      </w:r>
    </w:p>
    <w:bookmarkEnd w:id="378"/>
    <w:bookmarkStart w:name="z689" w:id="379"/>
    <w:p>
      <w:pPr>
        <w:spacing w:after="0"/>
        <w:ind w:left="0"/>
        <w:jc w:val="both"/>
      </w:pPr>
      <w:r>
        <w:rPr>
          <w:rFonts w:ascii="Times New Roman"/>
          <w:b w:val="false"/>
          <w:i w:val="false"/>
          <w:color w:val="000000"/>
          <w:sz w:val="28"/>
        </w:rPr>
        <w:t>
      Қазақстан Республикасының аумағында өндірілген медициналық техника үшін 46-тармаққа.</w:t>
      </w:r>
    </w:p>
    <w:bookmarkEnd w:id="379"/>
    <w:bookmarkStart w:name="z690" w:id="380"/>
    <w:p>
      <w:pPr>
        <w:spacing w:after="0"/>
        <w:ind w:left="0"/>
        <w:jc w:val="both"/>
      </w:pPr>
      <w:r>
        <w:rPr>
          <w:rFonts w:ascii="Times New Roman"/>
          <w:b w:val="false"/>
          <w:i w:val="false"/>
          <w:color w:val="000000"/>
          <w:sz w:val="28"/>
        </w:rPr>
        <w:t>
      Кепілдік қызмет көрсету шарттары жылжымалы медициналық кешеннің құрамына кіретін барлық медициналық техникаға, медициналық жиһазға қолданылады.</w:t>
      </w:r>
    </w:p>
    <w:bookmarkEnd w:id="380"/>
    <w:bookmarkStart w:name="z691" w:id="381"/>
    <w:p>
      <w:pPr>
        <w:spacing w:after="0"/>
        <w:ind w:left="0"/>
        <w:jc w:val="both"/>
      </w:pPr>
      <w:r>
        <w:rPr>
          <w:rFonts w:ascii="Times New Roman"/>
          <w:b w:val="false"/>
          <w:i w:val="false"/>
          <w:color w:val="000000"/>
          <w:sz w:val="28"/>
        </w:rPr>
        <w:t>
      39. Медициналық техникаға кепілдікті сервистік қызмет көрсету құнына шығыс материалдары мен керек-жарақтары қосылмайды.</w:t>
      </w:r>
    </w:p>
    <w:bookmarkEnd w:id="381"/>
    <w:bookmarkStart w:name="z692" w:id="382"/>
    <w:p>
      <w:pPr>
        <w:spacing w:after="0"/>
        <w:ind w:left="0"/>
        <w:jc w:val="both"/>
      </w:pPr>
      <w:r>
        <w:rPr>
          <w:rFonts w:ascii="Times New Roman"/>
          <w:b w:val="false"/>
          <w:i w:val="false"/>
          <w:color w:val="000000"/>
          <w:sz w:val="28"/>
        </w:rPr>
        <w:t xml:space="preserve">
      40. Медициналық техниканың бағасына талдау жүргізу нәтижелері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қорытынды ресімделеді.</w:t>
      </w:r>
    </w:p>
    <w:bookmarkEnd w:id="382"/>
    <w:bookmarkStart w:name="z693" w:id="383"/>
    <w:p>
      <w:pPr>
        <w:spacing w:after="0"/>
        <w:ind w:left="0"/>
        <w:jc w:val="both"/>
      </w:pPr>
      <w:r>
        <w:rPr>
          <w:rFonts w:ascii="Times New Roman"/>
          <w:b w:val="false"/>
          <w:i w:val="false"/>
          <w:color w:val="000000"/>
          <w:sz w:val="28"/>
        </w:rPr>
        <w:t>
      41. Әкелінетін медициналық техниканың бағасына талдау нәтижелері бойынша қорытындының қолданылу мерзімі оны берген күннен бастап 12 айды құрайды.</w:t>
      </w:r>
    </w:p>
    <w:bookmarkEnd w:id="383"/>
    <w:bookmarkStart w:name="z694" w:id="384"/>
    <w:p>
      <w:pPr>
        <w:spacing w:after="0"/>
        <w:ind w:left="0"/>
        <w:jc w:val="both"/>
      </w:pPr>
      <w:r>
        <w:rPr>
          <w:rFonts w:ascii="Times New Roman"/>
          <w:b w:val="false"/>
          <w:i w:val="false"/>
          <w:color w:val="000000"/>
          <w:sz w:val="28"/>
        </w:rPr>
        <w:t xml:space="preserve">
      42. Қазақстан Республикасының аумағында жүргізілетін медициналық техниканың бағасын талдау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тізбе негізінде, сондай-ақ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бағаны айқындау үшін нақты жұмсалған шығындар туралы отандық өндірушінің бір бірлікке арналған ақпараты негізінде жүзеге асырылады.</w:t>
      </w:r>
    </w:p>
    <w:bookmarkEnd w:id="384"/>
    <w:bookmarkStart w:name="z695" w:id="385"/>
    <w:p>
      <w:pPr>
        <w:spacing w:after="0"/>
        <w:ind w:left="0"/>
        <w:jc w:val="both"/>
      </w:pPr>
      <w:r>
        <w:rPr>
          <w:rFonts w:ascii="Times New Roman"/>
          <w:b w:val="false"/>
          <w:i w:val="false"/>
          <w:color w:val="000000"/>
          <w:sz w:val="28"/>
        </w:rPr>
        <w:t>
      43. Егер тіркеу куәлігіне сәйкес техникалық сипаттамалары өзгертілген медициналық техниканы жинақтауда соңғы 12 айда бағаны талдаудан өткен жиынтықтауыштар болса, онда олардың бағасы өзгеріссіз қалады.</w:t>
      </w:r>
    </w:p>
    <w:bookmarkEnd w:id="385"/>
    <w:bookmarkStart w:name="z696" w:id="386"/>
    <w:p>
      <w:pPr>
        <w:spacing w:after="0"/>
        <w:ind w:left="0"/>
        <w:jc w:val="both"/>
      </w:pPr>
      <w:r>
        <w:rPr>
          <w:rFonts w:ascii="Times New Roman"/>
          <w:b w:val="false"/>
          <w:i w:val="false"/>
          <w:color w:val="000000"/>
          <w:sz w:val="28"/>
        </w:rPr>
        <w:t>
      44. Отандық тауар өндірушінің медициналық техникасының бағасы өзгерген жағдайда, бағаны талдау өтініш берушінің өтініші негізінде жүргізіледі.</w:t>
      </w:r>
    </w:p>
    <w:bookmarkEnd w:id="386"/>
    <w:bookmarkStart w:name="z697" w:id="387"/>
    <w:p>
      <w:pPr>
        <w:spacing w:after="0"/>
        <w:ind w:left="0"/>
        <w:jc w:val="both"/>
      </w:pPr>
      <w:r>
        <w:rPr>
          <w:rFonts w:ascii="Times New Roman"/>
          <w:b w:val="false"/>
          <w:i w:val="false"/>
          <w:color w:val="000000"/>
          <w:sz w:val="28"/>
        </w:rPr>
        <w:t>
      45. Қазақстан Республикасының аумағында өндірілген медициналық техника үшін көрсетілген бағаға медициналық техниканы тапсырыс берушіге жеткізуге байланысты шығыстар қосылады.</w:t>
      </w:r>
    </w:p>
    <w:bookmarkEnd w:id="387"/>
    <w:bookmarkStart w:name="z698" w:id="388"/>
    <w:p>
      <w:pPr>
        <w:spacing w:after="0"/>
        <w:ind w:left="0"/>
        <w:jc w:val="both"/>
      </w:pPr>
      <w:r>
        <w:rPr>
          <w:rFonts w:ascii="Times New Roman"/>
          <w:b w:val="false"/>
          <w:i w:val="false"/>
          <w:color w:val="000000"/>
          <w:sz w:val="28"/>
        </w:rPr>
        <w:t>
      Медициналық техниканың бағасы</w:t>
      </w:r>
    </w:p>
    <w:bookmarkEnd w:id="388"/>
    <w:bookmarkStart w:name="z699" w:id="389"/>
    <w:p>
      <w:pPr>
        <w:spacing w:after="0"/>
        <w:ind w:left="0"/>
        <w:jc w:val="both"/>
      </w:pPr>
      <w:r>
        <w:rPr>
          <w:rFonts w:ascii="Times New Roman"/>
          <w:b w:val="false"/>
          <w:i w:val="false"/>
          <w:color w:val="000000"/>
          <w:sz w:val="28"/>
        </w:rPr>
        <w:t>
      (ҚҚС-сыз) = Ц +Н, мұндағы:</w:t>
      </w:r>
    </w:p>
    <w:bookmarkEnd w:id="389"/>
    <w:bookmarkStart w:name="z700" w:id="390"/>
    <w:p>
      <w:pPr>
        <w:spacing w:after="0"/>
        <w:ind w:left="0"/>
        <w:jc w:val="both"/>
      </w:pPr>
      <w:r>
        <w:rPr>
          <w:rFonts w:ascii="Times New Roman"/>
          <w:b w:val="false"/>
          <w:i w:val="false"/>
          <w:color w:val="000000"/>
          <w:sz w:val="28"/>
        </w:rPr>
        <w:t>
      Ц – отандық өндірушінің прайсінде көрсетілген мәлімделген баға және өндірістік өзіндік құнды, өткізу бойынша шығыстарды қамтиды;</w:t>
      </w:r>
    </w:p>
    <w:bookmarkEnd w:id="390"/>
    <w:bookmarkStart w:name="z701" w:id="391"/>
    <w:p>
      <w:pPr>
        <w:spacing w:after="0"/>
        <w:ind w:left="0"/>
        <w:jc w:val="both"/>
      </w:pPr>
      <w:r>
        <w:rPr>
          <w:rFonts w:ascii="Times New Roman"/>
          <w:b w:val="false"/>
          <w:i w:val="false"/>
          <w:color w:val="000000"/>
          <w:sz w:val="28"/>
        </w:rPr>
        <w:t>
      Н – медициналық техника құнының 15 %-нан аспайтын мәлімделген медициналық техниканы өткізу кезінде отандық тауар өндірушінің үстеме бағасы.</w:t>
      </w:r>
    </w:p>
    <w:bookmarkEnd w:id="391"/>
    <w:bookmarkStart w:name="z702" w:id="392"/>
    <w:p>
      <w:pPr>
        <w:spacing w:after="0"/>
        <w:ind w:left="0"/>
        <w:jc w:val="both"/>
      </w:pPr>
      <w:r>
        <w:rPr>
          <w:rFonts w:ascii="Times New Roman"/>
          <w:b w:val="false"/>
          <w:i w:val="false"/>
          <w:color w:val="000000"/>
          <w:sz w:val="28"/>
        </w:rPr>
        <w:t>
      46. Медициналық техниканың құнына пайдалануға берілген күннен бастап кемінде 37 ай сервистік қызмет көрсетудің кепілдік мерзімі қосылады.</w:t>
      </w:r>
    </w:p>
    <w:bookmarkEnd w:id="392"/>
    <w:bookmarkStart w:name="z703" w:id="393"/>
    <w:p>
      <w:pPr>
        <w:spacing w:after="0"/>
        <w:ind w:left="0"/>
        <w:jc w:val="both"/>
      </w:pPr>
      <w:r>
        <w:rPr>
          <w:rFonts w:ascii="Times New Roman"/>
          <w:b w:val="false"/>
          <w:i w:val="false"/>
          <w:color w:val="000000"/>
          <w:sz w:val="28"/>
        </w:rPr>
        <w:t>
      47. Медициналық техника үшін кепілдікті сервистік қызмет көрсету құнына шығыс материалдары мен керек-жарақтары қосылмайды.</w:t>
      </w:r>
    </w:p>
    <w:bookmarkEnd w:id="393"/>
    <w:bookmarkStart w:name="z704" w:id="394"/>
    <w:p>
      <w:pPr>
        <w:spacing w:after="0"/>
        <w:ind w:left="0"/>
        <w:jc w:val="both"/>
      </w:pPr>
      <w:r>
        <w:rPr>
          <w:rFonts w:ascii="Times New Roman"/>
          <w:b w:val="false"/>
          <w:i w:val="false"/>
          <w:color w:val="000000"/>
          <w:sz w:val="28"/>
        </w:rPr>
        <w:t xml:space="preserve">
      48. Қазақстан Республикасында жүргізілетін медициналық техниканың бағасын талдау жүргізу нәтижелері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медициналық техниканың бағаларын талдау нәтижелері бойынша қорытынды ресімделеді.</w:t>
      </w:r>
    </w:p>
    <w:bookmarkEnd w:id="394"/>
    <w:bookmarkStart w:name="z705" w:id="395"/>
    <w:p>
      <w:pPr>
        <w:spacing w:after="0"/>
        <w:ind w:left="0"/>
        <w:jc w:val="both"/>
      </w:pPr>
      <w:r>
        <w:rPr>
          <w:rFonts w:ascii="Times New Roman"/>
          <w:b w:val="false"/>
          <w:i w:val="false"/>
          <w:color w:val="000000"/>
          <w:sz w:val="28"/>
        </w:rPr>
        <w:t>
      49. Уәкілетті органның сұрау салуы бойынша мемлекеттік сараптама ұйымы уәкілетті орган ұсынған тізбе (тізім) бойынша медициналық техниканың бағасына талдау нәтижелері бойынша берілген қорытындылар негізінде медициналық техниканың сауда атауына және техникалық сипаттамасына шекті бағалардың жобаларын қалыптастырады.</w:t>
      </w:r>
    </w:p>
    <w:bookmarkEnd w:id="395"/>
    <w:bookmarkStart w:name="z706" w:id="396"/>
    <w:p>
      <w:pPr>
        <w:spacing w:after="0"/>
        <w:ind w:left="0"/>
        <w:jc w:val="both"/>
      </w:pPr>
      <w:r>
        <w:rPr>
          <w:rFonts w:ascii="Times New Roman"/>
          <w:b w:val="false"/>
          <w:i w:val="false"/>
          <w:color w:val="000000"/>
          <w:sz w:val="28"/>
        </w:rPr>
        <w:t>
      50. Қазақстан Республикасында жүргізілетін медициналық техниканың бағасын талдау нәтижелері бойынша қорытындының қолданылу мерзімі оны берген күннен бастап 12 айды құрайды.</w:t>
      </w:r>
    </w:p>
    <w:bookmarkEnd w:id="396"/>
    <w:bookmarkStart w:name="z707" w:id="397"/>
    <w:p>
      <w:pPr>
        <w:spacing w:after="0"/>
        <w:ind w:left="0"/>
        <w:jc w:val="both"/>
      </w:pPr>
      <w:r>
        <w:rPr>
          <w:rFonts w:ascii="Times New Roman"/>
          <w:b w:val="false"/>
          <w:i w:val="false"/>
          <w:color w:val="000000"/>
          <w:sz w:val="28"/>
        </w:rPr>
        <w:t>
      51. Мемлекеттік сараптама ұйымы медициналық техниканың бағасын талдау нәтижелері бойынша қорытынды қалыптастырады.</w:t>
      </w:r>
    </w:p>
    <w:bookmarkEnd w:id="397"/>
    <w:bookmarkStart w:name="z708" w:id="398"/>
    <w:p>
      <w:pPr>
        <w:spacing w:after="0"/>
        <w:ind w:left="0"/>
        <w:jc w:val="both"/>
      </w:pPr>
      <w:r>
        <w:rPr>
          <w:rFonts w:ascii="Times New Roman"/>
          <w:b w:val="false"/>
          <w:i w:val="false"/>
          <w:color w:val="000000"/>
          <w:sz w:val="28"/>
        </w:rPr>
        <w:t>
      52. Медициналық техниканың бағаларын талдау бойынша бұрын берілген қорытындыларды кері қайтарып алу құқық қорғау органдарының актілері және заңды күшіне енген сот актілері негізінде жүзеге асырылады.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bookmarkStart w:name="z710" w:id="399"/>
    <w:p>
      <w:pPr>
        <w:spacing w:after="0"/>
        <w:ind w:left="0"/>
        <w:jc w:val="left"/>
      </w:pPr>
      <w:r>
        <w:rPr>
          <w:rFonts w:ascii="Times New Roman"/>
          <w:b/>
          <w:i w:val="false"/>
          <w:color w:val="000000"/>
        </w:rPr>
        <w:t xml:space="preserve"> Қазақстан Республикасының аумағына әкелінетін медициналық мақсаттағы бұйым үшін өтініш</w:t>
      </w:r>
    </w:p>
    <w:bookmarkEnd w:id="399"/>
    <w:p>
      <w:pPr>
        <w:spacing w:after="0"/>
        <w:ind w:left="0"/>
        <w:jc w:val="both"/>
      </w:pPr>
      <w:r>
        <w:rPr>
          <w:rFonts w:ascii="Times New Roman"/>
          <w:b w:val="false"/>
          <w:i w:val="false"/>
          <w:color w:val="000000"/>
          <w:sz w:val="28"/>
        </w:rPr>
        <w:t xml:space="preserve">
      Өндірушінің медициналық мақсаттағы бұйымдардың бағасын талдау үшін ақпарат ұсынамын </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xml:space="preserve">
      1.1 Өндіруші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Өндірушінің уәкілетті өкілі не Қазақстан Республикасында мемлекеттік тіркеу рәсімі кезінде іс-әрекеттерді жүргізуге уәкілетті сенім білдірілген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ТАӘ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ММБ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саудалық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нөмірі, Қазақстан Республикасында берілген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нұсқасы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өлшем бірлігінің құрамдас бөліктері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қауіпсіздік класына жатады (қажеттісін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1-класс - қауіп дәрежесі төмен </w:t>
            </w:r>
          </w:p>
          <w:p>
            <w:pPr>
              <w:spacing w:after="20"/>
              <w:ind w:left="20"/>
              <w:jc w:val="both"/>
            </w:pPr>
            <w:r>
              <w:rPr>
                <w:rFonts w:ascii="Times New Roman"/>
                <w:b w:val="false"/>
                <w:i w:val="false"/>
                <w:color w:val="000000"/>
                <w:sz w:val="20"/>
              </w:rPr>
              <w:t>
2 а класс - орташа қауіп дәрежесі бар</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 б класс - қауіп дәрежесі жоғары </w:t>
            </w:r>
          </w:p>
          <w:p>
            <w:pPr>
              <w:spacing w:after="20"/>
              <w:ind w:left="20"/>
              <w:jc w:val="both"/>
            </w:pPr>
            <w:r>
              <w:rPr>
                <w:rFonts w:ascii="Times New Roman"/>
                <w:b w:val="false"/>
                <w:i w:val="false"/>
                <w:color w:val="000000"/>
                <w:sz w:val="20"/>
              </w:rPr>
              <w:t xml:space="preserve">
 3 класс - жоғары қауіп дәрежесімен </w:t>
            </w: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өндірушілер үшін Франко-Зауыт бағасы (бар болса )</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Тіркеу үшін шетелдік өндірушілердің бағасы (келтірілген шығындарды ескере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бағасы тіркелген басқа елдердегі өндірушінің бағасы туралы мәліметтер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Франко-Зауыттың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деректер (бір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(бір өлшем бірілігі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Шекараға дейінгі көлік шығындары (сақтандыру,</w:t>
            </w:r>
          </w:p>
          <w:p>
            <w:pPr>
              <w:spacing w:after="20"/>
              <w:ind w:left="20"/>
              <w:jc w:val="both"/>
            </w:pPr>
            <w:r>
              <w:rPr>
                <w:rFonts w:ascii="Times New Roman"/>
                <w:b w:val="false"/>
                <w:i w:val="false"/>
                <w:color w:val="000000"/>
                <w:sz w:val="20"/>
              </w:rPr>
              <w:t>
УСҚ қоймасында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шығыстар (кедендік төлемдер, </w:t>
            </w:r>
          </w:p>
          <w:p>
            <w:pPr>
              <w:spacing w:after="20"/>
              <w:ind w:left="20"/>
              <w:jc w:val="both"/>
            </w:pPr>
            <w:r>
              <w:rPr>
                <w:rFonts w:ascii="Times New Roman"/>
                <w:b w:val="false"/>
                <w:i w:val="false"/>
                <w:color w:val="000000"/>
                <w:sz w:val="20"/>
              </w:rPr>
              <w:t>
брокерлік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*ТМККК шеңберінде және (немесе) МӘМС жүйесінде бағаны тіркеу немесе тіркелген бағаларды қайта тіркеу және ММБ саудалық атауына және техникалық сипаттамасына шекті бағаларды бекіту теңгемен жүзеге асырылады. Өтініш берушінің бағасын теңгеге айырбастау кезінде Қазақстан Республикасы Ұлттық Банкінің өтініш беруінің алдындағы айдағы орташа шетелдік валюталардың ресми бағамдары (орташа айырбас бағамы) пайдаланылады.</w:t>
      </w:r>
    </w:p>
    <w:p>
      <w:pPr>
        <w:spacing w:after="0"/>
        <w:ind w:left="0"/>
        <w:jc w:val="both"/>
      </w:pPr>
      <w:r>
        <w:rPr>
          <w:rFonts w:ascii="Times New Roman"/>
          <w:b w:val="false"/>
          <w:i w:val="false"/>
          <w:color w:val="000000"/>
          <w:sz w:val="28"/>
        </w:rPr>
        <w:t>
      **Қазақстан Республикасының Ұлттық Банкінде айырбастау бағамы болмаған кезде референттік баға туралы ақпарат Біріккен Ұлттар Ұйымының қазынашылығы сайтта ұсынған алдыңғы айдағы операциялардың есептік бағамына сәйкес Америка Құрама Штаттарының долларымен беріледі www.treasury.un.org.</w:t>
      </w:r>
    </w:p>
    <w:p>
      <w:pPr>
        <w:spacing w:after="0"/>
        <w:ind w:left="0"/>
        <w:jc w:val="both"/>
      </w:pPr>
      <w:r>
        <w:rPr>
          <w:rFonts w:ascii="Times New Roman"/>
          <w:b w:val="false"/>
          <w:i w:val="false"/>
          <w:color w:val="000000"/>
          <w:sz w:val="28"/>
        </w:rPr>
        <w:t>
      *** Референттік елдерде тіркелу болмаған жағдайда</w:t>
      </w:r>
    </w:p>
    <w:p>
      <w:pPr>
        <w:spacing w:after="0"/>
        <w:ind w:left="0"/>
        <w:jc w:val="both"/>
      </w:pPr>
      <w:r>
        <w:rPr>
          <w:rFonts w:ascii="Times New Roman"/>
          <w:b w:val="false"/>
          <w:i w:val="false"/>
          <w:color w:val="000000"/>
          <w:sz w:val="28"/>
        </w:rPr>
        <w:t xml:space="preserve">
      __________________             ________________             ____________________ </w:t>
      </w:r>
    </w:p>
    <w:p>
      <w:pPr>
        <w:spacing w:after="0"/>
        <w:ind w:left="0"/>
        <w:jc w:val="both"/>
      </w:pPr>
      <w:r>
        <w:rPr>
          <w:rFonts w:ascii="Times New Roman"/>
          <w:b w:val="false"/>
          <w:i w:val="false"/>
          <w:color w:val="000000"/>
          <w:sz w:val="28"/>
        </w:rPr>
        <w:t>
      өтініш беруші лауазымы                   қолы                   ТАӘ (бар болса)</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2" w:id="400"/>
    <w:p>
      <w:pPr>
        <w:spacing w:after="0"/>
        <w:ind w:left="0"/>
        <w:jc w:val="left"/>
      </w:pPr>
      <w:r>
        <w:rPr>
          <w:rFonts w:ascii="Times New Roman"/>
          <w:b/>
          <w:i w:val="false"/>
          <w:color w:val="000000"/>
        </w:rPr>
        <w:t xml:space="preserve"> Қазақстан Республикасының аумағында өндірілетін медициналық мақсаттағы бұйым үшін өтініш</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ММБ саудалық атауы ____________________________________________</w:t>
      </w:r>
    </w:p>
    <w:p>
      <w:pPr>
        <w:spacing w:after="0"/>
        <w:ind w:left="0"/>
        <w:jc w:val="both"/>
      </w:pPr>
      <w:r>
        <w:rPr>
          <w:rFonts w:ascii="Times New Roman"/>
          <w:b w:val="false"/>
          <w:i w:val="false"/>
          <w:color w:val="000000"/>
          <w:sz w:val="28"/>
        </w:rPr>
        <w:t>
      ТК №__________________________________________________________</w:t>
      </w:r>
    </w:p>
    <w:p>
      <w:pPr>
        <w:spacing w:after="0"/>
        <w:ind w:left="0"/>
        <w:jc w:val="both"/>
      </w:pPr>
      <w:r>
        <w:rPr>
          <w:rFonts w:ascii="Times New Roman"/>
          <w:b w:val="false"/>
          <w:i w:val="false"/>
          <w:color w:val="000000"/>
          <w:sz w:val="28"/>
        </w:rPr>
        <w:t>
      Орындау нұсқасы________________________________________________</w:t>
      </w:r>
    </w:p>
    <w:p>
      <w:pPr>
        <w:spacing w:after="0"/>
        <w:ind w:left="0"/>
        <w:jc w:val="both"/>
      </w:pPr>
      <w:r>
        <w:rPr>
          <w:rFonts w:ascii="Times New Roman"/>
          <w:b w:val="false"/>
          <w:i w:val="false"/>
          <w:color w:val="000000"/>
          <w:sz w:val="28"/>
        </w:rPr>
        <w:t>
      ММБ өлшем бірлігі______________________________________________</w:t>
      </w:r>
    </w:p>
    <w:p>
      <w:pPr>
        <w:spacing w:after="0"/>
        <w:ind w:left="0"/>
        <w:jc w:val="both"/>
      </w:pPr>
      <w:r>
        <w:rPr>
          <w:rFonts w:ascii="Times New Roman"/>
          <w:b w:val="false"/>
          <w:i w:val="false"/>
          <w:color w:val="000000"/>
          <w:sz w:val="28"/>
        </w:rPr>
        <w:t>
      ММБ өлшемінің бір бірлігінің құрамдас____________________________</w:t>
      </w:r>
    </w:p>
    <w:p>
      <w:pPr>
        <w:spacing w:after="0"/>
        <w:ind w:left="0"/>
        <w:jc w:val="both"/>
      </w:pPr>
      <w:r>
        <w:rPr>
          <w:rFonts w:ascii="Times New Roman"/>
          <w:b w:val="false"/>
          <w:i w:val="false"/>
          <w:color w:val="000000"/>
          <w:sz w:val="28"/>
        </w:rPr>
        <w:t xml:space="preserve">
      Қауіпсіздік класы________________________________________________ </w:t>
      </w:r>
    </w:p>
    <w:p>
      <w:pPr>
        <w:spacing w:after="0"/>
        <w:ind w:left="0"/>
        <w:jc w:val="both"/>
      </w:pPr>
      <w:r>
        <w:rPr>
          <w:rFonts w:ascii="Times New Roman"/>
          <w:b w:val="false"/>
          <w:i w:val="false"/>
          <w:color w:val="000000"/>
          <w:sz w:val="28"/>
        </w:rPr>
        <w:t>
      Өлшемі_________________________________________________________</w:t>
      </w:r>
    </w:p>
    <w:p>
      <w:pPr>
        <w:spacing w:after="0"/>
        <w:ind w:left="0"/>
        <w:jc w:val="both"/>
      </w:pPr>
      <w:r>
        <w:rPr>
          <w:rFonts w:ascii="Times New Roman"/>
          <w:b w:val="false"/>
          <w:i w:val="false"/>
          <w:color w:val="000000"/>
          <w:sz w:val="28"/>
        </w:rPr>
        <w:t>
      Өндіруші және өндірушілер_______________________________________</w:t>
      </w:r>
    </w:p>
    <w:p>
      <w:pPr>
        <w:spacing w:after="0"/>
        <w:ind w:left="0"/>
        <w:jc w:val="both"/>
      </w:pPr>
      <w:r>
        <w:rPr>
          <w:rFonts w:ascii="Times New Roman"/>
          <w:b w:val="false"/>
          <w:i w:val="false"/>
          <w:color w:val="000000"/>
          <w:sz w:val="28"/>
        </w:rPr>
        <w:t>
      Бір өлшем бірлігіне ММБ өндірушісінің ерте тіркелген бағасы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Бір өлшем бірлігіне ММБ өндірушісінің мәлімделген бағасы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Барлық келтірілген шығындарды ескере отырып, Қазақстан Республикасында өндірілген ММБ бағасын тіркеуді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(немесе) жиынтықтауыштар логистикасы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сақтандыру, кедендік төлемдер және кедендік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шетелде өндірістік алаңдарда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 стандарттарын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 индустриялық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және тіркеу деректеріне өзгерістер енгізу мақсатындағы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қауіпсіздігін, сапасы мен тиімділігін мониторингтеу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xml:space="preserve">
      (немесе оның міндетін атқарушы тұлға) ____________ 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 қағаз нұсқасы өндірушінің ресми бланкінде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bookmarkStart w:name="z714" w:id="40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бағаны тіркеуден немесе тіркелген бағаны қайта тіркеуден дәлелді бас тарту</w:t>
      </w:r>
    </w:p>
    <w:bookmarkEnd w:id="401"/>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Сараптама ұйымы) мынаны хабарлайды.</w:t>
      </w:r>
    </w:p>
    <w:p>
      <w:pPr>
        <w:spacing w:after="0"/>
        <w:ind w:left="0"/>
        <w:jc w:val="both"/>
      </w:pPr>
      <w:r>
        <w:rPr>
          <w:rFonts w:ascii="Times New Roman"/>
          <w:b w:val="false"/>
          <w:i w:val="false"/>
          <w:color w:val="000000"/>
          <w:sz w:val="28"/>
        </w:rPr>
        <w:t>
      Медициналық бұйымға ТМККК шеңберінде және (немесе)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10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ММБ ТМККК шеңберінде және (немесе) МӘМС жүйесінде өндірушінің бағасы өтініште берілген референттік елдердің ішінен Франко-Зауыт бағаларының ең төменгі үш бағасының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ММБ ТМККК шеңберінде және (немесе) МӘМС жүйесінде өндірушінің бағасы өтініште берілген референттік елдер ішінен (Егер референттік елдер саны үштен кем болған жағдайда) Франко-Зауыт бағаларының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ММБ ТМККК шеңберінде және (немесе) МӘМС жүйесінде өндірушінің бағасы өндіруші ел үшін Франко-Зауыт бағасының мәнінен асып түседі. (ММБ референттік елдерде мемлекеттік тіркеу болмаған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ТМККК шеңберінде және (немесе) МӘМС жүйесінде әкелінетін ММБ бағасы жеңілдік шегеріле отырып, қаражаттың ММБ бағасын растайтын ұсынылған құжаттарда және келісімшартта немесе ММБ сатып алу туралы шартта көрсетілген өлшем бірлігі үшін ең төменгі үш бағаның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міндетті төлемдерді қоса алғанда, оның ішінде ММБ-ны тапсырыс берушіге жеткізуге байланысты жоспарланатын, мыналарды қоса алғанда, бірақ шектелмей: жеткізушінің кедендік, брокерлік шығыстары, логистика құны, сақтандыру, УСҚ қоймасында сақтау, сапаны бағалауға арналған шығындар өндіруші бағасының (әкелінетін ММБ) мәнінен 25% - дан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Медициналық бұйымдарға шекті бағаларды және үстеме бағаларды реттеу, қалыптастыру қағидаларының 10, 17, 19-тармағына сәйкес Сараптама ұйымы жоғарыда аталған медициналық бұйымдарға ТМККК шеңберінде және (немесе) МӘМС жүйесінде тіркелген бағаны тіркеуден немесе қайта тіркеуден дәлелді бас тарту жібереді.</w:t>
      </w:r>
    </w:p>
    <w:p>
      <w:pPr>
        <w:spacing w:after="0"/>
        <w:ind w:left="0"/>
        <w:jc w:val="both"/>
      </w:pPr>
      <w:r>
        <w:rPr>
          <w:rFonts w:ascii="Times New Roman"/>
          <w:b w:val="false"/>
          <w:i w:val="false"/>
          <w:color w:val="000000"/>
          <w:sz w:val="28"/>
        </w:rPr>
        <w:t xml:space="preserve">
      _________________ ______________ ________________________________ </w:t>
      </w:r>
    </w:p>
    <w:p>
      <w:pPr>
        <w:spacing w:after="0"/>
        <w:ind w:left="0"/>
        <w:jc w:val="both"/>
      </w:pPr>
      <w:r>
        <w:rPr>
          <w:rFonts w:ascii="Times New Roman"/>
          <w:b w:val="false"/>
          <w:i w:val="false"/>
          <w:color w:val="000000"/>
          <w:sz w:val="28"/>
        </w:rPr>
        <w:t>
      лауазымы             қолы             аты-жөні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6" w:id="402"/>
    <w:p>
      <w:pPr>
        <w:spacing w:after="0"/>
        <w:ind w:left="0"/>
        <w:jc w:val="left"/>
      </w:pPr>
      <w:r>
        <w:rPr>
          <w:rFonts w:ascii="Times New Roman"/>
          <w:b/>
          <w:i w:val="false"/>
          <w:color w:val="000000"/>
        </w:rPr>
        <w:t xml:space="preserve"> Мемлекеттік сараптама ұйымының атауы ______________________________________________________ Медициналық техниканың құнына бағасын жүргізу бойынша қызмет көрсетуге өтінім __________________________________________________________________________ (Өтініш беруші ұйымның атауы)</w:t>
      </w:r>
    </w:p>
    <w:bookmarkEnd w:id="402"/>
    <w:p>
      <w:pPr>
        <w:spacing w:after="0"/>
        <w:ind w:left="0"/>
        <w:jc w:val="both"/>
      </w:pPr>
      <w:r>
        <w:rPr>
          <w:rFonts w:ascii="Times New Roman"/>
          <w:b w:val="false"/>
          <w:i w:val="false"/>
          <w:color w:val="000000"/>
          <w:sz w:val="28"/>
        </w:rPr>
        <w:t xml:space="preserve">
      Медициналық техниканың бағасын </w:t>
      </w:r>
    </w:p>
    <w:p>
      <w:pPr>
        <w:spacing w:after="0"/>
        <w:ind w:left="0"/>
        <w:jc w:val="both"/>
      </w:pPr>
      <w:r>
        <w:rPr>
          <w:rFonts w:ascii="Times New Roman"/>
          <w:b w:val="false"/>
          <w:i w:val="false"/>
          <w:color w:val="000000"/>
          <w:sz w:val="28"/>
        </w:rPr>
        <w:t xml:space="preserve">
      шекті бағаларға талдау жүргізу үшін: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(медициналық техниканың атауы),</w:t>
      </w:r>
    </w:p>
    <w:p>
      <w:pPr>
        <w:spacing w:after="0"/>
        <w:ind w:left="0"/>
        <w:jc w:val="both"/>
      </w:pPr>
      <w:r>
        <w:rPr>
          <w:rFonts w:ascii="Times New Roman"/>
          <w:b w:val="false"/>
          <w:i w:val="false"/>
          <w:color w:val="000000"/>
          <w:sz w:val="28"/>
        </w:rPr>
        <w:t xml:space="preserve">
      өндіріс _______________________________________________________ </w:t>
      </w:r>
    </w:p>
    <w:p>
      <w:pPr>
        <w:spacing w:after="0"/>
        <w:ind w:left="0"/>
        <w:jc w:val="both"/>
      </w:pPr>
      <w:r>
        <w:rPr>
          <w:rFonts w:ascii="Times New Roman"/>
          <w:b w:val="false"/>
          <w:i w:val="false"/>
          <w:color w:val="000000"/>
          <w:sz w:val="28"/>
        </w:rPr>
        <w:t>
      (өндіруші, өндіруші ел),</w:t>
      </w:r>
    </w:p>
    <w:p>
      <w:pPr>
        <w:spacing w:after="0"/>
        <w:ind w:left="0"/>
        <w:jc w:val="both"/>
      </w:pPr>
      <w:r>
        <w:rPr>
          <w:rFonts w:ascii="Times New Roman"/>
          <w:b w:val="false"/>
          <w:i w:val="false"/>
          <w:color w:val="000000"/>
          <w:sz w:val="28"/>
        </w:rPr>
        <w:t xml:space="preserve">
       ҚР-МБ тіркеу куәлігінің нөмірі №_________________________________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(тек отандық тауар өндірушілер үшін мақсатты көрсету)</w:t>
      </w:r>
    </w:p>
    <w:p>
      <w:pPr>
        <w:spacing w:after="0"/>
        <w:ind w:left="0"/>
        <w:jc w:val="both"/>
      </w:pPr>
      <w:r>
        <w:rPr>
          <w:rFonts w:ascii="Times New Roman"/>
          <w:b w:val="false"/>
          <w:i w:val="false"/>
          <w:color w:val="000000"/>
          <w:sz w:val="28"/>
        </w:rPr>
        <w:t xml:space="preserve">
      Ақылы қызмет көрсету шарты № _________________ 20___ жылғы: </w:t>
      </w:r>
    </w:p>
    <w:p>
      <w:pPr>
        <w:spacing w:after="0"/>
        <w:ind w:left="0"/>
        <w:jc w:val="both"/>
      </w:pPr>
      <w:r>
        <w:rPr>
          <w:rFonts w:ascii="Times New Roman"/>
          <w:b w:val="false"/>
          <w:i w:val="false"/>
          <w:color w:val="000000"/>
          <w:sz w:val="28"/>
        </w:rPr>
        <w:t>
      Осымен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_____________________ ________________________________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8" w:id="403"/>
    <w:p>
      <w:pPr>
        <w:spacing w:after="0"/>
        <w:ind w:left="0"/>
        <w:jc w:val="left"/>
      </w:pPr>
      <w:r>
        <w:rPr>
          <w:rFonts w:ascii="Times New Roman"/>
          <w:b/>
          <w:i w:val="false"/>
          <w:color w:val="000000"/>
        </w:rPr>
        <w:t xml:space="preserve"> Әкелінетін медициналық техниканың шекті бағаларына талдау жүргізу үшін қажетті құжаттардың тізбесі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(6-қосымша)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 көрсете отырып, медициналық техниканы жинақтау бөлінісінде тиісті апостиль қойылған сенімхаттар негізінде өндіруші зауыттың бағалары бойынша медициналық техниканы өткізуді жүзеге асыратын өндіруші зауыттың немесе өзге компаниялардың шарты мен прайс-парағы.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зауыттан өтініш берушіге апостиль қойылған сенімхат.</w:t>
            </w:r>
          </w:p>
          <w:p>
            <w:pPr>
              <w:spacing w:after="20"/>
              <w:ind w:left="20"/>
              <w:jc w:val="both"/>
            </w:pPr>
            <w:r>
              <w:rPr>
                <w:rFonts w:ascii="Times New Roman"/>
                <w:b w:val="false"/>
                <w:i w:val="false"/>
                <w:color w:val="000000"/>
                <w:sz w:val="20"/>
              </w:rPr>
              <w:t>
Егер өндіруші зауыт медициналық техниканы, өндіруші зауыттан оның ресми дистрибьюторына апостиль қойылған сенімхаттарды және ресми дистрибьютордан өтініш берушіге апостиль қойылған сенімхаттарды дербес сатпаған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Инвойстарда және осы медициналық техниканы сатып алуды растайтын өзге де тауар-ілеспе құжаттарда көрсетілген кедендік құнды растайтын құжаттар, құжаттарда көрсетілген құн мен жинақтау бойынша (соңғы 12 айда әкелу фактісі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куәландырған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жалпы шығындары туралы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p>
      <w:pPr>
        <w:spacing w:after="0"/>
        <w:ind w:left="0"/>
        <w:jc w:val="both"/>
      </w:pPr>
      <w:r>
        <w:rPr>
          <w:rFonts w:ascii="Times New Roman"/>
          <w:b w:val="false"/>
          <w:i w:val="false"/>
          <w:color w:val="000000"/>
          <w:sz w:val="28"/>
        </w:rPr>
        <w:t>
      Ескертпе: Құнын растайтын барлық құжаттар бойынша медициналық техниканы дайындаушы зауыттың қорытынды бағасын ұсыну. "Таныстыру мақсатында" және (немесе) "бұл міндетті ұсыныс ретінде қарастырылмауға тиіс" және осындай тұжырымдар медициналық техниканың қорытынды сомасына кепілдік бермейді және дұрыс баға белгілеуге әкеп соғады, сондай-ақ бағаны талдау нәтижелеріне теріс әсер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0" w:id="404"/>
    <w:p>
      <w:pPr>
        <w:spacing w:after="0"/>
        <w:ind w:left="0"/>
        <w:jc w:val="left"/>
      </w:pPr>
      <w:r>
        <w:rPr>
          <w:rFonts w:ascii="Times New Roman"/>
          <w:b/>
          <w:i w:val="false"/>
          <w:color w:val="000000"/>
        </w:rPr>
        <w:t xml:space="preserve"> Фирмалық бланк Коммерциялық ұсыныс</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Денсаулық сақтау ұйымының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орнату актісіне қол қойылған күннен бастап кемінде 37 ай.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(пайда)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табысы (пайдасы) 15% - дан аспайды,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тапсырыс берушіге жеткізуге байланысты шығыстардың жиынтық құны 10% - дан аспайды, құнына енгізілген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Ұсыныстың қолданылу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қойылған сәттен бастап ___ 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тіркеу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_______ ҚР-МБ-________ Тіркеу күні_______ Мерзімі өткен күні 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бірінші басшысы және медициналық техника бойынша байланыста болған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тел., e-mail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ЖСК: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(тіркеу куәлігі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мәліметтер тіркеу туралы куәліктегі тармақтың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37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құнына қосылған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сомасы: _____(жазумен) теңге</w:t>
            </w:r>
          </w:p>
        </w:tc>
      </w:tr>
    </w:tbl>
    <w:p>
      <w:pPr>
        <w:spacing w:after="0"/>
        <w:ind w:left="0"/>
        <w:jc w:val="both"/>
      </w:pPr>
      <w:r>
        <w:rPr>
          <w:rFonts w:ascii="Times New Roman"/>
          <w:b w:val="false"/>
          <w:i w:val="false"/>
          <w:color w:val="000000"/>
          <w:sz w:val="28"/>
        </w:rPr>
        <w:t>
      Осымен ұсынылған құжаттар мен материалдар мазмұнының дұрыстығына кепілдік беремін және оның толықтығына кепілдік беремін.</w:t>
      </w:r>
    </w:p>
    <w:p>
      <w:pPr>
        <w:spacing w:after="0"/>
        <w:ind w:left="0"/>
        <w:jc w:val="both"/>
      </w:pPr>
      <w:r>
        <w:rPr>
          <w:rFonts w:ascii="Times New Roman"/>
          <w:b w:val="false"/>
          <w:i w:val="false"/>
          <w:color w:val="000000"/>
          <w:sz w:val="28"/>
        </w:rPr>
        <w:t xml:space="preserve">
      Басшы ____________________ 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2" w:id="405"/>
    <w:p>
      <w:pPr>
        <w:spacing w:after="0"/>
        <w:ind w:left="0"/>
        <w:jc w:val="left"/>
      </w:pPr>
      <w:r>
        <w:rPr>
          <w:rFonts w:ascii="Times New Roman"/>
          <w:b/>
          <w:i w:val="false"/>
          <w:color w:val="000000"/>
        </w:rPr>
        <w:t xml:space="preserve"> Қазақстан Республикасының аумағында өндірілетін медициналық техниканың бағасына талдау жүргізу үшін қажетті құжаттардың тізбесі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өндірушінің прайсы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(6-қосымша)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бар шекті бағаларды талдаудың алдыңғы қорытындысының көшірмесі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айқындау үшін нақты келтірілген шығындар туралы отандық өндірушінің ақпараты (10-қосымша)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p>
      <w:pPr>
        <w:spacing w:after="0"/>
        <w:ind w:left="0"/>
        <w:jc w:val="both"/>
      </w:pPr>
      <w:r>
        <w:rPr>
          <w:rFonts w:ascii="Times New Roman"/>
          <w:b w:val="false"/>
          <w:i w:val="false"/>
          <w:color w:val="000000"/>
          <w:sz w:val="28"/>
        </w:rPr>
        <w:t>
      Ескертпе: Прайс-парақ тіркеу куәлігіне сәйкес жиынтықтаушылар бөлінісінде ресімделеді және өндірушінің бірінші басшысы қол қояды және мөрмен (бар болса)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атауы</w:t>
            </w:r>
          </w:p>
        </w:tc>
      </w:tr>
    </w:tbl>
    <w:bookmarkStart w:name="z724" w:id="406"/>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техниканың бағасына талдау жүргізуден дәлелді бас тарту</w:t>
      </w:r>
    </w:p>
    <w:bookmarkEnd w:id="406"/>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(бұдан әрі – Сараптама ұйымы) шаруашылық жүргізу құқығындағы республикалық мемлекеттік кәсіпорны мынаны хабарлайды.</w:t>
      </w:r>
    </w:p>
    <w:p>
      <w:pPr>
        <w:spacing w:after="0"/>
        <w:ind w:left="0"/>
        <w:jc w:val="both"/>
      </w:pPr>
      <w:r>
        <w:rPr>
          <w:rFonts w:ascii="Times New Roman"/>
          <w:b w:val="false"/>
          <w:i w:val="false"/>
          <w:color w:val="000000"/>
          <w:sz w:val="28"/>
        </w:rPr>
        <w:t>
      Медициналық техникаға ТМККК шеңберінде және (немесе)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10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Медициналық бұйымдарға шекті бағаларды және үстеме бағаларды реттеу, қалыптастыру қағидаларының 32, 33-тармағына сәйкес Сараптама ұйымы ТМККК шеңберінде және (немесе) МӘМС жүйесінде медициналық техниканың саудалық атауына және техникалық сипаттамасына жоғарыда аталған медициналық бұйымдарға шекті бағаларға талдау жүргізуден дәлелді бас тартуды жібереді.</w:t>
      </w:r>
    </w:p>
    <w:p>
      <w:pPr>
        <w:spacing w:after="0"/>
        <w:ind w:left="0"/>
        <w:jc w:val="both"/>
      </w:pPr>
      <w:r>
        <w:rPr>
          <w:rFonts w:ascii="Times New Roman"/>
          <w:b w:val="false"/>
          <w:i w:val="false"/>
          <w:color w:val="000000"/>
          <w:sz w:val="28"/>
        </w:rPr>
        <w:t xml:space="preserve">
      ________________ ______________ ___________________________ </w:t>
      </w:r>
    </w:p>
    <w:p>
      <w:pPr>
        <w:spacing w:after="0"/>
        <w:ind w:left="0"/>
        <w:jc w:val="both"/>
      </w:pPr>
      <w:r>
        <w:rPr>
          <w:rFonts w:ascii="Times New Roman"/>
          <w:b w:val="false"/>
          <w:i w:val="false"/>
          <w:color w:val="000000"/>
          <w:sz w:val="28"/>
        </w:rPr>
        <w:t>
      лауазымы             қолы             аты-жөні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w:t>
            </w:r>
            <w:r>
              <w:br/>
            </w:r>
            <w:r>
              <w:rPr>
                <w:rFonts w:ascii="Times New Roman"/>
                <w:b w:val="false"/>
                <w:i w:val="false"/>
                <w:color w:val="000000"/>
                <w:sz w:val="20"/>
              </w:rPr>
              <w:t>ТАӘ (бар болса)</w:t>
            </w:r>
            <w:r>
              <w:br/>
            </w:r>
            <w:r>
              <w:rPr>
                <w:rFonts w:ascii="Times New Roman"/>
                <w:b w:val="false"/>
                <w:i w:val="false"/>
                <w:color w:val="000000"/>
                <w:sz w:val="20"/>
              </w:rPr>
              <w:t>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w:t>
            </w:r>
            <w:r>
              <w:br/>
            </w:r>
            <w:r>
              <w:rPr>
                <w:rFonts w:ascii="Times New Roman"/>
                <w:b w:val="false"/>
                <w:i w:val="false"/>
                <w:color w:val="000000"/>
                <w:sz w:val="20"/>
              </w:rPr>
              <w:t>(күні)</w:t>
            </w:r>
          </w:p>
        </w:tc>
      </w:tr>
    </w:tbl>
    <w:bookmarkStart w:name="z726" w:id="407"/>
    <w:p>
      <w:pPr>
        <w:spacing w:after="0"/>
        <w:ind w:left="0"/>
        <w:jc w:val="left"/>
      </w:pPr>
      <w:r>
        <w:rPr>
          <w:rFonts w:ascii="Times New Roman"/>
          <w:b/>
          <w:i w:val="false"/>
          <w:color w:val="000000"/>
        </w:rPr>
        <w:t xml:space="preserve"> Медициналық техниканың құнын талдау нәтижелері бойынша қорытынды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Бағаға талдау жүргізу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 (өтініш берушінің атауы, ұйымдық-құқықтық нысаны, БСН, басшының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бағасын талдау пәні (атауы, моделі, өндірушісі)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(нөмірі,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техниканың бағасын талдау нәтижелері бойынша қорытынды кіріспе, зерттеу бөлімінен және қорытындыдан тұрады.</w:t>
      </w:r>
    </w:p>
    <w:p>
      <w:pPr>
        <w:spacing w:after="0"/>
        <w:ind w:left="0"/>
        <w:jc w:val="both"/>
      </w:pPr>
      <w:r>
        <w:rPr>
          <w:rFonts w:ascii="Times New Roman"/>
          <w:b w:val="false"/>
          <w:i w:val="false"/>
          <w:color w:val="000000"/>
          <w:sz w:val="28"/>
        </w:rPr>
        <w:t>
      Сарапшы қорытындысының зерттеу бөлігінде зерттеудің бүкіл процесі және оның нәтижелері баяндалады, белгіленген нақты деректер мен мән-жайларға негіздеме беріледі.</w:t>
      </w:r>
    </w:p>
    <w:p>
      <w:pPr>
        <w:spacing w:after="0"/>
        <w:ind w:left="0"/>
        <w:jc w:val="both"/>
      </w:pPr>
      <w:r>
        <w:rPr>
          <w:rFonts w:ascii="Times New Roman"/>
          <w:b w:val="false"/>
          <w:i w:val="false"/>
          <w:color w:val="000000"/>
          <w:sz w:val="28"/>
        </w:rPr>
        <w:t>
      Қорытындыда жиынтықтаушылар бөлінісінде сараптама нысанасының ұсынылатын бағасы көрсетілген кесте түріндегі қосымша қамтылады.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Медициналық техниканың осы жиынтығының құны бір өлшем бірлігі үшін _____________ теңгені құрайды</w:t>
      </w:r>
    </w:p>
    <w:p>
      <w:pPr>
        <w:spacing w:after="0"/>
        <w:ind w:left="0"/>
        <w:jc w:val="both"/>
      </w:pPr>
      <w:r>
        <w:rPr>
          <w:rFonts w:ascii="Times New Roman"/>
          <w:b w:val="false"/>
          <w:i w:val="false"/>
          <w:color w:val="000000"/>
          <w:sz w:val="28"/>
        </w:rPr>
        <w:t xml:space="preserve">
      __________________________ 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құрылымдық </w:t>
      </w:r>
    </w:p>
    <w:p>
      <w:pPr>
        <w:spacing w:after="0"/>
        <w:ind w:left="0"/>
        <w:jc w:val="both"/>
      </w:pPr>
      <w:r>
        <w:rPr>
          <w:rFonts w:ascii="Times New Roman"/>
          <w:b w:val="false"/>
          <w:i w:val="false"/>
          <w:color w:val="000000"/>
          <w:sz w:val="28"/>
        </w:rPr>
        <w:t xml:space="preserve">
      бөлімшенің басшысы ________ 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8" w:id="408"/>
    <w:p>
      <w:pPr>
        <w:spacing w:after="0"/>
        <w:ind w:left="0"/>
        <w:jc w:val="left"/>
      </w:pPr>
      <w:r>
        <w:rPr>
          <w:rFonts w:ascii="Times New Roman"/>
          <w:b/>
          <w:i w:val="false"/>
          <w:color w:val="000000"/>
        </w:rPr>
        <w:t xml:space="preserve"> Бағаны айқындау үшін нақты келтірілген шығындар туралы отандық өндірушінің ақпараты</w:t>
      </w:r>
    </w:p>
    <w:bookmarkEnd w:id="408"/>
    <w:p>
      <w:pPr>
        <w:spacing w:after="0"/>
        <w:ind w:left="0"/>
        <w:jc w:val="both"/>
      </w:pPr>
      <w:r>
        <w:rPr>
          <w:rFonts w:ascii="Times New Roman"/>
          <w:b w:val="false"/>
          <w:i w:val="false"/>
          <w:color w:val="000000"/>
          <w:sz w:val="28"/>
        </w:rPr>
        <w:t xml:space="preserve">
      Медициналық техника______________________________________ </w:t>
      </w:r>
    </w:p>
    <w:p>
      <w:pPr>
        <w:spacing w:after="0"/>
        <w:ind w:left="0"/>
        <w:jc w:val="both"/>
      </w:pPr>
      <w:r>
        <w:rPr>
          <w:rFonts w:ascii="Times New Roman"/>
          <w:b w:val="false"/>
          <w:i w:val="false"/>
          <w:color w:val="000000"/>
          <w:sz w:val="28"/>
        </w:rPr>
        <w:t>
      (медициналық техниканың атауы)</w:t>
      </w:r>
    </w:p>
    <w:p>
      <w:pPr>
        <w:spacing w:after="0"/>
        <w:ind w:left="0"/>
        <w:jc w:val="both"/>
      </w:pPr>
      <w:r>
        <w:rPr>
          <w:rFonts w:ascii="Times New Roman"/>
          <w:b w:val="false"/>
          <w:i w:val="false"/>
          <w:color w:val="000000"/>
          <w:sz w:val="28"/>
        </w:rPr>
        <w:t>
      Тіркеу куәлігінің нөмірі ҚР-МБ -___ _ _ №___________</w:t>
      </w:r>
    </w:p>
    <w:p>
      <w:pPr>
        <w:spacing w:after="0"/>
        <w:ind w:left="0"/>
        <w:jc w:val="both"/>
      </w:pPr>
      <w:r>
        <w:rPr>
          <w:rFonts w:ascii="Times New Roman"/>
          <w:b w:val="false"/>
          <w:i w:val="false"/>
          <w:color w:val="000000"/>
          <w:sz w:val="28"/>
        </w:rPr>
        <w:t>
      Қауіпсіздік класы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(немесе) жиынтықтауыштар логистикасы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сақтандыру, кедендік төлемдер және кедендік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шетелде өндірістік алаңдарда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 стандарттарын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 индустриялық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және тіркеу деректеріне өзгерістер енгізу мақсатындағы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қауіпсіздігін, сапасы мен тиімділігін мониторингтеу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әзірлеу және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тапсырыс берушіге жеткізу бойынша көлік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37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 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0" w:id="409"/>
    <w:p>
      <w:pPr>
        <w:spacing w:after="0"/>
        <w:ind w:left="0"/>
        <w:jc w:val="left"/>
      </w:pPr>
      <w:r>
        <w:rPr>
          <w:rFonts w:ascii="Times New Roman"/>
          <w:b/>
          <w:i w:val="false"/>
          <w:color w:val="000000"/>
        </w:rPr>
        <w:t xml:space="preserve"> Әкелінетін медициналық техниканы тапсырыс берушіге жеткізуге байланысты шығыстар туралы деректер</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(өлшем бірлігі үшін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 (кедендік төлемдер, брокерлік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төлеуге арналған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қоймасында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іске қосу-жөндеу жұмыстары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bookmarkStart w:name="z732" w:id="41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 атауына шекті бағалар</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нұсқасы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өлшем бірлігінің компоненттері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