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76f87" w14:textId="e076f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Денсаулық сақтау саласындағы кадр ресурстарын есепке алу (кәсіптік тіркелімді жүргізу) қағидаларын бекіту туралы)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Денсаулық сақтау министрінің 2020 жылғы 11 желтоқсандағы № ҚР ДСМ-253/2020 бұйрығы. Қазақстан Республикасының Әділет министрлігінде 2020 жылғы 14 желтоқсанда № 21773 болып тіркелді.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"Халық денсаулығы және денсаулық сақтау жүйесі туралы" Қазақстан Республикасының 2020 жылғы 7 шілдедегі Кодексі 266-бабының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мақсатында БҰЙЫРАМЫН: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Денсаулық сақтау саласындағы кадр ресурстарын есепке алу (кәсіптік тіркелімді жүргізу)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Денсаулық сақтау министрлігінің Ғылым және адами ресурстар департаменті Қазақстан Республикасының заңнамасында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ресми жарияланғаннан кейін Қазақстан Республикасы Денсаулық сақтау министрлігінің интернет-ресурсында орналастыруды;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бұйрықты Қазақстан Республикасы Әділет министрлігінде мемлекеттік тіркегеннен кейін он жұмыс күні ішінде Қазақстан Республикасы Денсаулық сақтау министрлігінің Заң департаментіне осы тармақтың 1) және 2) тармақшаларында көзделген іс-шаралардың орындалуы туралы мәліметтерді ұсынуды қамтамасыз етсін.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Республикасының Денсаулық сақтау вице-министрі А.Ғиниятқа жүктелсін.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Денсаулық сақтау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Цой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ДСМ-253/2020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бұйрығымен бекітілген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Денсаулық сақтау саласындағы кадр ресурстарын есепке алу (кәсіптік тіркелімді жүргізу) қағидалары</w:t>
      </w:r>
    </w:p>
    <w:bookmarkEnd w:id="5"/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 тарау. Жалпы ережелер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денсаулық сақтау саласындағы кадр ресурстарын есепке алу (кәсіптік тіркелімді жүргізу) қағидалары (бұдан әрі – Қағидалар) "Халық денсаулығы және денсаулық сақтау жүйесі туралы" Қазақстан Республикасының 2020 жылғы 7 шілдедегі Кодексі (бұдан әрі – Кодекс) 266-бабының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денсаулық сақтау саласындағы кадр ресурстарын есепке алу (кәсіптік тіркелімді жүргізу) тәртібін айқындайды.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Денсаулық сақтау саласындағы кадр ресурстарын есепке алудың ұлттық жүйесі (бұдан әрі – Кәсіптік тіркелім) дербестендірілген есепке алуды қамтамасыз ету, сондай-ақ денсаулық сақтау қызметкелерінің үздіксіз кәсіби дамуы мақсатында тіркеу, есепке алу, көші-қон, кету үшін база болып табылады.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Денсаулық сақтау қызметкерлерінің кәсіптік тіркелімін жүргізу еңбек нарығы мен адами ресурстардың дамуына мониторинг жүргізу және болжау, кадрлар даярлауды жоспарлау үшін негіз болып табылады.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Кәсіптік тіркелім шеңберінде: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денсаулық сақтау субъектілері, әкімшілік-аумақтық бірлік бөлінісінде, денсаулық сақтау саласындағы жұмыс істеп тұрған кадр ресурстарын есепке алу;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денсаулық сақтау саласындағы кадр ресурстарын кәсіптік дамыту жөніндегі мәліметтерді есепке алу болып табылады;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денсаулық сақтау саласындағы кадр ресурстарын мониторингтеу, талдау, болжау және стратегиялық жоспарлау;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медициналық ұйымның мамандықтары бөлінісінде қажеттілікті қоса алғанда, денсаулық сақтау субъектілерін кадрлық қамтамасыз ету бөлігінде деректерді талдау;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денсаулық сақтаудың кадр ресурстарының үздіксіз кәсіптік дамуын бағалау үшін денсаулық сақтау саласындағы қызметті жүзеге асыратын кәсіптік медициналық қауымдастықтар және қоғамдық бірлестіктерге рұқсат беру.</w:t>
      </w:r>
    </w:p>
    <w:bookmarkStart w:name="z1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 тарау. Денсаулық сақтау саласындағы кадр ресурстарының дербестендірілген есебін жүргізу тәртібі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Медицина және фармацевтика қызметкерлерін есепке алуды жергілікті атқарушы органдар кәсіби тіркелімнің автоматтандырылған функционалы арқылы жүзеге асырады.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Денсаулық сақтау саласындағы кадр ресурстары жөніндегі ұлттық үйлестіруші уәкілетті органға ай сайынғы негізде есепті айдан кейінгі айдың 10-күніне дейін, сондай-ақ уәкілетті органның сұрау салуы бойынша денсаулық сақтау қызметкерлерінің тіркелуі, есепке алынуы, көші-қоны, кету мониторингі жөніндегі ақпаратты ұсынады.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Денсаулық сақтау саласындағы кадр ресурстары жөніндегі ұлттық үйлестіруші уәкілетті органға (бұдан әрі - уәкілетті орган) тоқсан сайын еңбек нарығын және адам ресурстарын дамыту жөніндегі болжамды талдамалық деректерді, біліктілікті растау мерзімдерін және уәкілетті органның сұрау салуы бойынша өзге де мәліметтерді ұсынады.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Денсаулық сақтау ұйымы жұмысқа қабылдаған күннен бастап үш жұмыс күні ішінде персоналды басқару қызметінің маманы денсаулық сақтау қызметкері туралы мәліметтерді дерекқорға енгізеді, оған мыналар кіреді: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жеке сәйкестендіру нөмірі (бұдан әрі – ЖСН);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тегі, аты, әкесінің аты (бар болса);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жынысы;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туған күні;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туған жері;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азаматтығы;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жеке басын куәландыратын құжаттың деректері;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тұрғылықты жері;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тіркеу орны;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тіркелген күні;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білім туралы құжат, оның ішінде білім және ғылым ұйымдары туралы деректер;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бизнес сәйкестендіру нөмірі көрсетілген жұмыс орнының атауы (медициналық қызмет көрсететін ұйымдар);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медициналық ұйымдағы лауазымы;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денсаулық сақтау саласындағы маманның сертификаты туралы мәліметтер (бар болса);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біліктілігін арттыру туралы мәліметтер.</w:t>
      </w:r>
    </w:p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Денсаулық сақтау қызметкерінің деректері өзгерген және (немесе) толықтырылған жағдайда персоналды басқару қызметінің маманы деректер базасына мәліметтер мен өзгерістер енгізеді.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Медицина кадрларын деректерін енгізу, тіркеу және есепке алуды медицина ұйымдарының персоналды басқару қызметінің мамандары жүзеге асырады.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Кәсіптік тіркелімде деректердің мониторингі мен өзектілігін бақылауды персоналды басқару қызметінің басшысы және денсаулық сақтау ұйымының бірінші басшысы жүзеге асырады.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Облыс, республикалық маңызы бар қала, астана деңгейінде кәсіптік тіркелімде деректердің мониторингін және өзектілігін бақылауды тиісті облыстың, республикалық маңызы бар қаланың, астананың денсаулық сақтау басқармасының басшысы жүзеге асырады.</w:t>
      </w:r>
    </w:p>
    <w:bookmarkEnd w:id="19"/>
    <w:bookmarkStart w:name="z2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 тарау. Қорытынды ережелер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Кәсіптік тіркелімнің деректері уақтылы өзектендіруге жатады.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Кәсіптік тіркелімі бойынша мүмкіндіктерді қамтамасыз етеді: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ұйым қызметкерлері туралы мәліметтерді қамтитын деректер массивін қалыптастыру;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негізгі, қосымша және жоғары оқу орнынан кейінгі білім беруді есепке алу және тіркеу, ғылыми жарияланым, ғылыми атақ, ғылыми дәреже, қызметкерлердің біліктілік санаты;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біліктілікті арттыруға ұйым қызметкерлерінің тізімін қалыптастыру;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пайдаланушыны клиникалық практикаға жіберу үшін сертификаттың қолданылу мерзімінің аяқталғаны туралы 2 (екі) ай бұрын хабардар ету;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алаяқтықтың алдын алу мақсатында денсаулық сақтау ұйымы қызметкерлерінің сертификаты мерзімі өткен кездегі есептік жазбасын бұғаттауға;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кадрлық құраммен байланысты құжаттарды жүргізу.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