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4ac5" w14:textId="f7a4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Өлшем құралы болып табылатын медициналық техниканың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14 желтоқсандағы № ҚР ДСМ-260/2020 бұйрығы. Қазақстан Республикасының Әділет министрлігінде 2020 жылғы 15 желтоқсанда № 21799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256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отырған, өлшем құралы болып табылатын медициналық техниканың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"Өлшеу құралы болып табылатын медициналық техниканың тізбесін бекіту туралы" Қазақстан Республикасы Денсаулық сақтау министрінің 2009 жылғы 24 қарашадағы №765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5891 болып тіркелген, 2010 жылғы 20 наурызда Қазақстан Республикасының орталық атқарушы және өзге де орталық мемлекеттік органдары актілерінің жинағында № 1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Денсаулық сақтау министрлігінің және Қазақстан Республикасы Денсаулық сақтау және әлеуметтік даму министрлігінің кейбір бұйрықтарына өзгерістер енгізу туралы" Қазақстан Республикасы Денсаулық сақтау министрінің 2019 жылғы 22 сәуірдегі № ҚР ДСМ-44 бұйрығымен бекітілген, өзгерістер енгізілетін Қазақстан Республикасы Денсаулық сақтау министрлігінің және Қазақстан Республикасы Денсаулық сақтау және әлеуметтік даму министрлігінің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18582 болып тіркелген, 2019 жылғы 2 мамырда Қазақстан Республикасы нормативтік құқықтық актілерінің эталондық бақылау банкінде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ДСМ-260/2020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Өлшем құралы болып табылатын медициналық техниканың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0082"/>
      </w:tblGrid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техниканың атауы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Торқабықтың қалыңдығын анализаторы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Электролитті, қан электролиттерінің анализаторы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Аудиометр, диагностикалық аудиометр, импедансты аудиометр, клиникалық, туындаған ықтималдылықты тіркеудің аудиометриялық модулі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динамометр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Антропометриялық өлшеуіш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Электроэнцефалограф, цифрлы-электроэнцефалография жүйесі аппараттық-бағдарламалық электроэнцефалографиялық кешен, электроэнцефалограф-анализатор, телеметриялық және автономды режимде электр-энцефалографияның киілетін тәуліктік тіркеуі, компьютерлендірілген, портативті тіркеуші.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Кардиомонитор, кереует жанындағы кардиомонитор, компьютерлік электрокардиоанализатор, телеметриялық электрокардиограф (телефон желісі немесе радиоарна бойынша сигнал беретін)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және көп арналы электрокардиограф, электрокардиографиялық кешен, оның ішінде жүктемелік сынамаларға арналған аппараттық-бағдарламалық кешен, алып жүретін электрокардиография тіркеуіштер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Реограф, қан айналымы параметрлерін кешенді зерттеуге арналған аппараттық-бағдарламалық реографиялық реограф-полианализатор, реоплетизмограф, реоэнцефалограф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Фотоплетизмограф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Фонокардиограф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Электромиограф, нейромиограф және электромиографияны өлшеу жүйесі (мидың потенциалынан туындаған), нейромиоанализатор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Дозиметр, клиникалық дозиметр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Компьютерлендірілген диагностикалық электрретиноанализатор кешені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Бірқатар физиологиялық параметрлерді бақылауға арналған реанимациялық және анестезиологиялық монитор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қысымды және пульс тәуліктік жиілігі, оның ішінде киілетін, компьютерлендірілген автоматты өлшеу мониторы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Сынамалық көзілдірік линзаларының жиынтығы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Спирограф, портативті микропроцессорлық спирограф, спирографиялық кешен, волюметр, оксикарбоспирограф, оксиспирограф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термометрлер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қысымды өлшеуге арналған, оның ішінде артериялық қысымды, пульсті өлшеуге және артериялық қысымды тәуліктік бақылауға арналған жартылай автоматты, автоматты, цифрлық тонометрлер.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аппараттары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туған нәрестелерге арналған инкубаторлар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терапия аппараттары, ультражоғары жиілікті терапия аппараттары, ультрадыбыстық терапия аппараттары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диагностикалық (сканерлер) аппараттар (УДЗ аппараттары)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Планшетті иммуноферменттік талдағыш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сүзгілермен калибрленетін биохимиялық анализаторлар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ауаның газ анализаторы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Колориметриялық және фотометриялық медициналық аспаптар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поляриметр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нефелометр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Люминометр және хемилюминометр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Шприцті, инфузиялық, волюметриялық сорғылар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таразылар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