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057a" w14:textId="a920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Резидентурада мемлекеттік тапсырысты орналастыру, оқуға қабылдау және медицина кадрларын даярлау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15 желтоқсандағы № ҚР ДСМ-270/2020 бұйрығы. Қазақстан Республикасының Әділет министрлігінде 2020 жылғы 15 желтоқсанда № 21802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222-бабының</w:t>
      </w:r>
      <w:r>
        <w:rPr>
          <w:rFonts w:ascii="Times New Roman"/>
          <w:b w:val="false"/>
          <w:i w:val="false"/>
          <w:color w:val="000000"/>
          <w:sz w:val="28"/>
        </w:rPr>
        <w:t xml:space="preserve"> 4-тармағына және "Мемлекеттік көрсетілетін қызметтер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15.03.2023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 кадрларын резидентурада даярлауға арналған мемлекеттік тапсырысты орналастыру қағидалары;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 кадрларын резидентурада оқуға қабылдау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 кадрларын резидентурада даярлау қағидалары бекітілсін.</w:t>
      </w:r>
    </w:p>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орындалғаны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3"/>
    <w:bookmarkStart w:name="z6"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"____"________________2020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желтоқсаны</w:t>
            </w:r>
            <w:r>
              <w:br/>
            </w:r>
            <w:r>
              <w:rPr>
                <w:rFonts w:ascii="Times New Roman"/>
                <w:b w:val="false"/>
                <w:i w:val="false"/>
                <w:color w:val="000000"/>
                <w:sz w:val="20"/>
              </w:rPr>
              <w:t>№ ҚР ДСМ-270/2020</w:t>
            </w:r>
            <w:r>
              <w:br/>
            </w:r>
            <w:r>
              <w:rPr>
                <w:rFonts w:ascii="Times New Roman"/>
                <w:b w:val="false"/>
                <w:i w:val="false"/>
                <w:color w:val="000000"/>
                <w:sz w:val="20"/>
              </w:rPr>
              <w:t>Бұйрығына 1-қосымша</w:t>
            </w:r>
          </w:p>
        </w:tc>
      </w:tr>
    </w:tbl>
    <w:bookmarkStart w:name="z8" w:id="5"/>
    <w:p>
      <w:pPr>
        <w:spacing w:after="0"/>
        <w:ind w:left="0"/>
        <w:jc w:val="left"/>
      </w:pPr>
      <w:r>
        <w:rPr>
          <w:rFonts w:ascii="Times New Roman"/>
          <w:b/>
          <w:i w:val="false"/>
          <w:color w:val="000000"/>
        </w:rPr>
        <w:t xml:space="preserve"> Медицина кадрларын резидентурада даярлауға арналған мемлекеттік тапсырысты орналастыру қағидалары</w:t>
      </w:r>
    </w:p>
    <w:bookmarkEnd w:id="5"/>
    <w:bookmarkStart w:name="z9" w:id="6"/>
    <w:p>
      <w:pPr>
        <w:spacing w:after="0"/>
        <w:ind w:left="0"/>
        <w:jc w:val="left"/>
      </w:pPr>
      <w:r>
        <w:rPr>
          <w:rFonts w:ascii="Times New Roman"/>
          <w:b/>
          <w:i w:val="false"/>
          <w:color w:val="000000"/>
        </w:rPr>
        <w:t xml:space="preserve"> 1- тарау. Жалпы ережелер</w:t>
      </w:r>
    </w:p>
    <w:bookmarkEnd w:id="6"/>
    <w:bookmarkStart w:name="z10" w:id="7"/>
    <w:p>
      <w:pPr>
        <w:spacing w:after="0"/>
        <w:ind w:left="0"/>
        <w:jc w:val="both"/>
      </w:pPr>
      <w:r>
        <w:rPr>
          <w:rFonts w:ascii="Times New Roman"/>
          <w:b w:val="false"/>
          <w:i w:val="false"/>
          <w:color w:val="000000"/>
          <w:sz w:val="28"/>
        </w:rPr>
        <w:t xml:space="preserve">
      1. Осы Медицина кадрларын резидентурада даярлауға арналған мемлекеттік тапсырысты орналастыру қағидалары (бұдан әрі – Қағидалар)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222-бабының</w:t>
      </w:r>
      <w:r>
        <w:rPr>
          <w:rFonts w:ascii="Times New Roman"/>
          <w:b w:val="false"/>
          <w:i w:val="false"/>
          <w:color w:val="000000"/>
          <w:sz w:val="28"/>
        </w:rPr>
        <w:t xml:space="preserve"> 4-тармағына сәйкес әзірленді және еңбек нарығының қажеттілігін ескере отырып, медицина кадрларын резидентурада даярлауға арналған мемлекеттік тапсырысты орналастыруды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15.03.2023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Қағидаларда мынадай ұғымдар пайдаланылады:</w:t>
      </w:r>
    </w:p>
    <w:bookmarkEnd w:id="8"/>
    <w:p>
      <w:pPr>
        <w:spacing w:after="0"/>
        <w:ind w:left="0"/>
        <w:jc w:val="both"/>
      </w:pPr>
      <w:r>
        <w:rPr>
          <w:rFonts w:ascii="Times New Roman"/>
          <w:b w:val="false"/>
          <w:i w:val="false"/>
          <w:color w:val="000000"/>
          <w:sz w:val="28"/>
        </w:rPr>
        <w:t xml:space="preserve">
      1) академиялық саясат – білім беру қызметін жоспарлау мен басқару және оқу процесін тиімді ұйымдастыру бойынша тәжірибеге бағдарланған оқытуды іске асыруға және білім сапасын арттыруға бағытталған шаралар, қағидалар және рәсімдер жүйесі; </w:t>
      </w:r>
    </w:p>
    <w:p>
      <w:pPr>
        <w:spacing w:after="0"/>
        <w:ind w:left="0"/>
        <w:jc w:val="both"/>
      </w:pPr>
      <w:r>
        <w:rPr>
          <w:rFonts w:ascii="Times New Roman"/>
          <w:b w:val="false"/>
          <w:i w:val="false"/>
          <w:color w:val="000000"/>
          <w:sz w:val="28"/>
        </w:rPr>
        <w:t xml:space="preserve">
      2) денсаулық сақтау саласындағы кадр ресурстары жөніндегі ұлттық үйлестіруші (бұдан әрі – Ұлттық үйлестіруші) - үйлестірушіні уәкілетті орган айқындайды және денсаулық сақтау саласындағы кадр ресурстарын ұлттық есепке алу жүйесі (бұдан әрі – ДСКРҰЕЖ) жүргізу үшін жауапты; </w:t>
      </w:r>
    </w:p>
    <w:p>
      <w:pPr>
        <w:spacing w:after="0"/>
        <w:ind w:left="0"/>
        <w:jc w:val="both"/>
      </w:pPr>
      <w:r>
        <w:rPr>
          <w:rFonts w:ascii="Times New Roman"/>
          <w:b w:val="false"/>
          <w:i w:val="false"/>
          <w:color w:val="000000"/>
          <w:sz w:val="28"/>
        </w:rPr>
        <w:t xml:space="preserve">
      3) денсаулық сақтау саласындағы кадр ресурстарын ұлттық есепке алу жүйесі (кәсіптік тіркелім) -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w:t>
      </w:r>
    </w:p>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pPr>
        <w:spacing w:after="0"/>
        <w:ind w:left="0"/>
        <w:jc w:val="both"/>
      </w:pPr>
      <w:r>
        <w:rPr>
          <w:rFonts w:ascii="Times New Roman"/>
          <w:b w:val="false"/>
          <w:i w:val="false"/>
          <w:color w:val="000000"/>
          <w:sz w:val="28"/>
        </w:rPr>
        <w:t xml:space="preserve">
      6) резидентура базасы – Кодекстің 8-бабының </w:t>
      </w:r>
      <w:r>
        <w:rPr>
          <w:rFonts w:ascii="Times New Roman"/>
          <w:b w:val="false"/>
          <w:i w:val="false"/>
          <w:color w:val="000000"/>
          <w:sz w:val="28"/>
        </w:rPr>
        <w:t>9-тармақшасына</w:t>
      </w:r>
      <w:r>
        <w:rPr>
          <w:rFonts w:ascii="Times New Roman"/>
          <w:b w:val="false"/>
          <w:i w:val="false"/>
          <w:color w:val="000000"/>
          <w:sz w:val="28"/>
        </w:rPr>
        <w:t xml:space="preserve"> сәйкес уәкілетті орган белгілеген тәртіппен резидентура бағдарламаларын іске асыру үшін клиникалық база ретінде аккредиттелген жоғары және (немесе) жоғары оқу орнынан кейінгі білім беру ұйымының немесе денсаулық сақтау ұйымының клиникалық базасы.</w:t>
      </w:r>
    </w:p>
    <w:bookmarkStart w:name="z12" w:id="9"/>
    <w:p>
      <w:pPr>
        <w:spacing w:after="0"/>
        <w:ind w:left="0"/>
        <w:jc w:val="both"/>
      </w:pPr>
      <w:r>
        <w:rPr>
          <w:rFonts w:ascii="Times New Roman"/>
          <w:b w:val="false"/>
          <w:i w:val="false"/>
          <w:color w:val="000000"/>
          <w:sz w:val="28"/>
        </w:rPr>
        <w:t>
      3. Клиникалық мамандықтар бөлінісінде қалыптастырылған медицина кадрларын резидентурада даярлауға арналған мемлекеттік білім беру тапсырысы меншік нысанына және ведомстволық бағыныстылығына қарамастан білім беру ұйымдары мен ұлттық және (немесе) ғылыми орталықтар, ғылыми-зерттеу институттары (бұдан әрі – білім беру ұйымдары) арасында орналастырылады.</w:t>
      </w:r>
    </w:p>
    <w:bookmarkEnd w:id="9"/>
    <w:bookmarkStart w:name="z13" w:id="10"/>
    <w:p>
      <w:pPr>
        <w:spacing w:after="0"/>
        <w:ind w:left="0"/>
        <w:jc w:val="both"/>
      </w:pPr>
      <w:r>
        <w:rPr>
          <w:rFonts w:ascii="Times New Roman"/>
          <w:b w:val="false"/>
          <w:i w:val="false"/>
          <w:color w:val="000000"/>
          <w:sz w:val="28"/>
        </w:rPr>
        <w:t>
      4. Резидентурада медицина кадрларын даярлауға, оның ішінде нысаналы даярлауға арналған мемлекеттік білім беру тапсырысы конкурс негізінде жүзеге асырылады.</w:t>
      </w:r>
    </w:p>
    <w:bookmarkEnd w:id="10"/>
    <w:bookmarkStart w:name="z14" w:id="11"/>
    <w:p>
      <w:pPr>
        <w:spacing w:after="0"/>
        <w:ind w:left="0"/>
        <w:jc w:val="left"/>
      </w:pPr>
      <w:r>
        <w:rPr>
          <w:rFonts w:ascii="Times New Roman"/>
          <w:b/>
          <w:i w:val="false"/>
          <w:color w:val="000000"/>
        </w:rPr>
        <w:t xml:space="preserve"> 2-тарау. Резидентурада медицина кадрларын даярлауға арналған мемлекеттік тапсырысты орналастыру тәртібі</w:t>
      </w:r>
    </w:p>
    <w:bookmarkEnd w:id="11"/>
    <w:bookmarkStart w:name="z15" w:id="12"/>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резидентурада медицина кадрларын даярлауға арналған өтінімдерді облыстардың, республикалық мәні бар қалалардың, астананың денсаулық сақтау саласындағы жергілікті атқарушы органдары (бұдан әрі - Тапсырыс беруші) уәкілетті органға белгіленген нысан бойынша жыл сайын 15 наурызға дейін береді.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29.07.2021 </w:t>
      </w:r>
      <w:r>
        <w:rPr>
          <w:rFonts w:ascii="Times New Roman"/>
          <w:b w:val="false"/>
          <w:i w:val="false"/>
          <w:color w:val="000000"/>
          <w:sz w:val="28"/>
        </w:rPr>
        <w:t>№ ҚР-ДСМ-70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6. Медицина кадрларын резидентурада даярлауға тапсырыс берушілерден алынған өтінімдердің негізінде Ұлттық үйлестіруші жыл сайын 10 сәуірге дейін қаржыландыру көзін көрсете отырып, Қазақстан Республикасындағы клиникалық мамандықтар бөлінісінде медициналық кадрлардың жалпы қажеттілігін қалыптастырады және уәкілетті органға және облыстың, республикалық мәні бар қалалардың, астананың жергілікті атқарушы органдарына (бұдан әрі – ЖАО) жібереді.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29.07.2021 </w:t>
      </w:r>
      <w:r>
        <w:rPr>
          <w:rFonts w:ascii="Times New Roman"/>
          <w:b w:val="false"/>
          <w:i w:val="false"/>
          <w:color w:val="000000"/>
          <w:sz w:val="28"/>
        </w:rPr>
        <w:t>№ ҚР-ДСМ-70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7. Резидентурада медицина кадрларын даярлауға арналған мемлекеттік білім беру тапсырысын орналастыру үшін уәкілетті орган жыл сайын 10 сәуірге дейін білім беру ұйымдарының арасында конкурс жариялайды.</w:t>
      </w:r>
    </w:p>
    <w:bookmarkEnd w:id="14"/>
    <w:p>
      <w:pPr>
        <w:spacing w:after="0"/>
        <w:ind w:left="0"/>
        <w:jc w:val="both"/>
      </w:pPr>
      <w:r>
        <w:rPr>
          <w:rFonts w:ascii="Times New Roman"/>
          <w:b w:val="false"/>
          <w:i w:val="false"/>
          <w:color w:val="000000"/>
          <w:sz w:val="28"/>
        </w:rPr>
        <w:t>
      Конкурс өткізу туралы шешім уәкілетті органның бұйрығымен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29.07.2021 </w:t>
      </w:r>
      <w:r>
        <w:rPr>
          <w:rFonts w:ascii="Times New Roman"/>
          <w:b w:val="false"/>
          <w:i w:val="false"/>
          <w:color w:val="000000"/>
          <w:sz w:val="28"/>
        </w:rPr>
        <w:t>№ ҚР-ДСМ-70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8. Конкурсты өткізу үшін Резидентурада медицина кадрларын даярлауға арналған мемлекеттік білім беру тапсырысын орналастыру жөніндегі комиссия (бұдан әрі – Комиссия) жыл сайын құрылады, оның құрамы уәкілетті органның бұйрығымен бекітіледі.</w:t>
      </w:r>
    </w:p>
    <w:bookmarkEnd w:id="15"/>
    <w:p>
      <w:pPr>
        <w:spacing w:after="0"/>
        <w:ind w:left="0"/>
        <w:jc w:val="both"/>
      </w:pPr>
      <w:r>
        <w:rPr>
          <w:rFonts w:ascii="Times New Roman"/>
          <w:b w:val="false"/>
          <w:i w:val="false"/>
          <w:color w:val="000000"/>
          <w:sz w:val="28"/>
        </w:rPr>
        <w:t xml:space="preserve">
      Комиссия білім беру саласындағы уәкілетті орган, басқа да мүдделі мемлекеттік органдар мен ведомстволар, азаматтық қоғам институты, Қазақстан Республикасының "Атамекен" Ұлттық кәсіпкерлік палатасы, салалық қауымдастық, денсаулық сақтау саласындағы жеке кәсіпкерлік субъектілері бірлестіктері қызметкерлері қатарынан қалыптасады. </w:t>
      </w:r>
    </w:p>
    <w:p>
      <w:pPr>
        <w:spacing w:after="0"/>
        <w:ind w:left="0"/>
        <w:jc w:val="both"/>
      </w:pPr>
      <w:r>
        <w:rPr>
          <w:rFonts w:ascii="Times New Roman"/>
          <w:b w:val="false"/>
          <w:i w:val="false"/>
          <w:color w:val="000000"/>
          <w:sz w:val="28"/>
        </w:rPr>
        <w:t>
      Комиссия мүшелері арасынан көпшілік дауыспен комиссия төрағасы сайланады. Комиссия құрамының саны оның төрағасын қоса алғанда тақ болып табылады.</w:t>
      </w:r>
    </w:p>
    <w:bookmarkStart w:name="z19" w:id="16"/>
    <w:p>
      <w:pPr>
        <w:spacing w:after="0"/>
        <w:ind w:left="0"/>
        <w:jc w:val="both"/>
      </w:pPr>
      <w:r>
        <w:rPr>
          <w:rFonts w:ascii="Times New Roman"/>
          <w:b w:val="false"/>
          <w:i w:val="false"/>
          <w:color w:val="000000"/>
          <w:sz w:val="28"/>
        </w:rPr>
        <w:t>
      9. Комиссияның отырыстары төраға бекіткен жоспар бойынша өткізіледі және оған мүшелердің жалпы санынан кемінде екіден үш бөлігі қатысатын болса, жарамды деп есептеледі.</w:t>
      </w:r>
    </w:p>
    <w:bookmarkEnd w:id="16"/>
    <w:bookmarkStart w:name="z20" w:id="17"/>
    <w:p>
      <w:pPr>
        <w:spacing w:after="0"/>
        <w:ind w:left="0"/>
        <w:jc w:val="both"/>
      </w:pPr>
      <w:r>
        <w:rPr>
          <w:rFonts w:ascii="Times New Roman"/>
          <w:b w:val="false"/>
          <w:i w:val="false"/>
          <w:color w:val="000000"/>
          <w:sz w:val="28"/>
        </w:rPr>
        <w:t>
      10. Отырыс материалдарын Ұлттық үйлестіруші дайындайды.</w:t>
      </w:r>
    </w:p>
    <w:bookmarkEnd w:id="17"/>
    <w:bookmarkStart w:name="z21" w:id="18"/>
    <w:p>
      <w:pPr>
        <w:spacing w:after="0"/>
        <w:ind w:left="0"/>
        <w:jc w:val="both"/>
      </w:pPr>
      <w:r>
        <w:rPr>
          <w:rFonts w:ascii="Times New Roman"/>
          <w:b w:val="false"/>
          <w:i w:val="false"/>
          <w:color w:val="000000"/>
          <w:sz w:val="28"/>
        </w:rPr>
        <w:t>
      11. Комиссияның шешімдері отырысқа қатысқан Комиссия мүшелері санының қарапайым көпшілік даусымен ашық дауыс беру жолымен қабылданады және төраға қол қоятын отырыс хаттамасымен ресімделеді. Комиссия жұмысы кезінде аудио және (немесе) бейне жазба жүргізіледі. Дауыстар тең болған жағдайда, Комиссия төрағасының дауысы шешуші болып табылады.</w:t>
      </w:r>
    </w:p>
    <w:bookmarkEnd w:id="18"/>
    <w:bookmarkStart w:name="z22" w:id="19"/>
    <w:p>
      <w:pPr>
        <w:spacing w:after="0"/>
        <w:ind w:left="0"/>
        <w:jc w:val="both"/>
      </w:pPr>
      <w:r>
        <w:rPr>
          <w:rFonts w:ascii="Times New Roman"/>
          <w:b w:val="false"/>
          <w:i w:val="false"/>
          <w:color w:val="000000"/>
          <w:sz w:val="28"/>
        </w:rPr>
        <w:t>
      12. Резидентурада медицина кадрларын даярлауға арналған мемлекеттік білім беру тапсырысын орналастыру жөніндегі конкурсқа қатысу үшін білім беру ұйымдары, ұлттық және (немесе) ғылыми орталықтар және ғылыми-зерттеу институттары уәкілетті органға мынадай құжаттарды қамтитын конкурстық өтінімді береді:</w:t>
      </w:r>
    </w:p>
    <w:bookmarkEnd w:id="1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өтінім;</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 бойынша сауалнама;</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 ақпараттық карта;</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 бойынша тиісті оқу жылына резидентурада медицина кадрларын даярлауға арналған мемлекеттік білім беру тапсырысын орналастыру ұсыныстары.</w:t>
      </w:r>
    </w:p>
    <w:p>
      <w:pPr>
        <w:spacing w:after="0"/>
        <w:ind w:left="0"/>
        <w:jc w:val="both"/>
      </w:pPr>
      <w:r>
        <w:rPr>
          <w:rFonts w:ascii="Times New Roman"/>
          <w:b w:val="false"/>
          <w:i w:val="false"/>
          <w:color w:val="000000"/>
          <w:sz w:val="28"/>
        </w:rPr>
        <w:t xml:space="preserve">
      Білім беру ұйымдары ұсынған ақпараттық карталардың көрсеткіштері бойынша даулы мәселелер туындаған жағдайда Комиссия осы Қағидаларға 15-тармағының 3) тармақшасына сәйкес білім беру ұйымының ақпараттық картасында көрсетілген растау құжаттарын сұратады. </w:t>
      </w:r>
    </w:p>
    <w:bookmarkStart w:name="z23" w:id="20"/>
    <w:p>
      <w:pPr>
        <w:spacing w:after="0"/>
        <w:ind w:left="0"/>
        <w:jc w:val="both"/>
      </w:pPr>
      <w:r>
        <w:rPr>
          <w:rFonts w:ascii="Times New Roman"/>
          <w:b w:val="false"/>
          <w:i w:val="false"/>
          <w:color w:val="000000"/>
          <w:sz w:val="28"/>
        </w:rPr>
        <w:t>
      13. Конкурстық өтінімге кіретін құжаттар тігіледі, нөмірленеді, білім беру ұйымының бірінші басшысы оған қол қояды, мөрмен расталады және конкурс өткізу туралы хабарландыруда көрсетілген тәртіппен ұсынылады.</w:t>
      </w:r>
    </w:p>
    <w:bookmarkEnd w:id="20"/>
    <w:p>
      <w:pPr>
        <w:spacing w:after="0"/>
        <w:ind w:left="0"/>
        <w:jc w:val="both"/>
      </w:pPr>
      <w:r>
        <w:rPr>
          <w:rFonts w:ascii="Times New Roman"/>
          <w:b w:val="false"/>
          <w:i w:val="false"/>
          <w:color w:val="000000"/>
          <w:sz w:val="28"/>
        </w:rPr>
        <w:t>
      Білім беру ұйымдары ұсынған мәліметтер Білім берудің бірыңғай ақпараттық жүйесіндегі деректерімен сәйкестік мәніне салыстырылады.</w:t>
      </w:r>
    </w:p>
    <w:bookmarkStart w:name="z24" w:id="21"/>
    <w:p>
      <w:pPr>
        <w:spacing w:after="0"/>
        <w:ind w:left="0"/>
        <w:jc w:val="both"/>
      </w:pPr>
      <w:r>
        <w:rPr>
          <w:rFonts w:ascii="Times New Roman"/>
          <w:b w:val="false"/>
          <w:i w:val="false"/>
          <w:color w:val="000000"/>
          <w:sz w:val="28"/>
        </w:rPr>
        <w:t>
      14. Конкурстық өтінім уәкілетті орган айқындайтын Ұлттық үйлестірушіге конкурс өткізу туралы хабарландыруда көрсетілген сағат пен күннен кешіктірілмей жіберіледі. Конкурстық өтінімдерді беру мерзімі өткеннен кейін келіп түскен конкурстық өтінім кешігу себептеріне қарамастан қаралмайды. Конкурстық өтінімдерге оларды беру мерзімі өткеннен кейін қандай да бір өзгерістер енгізуге жол берілмейді.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29.07.2021 </w:t>
      </w:r>
      <w:r>
        <w:rPr>
          <w:rFonts w:ascii="Times New Roman"/>
          <w:b w:val="false"/>
          <w:i w:val="false"/>
          <w:color w:val="000000"/>
          <w:sz w:val="28"/>
        </w:rPr>
        <w:t>№ ҚР-ДСМ-70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15. Комиссия конкурстық өтінімдерді өтінім берілген күннен бастап күнтізбелік 20 күннің ішінде қарайды, олардың конкурстық құжаттама талаптарына сәйкестік дәрежесін айқындайды және осы Қағидаларға6-қосымшаға сәйкес оларға бағалау жүргізеді. Өтінімдерді қарау кезінде, көзбе-көз қарау жағдайында аудио-бейнетүсірілім жүргізіледі, сырттай қарау жағдайында Комиссия отырысының хаттамасымен ресімделеді.</w:t>
      </w:r>
    </w:p>
    <w:bookmarkEnd w:id="22"/>
    <w:bookmarkStart w:name="z26" w:id="23"/>
    <w:p>
      <w:pPr>
        <w:spacing w:after="0"/>
        <w:ind w:left="0"/>
        <w:jc w:val="both"/>
      </w:pPr>
      <w:r>
        <w:rPr>
          <w:rFonts w:ascii="Times New Roman"/>
          <w:b w:val="false"/>
          <w:i w:val="false"/>
          <w:color w:val="000000"/>
          <w:sz w:val="28"/>
        </w:rPr>
        <w:t>
      16. Білім беру ұйымдарын, ҒО мен ҒЗИ айқындау және резидентурада медицина кадрларын даярлауға арналған мемлекеттік білім беру тапсырысын орналастыру кезінде Комиссия мынадай негізгі өлшемшарттарды басшылыққа алады:</w:t>
      </w:r>
    </w:p>
    <w:bookmarkEnd w:id="23"/>
    <w:p>
      <w:pPr>
        <w:spacing w:after="0"/>
        <w:ind w:left="0"/>
        <w:jc w:val="both"/>
      </w:pPr>
      <w:r>
        <w:rPr>
          <w:rFonts w:ascii="Times New Roman"/>
          <w:b w:val="false"/>
          <w:i w:val="false"/>
          <w:color w:val="000000"/>
          <w:sz w:val="28"/>
        </w:rPr>
        <w:t xml:space="preserve">
      1) Кодекстің 222-бабының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 бекіткен тізбеге алғаш рет енгізілген медициналық мамандықтарды қоспағанда, білім беру бағдарламаларының тиісті тобы бойынша білім алушылар контингентінің болуы;</w:t>
      </w:r>
    </w:p>
    <w:p>
      <w:pPr>
        <w:spacing w:after="0"/>
        <w:ind w:left="0"/>
        <w:jc w:val="both"/>
      </w:pPr>
      <w:r>
        <w:rPr>
          <w:rFonts w:ascii="Times New Roman"/>
          <w:b w:val="false"/>
          <w:i w:val="false"/>
          <w:color w:val="000000"/>
          <w:sz w:val="28"/>
        </w:rPr>
        <w:t>
      2) резидентураның білім беру бағдарламалары бойынша білім беру қызметімен айналысуға қойылатын талаптарға сәйкес келетін білім беру процесін кадрлық қамтамасыз ету;</w:t>
      </w:r>
    </w:p>
    <w:p>
      <w:pPr>
        <w:spacing w:after="0"/>
        <w:ind w:left="0"/>
        <w:jc w:val="both"/>
      </w:pPr>
      <w:r>
        <w:rPr>
          <w:rFonts w:ascii="Times New Roman"/>
          <w:b w:val="false"/>
          <w:i w:val="false"/>
          <w:color w:val="000000"/>
          <w:sz w:val="28"/>
        </w:rPr>
        <w:t>
      3) әлемдік ғылыми және білім беру ресурстарына қол жеткізу;</w:t>
      </w:r>
    </w:p>
    <w:p>
      <w:pPr>
        <w:spacing w:after="0"/>
        <w:ind w:left="0"/>
        <w:jc w:val="both"/>
      </w:pPr>
      <w:r>
        <w:rPr>
          <w:rFonts w:ascii="Times New Roman"/>
          <w:b w:val="false"/>
          <w:i w:val="false"/>
          <w:color w:val="000000"/>
          <w:sz w:val="28"/>
        </w:rPr>
        <w:t>
      4) резидентураның білім беру бағдарламалары бойынша білім беру қызметімен айналысуға қойылатын талаптарға сәйкес келетін ғылыми-білім беру процесін материалдық-техникалық қамтамасыз ету;</w:t>
      </w:r>
    </w:p>
    <w:p>
      <w:pPr>
        <w:spacing w:after="0"/>
        <w:ind w:left="0"/>
        <w:jc w:val="both"/>
      </w:pPr>
      <w:r>
        <w:rPr>
          <w:rFonts w:ascii="Times New Roman"/>
          <w:b w:val="false"/>
          <w:i w:val="false"/>
          <w:color w:val="000000"/>
          <w:sz w:val="28"/>
        </w:rPr>
        <w:t>
      5) резидентураның аккредиттелген білім беру бағдарламаларының болуы;</w:t>
      </w:r>
    </w:p>
    <w:p>
      <w:pPr>
        <w:spacing w:after="0"/>
        <w:ind w:left="0"/>
        <w:jc w:val="both"/>
      </w:pPr>
      <w:r>
        <w:rPr>
          <w:rFonts w:ascii="Times New Roman"/>
          <w:b w:val="false"/>
          <w:i w:val="false"/>
          <w:color w:val="000000"/>
          <w:sz w:val="28"/>
        </w:rPr>
        <w:t xml:space="preserve">
      6) білім берудің бірыңғай ақпараттық жүйесінің білім беру бағдарламаларының тізілімінде білім беру бағдарламаларының болуы; </w:t>
      </w:r>
    </w:p>
    <w:p>
      <w:pPr>
        <w:spacing w:after="0"/>
        <w:ind w:left="0"/>
        <w:jc w:val="both"/>
      </w:pPr>
      <w:r>
        <w:rPr>
          <w:rFonts w:ascii="Times New Roman"/>
          <w:b w:val="false"/>
          <w:i w:val="false"/>
          <w:color w:val="000000"/>
          <w:sz w:val="28"/>
        </w:rPr>
        <w:t>
      7) білім беру ұйымдарында қоғамдық тамақтандыру және медициналық қызмет көрсету пункттерінің болуы;</w:t>
      </w:r>
    </w:p>
    <w:p>
      <w:pPr>
        <w:spacing w:after="0"/>
        <w:ind w:left="0"/>
        <w:jc w:val="both"/>
      </w:pPr>
      <w:r>
        <w:rPr>
          <w:rFonts w:ascii="Times New Roman"/>
          <w:b w:val="false"/>
          <w:i w:val="false"/>
          <w:color w:val="000000"/>
          <w:sz w:val="28"/>
        </w:rPr>
        <w:t>
      8) түлектерді жұмысқа орналастыру нәтижелері;</w:t>
      </w:r>
    </w:p>
    <w:p>
      <w:pPr>
        <w:spacing w:after="0"/>
        <w:ind w:left="0"/>
        <w:jc w:val="both"/>
      </w:pPr>
      <w:r>
        <w:rPr>
          <w:rFonts w:ascii="Times New Roman"/>
          <w:b w:val="false"/>
          <w:i w:val="false"/>
          <w:color w:val="000000"/>
          <w:sz w:val="28"/>
        </w:rPr>
        <w:t>
      9) білім беру ұйымдарының халықаралық және (немесе) ұлттық рейтингтеріне қатысу;</w:t>
      </w:r>
    </w:p>
    <w:p>
      <w:pPr>
        <w:spacing w:after="0"/>
        <w:ind w:left="0"/>
        <w:jc w:val="both"/>
      </w:pPr>
      <w:r>
        <w:rPr>
          <w:rFonts w:ascii="Times New Roman"/>
          <w:b w:val="false"/>
          <w:i w:val="false"/>
          <w:color w:val="000000"/>
          <w:sz w:val="28"/>
        </w:rPr>
        <w:t>
      10) денсаулық сақтау саласындағы білім беру ұйымдары үшін "Атамекен" ұлттық кәсіпкерлік палатасы өткізетін рейтингке қатысу.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Денсаулық сақтау министрінің 29.07.2021 </w:t>
      </w:r>
      <w:r>
        <w:rPr>
          <w:rFonts w:ascii="Times New Roman"/>
          <w:b w:val="false"/>
          <w:i w:val="false"/>
          <w:color w:val="000000"/>
          <w:sz w:val="28"/>
        </w:rPr>
        <w:t>№ ҚР-ДСМ-70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17. Комиссия бағалау негізінде мамандықтар бойынша мемлекеттік тапсырыс санын көрсете отырып, конкурс шарттары бойынша резидентурада кадрлар даярлауға арналған мемлекеттік білім беру тапсырысы орналастырылатын білім беру ұйымдарының, ҰО және ҒЗИ тізбесін көрсете отырып, медицина кадрларын резидентурада даярлауға арналған мемлекеттік білім беру тапсырысын орналастыру туралы шешім қабылдайды.</w:t>
      </w:r>
    </w:p>
    <w:bookmarkEnd w:id="24"/>
    <w:bookmarkStart w:name="z28" w:id="25"/>
    <w:p>
      <w:pPr>
        <w:spacing w:after="0"/>
        <w:ind w:left="0"/>
        <w:jc w:val="both"/>
      </w:pPr>
      <w:r>
        <w:rPr>
          <w:rFonts w:ascii="Times New Roman"/>
          <w:b w:val="false"/>
          <w:i w:val="false"/>
          <w:color w:val="000000"/>
          <w:sz w:val="28"/>
        </w:rPr>
        <w:t>
      18. Конкурстық комиссия жұмысының нәтижелері бойынша уәкілетті органның бұйрығымен медицина кадрларын резидентурада даярлауға арналған мемлекеттік білім беру тапсырысын орналастыру бекітіледі және уәкілетті органның Интернет-ресурстарында жарияланады.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Денсаулық сақтау министрінің 29.07.2021 </w:t>
      </w:r>
      <w:r>
        <w:rPr>
          <w:rFonts w:ascii="Times New Roman"/>
          <w:b w:val="false"/>
          <w:i w:val="false"/>
          <w:color w:val="000000"/>
          <w:sz w:val="28"/>
        </w:rPr>
        <w:t>№ ҚР-ДСМ-70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кадрларын</w:t>
            </w:r>
            <w:r>
              <w:br/>
            </w:r>
            <w:r>
              <w:rPr>
                <w:rFonts w:ascii="Times New Roman"/>
                <w:b w:val="false"/>
                <w:i w:val="false"/>
                <w:color w:val="000000"/>
                <w:sz w:val="20"/>
              </w:rPr>
              <w:t>резидентурада даярлауға</w:t>
            </w:r>
            <w:r>
              <w:br/>
            </w:r>
            <w:r>
              <w:rPr>
                <w:rFonts w:ascii="Times New Roman"/>
                <w:b w:val="false"/>
                <w:i w:val="false"/>
                <w:color w:val="000000"/>
                <w:sz w:val="20"/>
              </w:rPr>
              <w:t>арналған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 1-қосымша</w:t>
            </w:r>
          </w:p>
        </w:tc>
      </w:tr>
    </w:tbl>
    <w:bookmarkStart w:name="z30" w:id="26"/>
    <w:p>
      <w:pPr>
        <w:spacing w:after="0"/>
        <w:ind w:left="0"/>
        <w:jc w:val="left"/>
      </w:pPr>
      <w:r>
        <w:rPr>
          <w:rFonts w:ascii="Times New Roman"/>
          <w:b/>
          <w:i w:val="false"/>
          <w:color w:val="000000"/>
        </w:rPr>
        <w:t xml:space="preserve"> 20___ / 20 ___ оқу жылына мемлекеттік тапсырыс бойынша медицина кадрларын резидентурада даярлауға өтінім</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 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басшының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Күні 20 ___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кадрларын</w:t>
            </w:r>
            <w:r>
              <w:br/>
            </w:r>
            <w:r>
              <w:rPr>
                <w:rFonts w:ascii="Times New Roman"/>
                <w:b w:val="false"/>
                <w:i w:val="false"/>
                <w:color w:val="000000"/>
                <w:sz w:val="20"/>
              </w:rPr>
              <w:t>резидентурада даярлауға</w:t>
            </w:r>
            <w:r>
              <w:br/>
            </w:r>
            <w:r>
              <w:rPr>
                <w:rFonts w:ascii="Times New Roman"/>
                <w:b w:val="false"/>
                <w:i w:val="false"/>
                <w:color w:val="000000"/>
                <w:sz w:val="20"/>
              </w:rPr>
              <w:t>арналған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7"/>
    <w:p>
      <w:pPr>
        <w:spacing w:after="0"/>
        <w:ind w:left="0"/>
        <w:jc w:val="left"/>
      </w:pPr>
      <w:r>
        <w:rPr>
          <w:rFonts w:ascii="Times New Roman"/>
          <w:b/>
          <w:i w:val="false"/>
          <w:color w:val="000000"/>
        </w:rPr>
        <w:t xml:space="preserve"> Білім беру ұйымының өтінім нысаны (бланкіде толтырылады)</w:t>
      </w:r>
    </w:p>
    <w:bookmarkEnd w:id="27"/>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өтінімге кіретін құжаттарға, сондай-ақ конкурстың шарттары мен талаптарына сәйкес</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(резидентура мамандығының атауы)</w:t>
      </w:r>
    </w:p>
    <w:p>
      <w:pPr>
        <w:spacing w:after="0"/>
        <w:ind w:left="0"/>
        <w:jc w:val="both"/>
      </w:pPr>
      <w:r>
        <w:rPr>
          <w:rFonts w:ascii="Times New Roman"/>
          <w:b w:val="false"/>
          <w:i w:val="false"/>
          <w:color w:val="000000"/>
          <w:sz w:val="28"/>
        </w:rPr>
        <w:t>
      резидентурасының клиникалық мамандықтары бойынша Қазақстан Республикасы Денсаулық сақтау министрлігі өткізетін конкурсқа қатысады.</w:t>
      </w:r>
    </w:p>
    <w:p>
      <w:pPr>
        <w:spacing w:after="0"/>
        <w:ind w:left="0"/>
        <w:jc w:val="both"/>
      </w:pPr>
      <w:r>
        <w:rPr>
          <w:rFonts w:ascii="Times New Roman"/>
          <w:b w:val="false"/>
          <w:i w:val="false"/>
          <w:color w:val="000000"/>
          <w:sz w:val="28"/>
        </w:rPr>
        <w:t>
      Қосымша: конкурсқа қатысу үшін құжаттар ______ парақ.</w:t>
      </w:r>
    </w:p>
    <w:p>
      <w:pPr>
        <w:spacing w:after="0"/>
        <w:ind w:left="0"/>
        <w:jc w:val="both"/>
      </w:pPr>
      <w:r>
        <w:rPr>
          <w:rFonts w:ascii="Times New Roman"/>
          <w:b w:val="false"/>
          <w:i w:val="false"/>
          <w:color w:val="000000"/>
          <w:sz w:val="28"/>
        </w:rPr>
        <w:t>
      Ұйым басшысы 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басшының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Күні 20 ___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кадрларын</w:t>
            </w:r>
            <w:r>
              <w:br/>
            </w:r>
            <w:r>
              <w:rPr>
                <w:rFonts w:ascii="Times New Roman"/>
                <w:b w:val="false"/>
                <w:i w:val="false"/>
                <w:color w:val="000000"/>
                <w:sz w:val="20"/>
              </w:rPr>
              <w:t>резидентурада даярлауға</w:t>
            </w:r>
            <w:r>
              <w:br/>
            </w:r>
            <w:r>
              <w:rPr>
                <w:rFonts w:ascii="Times New Roman"/>
                <w:b w:val="false"/>
                <w:i w:val="false"/>
                <w:color w:val="000000"/>
                <w:sz w:val="20"/>
              </w:rPr>
              <w:t>арналған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 3-қосымша</w:t>
            </w:r>
          </w:p>
        </w:tc>
      </w:tr>
    </w:tbl>
    <w:bookmarkStart w:name="z34" w:id="28"/>
    <w:p>
      <w:pPr>
        <w:spacing w:after="0"/>
        <w:ind w:left="0"/>
        <w:jc w:val="left"/>
      </w:pPr>
      <w:r>
        <w:rPr>
          <w:rFonts w:ascii="Times New Roman"/>
          <w:b/>
          <w:i w:val="false"/>
          <w:color w:val="000000"/>
        </w:rPr>
        <w:t xml:space="preserve"> Білім беру ұйымының сауалнамасы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нақты мекенжайы, телефоны, факсы,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басшысының тегі, аты, әкесінің аты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қатысуға жауапты тұлғаның тегі, аты, әкесінің аты (болған кезде), лауазымы, байланыс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 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басшының қолы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Күні 20 ___ жылғы "___" 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кадрларын</w:t>
            </w:r>
            <w:r>
              <w:br/>
            </w:r>
            <w:r>
              <w:rPr>
                <w:rFonts w:ascii="Times New Roman"/>
                <w:b w:val="false"/>
                <w:i w:val="false"/>
                <w:color w:val="000000"/>
                <w:sz w:val="20"/>
              </w:rPr>
              <w:t>резидентурада даярлауға</w:t>
            </w:r>
            <w:r>
              <w:br/>
            </w:r>
            <w:r>
              <w:rPr>
                <w:rFonts w:ascii="Times New Roman"/>
                <w:b w:val="false"/>
                <w:i w:val="false"/>
                <w:color w:val="000000"/>
                <w:sz w:val="20"/>
              </w:rPr>
              <w:t>арналған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6" w:id="29"/>
    <w:p>
      <w:pPr>
        <w:spacing w:after="0"/>
        <w:ind w:left="0"/>
        <w:jc w:val="left"/>
      </w:pPr>
      <w:r>
        <w:rPr>
          <w:rFonts w:ascii="Times New Roman"/>
          <w:b/>
          <w:i w:val="false"/>
          <w:color w:val="000000"/>
        </w:rPr>
        <w:t xml:space="preserve"> Білім беру ұйымының ақпараттық картасы</w:t>
      </w:r>
    </w:p>
    <w:bookmarkEnd w:id="29"/>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15.03.2023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left"/>
      </w:pPr>
      <w:r>
        <w:rPr>
          <w:rFonts w:ascii="Times New Roman"/>
          <w:b/>
          <w:i w:val="false"/>
          <w:color w:val="000000"/>
        </w:rPr>
        <w:t xml:space="preserve"> _________________________________________________________________ (білім беру ұйымының атауы) _________________________________________________________________ (резидентура мамандығының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туралы жалпы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(немесе) ұлттық институционалдық аккредиттеу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халықаралық рейтингі (орны, рейтингінің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Резидентура бағдарламаларының білім беру бағдарламаларының топтары бойынша жалпы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 даярлаудың бағыттары бойынша білім беру қызметін жүргізуге құқық беретін лицензияға 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(немесе) ұлттық мамандандырылған аккредиттеу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Бітірушілердің жұмысқа орналасуы, жұмысқа орналасқан бітірушілердің %-ы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дағдыларды тәуелсіз бағалаудан табысты өткен резидентура түлектерінің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Кадрлық қамтамасыз ету және педагог қызметкерлердің біліктілік деңгейі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оқытушылардың жалпы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бірінші біліктілік санаты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(немесе) оның ішінде білім беру бағдарламаларының топтары бойынша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бірінші біліктілік санаты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Жоғарыда келтірілген ақпараттың шынайылығын растаймын</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басшының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Күні 20 ___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кадрларын</w:t>
            </w:r>
            <w:r>
              <w:br/>
            </w:r>
            <w:r>
              <w:rPr>
                <w:rFonts w:ascii="Times New Roman"/>
                <w:b w:val="false"/>
                <w:i w:val="false"/>
                <w:color w:val="000000"/>
                <w:sz w:val="20"/>
              </w:rPr>
              <w:t>резидентурада даярлауға</w:t>
            </w:r>
            <w:r>
              <w:br/>
            </w:r>
            <w:r>
              <w:rPr>
                <w:rFonts w:ascii="Times New Roman"/>
                <w:b w:val="false"/>
                <w:i w:val="false"/>
                <w:color w:val="000000"/>
                <w:sz w:val="20"/>
              </w:rPr>
              <w:t>арналған мемлекеттік</w:t>
            </w:r>
            <w:r>
              <w:br/>
            </w:r>
            <w:r>
              <w:rPr>
                <w:rFonts w:ascii="Times New Roman"/>
                <w:b w:val="false"/>
                <w:i w:val="false"/>
                <w:color w:val="000000"/>
                <w:sz w:val="20"/>
              </w:rPr>
              <w:t>тапсырысты орналастыру</w:t>
            </w:r>
            <w:r>
              <w:br/>
            </w:r>
            <w:r>
              <w:rPr>
                <w:rFonts w:ascii="Times New Roman"/>
                <w:b w:val="false"/>
                <w:i w:val="false"/>
                <w:color w:val="000000"/>
                <w:sz w:val="20"/>
              </w:rPr>
              <w:t>қағидаларына 5-қосымша</w:t>
            </w:r>
          </w:p>
        </w:tc>
      </w:tr>
    </w:tbl>
    <w:bookmarkStart w:name="z38" w:id="30"/>
    <w:p>
      <w:pPr>
        <w:spacing w:after="0"/>
        <w:ind w:left="0"/>
        <w:jc w:val="left"/>
      </w:pPr>
      <w:r>
        <w:rPr>
          <w:rFonts w:ascii="Times New Roman"/>
          <w:b/>
          <w:i w:val="false"/>
          <w:color w:val="000000"/>
        </w:rPr>
        <w:t xml:space="preserve"> ___________ жылына медицина кадрларын резидентурада даярлауға арналған мемлекеттік білім беру тапсырысын орналастыру ұсынысы</w:t>
      </w:r>
    </w:p>
    <w:bookmarkEnd w:id="30"/>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 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басшының қолы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Күні 20 ___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желтоқсаны</w:t>
            </w:r>
            <w:r>
              <w:br/>
            </w:r>
            <w:r>
              <w:rPr>
                <w:rFonts w:ascii="Times New Roman"/>
                <w:b w:val="false"/>
                <w:i w:val="false"/>
                <w:color w:val="000000"/>
                <w:sz w:val="20"/>
              </w:rPr>
              <w:t>№ ҚР ДСМ-270/2020</w:t>
            </w:r>
            <w:r>
              <w:br/>
            </w:r>
            <w:r>
              <w:rPr>
                <w:rFonts w:ascii="Times New Roman"/>
                <w:b w:val="false"/>
                <w:i w:val="false"/>
                <w:color w:val="000000"/>
                <w:sz w:val="20"/>
              </w:rPr>
              <w:t>Бұйрыққа 2-қосымша</w:t>
            </w:r>
          </w:p>
        </w:tc>
      </w:tr>
    </w:tbl>
    <w:bookmarkStart w:name="z40" w:id="31"/>
    <w:p>
      <w:pPr>
        <w:spacing w:after="0"/>
        <w:ind w:left="0"/>
        <w:jc w:val="left"/>
      </w:pPr>
      <w:r>
        <w:rPr>
          <w:rFonts w:ascii="Times New Roman"/>
          <w:b/>
          <w:i w:val="false"/>
          <w:color w:val="000000"/>
        </w:rPr>
        <w:t xml:space="preserve"> Медицина кадрларын резидентурада оқуға қабылдау қағидалары</w:t>
      </w:r>
    </w:p>
    <w:bookmarkEnd w:id="31"/>
    <w:bookmarkStart w:name="z41" w:id="32"/>
    <w:p>
      <w:pPr>
        <w:spacing w:after="0"/>
        <w:ind w:left="0"/>
        <w:jc w:val="left"/>
      </w:pPr>
      <w:r>
        <w:rPr>
          <w:rFonts w:ascii="Times New Roman"/>
          <w:b/>
          <w:i w:val="false"/>
          <w:color w:val="000000"/>
        </w:rPr>
        <w:t xml:space="preserve"> 1-тарау. Жалпы ережелер</w:t>
      </w:r>
    </w:p>
    <w:bookmarkEnd w:id="32"/>
    <w:bookmarkStart w:name="z42" w:id="33"/>
    <w:p>
      <w:pPr>
        <w:spacing w:after="0"/>
        <w:ind w:left="0"/>
        <w:jc w:val="both"/>
      </w:pPr>
      <w:r>
        <w:rPr>
          <w:rFonts w:ascii="Times New Roman"/>
          <w:b w:val="false"/>
          <w:i w:val="false"/>
          <w:color w:val="000000"/>
          <w:sz w:val="28"/>
        </w:rPr>
        <w:t xml:space="preserve">
      1. Медицина кадрларын резидентурада оқуға қабылдау қағидалары (бұдан әрі – Қағидалар)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222-бабының</w:t>
      </w:r>
      <w:r>
        <w:rPr>
          <w:rFonts w:ascii="Times New Roman"/>
          <w:b w:val="false"/>
          <w:i w:val="false"/>
          <w:color w:val="000000"/>
          <w:sz w:val="28"/>
        </w:rPr>
        <w:t xml:space="preserve"> 4-тармағына және "Мемлекеттік көрсетілетін қызметтер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4) тармақшасына сәйкес әзірленді және медицина кадрларын резидентурада оқуға қабылдау тәртібін айқындайды.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15.03.2023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2. Резидентураға түсуші тұлғаларды қабылдау республикалық бюджет немесе жергілікті бюджет қаражаты есебінен мемлекеттік білім беру тапсырысын орналастыру, сондай-ақ білім алушының өз қаражаты және өзге де көздер есебінен оқуға ақы төлеу арқылы жүзеге асырылады.</w:t>
      </w:r>
    </w:p>
    <w:bookmarkEnd w:id="34"/>
    <w:bookmarkStart w:name="z44" w:id="35"/>
    <w:p>
      <w:pPr>
        <w:spacing w:after="0"/>
        <w:ind w:left="0"/>
        <w:jc w:val="both"/>
      </w:pPr>
      <w:r>
        <w:rPr>
          <w:rFonts w:ascii="Times New Roman"/>
          <w:b w:val="false"/>
          <w:i w:val="false"/>
          <w:color w:val="000000"/>
          <w:sz w:val="28"/>
        </w:rPr>
        <w:t xml:space="preserve">
      3. Резидентураға қабылдау жоспарын денсаулық сақтау саласындағы уәкілетті орган (бұдан әрі – уәкілетті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айқындайды.</w:t>
      </w:r>
    </w:p>
    <w:bookmarkEnd w:id="35"/>
    <w:p>
      <w:pPr>
        <w:spacing w:after="0"/>
        <w:ind w:left="0"/>
        <w:jc w:val="both"/>
      </w:pPr>
      <w:r>
        <w:rPr>
          <w:rFonts w:ascii="Times New Roman"/>
          <w:b w:val="false"/>
          <w:i w:val="false"/>
          <w:color w:val="000000"/>
          <w:sz w:val="28"/>
        </w:rPr>
        <w:t xml:space="preserve">
      Резидентураға қабылдау жоспарына сәйкес уәкілетті орган мен білім және ғылым ұйымдары арасында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келісімдер жасалады.</w:t>
      </w:r>
    </w:p>
    <w:bookmarkStart w:name="z45" w:id="36"/>
    <w:p>
      <w:pPr>
        <w:spacing w:after="0"/>
        <w:ind w:left="0"/>
        <w:jc w:val="both"/>
      </w:pPr>
      <w:r>
        <w:rPr>
          <w:rFonts w:ascii="Times New Roman"/>
          <w:b w:val="false"/>
          <w:i w:val="false"/>
          <w:color w:val="000000"/>
          <w:sz w:val="28"/>
        </w:rPr>
        <w:t>
      4. Меншік нысанына және ведомстволық бағыныстылығына қарамастан білім беру ұйымдары және ұлттық және (немесе) ғылыми орталықтар, ғылыми-зерттеу институттары (бұдан әрі – білім беру ұйымдары) уәкілетті орган белгілеген резидентураға қабылдау жоспарына сәйкес азаматтарды қабылдауды жүзеге асыруға құқылы.</w:t>
      </w:r>
    </w:p>
    <w:bookmarkEnd w:id="36"/>
    <w:bookmarkStart w:name="z46" w:id="37"/>
    <w:p>
      <w:pPr>
        <w:spacing w:after="0"/>
        <w:ind w:left="0"/>
        <w:jc w:val="left"/>
      </w:pPr>
      <w:r>
        <w:rPr>
          <w:rFonts w:ascii="Times New Roman"/>
          <w:b/>
          <w:i w:val="false"/>
          <w:color w:val="000000"/>
        </w:rPr>
        <w:t xml:space="preserve"> 2-тарау. Медицина кадрларын резидентураға оқуға қабылдау тәртібі</w:t>
      </w:r>
    </w:p>
    <w:bookmarkEnd w:id="37"/>
    <w:bookmarkStart w:name="z47" w:id="38"/>
    <w:p>
      <w:pPr>
        <w:spacing w:after="0"/>
        <w:ind w:left="0"/>
        <w:jc w:val="both"/>
      </w:pPr>
      <w:r>
        <w:rPr>
          <w:rFonts w:ascii="Times New Roman"/>
          <w:b w:val="false"/>
          <w:i w:val="false"/>
          <w:color w:val="000000"/>
          <w:sz w:val="28"/>
        </w:rPr>
        <w:t>
      5. Білім беру ұйымдарының резидентурасына қабылдау түсу емтихандарының нәтижелері бойынша конкурстық негізде жүзеге асырылады, оның рәсімін білім беру ұйымдары бекітеді және дербес жүргізеді.</w:t>
      </w:r>
    </w:p>
    <w:bookmarkEnd w:id="38"/>
    <w:p>
      <w:pPr>
        <w:spacing w:after="0"/>
        <w:ind w:left="0"/>
        <w:jc w:val="both"/>
      </w:pPr>
      <w:r>
        <w:rPr>
          <w:rFonts w:ascii="Times New Roman"/>
          <w:b w:val="false"/>
          <w:i w:val="false"/>
          <w:color w:val="000000"/>
          <w:sz w:val="28"/>
        </w:rPr>
        <w:t xml:space="preserve">
      Шетелдіктерді резидентураға қабылдау ақылы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17650 болып тіркелген) негізде жүзеге асырылады. Шетелдіктердің мемлекеттік білім беру тапсырысына сәйкес конкурстық негізде жоғары оқу орнынан кейінгі тегін білім алуы Қазақстан Республикасының халықаралық шарттарымен айқындалады.</w:t>
      </w:r>
    </w:p>
    <w:bookmarkStart w:name="z48" w:id="39"/>
    <w:p>
      <w:pPr>
        <w:spacing w:after="0"/>
        <w:ind w:left="0"/>
        <w:jc w:val="both"/>
      </w:pPr>
      <w:r>
        <w:rPr>
          <w:rFonts w:ascii="Times New Roman"/>
          <w:b w:val="false"/>
          <w:i w:val="false"/>
          <w:color w:val="000000"/>
          <w:sz w:val="28"/>
        </w:rPr>
        <w:t>
      6. Шетелдік азаматтарды ақылы негізде білім беру ұйымдарына оқуға қабылдау күнтізбелік жыл ішінде білім беру ұйымының қабылдау комиссиялары өткізетін әңгімелесу нәтижелері бойынша жүзеге асырылады.</w:t>
      </w:r>
    </w:p>
    <w:bookmarkEnd w:id="39"/>
    <w:p>
      <w:pPr>
        <w:spacing w:after="0"/>
        <w:ind w:left="0"/>
        <w:jc w:val="both"/>
      </w:pPr>
      <w:r>
        <w:rPr>
          <w:rFonts w:ascii="Times New Roman"/>
          <w:b w:val="false"/>
          <w:i w:val="false"/>
          <w:color w:val="000000"/>
          <w:sz w:val="28"/>
        </w:rPr>
        <w:t>
      Шетел азаматтарын қабылдау академиялық күнтізбеге сәйкес келесі академиялық кезеңнің басталуына дейін 5 (бес) күн бұрын жүзеге асырылады.</w:t>
      </w:r>
    </w:p>
    <w:bookmarkStart w:name="z49" w:id="40"/>
    <w:p>
      <w:pPr>
        <w:spacing w:after="0"/>
        <w:ind w:left="0"/>
        <w:jc w:val="both"/>
      </w:pPr>
      <w:r>
        <w:rPr>
          <w:rFonts w:ascii="Times New Roman"/>
          <w:b w:val="false"/>
          <w:i w:val="false"/>
          <w:color w:val="000000"/>
          <w:sz w:val="28"/>
        </w:rPr>
        <w:t xml:space="preserve">
      7. Шетелдік білім беру ұйымдары берген білім туралы құжаттар Қазақстан Республикасы Білім және ғылым министрінің міндетін атқарушының 2021 жылғы 19 шiлдедегі № 352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23626 болып тіркелген) бекітілген білім туралы құжаттарды тану қағидаларына,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тізбесіне сәйкес заңнамада белгіленген тәртіппен танылады.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15.03.2023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1"/>
    <w:p>
      <w:pPr>
        <w:spacing w:after="0"/>
        <w:ind w:left="0"/>
        <w:jc w:val="both"/>
      </w:pPr>
      <w:r>
        <w:rPr>
          <w:rFonts w:ascii="Times New Roman"/>
          <w:b w:val="false"/>
          <w:i w:val="false"/>
          <w:color w:val="000000"/>
          <w:sz w:val="28"/>
        </w:rPr>
        <w:t>
      8. Білім беру ұйымдарында құжаттарды қабылдау және түсу емтихандарын өткізуді ұйымдастыру үшін қабылдау комиссиясы құрылады. Қабылдау комиссиясының төрағасы білім беру ұйымының басшысы немесе оның міндетін атқарушы тұлға болып табылады.</w:t>
      </w:r>
    </w:p>
    <w:bookmarkEnd w:id="41"/>
    <w:p>
      <w:pPr>
        <w:spacing w:after="0"/>
        <w:ind w:left="0"/>
        <w:jc w:val="both"/>
      </w:pPr>
      <w:r>
        <w:rPr>
          <w:rFonts w:ascii="Times New Roman"/>
          <w:b w:val="false"/>
          <w:i w:val="false"/>
          <w:color w:val="000000"/>
          <w:sz w:val="28"/>
        </w:rPr>
        <w:t>
      Қабылдау комиссиясының құрамы мен функциялары білім беру ұйымы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Қабылдау комиссиясы мыналарды жүзеге асырады:</w:t>
      </w:r>
    </w:p>
    <w:p>
      <w:pPr>
        <w:spacing w:after="0"/>
        <w:ind w:left="0"/>
        <w:jc w:val="both"/>
      </w:pPr>
      <w:r>
        <w:rPr>
          <w:rFonts w:ascii="Times New Roman"/>
          <w:b w:val="false"/>
          <w:i w:val="false"/>
          <w:color w:val="000000"/>
          <w:sz w:val="28"/>
        </w:rPr>
        <w:t>
      1) оқуға түсушілерге резидентураның білім беру бағдарламаларының таңдалған тобы мәселелері бойынша кеңес беру, түсу емтиханының рәсімімен таныстыру;</w:t>
      </w:r>
    </w:p>
    <w:p>
      <w:pPr>
        <w:spacing w:after="0"/>
        <w:ind w:left="0"/>
        <w:jc w:val="both"/>
      </w:pPr>
      <w:r>
        <w:rPr>
          <w:rFonts w:ascii="Times New Roman"/>
          <w:b w:val="false"/>
          <w:i w:val="false"/>
          <w:color w:val="000000"/>
          <w:sz w:val="28"/>
        </w:rPr>
        <w:t>
      2) оқуға түсушілердің құжаттарын қабылдауды және тексеруді ұйымдастыру;</w:t>
      </w:r>
    </w:p>
    <w:p>
      <w:pPr>
        <w:spacing w:after="0"/>
        <w:ind w:left="0"/>
        <w:jc w:val="both"/>
      </w:pPr>
      <w:r>
        <w:rPr>
          <w:rFonts w:ascii="Times New Roman"/>
          <w:b w:val="false"/>
          <w:i w:val="false"/>
          <w:color w:val="000000"/>
          <w:sz w:val="28"/>
        </w:rPr>
        <w:t>
      3) мамандықтар бойынша түсу емтиханын өткізуді ұйымдастыру.</w:t>
      </w:r>
    </w:p>
    <w:bookmarkStart w:name="z51" w:id="42"/>
    <w:p>
      <w:pPr>
        <w:spacing w:after="0"/>
        <w:ind w:left="0"/>
        <w:jc w:val="both"/>
      </w:pPr>
      <w:r>
        <w:rPr>
          <w:rFonts w:ascii="Times New Roman"/>
          <w:b w:val="false"/>
          <w:i w:val="false"/>
          <w:color w:val="000000"/>
          <w:sz w:val="28"/>
        </w:rPr>
        <w:t>
      9. Білім беру ұйымының резидентурасына түсушілердің өтініштерін қабылауды білім беру ұйымының қабылдау комиссиялары және (немесе) ақпараттық жүйе арқылы күнтізбелік жылдың 3-25 шілдесі аралығында жүргізеді.</w:t>
      </w:r>
    </w:p>
    <w:bookmarkEnd w:id="42"/>
    <w:p>
      <w:pPr>
        <w:spacing w:after="0"/>
        <w:ind w:left="0"/>
        <w:jc w:val="both"/>
      </w:pPr>
      <w:r>
        <w:rPr>
          <w:rFonts w:ascii="Times New Roman"/>
          <w:b w:val="false"/>
          <w:i w:val="false"/>
          <w:color w:val="000000"/>
          <w:sz w:val="28"/>
        </w:rPr>
        <w:t>
      Қабылдау – күнтізбелік жылдың 28 тамызына дейін.</w:t>
      </w:r>
    </w:p>
    <w:bookmarkStart w:name="z52" w:id="43"/>
    <w:p>
      <w:pPr>
        <w:spacing w:after="0"/>
        <w:ind w:left="0"/>
        <w:jc w:val="both"/>
      </w:pPr>
      <w:r>
        <w:rPr>
          <w:rFonts w:ascii="Times New Roman"/>
          <w:b w:val="false"/>
          <w:i w:val="false"/>
          <w:color w:val="000000"/>
          <w:sz w:val="28"/>
        </w:rPr>
        <w:t xml:space="preserve">
      10. Білім беру ұйымдары "Білім туралы" Қазақстан Республикасының 2007 жылғы 27 шілдедегі Заңы 43-1-бабының </w:t>
      </w:r>
      <w:r>
        <w:rPr>
          <w:rFonts w:ascii="Times New Roman"/>
          <w:b w:val="false"/>
          <w:i w:val="false"/>
          <w:color w:val="000000"/>
          <w:sz w:val="28"/>
        </w:rPr>
        <w:t>2-тармағы</w:t>
      </w:r>
      <w:r>
        <w:rPr>
          <w:rFonts w:ascii="Times New Roman"/>
          <w:b w:val="false"/>
          <w:i w:val="false"/>
          <w:color w:val="000000"/>
          <w:sz w:val="28"/>
        </w:rPr>
        <w:t xml:space="preserve"> 6) тармақшасына сәйкес қабылдау тәртібін, нысанын, емтихан өткізу бағдарламасын және (немесе) даярлық мамандықтарының ерекшеліктерін ескере отырып, оқуға түсушілер үшін 75 балдан төмен емес өту балын айқындайды.</w:t>
      </w:r>
    </w:p>
    <w:bookmarkEnd w:id="43"/>
    <w:bookmarkStart w:name="z53" w:id="44"/>
    <w:p>
      <w:pPr>
        <w:spacing w:after="0"/>
        <w:ind w:left="0"/>
        <w:jc w:val="both"/>
      </w:pPr>
      <w:r>
        <w:rPr>
          <w:rFonts w:ascii="Times New Roman"/>
          <w:b w:val="false"/>
          <w:i w:val="false"/>
          <w:color w:val="000000"/>
          <w:sz w:val="28"/>
        </w:rPr>
        <w:t>
      11. Резидентураға "дәрігер" біліктілігін көрсететін құжаты бар тұлғалар қабылданады.</w:t>
      </w:r>
    </w:p>
    <w:bookmarkEnd w:id="44"/>
    <w:bookmarkStart w:name="z54" w:id="45"/>
    <w:p>
      <w:pPr>
        <w:spacing w:after="0"/>
        <w:ind w:left="0"/>
        <w:jc w:val="both"/>
      </w:pPr>
      <w:r>
        <w:rPr>
          <w:rFonts w:ascii="Times New Roman"/>
          <w:b w:val="false"/>
          <w:i w:val="false"/>
          <w:color w:val="000000"/>
          <w:sz w:val="28"/>
        </w:rPr>
        <w:t>
      12. Резидентураға түсуші тұлғалар резидентура бағдарламалары бойынша дайындықты жүзеге асыратын ұйымға және (немесе) ақпараттық жүйе арқылы мынадай құжаттарды тапсырады:</w:t>
      </w:r>
    </w:p>
    <w:bookmarkEnd w:id="45"/>
    <w:p>
      <w:pPr>
        <w:spacing w:after="0"/>
        <w:ind w:left="0"/>
        <w:jc w:val="both"/>
      </w:pPr>
      <w:r>
        <w:rPr>
          <w:rFonts w:ascii="Times New Roman"/>
          <w:b w:val="false"/>
          <w:i w:val="false"/>
          <w:color w:val="000000"/>
          <w:sz w:val="28"/>
        </w:rPr>
        <w:t>
      1) ұйым басшысының атына жазылған еркін нысандағы өтініш;</w:t>
      </w:r>
    </w:p>
    <w:p>
      <w:pPr>
        <w:spacing w:after="0"/>
        <w:ind w:left="0"/>
        <w:jc w:val="both"/>
      </w:pPr>
      <w:r>
        <w:rPr>
          <w:rFonts w:ascii="Times New Roman"/>
          <w:b w:val="false"/>
          <w:i w:val="false"/>
          <w:color w:val="000000"/>
          <w:sz w:val="28"/>
        </w:rPr>
        <w:t>
      2) жоғары білімі туралы құжат (құжаттарды қабылдау комиссиясына берген кезде), "дәрігер" біліктілігі берілген көшірме (ақпараттық жүйе арқылы берген кезде). Шетелде медициналық білім алған тұлғалар өздерінің білімін тану туралы және (немесе) "дәрігер" біліктілігін беру туралы құжатты ұсынады. Қабылдау кезінде жоғары білім туралы құжаттың түпнұсқасы және (немесе) білімін тану, "дәрігер" біліктілігін беру туралы құжат қабылдау комиссиясына тапсырылады;</w:t>
      </w:r>
    </w:p>
    <w:p>
      <w:pPr>
        <w:spacing w:after="0"/>
        <w:ind w:left="0"/>
        <w:jc w:val="both"/>
      </w:pPr>
      <w:r>
        <w:rPr>
          <w:rFonts w:ascii="Times New Roman"/>
          <w:b w:val="false"/>
          <w:i w:val="false"/>
          <w:color w:val="000000"/>
          <w:sz w:val="28"/>
        </w:rPr>
        <w:t>
      3) интернатураны бітіргені туралы куәліктің көшірмесі (бар болған жағдайда);</w:t>
      </w:r>
    </w:p>
    <w:p>
      <w:pPr>
        <w:spacing w:after="0"/>
        <w:ind w:left="0"/>
        <w:jc w:val="both"/>
      </w:pPr>
      <w:r>
        <w:rPr>
          <w:rFonts w:ascii="Times New Roman"/>
          <w:b w:val="false"/>
          <w:i w:val="false"/>
          <w:color w:val="000000"/>
          <w:sz w:val="28"/>
        </w:rPr>
        <w:t>
      4) денсаулық сақтау саласындағы маман сертификаты немесе сертификаты туралы мәліметтер (шет мемлекет берген құжаттардың көшірмесі);</w:t>
      </w:r>
    </w:p>
    <w:p>
      <w:pPr>
        <w:spacing w:after="0"/>
        <w:ind w:left="0"/>
        <w:jc w:val="both"/>
      </w:pPr>
      <w:r>
        <w:rPr>
          <w:rFonts w:ascii="Times New Roman"/>
          <w:b w:val="false"/>
          <w:i w:val="false"/>
          <w:color w:val="000000"/>
          <w:sz w:val="28"/>
        </w:rPr>
        <w:t>
      5) жеке басын куәландыратын құжат немесе цифрлық құжаттар сервисінен алынған электрондық құжат;</w:t>
      </w:r>
    </w:p>
    <w:p>
      <w:pPr>
        <w:spacing w:after="0"/>
        <w:ind w:left="0"/>
        <w:jc w:val="both"/>
      </w:pPr>
      <w:r>
        <w:rPr>
          <w:rFonts w:ascii="Times New Roman"/>
          <w:b w:val="false"/>
          <w:i w:val="false"/>
          <w:color w:val="000000"/>
          <w:sz w:val="28"/>
        </w:rPr>
        <w:t>
      6) еңбек кітапшасының көшірмесі (бар болған жағдайда);</w:t>
      </w:r>
    </w:p>
    <w:p>
      <w:pPr>
        <w:spacing w:after="0"/>
        <w:ind w:left="0"/>
        <w:jc w:val="both"/>
      </w:pPr>
      <w:r>
        <w:rPr>
          <w:rFonts w:ascii="Times New Roman"/>
          <w:b w:val="false"/>
          <w:i w:val="false"/>
          <w:color w:val="000000"/>
          <w:sz w:val="28"/>
        </w:rPr>
        <w:t>
      7) 3x4 сантиметр өлшемдегі алты фотосурет;</w:t>
      </w:r>
    </w:p>
    <w:p>
      <w:pPr>
        <w:spacing w:after="0"/>
        <w:ind w:left="0"/>
        <w:jc w:val="both"/>
      </w:pPr>
      <w:r>
        <w:rPr>
          <w:rFonts w:ascii="Times New Roman"/>
          <w:b w:val="false"/>
          <w:i w:val="false"/>
          <w:color w:val="000000"/>
          <w:sz w:val="28"/>
        </w:rPr>
        <w:t xml:space="preserve">
      8)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075/у нысаны бойынша медициналық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15.03.2023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13. Резидентураға түсуші тұлғалар мамандық бейіні бойынша түсу емтиханын тапсырады.</w:t>
      </w:r>
    </w:p>
    <w:bookmarkEnd w:id="46"/>
    <w:p>
      <w:pPr>
        <w:spacing w:after="0"/>
        <w:ind w:left="0"/>
        <w:jc w:val="both"/>
      </w:pPr>
      <w:r>
        <w:rPr>
          <w:rFonts w:ascii="Times New Roman"/>
          <w:b w:val="false"/>
          <w:i w:val="false"/>
          <w:color w:val="000000"/>
          <w:sz w:val="28"/>
        </w:rPr>
        <w:t>
      Резидентураға түсу емтихандары 8-16 тамыз аралығында өткізіледі.</w:t>
      </w:r>
    </w:p>
    <w:p>
      <w:pPr>
        <w:spacing w:after="0"/>
        <w:ind w:left="0"/>
        <w:jc w:val="both"/>
      </w:pPr>
      <w:r>
        <w:rPr>
          <w:rFonts w:ascii="Times New Roman"/>
          <w:b w:val="false"/>
          <w:i w:val="false"/>
          <w:color w:val="000000"/>
          <w:sz w:val="28"/>
        </w:rPr>
        <w:t>
      Резидентура мамандығының бейіні бойынша түсу емтиханын жоғары оқу орнынан кейінгі білімнің білім беру бағдарламаларына қабылдауды жүзеге асыратын білім беру ұйымдары дербес жүргізеді. Оқуға түсуші оқуға түсетін білім беру ұйымдарында мамандығы бойынша түсу емтиханын тапсырады.</w:t>
      </w:r>
    </w:p>
    <w:p>
      <w:pPr>
        <w:spacing w:after="0"/>
        <w:ind w:left="0"/>
        <w:jc w:val="both"/>
      </w:pPr>
      <w:r>
        <w:rPr>
          <w:rFonts w:ascii="Times New Roman"/>
          <w:b w:val="false"/>
          <w:i w:val="false"/>
          <w:color w:val="000000"/>
          <w:sz w:val="28"/>
        </w:rPr>
        <w:t xml:space="preserve">
      Әрбір ұйым түсу емтиханын өткізу нысанын дербес белгілейді. </w:t>
      </w:r>
    </w:p>
    <w:p>
      <w:pPr>
        <w:spacing w:after="0"/>
        <w:ind w:left="0"/>
        <w:jc w:val="both"/>
      </w:pPr>
      <w:r>
        <w:rPr>
          <w:rFonts w:ascii="Times New Roman"/>
          <w:b w:val="false"/>
          <w:i w:val="false"/>
          <w:color w:val="000000"/>
          <w:sz w:val="28"/>
        </w:rPr>
        <w:t>
      Резидентураға түсу емтихандарын өткізу кезеңінде білім беру ұйымдарында мамандықтар бойынша емтихан комиссиялары құрылады. Кадрларды даярлаудың ұқсас бағыттары бойынша бір емтихан комиссиясын құруға жол беріледі.</w:t>
      </w:r>
    </w:p>
    <w:p>
      <w:pPr>
        <w:spacing w:after="0"/>
        <w:ind w:left="0"/>
        <w:jc w:val="both"/>
      </w:pPr>
      <w:r>
        <w:rPr>
          <w:rFonts w:ascii="Times New Roman"/>
          <w:b w:val="false"/>
          <w:i w:val="false"/>
          <w:color w:val="000000"/>
          <w:sz w:val="28"/>
        </w:rPr>
        <w:t>
      Емтихан комиссиясының құрамына медицина ғылымдарының докторы және (немесе) медицина ғылымдарының кандидаты және (немесе) PhD докторы ғылыми дәрежесі бар оқытушылар, кемінде 5 жыл жұмыс өтілі бар, мамандығы бойынша жоғары және (немесе) бірінші біліктілік санаты бар практикалық дәрігерлер кіреді.</w:t>
      </w:r>
    </w:p>
    <w:bookmarkStart w:name="z56" w:id="47"/>
    <w:p>
      <w:pPr>
        <w:spacing w:after="0"/>
        <w:ind w:left="0"/>
        <w:jc w:val="both"/>
      </w:pPr>
      <w:r>
        <w:rPr>
          <w:rFonts w:ascii="Times New Roman"/>
          <w:b w:val="false"/>
          <w:i w:val="false"/>
          <w:color w:val="000000"/>
          <w:sz w:val="28"/>
        </w:rPr>
        <w:t>
      14. Түсу емтихандарының нәтижелері олар өткізілген күні жарияланады. Түсу емтихандарын қайта тапсыруға жол берілмейді.</w:t>
      </w:r>
    </w:p>
    <w:bookmarkEnd w:id="47"/>
    <w:bookmarkStart w:name="z57" w:id="48"/>
    <w:p>
      <w:pPr>
        <w:spacing w:after="0"/>
        <w:ind w:left="0"/>
        <w:jc w:val="both"/>
      </w:pPr>
      <w:r>
        <w:rPr>
          <w:rFonts w:ascii="Times New Roman"/>
          <w:b w:val="false"/>
          <w:i w:val="false"/>
          <w:color w:val="000000"/>
          <w:sz w:val="28"/>
        </w:rPr>
        <w:t>
      15. Апелляциялық комиссиялар түсу емтихандарының нәтижелерімен келіспеген тұлғалардың өтініштерін қарау үшін әрбір білім беру ұйымында құрылады.</w:t>
      </w:r>
    </w:p>
    <w:bookmarkEnd w:id="48"/>
    <w:bookmarkStart w:name="z58" w:id="49"/>
    <w:p>
      <w:pPr>
        <w:spacing w:after="0"/>
        <w:ind w:left="0"/>
        <w:jc w:val="both"/>
      </w:pPr>
      <w:r>
        <w:rPr>
          <w:rFonts w:ascii="Times New Roman"/>
          <w:b w:val="false"/>
          <w:i w:val="false"/>
          <w:color w:val="000000"/>
          <w:sz w:val="28"/>
        </w:rPr>
        <w:t>
      16. Апелляциялық комиссияның төрағасы мен құрамы білім беру ұйымы басшысының бұйрығымен бекітіледі.</w:t>
      </w:r>
    </w:p>
    <w:bookmarkEnd w:id="49"/>
    <w:bookmarkStart w:name="z59" w:id="50"/>
    <w:p>
      <w:pPr>
        <w:spacing w:after="0"/>
        <w:ind w:left="0"/>
        <w:jc w:val="both"/>
      </w:pPr>
      <w:r>
        <w:rPr>
          <w:rFonts w:ascii="Times New Roman"/>
          <w:b w:val="false"/>
          <w:i w:val="false"/>
          <w:color w:val="000000"/>
          <w:sz w:val="28"/>
        </w:rPr>
        <w:t>
      17. Апелляциялық комиссия резидентураға түсуші тұлғалардан емтихан материалдарының мазмұны мен техникалық себептер бойынша түскен өтініштерді қабылдайды және қарайды.</w:t>
      </w:r>
    </w:p>
    <w:bookmarkEnd w:id="50"/>
    <w:p>
      <w:pPr>
        <w:spacing w:after="0"/>
        <w:ind w:left="0"/>
        <w:jc w:val="both"/>
      </w:pPr>
      <w:r>
        <w:rPr>
          <w:rFonts w:ascii="Times New Roman"/>
          <w:b w:val="false"/>
          <w:i w:val="false"/>
          <w:color w:val="000000"/>
          <w:sz w:val="28"/>
        </w:rPr>
        <w:t>
      Апелляциялық комиссия мамандықтар бойынша түсу емтихандарының нәтижелерін апелляцияға берген тұлғаға балдар қосу туралы шешім қабылдайды.</w:t>
      </w:r>
    </w:p>
    <w:bookmarkStart w:name="z60" w:id="51"/>
    <w:p>
      <w:pPr>
        <w:spacing w:after="0"/>
        <w:ind w:left="0"/>
        <w:jc w:val="both"/>
      </w:pPr>
      <w:r>
        <w:rPr>
          <w:rFonts w:ascii="Times New Roman"/>
          <w:b w:val="false"/>
          <w:i w:val="false"/>
          <w:color w:val="000000"/>
          <w:sz w:val="28"/>
        </w:rPr>
        <w:t>
      18. Апелляцияға берілетін өтінішті резидентураға түсуші тұлға апелляциялық комиссия төрағасының атына береді. Емтихан материалдарының мазмұны мен техникалық себептер бойынша өтініштер түсу емтиханының нәтижелері жарияланғаннан кейін келесі күні сағат 13.00-ге дейін қабылданады және оны апелляциялық комиссия өтініш берілген күннен бастап бір күн ішінде қарайды.</w:t>
      </w:r>
    </w:p>
    <w:bookmarkEnd w:id="51"/>
    <w:p>
      <w:pPr>
        <w:spacing w:after="0"/>
        <w:ind w:left="0"/>
        <w:jc w:val="both"/>
      </w:pPr>
      <w:r>
        <w:rPr>
          <w:rFonts w:ascii="Times New Roman"/>
          <w:b w:val="false"/>
          <w:i w:val="false"/>
          <w:color w:val="000000"/>
          <w:sz w:val="28"/>
        </w:rPr>
        <w:t>
      Апелляциялық комиссия әр тұлғамен жеке тәртіппен жұмыс істейді. Адам апелляциялық комиссияның отырысына келмеген жағдайда, оның апелляцияға берген өтініші қаралмайды.</w:t>
      </w:r>
    </w:p>
    <w:bookmarkStart w:name="z61" w:id="52"/>
    <w:p>
      <w:pPr>
        <w:spacing w:after="0"/>
        <w:ind w:left="0"/>
        <w:jc w:val="both"/>
      </w:pPr>
      <w:r>
        <w:rPr>
          <w:rFonts w:ascii="Times New Roman"/>
          <w:b w:val="false"/>
          <w:i w:val="false"/>
          <w:color w:val="000000"/>
          <w:sz w:val="28"/>
        </w:rPr>
        <w:t>
      19. Апелляциялық комиссия өтінішті қарау кезінде апелляцияға берген тұлға жеке басын куәландыратын құжатты ұсынады.</w:t>
      </w:r>
    </w:p>
    <w:bookmarkEnd w:id="52"/>
    <w:bookmarkStart w:name="z62" w:id="53"/>
    <w:p>
      <w:pPr>
        <w:spacing w:after="0"/>
        <w:ind w:left="0"/>
        <w:jc w:val="both"/>
      </w:pPr>
      <w:r>
        <w:rPr>
          <w:rFonts w:ascii="Times New Roman"/>
          <w:b w:val="false"/>
          <w:i w:val="false"/>
          <w:color w:val="000000"/>
          <w:sz w:val="28"/>
        </w:rPr>
        <w:t>
      20. Апелляциялық комиссияның шешімі комиссия мүшелерінің жалпы санының көпшілік даусымен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ресімделеді.</w:t>
      </w:r>
    </w:p>
    <w:bookmarkEnd w:id="53"/>
    <w:bookmarkStart w:name="z63" w:id="54"/>
    <w:p>
      <w:pPr>
        <w:spacing w:after="0"/>
        <w:ind w:left="0"/>
        <w:jc w:val="both"/>
      </w:pPr>
      <w:r>
        <w:rPr>
          <w:rFonts w:ascii="Times New Roman"/>
          <w:b w:val="false"/>
          <w:i w:val="false"/>
          <w:color w:val="000000"/>
          <w:sz w:val="28"/>
        </w:rPr>
        <w:t>
      21. Резидентураға адамдарды ақылы негізде қабылдау білім беру бағдарламалары топтарының бейінінен түсу емтиханының қорытындысы бойынша мүмкін болған 100 балдан кемінде 75 балл жинаған жағдайда жүзеге асырылады.</w:t>
      </w:r>
    </w:p>
    <w:bookmarkEnd w:id="54"/>
    <w:p>
      <w:pPr>
        <w:spacing w:after="0"/>
        <w:ind w:left="0"/>
        <w:jc w:val="both"/>
      </w:pPr>
      <w:r>
        <w:rPr>
          <w:rFonts w:ascii="Times New Roman"/>
          <w:b w:val="false"/>
          <w:i w:val="false"/>
          <w:color w:val="000000"/>
          <w:sz w:val="28"/>
        </w:rPr>
        <w:t>
      Мемлекеттік білім беру тапсырысы бойынша білім алу үшін түсу емтиханынан кемінде 75 бал жинаған тұлғалар конкурстық негізде қабылданады.</w:t>
      </w:r>
    </w:p>
    <w:bookmarkStart w:name="z64" w:id="55"/>
    <w:p>
      <w:pPr>
        <w:spacing w:after="0"/>
        <w:ind w:left="0"/>
        <w:jc w:val="both"/>
      </w:pPr>
      <w:r>
        <w:rPr>
          <w:rFonts w:ascii="Times New Roman"/>
          <w:b w:val="false"/>
          <w:i w:val="false"/>
          <w:color w:val="000000"/>
          <w:sz w:val="28"/>
        </w:rPr>
        <w:t>
      22. Конкурстық балдардың көрсеткіштері бірдей болған жағдайда резидентураға қабылдау кезінде басым құқық дәрігерлік өтілі бар тұлғаға беріледі. Содан соң білім беру бағдарламасының бейініне сәйкес ғылыми жетістікері:</w:t>
      </w:r>
    </w:p>
    <w:bookmarkEnd w:id="55"/>
    <w:p>
      <w:pPr>
        <w:spacing w:after="0"/>
        <w:ind w:left="0"/>
        <w:jc w:val="both"/>
      </w:pPr>
      <w:r>
        <w:rPr>
          <w:rFonts w:ascii="Times New Roman"/>
          <w:b w:val="false"/>
          <w:i w:val="false"/>
          <w:color w:val="000000"/>
          <w:sz w:val="28"/>
        </w:rPr>
        <w:t>
      1) ғылыми жарияланымдар, оның ішінде рейтингтік ғылыми басылымдардағы жарияланымдар;</w:t>
      </w:r>
    </w:p>
    <w:p>
      <w:pPr>
        <w:spacing w:after="0"/>
        <w:ind w:left="0"/>
        <w:jc w:val="both"/>
      </w:pPr>
      <w:r>
        <w:rPr>
          <w:rFonts w:ascii="Times New Roman"/>
          <w:b w:val="false"/>
          <w:i w:val="false"/>
          <w:color w:val="000000"/>
          <w:sz w:val="28"/>
        </w:rPr>
        <w:t>
      2) ғылыми әзірлемелер туралы куәліктер;</w:t>
      </w:r>
    </w:p>
    <w:p>
      <w:pPr>
        <w:spacing w:after="0"/>
        <w:ind w:left="0"/>
        <w:jc w:val="both"/>
      </w:pPr>
      <w:r>
        <w:rPr>
          <w:rFonts w:ascii="Times New Roman"/>
          <w:b w:val="false"/>
          <w:i w:val="false"/>
          <w:color w:val="000000"/>
          <w:sz w:val="28"/>
        </w:rPr>
        <w:t>
      3) ғылыми стипендияларды, гранттарды тағайындау туралы сертификаттар;</w:t>
      </w:r>
    </w:p>
    <w:p>
      <w:pPr>
        <w:spacing w:after="0"/>
        <w:ind w:left="0"/>
        <w:jc w:val="both"/>
      </w:pPr>
      <w:r>
        <w:rPr>
          <w:rFonts w:ascii="Times New Roman"/>
          <w:b w:val="false"/>
          <w:i w:val="false"/>
          <w:color w:val="000000"/>
          <w:sz w:val="28"/>
        </w:rPr>
        <w:t>
      4) ғылыми конференцияларға және конкурстарға қатысқаны үшін берілген грамоталар және (немесе) дипломдар ескеріледі.</w:t>
      </w:r>
    </w:p>
    <w:bookmarkStart w:name="z65" w:id="56"/>
    <w:p>
      <w:pPr>
        <w:spacing w:after="0"/>
        <w:ind w:left="0"/>
        <w:jc w:val="both"/>
      </w:pPr>
      <w:r>
        <w:rPr>
          <w:rFonts w:ascii="Times New Roman"/>
          <w:b w:val="false"/>
          <w:i w:val="false"/>
          <w:color w:val="000000"/>
          <w:sz w:val="28"/>
        </w:rPr>
        <w:t>
      23. Резидентураға мемлекеттік білім беру тапсырысы бойынша игерілмеген орындар, оның ішінде нысыналы орындар күнтізбелік жылдың 5 қыркүйегіне дейін мамандықтар бөлінісінде білім беру ұйымдары арасында одан әрі қайта бөлу үшін өтінім түрінде уәкілетті органдарға қайтарылады.</w:t>
      </w:r>
    </w:p>
    <w:bookmarkEnd w:id="56"/>
    <w:p>
      <w:pPr>
        <w:spacing w:after="0"/>
        <w:ind w:left="0"/>
        <w:jc w:val="both"/>
      </w:pPr>
      <w:r>
        <w:rPr>
          <w:rFonts w:ascii="Times New Roman"/>
          <w:b w:val="false"/>
          <w:i w:val="false"/>
          <w:color w:val="000000"/>
          <w:sz w:val="28"/>
        </w:rPr>
        <w:t>
      Бірінші кезекте тиісті мамандық бойынша түсу емтихандарының нәтижелері бойынша ең жоғары баллдары бар үміткерлері бар білім беру ұйымдарының өтінімдері қанағаттандырылады. Осы мамандық бойынша үміткерлер болмаған жағдайда қайта бөлу басқа мамандық бойынша жүзеге асырылады. Игерілмеген орындарды қайта бөлу уәкілетті органның бұйрығымен күнтізбелік жылдың 30 қыркүйегіне дейін бекітіледі.</w:t>
      </w:r>
    </w:p>
    <w:bookmarkStart w:name="z66" w:id="57"/>
    <w:p>
      <w:pPr>
        <w:spacing w:after="0"/>
        <w:ind w:left="0"/>
        <w:jc w:val="both"/>
      </w:pPr>
      <w:r>
        <w:rPr>
          <w:rFonts w:ascii="Times New Roman"/>
          <w:b w:val="false"/>
          <w:i w:val="false"/>
          <w:color w:val="000000"/>
          <w:sz w:val="28"/>
        </w:rPr>
        <w:t>
      24. Білім беру ұйымдары резидентураға қабылданғаннан кейін денсаулық сақтау саласындағы уәкілетті органдарға 10 күнтізбелік күн ішінде қабылдауды ұйымдастыру және өткізу бойынша қорытынды есепті, сондай-ақ мемлекеттік білім беру тапсырысы бойынша резидентураға қабылдау туралы бұйрықтардың көшірмелерін ұсынады.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кадрларын</w:t>
            </w:r>
            <w:r>
              <w:br/>
            </w:r>
            <w:r>
              <w:rPr>
                <w:rFonts w:ascii="Times New Roman"/>
                <w:b w:val="false"/>
                <w:i w:val="false"/>
                <w:color w:val="000000"/>
                <w:sz w:val="20"/>
              </w:rPr>
              <w:t>резидентурада оқуға қабылдау</w:t>
            </w:r>
            <w:r>
              <w:br/>
            </w:r>
            <w:r>
              <w:rPr>
                <w:rFonts w:ascii="Times New Roman"/>
                <w:b w:val="false"/>
                <w:i w:val="false"/>
                <w:color w:val="000000"/>
                <w:sz w:val="20"/>
              </w:rPr>
              <w:t>қағидаларына 1 қосымша</w:t>
            </w:r>
          </w:p>
        </w:tc>
      </w:tr>
    </w:tbl>
    <w:bookmarkStart w:name="z68" w:id="58"/>
    <w:p>
      <w:pPr>
        <w:spacing w:after="0"/>
        <w:ind w:left="0"/>
        <w:jc w:val="left"/>
      </w:pPr>
      <w:r>
        <w:rPr>
          <w:rFonts w:ascii="Times New Roman"/>
          <w:b/>
          <w:i w:val="false"/>
          <w:color w:val="000000"/>
        </w:rPr>
        <w:t xml:space="preserve"> ________________ оқу жылына арналған резидентураға қабылдау жоспары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өз қаражаты және өзге де көздер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алдыңғы деңгейді ақылы негізде аяқтаған үміткерлер, сондай-ақ мемлекеттік грантты өтеген адамдар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кадрларын</w:t>
            </w:r>
            <w:r>
              <w:br/>
            </w:r>
            <w:r>
              <w:rPr>
                <w:rFonts w:ascii="Times New Roman"/>
                <w:b w:val="false"/>
                <w:i w:val="false"/>
                <w:color w:val="000000"/>
                <w:sz w:val="20"/>
              </w:rPr>
              <w:t>резидентурада оқуға қабылдау</w:t>
            </w:r>
            <w:r>
              <w:br/>
            </w:r>
            <w:r>
              <w:rPr>
                <w:rFonts w:ascii="Times New Roman"/>
                <w:b w:val="false"/>
                <w:i w:val="false"/>
                <w:color w:val="000000"/>
                <w:sz w:val="20"/>
              </w:rPr>
              <w:t>қағидаларына 2 қосымша</w:t>
            </w:r>
          </w:p>
        </w:tc>
      </w:tr>
    </w:tbl>
    <w:bookmarkStart w:name="z70" w:id="59"/>
    <w:p>
      <w:pPr>
        <w:spacing w:after="0"/>
        <w:ind w:left="0"/>
        <w:jc w:val="left"/>
      </w:pPr>
      <w:r>
        <w:rPr>
          <w:rFonts w:ascii="Times New Roman"/>
          <w:b/>
          <w:i w:val="false"/>
          <w:color w:val="000000"/>
        </w:rPr>
        <w:t xml:space="preserve"> ________________ оқу жылына арналған резидентураға қабылдау жоспарының келісімі</w:t>
      </w:r>
    </w:p>
    <w:bookmarkEnd w:id="59"/>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(білім беру және ғылым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өз қаражаты және өзге де көздер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алдыңғы деңгейді ақылы негізде аяқтаған үміткерлер, сондай-ақ мемлекеттік грантты өтеген адамдар үшін</w:t>
      </w:r>
    </w:p>
    <w:p>
      <w:pPr>
        <w:spacing w:after="0"/>
        <w:ind w:left="0"/>
        <w:jc w:val="both"/>
      </w:pPr>
      <w:r>
        <w:rPr>
          <w:rFonts w:ascii="Times New Roman"/>
          <w:b w:val="false"/>
          <w:i w:val="false"/>
          <w:color w:val="000000"/>
          <w:sz w:val="28"/>
        </w:rPr>
        <w:t>
      Білім беру және ғылым ұйымның басшысы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Күні 20 ___ жылғы "___" 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министрлігінің</w:t>
      </w:r>
    </w:p>
    <w:p>
      <w:pPr>
        <w:spacing w:after="0"/>
        <w:ind w:left="0"/>
        <w:jc w:val="both"/>
      </w:pPr>
      <w:r>
        <w:rPr>
          <w:rFonts w:ascii="Times New Roman"/>
          <w:b w:val="false"/>
          <w:i w:val="false"/>
          <w:color w:val="000000"/>
          <w:sz w:val="28"/>
        </w:rPr>
        <w:t>
      Ғылым және адами</w:t>
      </w:r>
    </w:p>
    <w:p>
      <w:pPr>
        <w:spacing w:after="0"/>
        <w:ind w:left="0"/>
        <w:jc w:val="both"/>
      </w:pPr>
      <w:r>
        <w:rPr>
          <w:rFonts w:ascii="Times New Roman"/>
          <w:b w:val="false"/>
          <w:i w:val="false"/>
          <w:color w:val="000000"/>
          <w:sz w:val="28"/>
        </w:rPr>
        <w:t>
      ресурстар департаменті 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Күні 20 ___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желтоқсаны</w:t>
            </w:r>
            <w:r>
              <w:br/>
            </w:r>
            <w:r>
              <w:rPr>
                <w:rFonts w:ascii="Times New Roman"/>
                <w:b w:val="false"/>
                <w:i w:val="false"/>
                <w:color w:val="000000"/>
                <w:sz w:val="20"/>
              </w:rPr>
              <w:t>№ ҚР ДСМ-270/2020</w:t>
            </w:r>
            <w:r>
              <w:br/>
            </w:r>
            <w:r>
              <w:rPr>
                <w:rFonts w:ascii="Times New Roman"/>
                <w:b w:val="false"/>
                <w:i w:val="false"/>
                <w:color w:val="000000"/>
                <w:sz w:val="20"/>
              </w:rPr>
              <w:t>Бұйрыққа 3-қосымша</w:t>
            </w:r>
          </w:p>
        </w:tc>
      </w:tr>
    </w:tbl>
    <w:bookmarkStart w:name="z72" w:id="60"/>
    <w:p>
      <w:pPr>
        <w:spacing w:after="0"/>
        <w:ind w:left="0"/>
        <w:jc w:val="left"/>
      </w:pPr>
      <w:r>
        <w:rPr>
          <w:rFonts w:ascii="Times New Roman"/>
          <w:b/>
          <w:i w:val="false"/>
          <w:color w:val="000000"/>
        </w:rPr>
        <w:t xml:space="preserve"> Медицина кадрларын резидентурада даярлау қағидалары</w:t>
      </w:r>
    </w:p>
    <w:bookmarkEnd w:id="60"/>
    <w:bookmarkStart w:name="z73" w:id="61"/>
    <w:p>
      <w:pPr>
        <w:spacing w:after="0"/>
        <w:ind w:left="0"/>
        <w:jc w:val="left"/>
      </w:pPr>
      <w:r>
        <w:rPr>
          <w:rFonts w:ascii="Times New Roman"/>
          <w:b/>
          <w:i w:val="false"/>
          <w:color w:val="000000"/>
        </w:rPr>
        <w:t xml:space="preserve"> 1-тарау. Жалпы ережелер</w:t>
      </w:r>
    </w:p>
    <w:bookmarkEnd w:id="61"/>
    <w:bookmarkStart w:name="z74" w:id="62"/>
    <w:p>
      <w:pPr>
        <w:spacing w:after="0"/>
        <w:ind w:left="0"/>
        <w:jc w:val="both"/>
      </w:pPr>
      <w:r>
        <w:rPr>
          <w:rFonts w:ascii="Times New Roman"/>
          <w:b w:val="false"/>
          <w:i w:val="false"/>
          <w:color w:val="000000"/>
          <w:sz w:val="28"/>
        </w:rPr>
        <w:t xml:space="preserve">
      1. Медицина кадрларын резидентурада даярлау қағидалары (бұдан әрі – Қағидалар)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222-бабының</w:t>
      </w:r>
      <w:r>
        <w:rPr>
          <w:rFonts w:ascii="Times New Roman"/>
          <w:b w:val="false"/>
          <w:i w:val="false"/>
          <w:color w:val="000000"/>
          <w:sz w:val="28"/>
        </w:rPr>
        <w:t xml:space="preserve"> 4-тармағына сәйкес әзірленді және медицина кадрларын резидентурада даярлау тәртібін айқындайды.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15.03.2023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3"/>
    <w:p>
      <w:pPr>
        <w:spacing w:after="0"/>
        <w:ind w:left="0"/>
        <w:jc w:val="left"/>
      </w:pPr>
      <w:r>
        <w:rPr>
          <w:rFonts w:ascii="Times New Roman"/>
          <w:b/>
          <w:i w:val="false"/>
          <w:color w:val="000000"/>
        </w:rPr>
        <w:t xml:space="preserve"> 2-тарау. Медицина кадрларын резидентурада даярлау тәртібі</w:t>
      </w:r>
    </w:p>
    <w:bookmarkEnd w:id="63"/>
    <w:bookmarkStart w:name="z76" w:id="64"/>
    <w:p>
      <w:pPr>
        <w:spacing w:after="0"/>
        <w:ind w:left="0"/>
        <w:jc w:val="both"/>
      </w:pPr>
      <w:r>
        <w:rPr>
          <w:rFonts w:ascii="Times New Roman"/>
          <w:b w:val="false"/>
          <w:i w:val="false"/>
          <w:color w:val="000000"/>
          <w:sz w:val="28"/>
        </w:rPr>
        <w:t xml:space="preserve">
      2. Резидентурада кадрларды даярлау Кодекстің 222-бабы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 бекіткен клиникалық мамандықтар тізбесі бойынша жүзеге асырылады.</w:t>
      </w:r>
    </w:p>
    <w:bookmarkEnd w:id="64"/>
    <w:bookmarkStart w:name="z77" w:id="65"/>
    <w:p>
      <w:pPr>
        <w:spacing w:after="0"/>
        <w:ind w:left="0"/>
        <w:jc w:val="both"/>
      </w:pPr>
      <w:r>
        <w:rPr>
          <w:rFonts w:ascii="Times New Roman"/>
          <w:b w:val="false"/>
          <w:i w:val="false"/>
          <w:color w:val="000000"/>
          <w:sz w:val="28"/>
        </w:rPr>
        <w:t>
      3. Медицина кадрларын резидентурада даярлау мерзімі дәрігердің еңбек өтіліне және мамандығы бойынша жұмыс өтіліне есептеледі.</w:t>
      </w:r>
    </w:p>
    <w:bookmarkEnd w:id="65"/>
    <w:bookmarkStart w:name="z78" w:id="66"/>
    <w:p>
      <w:pPr>
        <w:spacing w:after="0"/>
        <w:ind w:left="0"/>
        <w:jc w:val="both"/>
      </w:pPr>
      <w:r>
        <w:rPr>
          <w:rFonts w:ascii="Times New Roman"/>
          <w:b w:val="false"/>
          <w:i w:val="false"/>
          <w:color w:val="000000"/>
          <w:sz w:val="28"/>
        </w:rPr>
        <w:t>
      4. Резидентура бағдарламаларын іске асыруды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w:t>
      </w:r>
    </w:p>
    <w:bookmarkEnd w:id="66"/>
    <w:p>
      <w:pPr>
        <w:spacing w:after="0"/>
        <w:ind w:left="0"/>
        <w:jc w:val="both"/>
      </w:pPr>
      <w:r>
        <w:rPr>
          <w:rFonts w:ascii="Times New Roman"/>
          <w:b w:val="false"/>
          <w:i w:val="false"/>
          <w:color w:val="000000"/>
          <w:sz w:val="28"/>
        </w:rPr>
        <w:t>
      Резидент-дәрігерлерді резидентура базалары бойынша бөлуді білім беру ұйымы резидент-дәрігердің жеке жұмыс жоспарына сәйкес дербес жүзеге асырады.</w:t>
      </w:r>
    </w:p>
    <w:bookmarkStart w:name="z79" w:id="67"/>
    <w:p>
      <w:pPr>
        <w:spacing w:after="0"/>
        <w:ind w:left="0"/>
        <w:jc w:val="both"/>
      </w:pPr>
      <w:r>
        <w:rPr>
          <w:rFonts w:ascii="Times New Roman"/>
          <w:b w:val="false"/>
          <w:i w:val="false"/>
          <w:color w:val="000000"/>
          <w:sz w:val="28"/>
        </w:rPr>
        <w:t xml:space="preserve">
      5. Резидентурада білім алатын тұлға кәсіптік біліктілігін өзгерту мақсатында формальды білім беруді оқытудың бұрын қол жеткізілген нәтижелерін тануды ескере отырып,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және "Денсаулық сақтау саласындағы білім беру деңгейлері бойынша мемлекеттік жалпыға міндетті стандарттарды бекіту туралы" Қазақстан Республикасы Денсаулық сақтау министрінің 2022 жылғы 4 шiлдедегi № ҚР ДСМ-63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28716 болып тіркелген) сәйкес бағдарламаны игереді.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15.03.2023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8"/>
    <w:p>
      <w:pPr>
        <w:spacing w:after="0"/>
        <w:ind w:left="0"/>
        <w:jc w:val="both"/>
      </w:pPr>
      <w:r>
        <w:rPr>
          <w:rFonts w:ascii="Times New Roman"/>
          <w:b w:val="false"/>
          <w:i w:val="false"/>
          <w:color w:val="000000"/>
          <w:sz w:val="28"/>
        </w:rPr>
        <w:t>
      6. Оқу жүктемесі мен клиникалық жұмыстың мамандықтар бойынша көлемі резидент дәрігердің жеке жұмыс жоспарымен белгіленеді.</w:t>
      </w:r>
    </w:p>
    <w:bookmarkEnd w:id="68"/>
    <w:bookmarkStart w:name="z81" w:id="69"/>
    <w:p>
      <w:pPr>
        <w:spacing w:after="0"/>
        <w:ind w:left="0"/>
        <w:jc w:val="both"/>
      </w:pPr>
      <w:r>
        <w:rPr>
          <w:rFonts w:ascii="Times New Roman"/>
          <w:b w:val="false"/>
          <w:i w:val="false"/>
          <w:color w:val="000000"/>
          <w:sz w:val="28"/>
        </w:rPr>
        <w:t>
      7. Жұмыс оқу жоспарлары резидентура бойынша Мемлекеттік жалпыға міндетті стандарттардың, резидент дәрігерлердің жеке жұмыс жоспарларының негізінде әзірленеді және алқалық орган шешімінің негізінде ұйым басшысы бекітеді. Резидент дәрігерінің жеке жұмыс жоспары кафедра отырысында бекітіледі.</w:t>
      </w:r>
    </w:p>
    <w:bookmarkEnd w:id="69"/>
    <w:bookmarkStart w:name="z82" w:id="70"/>
    <w:p>
      <w:pPr>
        <w:spacing w:after="0"/>
        <w:ind w:left="0"/>
        <w:jc w:val="both"/>
      </w:pPr>
      <w:r>
        <w:rPr>
          <w:rFonts w:ascii="Times New Roman"/>
          <w:b w:val="false"/>
          <w:i w:val="false"/>
          <w:color w:val="000000"/>
          <w:sz w:val="28"/>
        </w:rPr>
        <w:t>
      8. Резидент-дәрігер оқу кезінде:</w:t>
      </w:r>
    </w:p>
    <w:bookmarkEnd w:id="70"/>
    <w:p>
      <w:pPr>
        <w:spacing w:after="0"/>
        <w:ind w:left="0"/>
        <w:jc w:val="both"/>
      </w:pPr>
      <w:r>
        <w:rPr>
          <w:rFonts w:ascii="Times New Roman"/>
          <w:b w:val="false"/>
          <w:i w:val="false"/>
          <w:color w:val="000000"/>
          <w:sz w:val="28"/>
        </w:rPr>
        <w:t>
      1) жеке жұмыс жоспарын орындайды;</w:t>
      </w:r>
    </w:p>
    <w:p>
      <w:pPr>
        <w:spacing w:after="0"/>
        <w:ind w:left="0"/>
        <w:jc w:val="both"/>
      </w:pPr>
      <w:r>
        <w:rPr>
          <w:rFonts w:ascii="Times New Roman"/>
          <w:b w:val="false"/>
          <w:i w:val="false"/>
          <w:color w:val="000000"/>
          <w:sz w:val="28"/>
        </w:rPr>
        <w:t>
      2) бағдарламада көзделген аралық аттестаттауды, қорытынды аттестаттауды тапсырады;</w:t>
      </w:r>
    </w:p>
    <w:bookmarkStart w:name="z83" w:id="71"/>
    <w:p>
      <w:pPr>
        <w:spacing w:after="0"/>
        <w:ind w:left="0"/>
        <w:jc w:val="both"/>
      </w:pPr>
      <w:r>
        <w:rPr>
          <w:rFonts w:ascii="Times New Roman"/>
          <w:b w:val="false"/>
          <w:i w:val="false"/>
          <w:color w:val="000000"/>
          <w:sz w:val="28"/>
        </w:rPr>
        <w:t xml:space="preserve">
      9. Резидент-дәрігерді бір оқу орынынан екіншісіне, ақылы негізден мемлекеттік білім беру тапсырысы бойынша оқуға ауыстыру бос орын болған жағдайда қалған оқу мерзіміне оқу демалысы кезінде білім беру ұйымы басшысының шешімімен жүзеге асырылады. </w:t>
      </w:r>
    </w:p>
    <w:bookmarkEnd w:id="71"/>
    <w:p>
      <w:pPr>
        <w:spacing w:after="0"/>
        <w:ind w:left="0"/>
        <w:jc w:val="both"/>
      </w:pPr>
      <w:r>
        <w:rPr>
          <w:rFonts w:ascii="Times New Roman"/>
          <w:b w:val="false"/>
          <w:i w:val="false"/>
          <w:color w:val="000000"/>
          <w:sz w:val="28"/>
        </w:rPr>
        <w:t>
      Ауыстыру рәсімін білім беру ұйымы дербес белгілейді және оның академиялық саясатында көрсетіледі.</w:t>
      </w:r>
    </w:p>
    <w:p>
      <w:pPr>
        <w:spacing w:after="0"/>
        <w:ind w:left="0"/>
        <w:jc w:val="both"/>
      </w:pPr>
      <w:r>
        <w:rPr>
          <w:rFonts w:ascii="Times New Roman"/>
          <w:b w:val="false"/>
          <w:i w:val="false"/>
          <w:color w:val="000000"/>
          <w:sz w:val="28"/>
        </w:rPr>
        <w:t>
      Резидент-дәрігерлерін басқа ЖОО-дан ұлттық ЖОО-ға немесе өзге де ЖОО-ға ауыстыру білім алушылардың білім беру тапсырысының құнындағы айырмашылығын қосымша төлеген кезде жүзеге асырылады.</w:t>
      </w:r>
    </w:p>
    <w:bookmarkStart w:name="z84" w:id="72"/>
    <w:p>
      <w:pPr>
        <w:spacing w:after="0"/>
        <w:ind w:left="0"/>
        <w:jc w:val="both"/>
      </w:pPr>
      <w:r>
        <w:rPr>
          <w:rFonts w:ascii="Times New Roman"/>
          <w:b w:val="false"/>
          <w:i w:val="false"/>
          <w:color w:val="000000"/>
          <w:sz w:val="28"/>
        </w:rPr>
        <w:t xml:space="preserve">
      10. Мемлекеттік білім беру тапсырысы бойынша оқитын резидент дәрігерлерге Қазақстан Республикасы Үкіметінің 2008 жылғы 7 ақпандағы № 116 қаулысымен бекітілген Білім беру ұйымдарында білім алушыларға мемлекеттік стипендияларды тағайындау, төлеу </w:t>
      </w:r>
      <w:r>
        <w:rPr>
          <w:rFonts w:ascii="Times New Roman"/>
          <w:b w:val="false"/>
          <w:i w:val="false"/>
          <w:color w:val="000000"/>
          <w:sz w:val="28"/>
        </w:rPr>
        <w:t>қағидаларына</w:t>
      </w:r>
      <w:r>
        <w:rPr>
          <w:rFonts w:ascii="Times New Roman"/>
          <w:b w:val="false"/>
          <w:i w:val="false"/>
          <w:color w:val="000000"/>
          <w:sz w:val="28"/>
        </w:rPr>
        <w:t xml:space="preserve"> және олардың мөлшерлеріне сәйкес стипендия төленеді.</w:t>
      </w:r>
    </w:p>
    <w:bookmarkEnd w:id="72"/>
    <w:bookmarkStart w:name="z85" w:id="73"/>
    <w:p>
      <w:pPr>
        <w:spacing w:after="0"/>
        <w:ind w:left="0"/>
        <w:jc w:val="both"/>
      </w:pPr>
      <w:r>
        <w:rPr>
          <w:rFonts w:ascii="Times New Roman"/>
          <w:b w:val="false"/>
          <w:i w:val="false"/>
          <w:color w:val="000000"/>
          <w:sz w:val="28"/>
        </w:rPr>
        <w:t>
      11. Резидентурада даярлау теория мен клиникалық практиканың бірігуі негізінде резидент дәрігерлерді медициналық қызмет көрсетуге жеке қатысуға және тәлімгердің қадағалауымен пациенттерге көмек көрсету бойынша жауапкершілікке тарту арқылы жүзеге асырылады. Даярлау процесінде дағдыларды, білім мен тәжірибені игеру шамасына қарай резидент дәрігерінің тәуелсіз жауапкершілік деңгейінің жоғарылауы қамтамасыз етіледі.</w:t>
      </w:r>
    </w:p>
    <w:bookmarkEnd w:id="73"/>
    <w:bookmarkStart w:name="z86" w:id="74"/>
    <w:p>
      <w:pPr>
        <w:spacing w:after="0"/>
        <w:ind w:left="0"/>
        <w:jc w:val="both"/>
      </w:pPr>
      <w:r>
        <w:rPr>
          <w:rFonts w:ascii="Times New Roman"/>
          <w:b w:val="false"/>
          <w:i w:val="false"/>
          <w:color w:val="000000"/>
          <w:sz w:val="28"/>
        </w:rPr>
        <w:t>
      12. Резидент-дәрігерді оқытудың және көрсетілетін қызметтерді ұсынуға тартудың мыналар жүзеге асырылады:</w:t>
      </w:r>
    </w:p>
    <w:bookmarkEnd w:id="74"/>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p>
      <w:pPr>
        <w:spacing w:after="0"/>
        <w:ind w:left="0"/>
        <w:jc w:val="both"/>
      </w:pPr>
      <w:r>
        <w:rPr>
          <w:rFonts w:ascii="Times New Roman"/>
          <w:b w:val="false"/>
          <w:i w:val="false"/>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p>
      <w:pPr>
        <w:spacing w:after="0"/>
        <w:ind w:left="0"/>
        <w:jc w:val="both"/>
      </w:pPr>
      <w:r>
        <w:rPr>
          <w:rFonts w:ascii="Times New Roman"/>
          <w:b w:val="false"/>
          <w:i w:val="false"/>
          <w:color w:val="000000"/>
          <w:sz w:val="28"/>
        </w:rPr>
        <w:t>
      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pPr>
        <w:spacing w:after="0"/>
        <w:ind w:left="0"/>
        <w:jc w:val="both"/>
      </w:pPr>
      <w:r>
        <w:rPr>
          <w:rFonts w:ascii="Times New Roman"/>
          <w:b w:val="false"/>
          <w:i w:val="false"/>
          <w:color w:val="000000"/>
          <w:sz w:val="28"/>
        </w:rPr>
        <w:t xml:space="preserve">
      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 </w:t>
      </w:r>
    </w:p>
    <w:p>
      <w:pPr>
        <w:spacing w:after="0"/>
        <w:ind w:left="0"/>
        <w:jc w:val="both"/>
      </w:pPr>
      <w:r>
        <w:rPr>
          <w:rFonts w:ascii="Times New Roman"/>
          <w:b w:val="false"/>
          <w:i w:val="false"/>
          <w:color w:val="000000"/>
          <w:sz w:val="28"/>
        </w:rPr>
        <w:t xml:space="preserve">
      Осы тармақтың орындалуын қамтамасыз ету үшін Кодекстің 222-бабы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1 қыркүйекке дейін резидентура бағдарламасы бойынша оқыту туралы шарт жасалады.</w:t>
      </w:r>
    </w:p>
    <w:bookmarkStart w:name="z87" w:id="75"/>
    <w:p>
      <w:pPr>
        <w:spacing w:after="0"/>
        <w:ind w:left="0"/>
        <w:jc w:val="both"/>
      </w:pPr>
      <w:r>
        <w:rPr>
          <w:rFonts w:ascii="Times New Roman"/>
          <w:b w:val="false"/>
          <w:i w:val="false"/>
          <w:color w:val="000000"/>
          <w:sz w:val="28"/>
        </w:rPr>
        <w:t>
      15. Резидент дәрігерлерге академиялық кезеңдер арасында демалыс беріледі. Медициналық мамандықтар бойынша резидентураның мемлекеттік жалпыға міндетті стандартына және резидентура мамандықтары бойынша білім беру бағдарламасына сәйкес бітіру курсын қоспағанда, оқу жылы ішіндегі каникулдың ұзақтығы кемінде жеті аптаны құрайды.</w:t>
      </w:r>
    </w:p>
    <w:bookmarkEnd w:id="75"/>
    <w:bookmarkStart w:name="z88" w:id="76"/>
    <w:p>
      <w:pPr>
        <w:spacing w:after="0"/>
        <w:ind w:left="0"/>
        <w:jc w:val="both"/>
      </w:pPr>
      <w:r>
        <w:rPr>
          <w:rFonts w:ascii="Times New Roman"/>
          <w:b w:val="false"/>
          <w:i w:val="false"/>
          <w:color w:val="000000"/>
          <w:sz w:val="28"/>
        </w:rPr>
        <w:t>
      16. Білім беру бағдарламасының сапасын бақылауды білім алушылардың білімі мен дағдыларын бағалауды жүргізуге уәкілетті орган аккредиттеген ұйым - қорытынды мемлекеттік аттестаттау нысанында жүзеге асырады.</w:t>
      </w:r>
    </w:p>
    <w:bookmarkEnd w:id="76"/>
    <w:bookmarkStart w:name="z89" w:id="77"/>
    <w:p>
      <w:pPr>
        <w:spacing w:after="0"/>
        <w:ind w:left="0"/>
        <w:jc w:val="both"/>
      </w:pPr>
      <w:r>
        <w:rPr>
          <w:rFonts w:ascii="Times New Roman"/>
          <w:b w:val="false"/>
          <w:i w:val="false"/>
          <w:color w:val="000000"/>
          <w:sz w:val="28"/>
        </w:rPr>
        <w:t>
      17. Резидентурада оқуды аяқтаған резидент-дәрігерлеріне резидентураны бітіргені туралы куәлік беріледі.</w:t>
      </w:r>
    </w:p>
    <w:bookmarkEnd w:id="77"/>
    <w:bookmarkStart w:name="z90" w:id="78"/>
    <w:p>
      <w:pPr>
        <w:spacing w:after="0"/>
        <w:ind w:left="0"/>
        <w:jc w:val="both"/>
      </w:pPr>
      <w:r>
        <w:rPr>
          <w:rFonts w:ascii="Times New Roman"/>
          <w:b w:val="false"/>
          <w:i w:val="false"/>
          <w:color w:val="000000"/>
          <w:sz w:val="28"/>
        </w:rPr>
        <w:t xml:space="preserve">
      18. Резидентура резидент-дәрігерлерін оқудан шығару "Білім туралы" Заңның 41-бабы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жүзеге асырылады.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