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8b1c" w14:textId="2eb8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қолдануға тыйым салынған әлеуетті қауіпті химиялық, биологиялық заттардың тізілімін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15 желтоқсандағы № ҚР ДСМ-276/2020 бұйрығы. Қазақстан Республикасының Әділет министрлігінде 2020 жылғы 20 желтоқсанда № 21804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қолдануға тыйым салынған әлеуетті қауіпті химилық, биологиялық заттардың тізілімін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 қолдануға тыйым салынған әлеуетті қауіпті химилық, биологиялық заттардың тіркелімін жүргізу қағидаларын бекіту туралы" Қазақстан Республикасы Ұлттық экономика министрінің 2015 жылғы 27 мамырдағы № 406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 маусымдағы № 11522 болып тіркелген, Қазақстан Республикасы нормативтік құқықтық актілерінің "Әділет" ақпараттық-құқықтық жүйесінде 2015 жылғы 22 шілдеде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Денсаулық сақтау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ДСМ-276/2020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қолдануға тыйым салынған әлеуетті қауіпті химиялық, биологиялық заттардың тізілімін жүргізу қағидаларын бекіту туралы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Республикасында қолдануға тыйым салынған әлеуетті қауіпті химиялық, биологиялық заттардың тізілімін жүргізу қағидалары (бұдан әрі – Қағидалар) "Халық денсаулығы және денсаулық сақтау жүйесі туралы" Қазақстан Республикасының 2020 жылғы 7 шілдедегі Кодексіне сәйкес әзірленді және Қазақстан Республикасында қолдануға тыйым салынған әлеуетті қауіпті химиялық, биологиялық заттардың тізілімін жүргізу тәртібін айқындайды.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қолдануға тыйым салынған әлеуетті қауіпті химиялық, биологиялық заттардың тізілімі (бұдан әрі – тізілім) – халықтың санитариялық-эпидемиологиялық саламаттылығы саласындағы мемлекеттік органның Қазақстан Республикасында қолдануға тыйым салынған, өндіруге, пайдалануға, импорттауға және экспорттауға жол берілмейтін әлеуетті қауіпті химиялық, биологиялық заттар туралы мәліметтерді қамтитын электрондық ақпараттық ресурсы;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ғылыми және (немесе) ғылыми-техникалық қызмет субъектілері – ғылыми және (немесе) ғылыми-техникалық қызметті жүзеге асыратын жеке және заңды тұлғалар.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Қазақстан Республикасында қолдануға тыйым салынған әлеуетті қауіпті химиялық, биологиялық заттардың тізілімін жүргізу тәртібі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Тізілімді жүргізу деп: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халықтың санитариялық-эпидемиологиялық саламаттылығы саласындағы мемлекеттік органның ведомстволық бағынысты ұйымы, ғылыми және (немесе) ғылыми-техникалық қызмет субъектілері халықтың санитариялық-эпидемиологиялық саламаттылығы саласындағы мемлекеттік органға ұсынған ақпаратты енгізу;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материалдарды қарау, халықтың санитариялық-эпидемиологиялық саламаттылығы саласындағы мемлекеттік органның тізілімге енгізу немесе енгізуден бас тарту туралы шешімді қабылдауы;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әлеуетті қауіпті химиялық, биологиялық заттар туралы мәліметтер өзгерген кезде тізілімді жаңарту;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тізілімді халықтың санитариялық-эпидемиологиялық саламаттылығы саласындағы мемлекеттік органның интернет-ресурсында орналастыру түсініледі.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Тізілімді жүргізуді қамтамасыз ету үшін халықтың санитариялық-эпидемиологиялық саламаттылығы саласындағы мемлекеттік органның ведомстволық бағынысты ұйымы, ғылыми және (немесе) ғылыми-техникалық қызмет субъектілері мынадай жұмыс жүргізеді: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аумағында айналымдағы әлеуетті қауіпті химиялық және биологиялық заттар туралы ақпаратты жинау және талдау;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әлеуетті қауіпті химиялық және биологиялық заттарға, адамның денсаулығы мен оның тіршілік ету ортасы үшін олардың уыттылығы және қауіптілігіне қатысты мәселелер бойынша ақпараттық және талдамалық материалдар дайындау;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санитариялық-эпидемиологиялық бақылау және қадағалау өнімдері мен объектілерін зертханалық және аспаптық зерттеу нәтижелерінің негізінде адам денсаулығының жай-күйі мен тіршілік ету ортасының халықтың санитариялық-эпидемиологиялық саламаттылығының өзгеру себептері мен жағдайлары арасындағы себеп-салдарлы байланыстарды талдау және анықтау.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Тізілімді жасау үшін халықтың санитариялық-эпидемиологиялық саламаттылығы саласындағы мемлекеттік органның ведомстволық бағынысты ұйымдары, ғылыми және (немесе) ғылыми-техникалық қызмет субъектілері мынадай құжаттарды мемлекеттік және (немесе) орыс тілдерінде ұсынады: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анықталған химиялық және биологиялық заттар туралы ақпарат;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"Халықтың санитарлық-эпидемиологиялық саламаттылығы саласындағы есепке алу мен есеп құжаттамасының нысандарын бекіту туралы" Қазақстан Республикасы Ұлттық экономика министрінің 2015 жылғы 30 мамырдағы № 415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нысан бойынша ресімделген химиялық және биологиялық заттарды санитариялық-эпидемиологиялық сараптау нәтижелері;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химиялық және биологиялық заттарды ғылыми сараптау нәтижелері.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Ұсынылған құжаттарды қарау нәтижелері бойынша халықтың санитариялық-эпидемиологиялық саламаттылығы саласындағы мемлекеттік орган он жұмыс күні ішінде әлеуетті қауіпті химиялық және биологиялық заттарды тізілімге енгізу туралы немесе тізілімге енгізуден бас тарту туралы шешім қабылдайды.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Тізілімге енгізуден бас тарту үшін ұсынылған материалдарда көрсетілген мәліметтердің дұрыс болмауы және (немесе) толық болмауы негіз болып табылады.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Әлеуетті қауіпті химиялық және биологиялық заттарды тізілімге енгізу туралы шешім халықтың санитариялық-эпидемиологиялық саламаттылығы саласындағы мемлекеттік орган басшысының немесе оны алмастыратын адамның бұйрығы нысанында ресімделеді.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Халықтың санитариялық-эпидемиологиялық саламаттылығы саласындағы мемлекеттік органның шешімімен келіспеген жағдайда ғылыми және (немесе) ғылыми-техникалық қызмет субъектілері Қазақстан Республикасының заңнамасында белгіленген тәртіпте жоғары тұрған мемлекеттік органға немесе сотқа жүгінуіне болады.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Тізілімді жүргізуді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халықтың санитариялық-эпидемиологиялық саламаттылығы саласындағы мемлекеттік орган жүзеге асырады.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Тізілім халықтың санитариялық-эпидемиологиялық саламаттылығы саласындағы мемлекеттік органның интернет-ресурсында тоқсан сайын жариялануға жатады.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қолдануға тыйым салынған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әлеуетті қауіпті химиялық,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заттардың тізілімін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Ғылыми сараптау туралы есеп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9"/>
        <w:gridCol w:w="7091"/>
      </w:tblGrid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сараптау туралы есептің құрылымдық элементтерінің атауы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Титулдық парақ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 тізімі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Реферат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Терминдер мен анықтамалар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Қысқартулар мен белгілеулер тізбесі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Кіріспе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сараптау туралы есептің негізгі бөлігі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көздер тізімі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Қосымшалар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қолдануға тыйым салынған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әлеуетті қауіпті химиялық,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заттардың тізілімін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қолдануға тыйым салынған әлеуетті қауіпті химиялық, биологиялық заттардың тізілімі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2402"/>
        <w:gridCol w:w="1137"/>
        <w:gridCol w:w="1137"/>
        <w:gridCol w:w="2719"/>
        <w:gridCol w:w="3140"/>
      </w:tblGrid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қауіпті химиялық, биологиялық заттың атауы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күні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Өндірушісі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 үшін қауіпті зиянды қасиеттері туралы мәліметтер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сараптау және ғылыми сараптау күні мен нөмірі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