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71ec" w14:textId="7707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Ведомстволық бағыныстағы "Қазақстан Республикасының Тұңғыш Президенті – Елбасының кітапханасы" мемлекеттік мекемесін қамтамасыз етудің заттай нормаларын бекіту туралы" Қазақстан Республикасының Тұңғыш Президенті – Елбасының Кеңсесі Басшысының 2020 жылғы 13 қаңтардағы № 01-6.4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Түңғыш Президенті - Елбасының Кеңсесі бастығының 2020 жылғы 14 желтоқсандағы № 01-6.21 бұйрығы. Қазақстан Республикасының Әділет министрлігінде 2020 жылғы 21 желтоқсанда № 21833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2015 жылғы 18 наурыздағы № 146 қаулысымен бекітілген Заттай нормаларды әзірлеу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"Ведомстволық бағыныстағы "Қазақстан Республикасының Тұңғыш Президенті – Елбасының кітапханасы" мемлекеттік мекемесін қамтамасыз етудің заттай нормаларын бекіту туралы" Қазақстан Республикасының Тұңғыш Президенті – Елбасының Кеңсесі Басшысының 2020 жылғы 13 қаңтардағы № 01-6.4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2020 жылғы 16 қаңтарда № 19887 тіркелген, 2020 жылғы 21 қаңтарда Қазақстан Республикасының нормативтік құқықтық актілерінің Эталондық бақылау банкінде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Тұңғыш Президенті – Елбасы Кеңсесінің Құжаттамалық, қаржылық және кадрлық қамтамасыз ету бөлімі Қазақстан Республикасының заңнамасында белгіленген тәртіппен осы бұйрықтың Қазақстан Республикасы Әділет министрлігінде мемлекеттік тіркеуге алынуын және оның ресми жариялануын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Тұңғыш Президенті –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Елбасы Кеңсесінің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Тұңғыш Президенті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Елбасы Кеңсесі Басшысының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01-6.21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Тұңғыш Президенті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Елбасы Кеңсесі Басшысының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01-6.4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Ведомстволық бағыныстағы "Қазақстан Республикасының Тұңғыш Президенті – Елбасының кітапханасы" мемлекеттік мекемесін автокөлік құралдарымен қамтамасыз етудің заттай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7"/>
        <w:gridCol w:w="5693"/>
        <w:gridCol w:w="2590"/>
      </w:tblGrid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Функционалдық мақсаты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Автокөлік құралдарының заттай нормалары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Жеңіл автомобиль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Жүк автомобилі және/немесе жолаушылар автобусы, микроавтобус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Жедел*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Қызметтік**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бір автокөліктің бір айдағы жүру лимиті 2100 км;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29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бір автокөліктің бір айдағы жүру лимиті 2000 км."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